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fe808" w14:textId="d6fe8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Европалық Жаңғырту және Даму Банкiнiң Басқарушылар Кеңесiндегi Қазақстан Республикасының өкiлдерi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1997 жылғы 28 ақпандағы N 3374. Күші жойылды - ҚР Президентінің 2002.04.26. N 854 жарлығымен. ~U020854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Европалық Жаңғырту және Даму
Банкiне мүшелiгi туралы" Қазақстан Республикасы Президентiнiң 1993
жылғы 25 мамырдағы N 1212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U931212_ </w:t>
      </w:r>
      <w:r>
        <w:rPr>
          <w:rFonts w:ascii="Times New Roman"/>
          <w:b w:val="false"/>
          <w:i w:val="false"/>
          <w:color w:val="000000"/>
          <w:sz w:val="28"/>
        </w:rPr>
        <w:t>
  Жарлығына сәйкес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Александр Сергеевич Павлов Қазақстан Республикасынан
Европалық Жаңғырту және Даму Банкi Басқарушысының орынбасары
қызметiнен босатылсын.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Ұлттық Банкi төрағасының орынбасары Әнуар
Ғалимоллаұлы Сәйденов Қазақстан Республикасынан Европалық Жаңғырту
және Даму Банкi Басқарушысының орынбасары болып тағайындалсын.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Осы Жарлық қол қойылған күнiнен бастап күшiне енедi.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