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b74a6" w14:textId="44b74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облысының Ақжайық және Тайпақ аудандарын тарату, Чапаев ауданын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Жарлығы 1997 жылғы 7 мамырдағы N 3489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"Қазақстан Республикасының әкiмшiлiк-аумақтық құрылысы туралы"
1993 жылғы 8 желтоқсандағы Қазақстан Республикасы Заңының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Z934200_ </w:t>
      </w:r>
      <w:r>
        <w:rPr>
          <w:rFonts w:ascii="Times New Roman"/>
          <w:b w:val="false"/>
          <w:i w:val="false"/>
          <w:color w:val="000000"/>
          <w:sz w:val="28"/>
        </w:rPr>
        <w:t>
9-бабына сәйкес қаулы етемiн:
     1. Батыс Қазақстан облысының Ақжайық және Тайпақ аудандары
таратылсын.
     2. Батыс Қазақстан облысының Чапаев ауданы Ақжайық ауданы болып
аталсын.
     Қазақстан Республикасының
            Президентi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