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ff3e" w14:textId="bf7f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1995 жылғы 6 қарашадағы N 2600 Жарлығына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15 маусымдағы N 3601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 Iс Басқармасы туралы" Қазақстан Республикасы Президентiнiң 1995 жылғы 6 қарашадағы N 2600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"Бурабай орман шаруашылығы Көкшетау облысы" деген сөздер "Бурабай" табиғи-сауықтыру орман кешенi Солтүстiк Қазақстан облысы"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