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39f2" w14:textId="72f3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"Бұрын тағайындалған зейнетақылардың мөлшерiн арттыру туралы" Қазақстан Республикасы Президентiнiң 1992 жылғы 18 наурыздағы N 689 Жарлығының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10 қыркүйектегi N 3626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зейнетақымен қамсыздандыру туралы" 1997 жылғы 20 маусымда Қазақстан Республикасы Заңының қабылдауына байланысты қаулы етемiн: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"Бұрын тағайындалған зейнетақылардың мөлшерiн арттыру туралы" Қазақстан Республикасы Президентiнiң 1992 жылғы 18 наурыздағы N 689 Жарлығының (Қазақстан Республикасының ПҮАЖ-ы, 1992 ж., N 7, 119-құжат) күшi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Қазақстан Республикасының Үкiметi Қазақстан Республикасы Үкiметiнiң бұрын шығарылған актiлерiн осы Жарлыққа сәйкес келтiрсiн.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Осы Жарлық қол қойылған күнiнен бастап күшiне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