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76d4" w14:textId="9037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1997 жылғы 1 сәуiрдегi N 3436 Жарлығына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1998 жылғы 26 маусым N 3960. Күші жойылды -  Қазақстан Республикасы Президентінің 2001.03.26. N 575 жарлығымен. ~U010575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мемлекеттiк бюджет есебiнен қамтылған органдары қызметкерлерiнiң еңбегiне ақы төлеудiң бiрыңғай жүйесi туралы" Қазақстан Республикасы Президентiнiң 1997 жылғы 1 сәуiрдегi N 3436 </w:t>
      </w:r>
      <w:r>
        <w:rPr>
          <w:rFonts w:ascii="Times New Roman"/>
          <w:b w:val="false"/>
          <w:i w:val="false"/>
          <w:color w:val="000000"/>
          <w:sz w:val="28"/>
        </w:rPr>
        <w:t>U973436_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 қосымша қоса берiлiп отырған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күнiнен бастап күшiне енедi.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Президентiнiң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1998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N 3960 Жарлығына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Қазақстан Республикасы Президентiнiң Күзет қызметi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офицерлерiнiң, прапорщиктерi мен жұмысшыларының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ЛАУАЗЫМДЫҚ ЖАЛАҚЫЛАРЫ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Лауазымды атауы                          |Айлық лауазымдық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|жалақы (теңге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|есебiмен)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Президенттiң Күзет қызметiнiң бастығы                 15400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Күзет қызметi бастығының бiрiншi орынбасары           15100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Күзет қызметi бастығының орынбасары                   15000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 жеке күзет бөлiмiнiң бастығы             11200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  жеке күзетi бөлiмiнiң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                                            10200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Ұйымдастыру-инспекторлық бөлiмiнiң бастығы,            9300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 бастығы, комендант, Президенттiң жеке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күзетi бөлiмiнiң бөлiмше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 бастығының орынбасары, коменданттың              9150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орынбасары, бас инспектор, жұмылдыру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бөлiмшесiнiң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 жеке күзетi бөлiмiнiң аға офицерi,        9100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 жеке күзетi бөлiмiнiң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жүргiзушiсi, бөлiмше бастығы, гараж бастығы,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бухгалтер, хатшылық бастығы, аға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 жеке күзетi бөлiмiнiң аға күзет           8600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офицерi, топ бастығы, аға офицер, 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жүргiзушi, инспектор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 жеке күзетi бөлiмiнiң күзет               8050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офицерi, президенттiң жеке күзетi бөлiмiнiң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 жүргiзушiсi, ауысым бастығы, аға жедел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уәкiл, аға күзет офицерi, жедел кезекшi,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дәрiгер-маман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Офицер, офицер-жүргiзушi                               7900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Күзет офицерi, жедел уәкiл                             7450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Президенттiң жеке күзетi бөлiмiнiң күзет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қызметкерi,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Президенттiң жеке күзетi бөлiмiнiң жедел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жүргiзушiсi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 санатты                                         6700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санатты                                         6400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 санатты                                         6300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Күзет қызметкерi, жедел жүргiзушi, маман,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аға медбике, медбике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 санатты                                         6000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санатты                                         5700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 санатты                                         5400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