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889c" w14:textId="b718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Испан Корольдiгi арасындағы мәдениет, бiлiм және ғылым салаларындағы ынтымақтастық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1 қыркүйектегi N 4042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мен Испан Корольдiгi арасындағы
гуманитарлық саладағы ынтымақтастықты жандандыру мақсатында қаулы
етемiн:
     1997 жылдың 27 қазанында Алматы қаласында қол қойылған
Қазақстан Республикасы мен Испан Корольдiгi арасындағы мәдениет,
бiлiм және ғылым салаларындағы ынтымақтастық туралы келiсiм
бекiтiлсiн.
    Қазақстан Республикасының
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