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b8d8" w14:textId="3eab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1997 жылғы 1 сәуiрдегі N 3436 Жарлығына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1998 жылғы 17 қыркүйек N 4072. Күшін жойды - Қазақстан Республикасы Президентінiң 2001.03.25. N 575 жарлығымен. ~U010575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Мемлекеттiк басқару органдарының қайта құрылуына байланысты және 
Қазақстан Республикасы Конституциясының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44-бабының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9) тармақшасына сәйкес қаулы етемін: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Республикасының мемлекеттiк бюджет қаражаты есебiнен 
ұсталатын органдары қызметкерлерiнiң еңбегiне ақы төлеудiң бiрыңғай жүйесi 
туралы" Қазақстан Республикасы Президентiнiң 1997 жылғы 1 сәуiрдегi N 3436 
</w:t>
      </w:r>
      <w:r>
        <w:rPr>
          <w:rFonts w:ascii="Times New Roman"/>
          <w:b w:val="false"/>
          <w:i w:val="false"/>
          <w:color w:val="000000"/>
          <w:sz w:val="28"/>
        </w:rPr>
        <w:t xml:space="preserve"> U973436_ </w:t>
      </w:r>
      <w:r>
        <w:rPr>
          <w:rFonts w:ascii="Times New Roman"/>
          <w:b w:val="false"/>
          <w:i w:val="false"/>
          <w:color w:val="000000"/>
          <w:sz w:val="28"/>
        </w:rPr>
        <w:t>
  Жарлығына мынадай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3-тармақтың 2) тармақшасы "Стратегиялық жоспарлау жөнiндегi агенттiк"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сөздерiнен кейiн "Қазақстан Республикасының Табиғи монополияларды реттеу 
және бәсекелестiктi қорғау жөнiндегi комитетi" сөздерiмен толықтырылсын;
     8-қосымшаға Ескертпелердiң 1-тармағы "мемлекеттiк комитеттердiң" 
сөздерiнен кейiн "Қазақстан Республикасының Табиғи монополияларды реттеу 
және бәсекелестiктi қорғау жөнiндегi комитетiнiң" сөздерiмен толықтырылсын.
     2. Осы Жарлық қол қойылған күнiнен бастап күшiне енедi.
     Қазақстан Республикасының
             Президентi 
     Оқығандар:
     Қасымбеков Б.А. 
     Икебаева Ә.Ж.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