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6c0f8" w14:textId="256c0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Жоғары тәртiптiк кеңесiнiң құрамындағы өзгерiстер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1998 жылғы 28 қырқүйек N 4083. Күшi жойылды -  Қазақстан Республикасы Президентiнiң 1998.11.12. N 4143 Жарлығымен. ~U984143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Қаулы етемiн: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Жоғары тәртiптiк кеңесiнiң дербес құрамы туралы" Қазақстан Республикасы Президентiнiң 1997 жылғы 29 қазандағы N 3722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U973722_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Жарлығымен бекiтiлген Қазақстан Республикасы Жоғары тәртiптiк кеңесiнiң құрамына, "Казахстанская правда" газетi бас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редакторының бiрiншi орынбасары Александр Юрьевич Тараков енгiзiлсiн.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Қазақстан Республикасы Жоғары тәртiптiк кеңесiнiң дербес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құрамынан А.Ф.Козлов шығарылсын.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Жарлық қол қойылған күннен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Президентi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