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d45fc3" w14:textId="0d45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кейбiр облыстық және оларға теңестiрiлген соттарының сот алқасы төрағалары мен судьяларын қызметке тағайындау мен қызметтен босату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Президентiнiң Жарлығы. 1998 жылғы 14 қазандағы N 4116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Конституциясының 82-бабының 2-тармағына, "Қазақстан Республикасындағы соттар және судьялардың мәртебесi туралы" Қазақстан Республикасы Президентiнiң 1995 жылғы 20 желтоқсандағы Конституциялық заң күшi бар N 2694 Жарлығының 44-бабының 2-тармағына, 47-бабының 1-тармағының 1), 4), 6), 8), 10) тармақшаларына, 2-тармағының 2)-тармақшасына сәйкес қаулы етемiн: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1. Мыналар: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Борецкая Антонина Францевна      - Астана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азаматтық iстер жөнiндегi сот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алқасының төрағасы болып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Айтхожин Еркiн Жұмабайұлы        - Астана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шаруашылық iстер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сот алқасының төрағасы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Баймұрзин Еркiн Шахманұлы        - Астана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қылмыстық iстер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сот алқасының төрағасы болып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Лобач Сергей Валентинович        - Алматы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азаматтық iстер жөнiндегi сот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алқасының төрағасы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Әзқожаев Дәуiржан Омарұлы        - Қызылорда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қылмыстық iстер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сот алқасының төрағасы болып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Оразбаева Мағрипа Сәлиқызы       - Маңғыстау облыстық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шаруашылық iстер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сот алқасының төрағасы болып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Смолин Анатолий Сергеевич        - Солтүстiк Қазақстан облыстық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сотының қылмыстық iстер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жөнiндегi сот алқасының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төрағасы болып тағайындалсын.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2. Мыналар судьялар болып тағайындалсын: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қалалық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Әзбаева Гүлiстан Шаяхметқызы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Есбергенов Ұлан Сағынышұлы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Матвеенко Лариса Петровна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Ақтөбе облыстық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Балмұханов Айсұлтан Жабайұлы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облыстық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Аққұлова Раиса Зинорқызы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облыстық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Борисов Владимир Михайлович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Нәбиев Тұрсын Ясинұлы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облыстық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Түсiбинова Әлия Әнуарбекқызы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Құсайнов Жұмағали Жақияұлы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Батыс Қазақстан облыстық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Бақтығұлов Махамбет Сапарұлы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Нұғманов Болат Баекеұлы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облыстық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Оразғалиев Бауыржан Тұрсынбайұлы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Пак Игорь Герасимович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облыстық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Әбiлқайырова Ботагөз Сейданқызы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Құсайынова Қадиша Хайдарқызы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Нұрсаитов Жеткерген Мырзаханұлы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Нұров Сергей Мұратұлы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облыстық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Шелпекова Гүлнар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облыстық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Нұрқиев Асхат Габдырауфұлы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Солтүстiк Қазақстан облысы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Алешкин Николай Михайлович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Жүсiпова Инесса Зейноллақызы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Максюта Елена Тагировна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Қазақстан Республикасы Әскерлерiнiң әскери соты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Қалбаев Нұраден Елемесұлы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Қошанов Ұбайдулла Қайырлыұлы.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3. Мыналар қызметтерiнен босатылсын: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Алматы қалалық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азаматтық iстер жөнiндегi         - Матвеенко Лариса Петровна,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 алқасының төрағасы              осы соттың судьясы болып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тағайындалуына байланысты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                             - Зияданов Алтай Амантайұлы,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қайтыс болуына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Шығыс Қазақстан облыстық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судьялар                          - Ескендiров Төлият Сейсенұлы,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судьяға қойылатын талаптарды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орындамағаны үшiн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- Жармұхамбетова Сара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Әзiмбекқызы, Шығыс Қазақстан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облысы Семей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судьясы болып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- Мұқашева Гүлнар Тәженқызы,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Шығыс Қазақстан облысы Семей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қалалық сотының судьясы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болып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 - Козлов Евгений Александрович,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Шығыс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Өскемен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судьясы болып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Жамбыл облыстық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судья                           - Коковкина Наталья Владимировна,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қайтыс болуына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облыстық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судья                           - Губич Светлана Викторовна,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өз тiлегi бойынша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Қызылорда облыстық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iстер жөнiндегi       - Асқаров Бекзатхан Әбдiәзиұлы,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 алқасының төрағасы            мемлекеттiк органға басқа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қызметке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Маңғыстау облыстық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шаруашылық iстер жөнiндегi      - Әмiрәлиев Мұхамбет Ғалымұлы,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 алқасының төрағасы            Батыс Қазақстан облысы Орал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қалалық сотының төрағасы болып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тағайындалуына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Павлодар облыстық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судья                           - Әбнасыров Серiк Қазбекұлы,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Павлодар облысы Ильич аудандық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сотының төрағасы болып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тағайындалуына байланысты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Солтүстiк Қазақстан облыстық соты бойынша: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қылмыстық iстер жөнiндегi       - Райш Андрей Андреевич, өз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сот алқасының төрағасы            тiлегi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судьялар                        - Малык Владимир Николаевич,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азаматтығынан айырылуына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- Жакулин Асқарбек Бейсембекұлы,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Солтүстiк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Көкшетау қалалық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судьясы болып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байланысты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- Тасымов Рахманбердi Жақыпұлы,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Солтүстiк Қазақстан облысы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Қызылжар аудандық сотының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төрағасы болып тағайындалуына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 байланысты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Осы Жарлық қол қойылған күнiнен бастап күшiне енедi.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