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a690" w14:textId="374a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аудандық (қалалық) және соларға теңестірілген соттардың төрағаларын, сот учаскелерінің аға судьялары мен судьяларын қызметтерге тағайындау және қызметтерінен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1998 жылғы 28 желтоқсан N 4185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82-бабының 3-тармағына, "Қазақстан Республикасындағы соттар және судьялардың мәртебесі туралы" Қазақстан Республикасы Президентінің конституциялық заң күші бар Жарлығының 44-бабының 3-тармағына, 47-бабының 1-тармағының 1), 3), 4), 8) және 10) тармақшаларына, 2-тармағының 3) тармақшасына, 71-бабының 1-тармағына сәйкес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1. Мыналар аудандық (қалалық) соттардың төрағалары қызметтеріне тағайындалсын: 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бойынша: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Алматы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Балықов Дәулен Жұмалұлы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бойынша: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Ақсу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Омаров Әуесбек Сейітұлы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Талдықорған қалалық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Шәмшідинова Күлмайра Нығатайқызы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Текелі қалалық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Әпимолданов Мұхтар Жұмағұлұлы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 Қазақстан облысы бойынша: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Бесқарағай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Керімбаев Мұратбек Қабдоллаұлы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Зайсан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Жұмагелдин Төлеуғали Сейітқалиұлы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Шемонайха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Рахыжанов Жәкен Баубекұлы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облысы бойынша: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Тараз қалалық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Сыназаров Ерғали Рахашұлы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Батыс Қазақстан облысы бойынша: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Орда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Қалдыбаев Серік Ибрагимұлы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 бойынша: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Жаңаарқа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Исабаев Серік Тұрсынұлы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 бойынша: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Қарасу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Жайлыбаева Жанар Алықпашқызы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Науырзым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Найманов Мұрат Құлбайұлы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 бойынша: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Сергеев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Мұқанов Мұрат Есләмғариұлы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Щучье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Зайтлер Степан Степанович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Мыналар сот учаскелерінің аға судьялары қызметтеріне тағайындалсын: 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бойынша: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Кербұлақ аудандық сотының Гвардия сот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Құлбеков Арман Шәріпұлы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Алакөл аудандық сотының Үйгентас сот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Қыдыралин Жәрдембек Сыдықбекұлы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Батыс Қазақстан облысы бойынша: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Казталов аудандық сотының Жалпақтал сот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Әжімова Ләззат Ұпағалиқызы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Мыналар аудандық (қалалық) және соларға теңестірілген соттардың судьялары қызметтеріне тағайындалсын: 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бойынша: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Алматы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Мартель Владимир Александрович 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Ақмола облысы бойынша: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Жарқайың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Жалбырова Гүлжихан Жүрсінқызы 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бойынша: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Ақсу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Бүрімқұлов Бақытбай Несіпбекұлы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Алакөл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Кенжеханов Шоқан Сәкенұлы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Іле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Сейдахметов Мақсат Қанымбекұлы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Талдықорған қалалық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Мұшанова Гүлнәр Әуелханқызы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Талдықорған гарнизонының әскери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Абдуллин Ержан Бекдоллаұлы 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 Қазақстан облысы бойынша: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Бородулиха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Тоқболатов Ерлан Мұратұлы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Қатонқарағай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Кәрібаев Сандыбай Жағалбайұлы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Лениногор қалалық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Павлова Клавдия Андреевна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Өскемен қалалық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Бекішова Күлпан Әбдірахманқызы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Иманбаева Жанат Әнуәрбекқызы 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Батыс Қазақстан облысы бойынша: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Орал қалалық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Қадырәлиева Сұлуханым Талапқызы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Еспаев Айжекен Сағымбайұлы 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 бойынша: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Октябрь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Жаманова Алмагүл Айтқұлқызы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Сәтпаев қалалық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Данияров Жәмшит Нәушәрбанұлы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Саран қалалық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Сүйіндікова Бақыт Ғалымқызы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Әлиева Гаухар Боранбайқызы 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 бойынша: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Әулиекөл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Алдиярова Күлдира Тобағалиқызы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Федоров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Жетпіспаева Әлия Қасымқызы 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Павлодар облысы бойынша: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Ильич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Бақтияров Әділет Сайранұлы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Индустриальный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Корчагин Олег Викторович 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 бойынша: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Көкшетау қалалық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Байтуғанов Жұлдыз Шәріпұлы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Тимирязев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Жүсіпов Наурызбай Кәрімұлы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Тайынша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Серғазин Марат Мағжанұлы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Петропавл қалалық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Кәшенов Сүлеймен Ысқақұлы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Жамұханов Сәбит Қошқарұлы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Сергев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Исенова Нәсіл Баймырзақызы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Викторенко Сергей Васильевич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Щучье аудандық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Бекеев Сәрсенбай Әубәкірұлы 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Оңтүстік Қазақстан облысы бойынша: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Түркістан қалалық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Қожанов Бейсебай Әжібекұлы 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Мыналар: 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Ақмола облысы бойынша: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Қорғалжын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 Жүсіпов Сүлеймен Базарбекұлы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орындамауына байланысты 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бойынша: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Алакөл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 Қыдыралин Жәрдембек Сыдықбекұлы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осы соттың Үйгентас сот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учаскесінің аға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қызметіне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Көксу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 Омаров Әуесбек Сейітұлы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Ақсу аудандық сотының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қызметіне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Талдықорған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 Шәмшідинова Күлмайра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Нығатайқызы осы соттың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қызметіне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Текелі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судьялары             Әпимолданов Мұхтар Жұмағұлұлы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осы соттың төрағасы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тағайындалуына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Құлбеков Арман Шәріпұлы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Кербұлақ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Гвардия сот учаскесінің 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судьясы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тағайындалуына байланысты 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 Қазақстан облысы бойынша: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Большенарым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төрағасы              Кәрібаев Сандыбай Жағалбайұлы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соттың таратылуына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Қатонқарағай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судьясы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тағайындалуына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Абай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 Жұмагелдин Төлеуғали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Сейітқалиұлы Зайсан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сотының төрағасы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тағайындалуына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Қатонқарағай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 Рахымжанов Жәкен Баубекұлы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Шемонайха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төрағасы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тағайындалуына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Өскемен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судьялары             Байболова Айгүл Камалқызы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өз тілегі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Қожахметова Ләззат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Қасымғазықызы өз тілегі бойынша 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облысы бойынша: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Тараз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төрағасы              Зәуірбеков Мықтыбек Құралбайұлы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атқарып отырған қызметіне сай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келмеуіне байланысты 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Батыс Қазақстан облысы бойынша: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Казталов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 Әжімова Ләззат Ұпағалиқызы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осы соттың Жалпақтал сот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учаскесінің аға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қызметіне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Орда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 Қалдыбаев Серік Ыбырайымұлы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осы соттың төрағасы болып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тағайындалуына байланысты 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 бойынша: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Сәтпаев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 Исабаев Серік Тұрсынұлы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Жаңаарқа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төрағасы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тағайындалуына байланысты 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 бойынша: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Қарасу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 Жайлыбаева Жанар Алықпашқызы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осы соттың төрағасы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тағайындалуына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Науырзым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 Найманов Мұрат Құлбайұлы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осы соттың төрағасы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тағайындалуына байланысты 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Қызылорда облысы бойынша: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Қазалы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төрағасы              Оспанұлы Бектай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қайтыс болуына байланысты 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Маңғыстау облысы бойынша: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Бейнеу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 Рысқұлов Серік Оспанұлы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өз тілегі бойынша </w:t>
      </w:r>
    </w:p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 бойынша: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Көкшетау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судьясы               Ыдырысов Марат Серікұлы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орындамауына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Сергеев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төрағасы              Исенова Нәсіл Баймырзақызы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осы соттың судьясы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тағайындалуына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Сергеев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төрағасы              Мұқанов Мұрат Есләмғариұлы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осы соттың төрағасы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тағайындалуына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Щучье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төрағасы              Бекеев Сәрсенбай Әубәкірұлы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осы соттың судьясы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тағайындалуына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Щучье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судьялары             Зайтлер Степан Степанович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осы соттың төрағасы қызметіне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тағайындалуына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Артемьева Людмила Александровна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өз тілегі бойынша орнынан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түсуіне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Булаев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сотының Возвышен сот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учаскесінің аға судьясы       Тулепенов Жақсылық Кәкімұлы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орындамауына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қызметтерінен босатылсын.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