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a60a" w14:textId="8a8a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және Алматы қалалық соттарының судьяларын тағайындау, Қостанай облыстық сотының азаматтық істер жөніндегі сот алқасының төрағасын, Қазақстан Республикасы кейбір облыстық соттарының судьяларын және аудандық соттарының судьяларын, төрағаларын қызметтерінен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1999 жылғы 19 наурыз N 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 2-тармағына, "Қазақстан Республикасындағы соттар мен судьялардың мәртебесі туралы" Қазақстан Республикасы Президентінің 1995 жылғы 20 желтоқсандағы N 2694 Конституциялық заң күші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2-тармағына, 47-бабының 1-тармағының 2), 3), 4), 6) және 8) тармақшаларына, 2 тармағының 2) және 3) тармақшаларына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Мыналар судьялар болып тағайындалсын: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Айсина Сәулеш Демеубайқызы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Сұлтанов Асхат Мақсұтұлы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Чернышева Татьяна Николаевна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Немцева Тамара Демьяновна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Тер-Томасова Галина Александровна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Азбанбаев Марат Ақторғайұлы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Волкова Жанна Анатольевна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Жақанова Майра Оразқызы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Ибраева Гүлсуна Құмарбекқызы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Хон Лариса Григорьевна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Ибрашев Талғат Әулиеханұлы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Нұрлымбаева Ағайша Кәрімқызы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Пашкевич Лариса Романовна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Ваганюк Наталья Николаевна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Салықбаев Рақымбай Хамитұлы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Жұбанғанов Талап Күшенұлы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Өміртайұлы Нұрлан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Әлжанов Ғабит-Өмірханұлы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Ткаченко Надежда Ивановна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Беспятова Любовь Петровна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Есенова Нәсіл Баймұрзақызы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Шәкімов Қайрат Қазкейұлы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Заппаров Райымхан Рәсілханұлы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Қадырбаев Таубай Асқарұлы.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Мыналар атқаратын қызметтерінен босатылсын: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Азаматтық істер жөніндегі         Ваганюк Наталья Николаевна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алқасының төрайымы            атқаратын қызметіне 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келмеуіне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Айтқожин Еркін Жұмабайұлы         - Астана қаласы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шаруашылық істер жөніндегі                                          сот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Борецкая Антонина Францевна       - Астана қаласы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азаматтық істер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 алқасының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Титова Надежда Николаевна         - Қазақстан Республикасының                                         азаматтығынан айрылуына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Лобач Сергей Валентинович         - осы соттың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істер жөніндегі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Сағынбай Ерлан Мұсабайұлы         - денсаулығына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Балықов Дәулен Жұмалұлы           - Астана қаласы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Свистовцева Татьяна Васильевна    - Қазақстан Республикасының                                         азаматтығынан айрылуына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Әзходжаев Дәуіржан Омарұлы        - осы соттың қылмыстық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істер жөніндегі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Қалымбетов Бақытжан Мүсілімбекұлы - мемлекеттік органда басқа                                         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Оразбаева Мағрипа Сәліқызы      - осы соттың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істер жөніндегі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алқасының төрайымы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Михнова Лидия Ивановна          - Қазақстан Республикасының                                         азаматтығынан айрылуына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соты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Баймұрзин Еркін Шахманұлы         - Астана қаласы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қылмыстық істер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Мыналар аудандық (қалалық) соттардың төрағалары мен судьялары қызметтерінен босатылсын: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Целиноград аудандық             - Айсина Сәуле Демеубайқызы,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 Ақмола облыстық сотының     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Шортанды аудандық сотының       - Құзғанов Ерлан Хабиболұлы,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орындамағаны үшін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 қалалық сотының         - Чернышева Татьяна Николаевна,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 Ақтөбе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Жетісу аудандық сотының           - Сұлтанов Асхат Мақсұтұлы,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Алматы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судьялық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Таврия аудандық сотының          - Немцева Татьяна Демьяновна,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сотының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Талас аудандық сотының            - Тер-Томасова Галина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Александровна,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Октябрь аудандық сотының          - Волкова Жанна Анатольевна,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Қарағанды облыстық сотының  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Октябрь аудандық сотының          - Ибраева Гүлсуна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Құмарбекқызы,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Қарағанды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аудандық сотының            - Азбанбаев Марат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Ақторғайұлы,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аудандық сотының            - Жақанова Майра Оразқызы,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Қарағанды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аудандық сотының            - Хон Лариса Григорьевна,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Қарағанды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Арқалық қалалық сотының           - Ибрашев Талғат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Әулиеханұлы,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Қостанай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Жалағаш аудандық сотының         - Жұбанғанов Талап Күшенұлы,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тағайындалуына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Қармақшы аудандық сотының         - Өміртайұлы Нұрлан,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Индустриальный аудандық сотының   - Әлжанов Ғабит Өмірханұлы,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Павлодар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Екібастұз қалалық сотының        - Ткаченко Надежда Ивановна,       төрайымы                           Павлодар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Сергеев аудандық сотының         - Есенова Нәсіл Баймұрзақызы,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  Солтүстік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 қалалық сотының         - Беспятова Любовь Петровна,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   Солтүстік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Тайынша аудандық сотының          - Смолин Анатолий Сергеевич,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                          Солтүстік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облыстық сотының қылмыстық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істер жөніндегі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алқасының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аудандық сотының           - Шәкімов Қайрат Қазкейұлы,       төрағасы                            Солтүстік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 қалалық сотының           - Заппаров Райымхан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Рәсілханұлы,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 би аудандық сотының          - Қадырбаев Таубай Асқарұлы,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Оңтүстік Қазақстан облыстық                                         сотының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тағайындалуына байланысты.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