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6ae9" w14:textId="d3f6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органдардың Қазақстан Республикасының Президенті тағайындайтын және бекітетін немесе оның келісуімен тағайындалатын және бекітілетін, оның ұсынуы бойынша сайланатын басшы қызметкерлерінің лауазымдар тізбесі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1999 жылғы 4 мамыр N 132.
Күші жойылды - ҚР Президентінің 2002.03.29. N 828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билік жүйесінде бірыңғай әрі тиімді кадр саясатын жүргізу, лауазымды тұлғалардың мемлекеттік міндеттерді жүзеге асыру үшін жауапкершілігін арттыру мақсатында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органдардың Қазақстан Республикасының Президенті тағайындайтын және бекітетін немесе оның келісуімен тағайындалатын және бекітілетін, оның ұсынуы бойынша сайланатын басшы қызметкерлерінің лауазымдар тізбесі (қоса беріліп отыр) бекітілсін.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кейбір актілеріне өзгертулер енгізу және олардың күші жойылған деп тану туралы" 1995 жылғы 10 сәуірдегі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2189 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Президенті тағайындайтын немесе оның келісуімен тағайындалатын, ол сайлауға ұсынатын мемлекеттік органдардың басшы лауазымды адамдарының лауазымдар тізбесі туралы" 1995 жылғы 21 желтоқсандағы№N 2715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Жарлықтарының </w:t>
      </w:r>
      <w:r>
        <w:rPr>
          <w:rFonts w:ascii="Times New Roman"/>
          <w:b w:val="false"/>
          <w:i w:val="false"/>
          <w:color w:val="000000"/>
          <w:sz w:val="28"/>
        </w:rPr>
        <w:t>
 күші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күшіне енеді.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 1999 жылғы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мамырдағы N 132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Жарлығымен бекітілген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 органдардың Қазақстан Республикасының Президенті тағайындайтын және бекітетін немесе оның келісуімен  тағайындалатын және бекітілетін, оның ұсынуы бойынша сайланатын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басшы қызметкерлерінің лауазымдар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 Кім тағайын. |     Кім     |   Кіммен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 дайды және   |   ұсынады   |  келісіледі|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 сайлайды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 1               |      2       |      3      |     4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|Парламент Сенатының Төрағасы  |Парламент     |Президент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Республикасының     |Президент     |             |Парламентпен|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|Премьер-Министрі         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Республикасының     |Президент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|Мемлекеттік Хатшысы           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 Прези. |Президент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|денті Әкімшілігінің Басшысы   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|Ұлттық Банктің Төрағасы       |Президент     |Әкімшілік    |Парламентпен|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|Бас Прокурор                  |Президент     |Әкімшілік    |Парламент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|Басшысы      |Сенатымен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|Ұлттық қауіпсіздік комитетінің|Президент     |Әкімшілік    |Парламент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|Төрағасы                      |              |Басшысы      |Сенатымен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|Жоғарғы Соттың төрағасы, алқа |Парламент     |Президент    |Жоғары Сот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|төрағалары мен судьялары      |Сенаты        |             |Кеңесімен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|Орталық сайлау комиссиясының  |Парламент     |Президент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|төрағасы, төрағаның орынба.   |Мәжілісі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|сары, хатшысы мен мүшелері    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|Конституциялық Кеңестің Төр.  |Президент     |Әкімшілік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|ағасы және екі мүшесі         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|Республикалық бюджеттің атқа. |Президент     |Әкімшілік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|рылуын бақылау жөніндегі есеп 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|комитетінің төрағасы және екі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|мүшесі                        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Республикасының     |Президент     |Әкімшілік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|Президентіне тікелей бағынатын|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|және есеп беретін мемлекеттік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|органдардың басшылары         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|Парламент Сенатының жеті      |Президент     |Әкімшілік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|депутаты                      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|Премьер-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|Премьер-Министрінің           |              |Министр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|орынбасарлары            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|Премьер-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|Премьер-Министрі Кеңсесінің   |              |Министр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|басшысы                  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Республикасының     |Президент     |Премьер-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|министрлері                   |              |Министр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|Облыстардың, республикалық    |Президент     |Премьер-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|маңызы бар қаланың және       |              |Министр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|астананың әкімдері       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|Сыртқы істер |Премьер-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|дипломатиялық өкілдіктерінің  |              |министрі     |Министрмен,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|басшылары                     |              |             |Әкімшілік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|Басшысымен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|Әкімшілік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|Президентінің Әкімшілігі      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|Басшысының орынбасарлары 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|Әкімшілік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|Президентінің көмекшісі       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|Әкімшілік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|Президентінің ұлттық қауіпсіз.|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|дік мәселелері жөніндегі 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|көмекшісі - Қазақстан         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|Республикасы Қауіпсіздік 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|кеңесінің Хатшысы        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|Әкімшілік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|Президентінің кеңесшілері     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|Әкімшілік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|Президенті Әкімшілігінің      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|құрылымдық бөлімшелерінің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|басшылары (Хатшылықтар        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|меңгерушілерінен басқа)  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|Әкімшілік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|Президентінің "Байқоңыр"      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|ғарыш айлағындағы арнаулы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|өкілі                    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|Әкімшілік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|Президентінің жанындағы       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Менеджмент, Экономи.|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|ка және Болжамдау институтының|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|атқарушы директоры       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|Әкімшілік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|Президентінің жанындағы       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|Мемлекеттік қызмет академия.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|сының ректоры                 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|Әкімшілік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|Президентінің жанындағы       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стратегиялық   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|зерттеулер институтының       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|директоры                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|Ғылым және   |Әкімшілік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|Ұлттық ғылым академиясының    |              |жоғары білім |Басшысымен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|президенті                    |              |министрі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|Әкімшілік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|Президенті Мұрағатының        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|директоры                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Республикасының     |Президент     |Қорғаныс     |Премьер-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|Қарулы Күштері Әскери         |              |министрі     |Министрмен,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|академиясының бастығы         |              |             |Әкімшілік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|Басшысымен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|Қорғаныс     |Премьер-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|Қарулы Күштерінің әскер       |              |министрі     |Министрмен,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|түрлерінің қолбасшылары       |              |             |Әкімшілік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|Басшысымен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|Қорғаныс     |Премьер-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|Қарулы Күштері Бас штабының   |              |министрі     |Министрмен,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|бастығы - Қазақстан Республи. |              |             |Әкімшілік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|касы Қорғаныс министрінің     |              |             |Басшысымен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|бірінші орынбасары            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|Әскер бөлімдерінің командирле.|Президент     |Қорғаныс     |Премьер-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|рі (дивизиядан бастап, одан   |              |министрі     |Министрмен,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|жоғары)                       |              |             |Әкімшілік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|Басшысымен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|Қорғаныс     |Премьер-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|Қорғаныс министрінің орынба.  |              |министрі     |Министрмен,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|сарлары                       |              |             |Әкімшілік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|Басшысымен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|Қазақстан    |Әкімшілік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|Президентіне тікелей бағынатын|              |Республикасы.|Басшысымен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|және есеп беретін мемлекеттік |              |ның Прези.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|органдар басшыларының         |              |дентіне тіке.|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|орынбасарлары                 |              |лей бағынатын|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|және есеп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|беретін мем.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|лекеттік ор.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|гандардың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|басшылары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Республикасының     |Президент     |Ұлттық       |Әкімшілік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|Ұлттық Банкі Төрағасының      |              |Банктің      |Басшысымен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|орынбасарлары және Басқарма   |              |Төрағасы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|мүшелері                      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|Президент     |Әкімшілік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|Президентінің Қазақстан       |              |Басшысы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|Республикасы Ұлттық Банкі   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|Басқармасындағы өкілі         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|Облыстардың, республикалық    |Президент     |Әділет       |Жоғары Сот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|маңызы бар қаланың және       |              |министрі     |Кеңесі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|астананың соттарының төраға.  |              |             |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|лары, алқа төрағалары,        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|судьялары                     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|Республиканың басқа соттарының|Президент     |Әділет       |Әділет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|төрағалары мен судьялары      |              |министрі     |біліктілігі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|алқасымен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|Министрлердің орынбасарлары   |Үкімет        |Министрлер   |Президентпен|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|немесе оның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|тапсыруы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|бойынша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|Әкімшілік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|Басшысымен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        |Үкімет        |Премьер-     |Президентпен|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|Үкіметінің құрамына кірмейтін |              |Министр      |немесе оның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|агенттіктердің басшылары      |              |Кеңсесінің   |тапсыруы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|басшысы      |бойынша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|Әкімшілік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|Басшысымен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|Министрліктер жанындағы       |Үкімет        |Министрлер   |Әкімшілік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|(ішіндегі) ведомстволардың    |              |             |Басшысымен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|басшылары                     |              |       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|Мемлекеттік банктер басқарма. |Үкімет        |Премьер-     |Әкімшілік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|ларының төрағалары, төрағаның |              |Министр      |Басшысымен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|орынбасарлары және директор.  |              |Кеңсесінің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|лар кеңесінің мүшелері        |              |басшысы 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 Ұлттық |Үкімет        |Ұлттық       |Әкімшілік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|Банкі Басқармасының екі мүшесі|              |Банктің      |Басшысымен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|Төрағасы     |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|ТМД Мемлекетаралық экономика. |Үкімет        |Премьер-     |Президентпен|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|лық комитеті алқасының мүшесі |              |Министр      |немесе оның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|Кеңсесінің   |тапсыруы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|басшысы      |бойынша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|Әкімшілік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|Басшысымен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|Облыстардың, республикалық    |Облыс әкімі   |             |Президентпен|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|маңызы бар қаланың және       |              |             |немесе оның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|астананың әкімдерінің орын.   |              |             |тапсыруы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|басарлары, қалалардың, аудан. |              |             |бойынша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|дардың және қалалардағы аудан.|              |             |Әкімшілік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|дардың әкімдері               |              |             |Басшысымен,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|Премьер-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|Министрмен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|Облыстардың, республикалық    |Бас Прокурор  |             |Президентпен|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|маңызы бар қаланың және       |              |             |немесе оның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|астананың прокурорлары        |              |             |тапсыруы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|бойынша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|Әкімшілік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|Басшысымен,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Республикасының ІІМ,|Қорғаныс және |             |Президентпен|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|Қорғаныс министрлігі, ҰҚК     |Ішкі істер    |             |немесе оның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|бас басқармаларының, дербес   |министрлері,  |             |тапсыруы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|басқармаларының және бөлімде. | ҰҚК Төрағасы |             |бойынша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|рінің бастықтары              |              |             |Әкімшілік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|Басшысымен,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|Үкіметпен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|/ҰҚК басқа.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|сы/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|Облыстық, республикалық маңызы|Әділет, Ішкі  |             |Президентпен|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|бар қала және астана әділет   |істер, мемле. |             |немесе оның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|ҰҚК,ішкі істер басқармалары.  |кеттік кіріс  |             |тапсыруы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|ның және көліктегі ішкі істер |министрлері,  |             |бойынша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|басқармаларының, салық поли.  |ҰҚК Төрағасы  |             |Әкімшілік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|циясының, кеден комитетінің   |              |             |Басшысымен,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|басқармаларының бастықтары    |              |             |Үкіметпен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|/ҰҚК бас.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|қасы/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|Қазақстан Республикасының     |Ішкі істер    |             |Президентпен|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|Ішкі істер министрлігінің,    |істер министрі|             |немесе оның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|Ұлттық қауіпсіздік комитетінің|ҰҚК Төрағасы  |             |тапсыруы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|қарауындағы ғылыми, ғылыми-   |              |             |бойынша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|зерттеу мекемелері мен оқу    |              |             |Әкімшілік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|орындарының бірінші           |              |             |Басшысымен,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|басшылары                     |              |             |Үкіметпен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|/ҰҚК бас.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                         |              |             |қасы/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|______________________________|______________|_____________|____________|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