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b387" w14:textId="bb0b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Достастыққа кірмейтін мемлекеттермен шекаралары арқылы өткізу пункттерінде шекаралық бақылау жасау саласындағы шекара әскерлерінің ынтымақтастығы туралы келісімді бекіту туралы</w:t>
      </w:r>
    </w:p>
    <w:p>
      <w:pPr>
        <w:spacing w:after="0"/>
        <w:ind w:left="0"/>
        <w:jc w:val="both"/>
      </w:pPr>
      <w:r>
        <w:rPr>
          <w:rFonts w:ascii="Times New Roman"/>
          <w:b w:val="false"/>
          <w:i w:val="false"/>
          <w:color w:val="000000"/>
          <w:sz w:val="28"/>
        </w:rPr>
        <w:t>Қазақстан Республикасы Президентінің Жарлығы 1999 жылғы 29 қыркүйек N 220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1998 жылғы 25 қарашада Мәскеу қаласында жасалған Тәуелсіз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Мемлекеттер Достастығына қатысушы мемлекеттердің Достастыққа кірмейтін 
мемлекеттермен шекаралары арқылы өткізу пункттерінде шекаралық бақылау 
жасау саласындағы шекара әскерлерінің ынтымақтастығы туралы келісім 
бекітілсін.
     2. Осы Жарлық қол қойылған күнінен бастап күшіне енеді.
     Қазақстан Республикасының 
           Президенті 
     Оқығандар:
          Қасымбеков Б.А. 
          Кобдалиева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