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e654" w14:textId="de8e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Қауіпсіздік Кеңесі туралы" 1999 жылғы 20 наурыздағы N 88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1999 жылғы 11 қараша N 263 Жарлығы.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 Қазақстан Республикасы Қауіпсіздік Кеңесінің мүшелері болып тағайындалсын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U990088_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Есенбаев Мәжит Төлеубекұлы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Ыдырысов Ерлан Әбілфайызұлы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Мұсаев Әлнұр Әлжапарұлы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Қауіпсіздік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Тоқпақбаев Сәт Бесімбайұлы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Қорғаныс 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Н.Ә. Әбіқаев, М.Қ. Алтынбаев, Н.Ө. Балғымбаев, О.Ә. Жандосов Қазақстан Республикасы Қауіпсіздік Кеңесінің құрамынан шығарылсын.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N 2 қосымшадағы "Қазақстан Республикасы Премьер-Министрінің орынбасары - Сыртқы істер министрі" сөздері "Қазақстан Республикасының Премьер-Министрі" сөздерімен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