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eead" w14:textId="c12e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қорларына зейнетақы төлемдерін алу немесе жинақталған зейнетақы қаражатын алып қою құжаттарын ұсыну Ережесiн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Жинақтаушы зейнетақы қорларының қызметін реттеу жөніндегі комитеті 2000 жылғы 11 қаңтар N 6-Ө бұйрығы. Қазақстан Республикасы Әділет министрлігінің Нормативтік құқықтық актілерді тіркеу басқармасы 2000 жылғы 02 наурыз өзгертулер мен толықтырулар енгізіліп тіркелді. Тіркеу N 1069. Күші жойылды - ҚР Ұлттық Банкі Басқармасының 2003 жылғы 6 қазандағы N 359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атауы өзгерді - ҚР Ұлттық Банкі Басқармасының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Қазақстан Республикасы Еңбек және халықты әлеуметтік қорғау министрлігінің Жинақтаушы зейнетақы қорларының қызметін реттеу жөніндегі комитетінің нормативті құқықтық актілерін қолданылып жүрген заңдарға сәйкес келтіру мақсатында БҰЙЫРАМЫН: 
</w:t>
      </w:r>
      <w:r>
        <w:br/>
      </w:r>
      <w:r>
        <w:rPr>
          <w:rFonts w:ascii="Times New Roman"/>
          <w:b w:val="false"/>
          <w:i w:val="false"/>
          <w:color w:val="000000"/>
          <w:sz w:val="28"/>
        </w:rPr>
        <w:t>
      1. "Жинақтаушы зейнетақы қорларына зейнетақы төлемдерін алу немесе жинақталған зейнетақы қаражатын алып қою құжаттарын ұсыну Ережесi"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Қазақстан Республикасы Еңбек және халықты әлеуметтік қорғау министрлігі Ұлттық зейнетақы агенттігінің 1998 жылғы 09-шы маусымдағы N 73-Ө бұйрығымен бекітілген (1998 жылғы 02 қыркүйектегі N 597 мемлекеттік тіркелім). "Жинақтаушы зейнетақы қорларының зейнетақы төлемдерін жүзеге асыру үшін алушы ұсынған құжаттарды қарау тәртібі туралы нұсқаулық" күші жойылған деп есептелсін. 
</w:t>
      </w:r>
      <w:r>
        <w:br/>
      </w:r>
      <w:r>
        <w:rPr>
          <w:rFonts w:ascii="Times New Roman"/>
          <w:b w:val="false"/>
          <w:i w:val="false"/>
          <w:color w:val="000000"/>
          <w:sz w:val="28"/>
        </w:rPr>
        <w:t>
      3. Заң бөлімі (Лысенко Ю.Н.) осы бұйрықпен бекiтiлген "Жинақтаушы зейнетақы қорларына зейнетақы төлемдерiн алу немесе зейнетақы жинақтарын алып қою құжаттарын ұсыну ережесiн" Қазақстан Республикасы Әділет министрлігінде тіркетсін.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атқарушы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Қазақстан Республикасы Еңбек
</w:t>
      </w:r>
      <w:r>
        <w:br/>
      </w:r>
      <w:r>
        <w:rPr>
          <w:rFonts w:ascii="Times New Roman"/>
          <w:b w:val="false"/>
          <w:i w:val="false"/>
          <w:color w:val="000000"/>
          <w:sz w:val="28"/>
        </w:rPr>
        <w:t>
       және халықты әлеуметтік       және халықты әлеуметтік қорғау
</w:t>
      </w:r>
      <w:r>
        <w:br/>
      </w:r>
      <w:r>
        <w:rPr>
          <w:rFonts w:ascii="Times New Roman"/>
          <w:b w:val="false"/>
          <w:i w:val="false"/>
          <w:color w:val="000000"/>
          <w:sz w:val="28"/>
        </w:rPr>
        <w:t>
         қорғау министрімен           министрлігінің Жинақтаушы
</w:t>
      </w:r>
      <w:r>
        <w:br/>
      </w:r>
      <w:r>
        <w:rPr>
          <w:rFonts w:ascii="Times New Roman"/>
          <w:b w:val="false"/>
          <w:i w:val="false"/>
          <w:color w:val="000000"/>
          <w:sz w:val="28"/>
        </w:rPr>
        <w:t>
          КЕЛІСІЛГЕН                 зейнетақы қорларының қызметін
</w:t>
      </w:r>
      <w:r>
        <w:br/>
      </w:r>
      <w:r>
        <w:rPr>
          <w:rFonts w:ascii="Times New Roman"/>
          <w:b w:val="false"/>
          <w:i w:val="false"/>
          <w:color w:val="000000"/>
          <w:sz w:val="28"/>
        </w:rPr>
        <w:t>
                                     реттеу жөніндегі комитетінің
</w:t>
      </w:r>
      <w:r>
        <w:br/>
      </w:r>
      <w:r>
        <w:rPr>
          <w:rFonts w:ascii="Times New Roman"/>
          <w:b w:val="false"/>
          <w:i w:val="false"/>
          <w:color w:val="000000"/>
          <w:sz w:val="28"/>
        </w:rPr>
        <w:t>
          05.02.2000 ж.                    N 6-Ө 2000 жылдың 11
</w:t>
      </w:r>
      <w:r>
        <w:br/>
      </w:r>
      <w:r>
        <w:rPr>
          <w:rFonts w:ascii="Times New Roman"/>
          <w:b w:val="false"/>
          <w:i w:val="false"/>
          <w:color w:val="000000"/>
          <w:sz w:val="28"/>
        </w:rPr>
        <w:t>
                                        қаңтарындағы бұйрығымен
</w:t>
      </w:r>
      <w:r>
        <w:br/>
      </w:r>
      <w:r>
        <w:rPr>
          <w:rFonts w:ascii="Times New Roman"/>
          <w:b w:val="false"/>
          <w:i w:val="false"/>
          <w:color w:val="000000"/>
          <w:sz w:val="28"/>
        </w:rPr>
        <w:t>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қорларына зейнетақы төлемдерiн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 немесе жинақталған зейнетақы қаражатын алып қою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құжаттарын ұсыну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 өзгерді, мәтiн бойынша "осы Нұсқаулық"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деген сөздер "осы Ереже" деген сөздермен ауыстырылды - ҚР Ұлттық Банкі Басқармасының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Республикасында зейнетақымен қамтамасыз ету туралы" Қазақстан Республикасының Заңына (бұдан былай - Заң), Қазақстан Республикасы Yкiметiнiң "Жинақтаушы зейнетақы қорларынан зейнетақы төлемдерiн төлеудi жүзеге асыру тәртiбiн бекiту туралы" қаулысына сәйкес әзiрлендi. 
</w:t>
      </w:r>
      <w:r>
        <w:br/>
      </w:r>
      <w:r>
        <w:rPr>
          <w:rFonts w:ascii="Times New Roman"/>
          <w:b w:val="false"/>
          <w:i w:val="false"/>
          <w:color w:val="000000"/>
          <w:sz w:val="28"/>
        </w:rPr>
        <w:t>
      Ереже зейнетақы төлемдерiн алуға (жинақталған зейнетақы қаражатын алып қоюға) құқықтары бар тұлғалар категориясын (бұдан былай - Алушы, Алушылар) анықтайды, осы құқықты растайтын құжаттар тiзбесiн, оларды жинақтаушы зейнетақы қорларына ұсыну мен жинақтаушы зейнетақы қорларының ол құжаттарды қарау тәртiбiн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Жинақтаушы зейнетақы қорларынан (бұдан былай - Қор) мына тұлғалардың зейнетақы төлемдерiн алуға құқығы бар: 
</w:t>
      </w:r>
      <w:r>
        <w:br/>
      </w:r>
      <w:r>
        <w:rPr>
          <w:rFonts w:ascii="Times New Roman"/>
          <w:b w:val="false"/>
          <w:i w:val="false"/>
          <w:color w:val="000000"/>
          <w:sz w:val="28"/>
        </w:rPr>
        <w:t>
      - ерiктi және мiндеттi зейнетақы жарналарының есебiнен жинақталған зейнетақы қаражаты бар, зейнетақы төлемдерiн алуға келген кезде Заңның 9 бабында белгiленген жасқа жеткен зейнеткерлер; 
</w:t>
      </w:r>
      <w:r>
        <w:br/>
      </w:r>
      <w:r>
        <w:rPr>
          <w:rFonts w:ascii="Times New Roman"/>
          <w:b w:val="false"/>
          <w:i w:val="false"/>
          <w:color w:val="000000"/>
          <w:sz w:val="28"/>
        </w:rPr>
        <w:t>
      - Заңның 9 бабында белгiленген жасқа жетпегенiне қарамастан, ерiктi және мiндеттi зейнетақы жарналары мен сіңiрген еңбегiне зейнетақы төлемдерiн алуға құқығы бар, зейнетке шыққан зейнеткер - iшкi iстер органының қызметкерлерi, бұрынғы әскери қызметкерлер; 
</w:t>
      </w:r>
      <w:r>
        <w:br/>
      </w:r>
      <w:r>
        <w:rPr>
          <w:rFonts w:ascii="Times New Roman"/>
          <w:b w:val="false"/>
          <w:i w:val="false"/>
          <w:color w:val="000000"/>
          <w:sz w:val="28"/>
        </w:rPr>
        <w:t>
      - мүгедектiк алған, ерiктi зейнетақы жарналары есебiнен зейнетақы жинақтары бар тұлғалар; 
</w:t>
      </w:r>
      <w:r>
        <w:br/>
      </w:r>
      <w:r>
        <w:rPr>
          <w:rFonts w:ascii="Times New Roman"/>
          <w:b w:val="false"/>
          <w:i w:val="false"/>
          <w:color w:val="000000"/>
          <w:sz w:val="28"/>
        </w:rPr>
        <w:t>
      - ерiктi зейнетақы жарналары есебiнен жинақталған зейнетақы қаражаты бар, асыраушысынан айрылған тұлғалар; 
</w:t>
      </w:r>
      <w:r>
        <w:br/>
      </w:r>
      <w:r>
        <w:rPr>
          <w:rFonts w:ascii="Times New Roman"/>
          <w:b w:val="false"/>
          <w:i w:val="false"/>
          <w:color w:val="000000"/>
          <w:sz w:val="28"/>
        </w:rPr>
        <w:t>
      - қайтыс болған Алушының iс-әрекет жасай алатын отбасы мүшесi немесе қайтыс болған Алушыны жерлеудi жүзеге асырған тұлға; 
</w:t>
      </w:r>
      <w:r>
        <w:br/>
      </w:r>
      <w:r>
        <w:rPr>
          <w:rFonts w:ascii="Times New Roman"/>
          <w:b w:val="false"/>
          <w:i w:val="false"/>
          <w:color w:val="000000"/>
          <w:sz w:val="28"/>
        </w:rPr>
        <w:t>
      - кем дегенде 35 жыл салған ерiктi зейнетақы жарналары есебiнен, 55 жасқа жетiп еңбек етпейтiн және еңбек етудi қойған тұлғалар; 
</w:t>
      </w:r>
      <w:r>
        <w:br/>
      </w:r>
      <w:r>
        <w:rPr>
          <w:rFonts w:ascii="Times New Roman"/>
          <w:b w:val="false"/>
          <w:i w:val="false"/>
          <w:color w:val="000000"/>
          <w:sz w:val="28"/>
        </w:rPr>
        <w:t>
      Ескерту: тек 2033 жылдың қаңтарынан кейiн ғана осы негiзде зейнетақы төлемдерiн алу құқығы болады. 
</w:t>
      </w:r>
      <w:r>
        <w:br/>
      </w:r>
      <w:r>
        <w:rPr>
          <w:rFonts w:ascii="Times New Roman"/>
          <w:b w:val="false"/>
          <w:i w:val="false"/>
          <w:color w:val="000000"/>
          <w:sz w:val="28"/>
        </w:rPr>
        <w:t>
      - 55 жасқа жеткен, ал Қазақстан Республикасының Үкiметi белгiлеген жағдайда 50 жасқа жеткен, қорға кем дегенде 10 жыл ерiктi зейнетақы жарналарын салған тұлғалар.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тек 2008 жылдың қаңтарынан кейiн ғана осы негiзде зейнетақы төлемдерiн алу құқығы болады.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Қордан жинақталған зейнетақы қаражатын алып қоюға құқығы бар тұлғалар: 
</w:t>
      </w:r>
      <w:r>
        <w:br/>
      </w:r>
      <w:r>
        <w:rPr>
          <w:rFonts w:ascii="Times New Roman"/>
          <w:b w:val="false"/>
          <w:i w:val="false"/>
          <w:color w:val="000000"/>
          <w:sz w:val="28"/>
        </w:rPr>
        <w:t>
      - ерiктi және мiндеттi зейнетақы жарналары есебiнен жинақталған зейнетақы қаражаты бар, Қазақстан Республикасынан шет жерге тұрақты түрде тұру үшiн көшкен тұлғалар; 
</w:t>
      </w:r>
      <w:r>
        <w:br/>
      </w:r>
      <w:r>
        <w:rPr>
          <w:rFonts w:ascii="Times New Roman"/>
          <w:b w:val="false"/>
          <w:i w:val="false"/>
          <w:color w:val="000000"/>
          <w:sz w:val="28"/>
        </w:rPr>
        <w:t>
      - қайтыс болған алушының мұрагерi. 
</w:t>
      </w:r>
      <w:r>
        <w:br/>
      </w:r>
      <w:r>
        <w:rPr>
          <w:rFonts w:ascii="Times New Roman"/>
          <w:b w:val="false"/>
          <w:i w:val="false"/>
          <w:color w:val="000000"/>
          <w:sz w:val="28"/>
        </w:rPr>
        <w:t>
      3. Алушы оның жинақталған зейнетақы қаражаты жиналған қорға 1-шi немесе 3-шi қосымшаға сәйкес (осы Ереженің 18 және 19 тармақтарында көрсетiлген Алушылардан басқа) нысандағы ерiктi және мiндеттi зейнетақы жарналардың есебiнен зейнетақы төлемдерiн тағайындау немесе нысандағы жинақталған зейнетақы қаражатын алып қою туралы өтiнiш (бұдан былай - өтiнiш) беруге құқығы бар. 
</w:t>
      </w:r>
      <w:r>
        <w:br/>
      </w:r>
      <w:r>
        <w:rPr>
          <w:rFonts w:ascii="Times New Roman"/>
          <w:b w:val="false"/>
          <w:i w:val="false"/>
          <w:color w:val="000000"/>
          <w:sz w:val="28"/>
        </w:rPr>
        <w:t>
      4. Бір себептердiң күшiмен Алушы өтiнiштi жеке рәсiмдей алмаған жағдайда, ол басқа адамға (бұдан былай - сенiмдi адам) өзiнiң атынан өтiнiштi рәсiмдеуге нотариалды куәландырылған сенiмхат беруге құқылы. 
</w:t>
      </w:r>
      <w:r>
        <w:br/>
      </w:r>
      <w:r>
        <w:rPr>
          <w:rFonts w:ascii="Times New Roman"/>
          <w:b w:val="false"/>
          <w:i w:val="false"/>
          <w:color w:val="000000"/>
          <w:sz w:val="28"/>
        </w:rPr>
        <w:t>
      Сенiмхаттың нысаны мен мазмұны Қазақстан Республикасының заңдарына сәйкес болуы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толықтырылды - ҚР Ұлттық Банкі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Басқармасының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5. Сенiмдi адам Алушының жинақталған зейнетақы қаражаты жиналған Қорға Қосымша 2 және Қосымша 3 формаларына сәйкес (осы Ереженің 18 және 19 тармақтарында көрсетiлген Алушылардың сенiмдi адамдарынан басқа) өтiнiш беруге құқылы. 
</w:t>
      </w:r>
      <w:r>
        <w:br/>
      </w:r>
      <w:r>
        <w:rPr>
          <w:rFonts w:ascii="Times New Roman"/>
          <w:b w:val="false"/>
          <w:i w:val="false"/>
          <w:color w:val="000000"/>
          <w:sz w:val="28"/>
        </w:rPr>
        <w:t>
      6. Алушының өтiнiшi негiзiнде Қор жеке зейнетақы есеп шотындағы жинақталған зейнетақы қаражатының сомасын тексередi, зейнетақы төлемдерiн төмендегi жағдайларда жүзеге асырады: 
</w:t>
      </w:r>
      <w:r>
        <w:br/>
      </w:r>
      <w:r>
        <w:rPr>
          <w:rFonts w:ascii="Times New Roman"/>
          <w:b w:val="false"/>
          <w:i w:val="false"/>
          <w:color w:val="000000"/>
          <w:sz w:val="28"/>
        </w:rPr>
        <w:t>
      1) Алушыға берiлетiн зейнетақы төлемiнiң мөлшерi заң актiлерiмен белгiленген айлық есеп айырысу көрсеткiшiнен төмен болмауы тиiс; 
</w:t>
      </w:r>
      <w:r>
        <w:br/>
      </w:r>
      <w:r>
        <w:rPr>
          <w:rFonts w:ascii="Times New Roman"/>
          <w:b w:val="false"/>
          <w:i w:val="false"/>
          <w:color w:val="000000"/>
          <w:sz w:val="28"/>
        </w:rPr>
        <w:t>
      2) зейнетақы төлемiн алу мезгiлi бiр айда бiр реттен жиi болмауы тиiс; 
</w:t>
      </w:r>
      <w:r>
        <w:br/>
      </w:r>
      <w:r>
        <w:rPr>
          <w:rFonts w:ascii="Times New Roman"/>
          <w:b w:val="false"/>
          <w:i w:val="false"/>
          <w:color w:val="000000"/>
          <w:sz w:val="28"/>
        </w:rPr>
        <w:t>
      3) егер Алушының жеке зейнетақы есеп шотындағы жинақталған зейнетақы қаражатының сомасы заң актiлерiмен белгiленген айлық есеп айырысу көрсеткiшiнен аз болса, онда зейнетақы төлемдерi жинақтарының барлық сомасы мөлшерiнде бiрақ рет жүргiзiледi. 
</w:t>
      </w:r>
      <w:r>
        <w:br/>
      </w:r>
      <w:r>
        <w:rPr>
          <w:rFonts w:ascii="Times New Roman"/>
          <w:b w:val="false"/>
          <w:i w:val="false"/>
          <w:color w:val="000000"/>
          <w:sz w:val="28"/>
        </w:rPr>
        <w:t>
      7. Қор Алушының жазбаша өтiнiшi негiзiнде: 
</w:t>
      </w:r>
      <w:r>
        <w:br/>
      </w:r>
      <w:r>
        <w:rPr>
          <w:rFonts w:ascii="Times New Roman"/>
          <w:b w:val="false"/>
          <w:i w:val="false"/>
          <w:color w:val="000000"/>
          <w:sz w:val="28"/>
        </w:rPr>
        <w:t>
      - зейнетақы төлемдерiн нақты ақшалай жүзеге асыруға; 
</w:t>
      </w:r>
      <w:r>
        <w:br/>
      </w:r>
      <w:r>
        <w:rPr>
          <w:rFonts w:ascii="Times New Roman"/>
          <w:b w:val="false"/>
          <w:i w:val="false"/>
          <w:color w:val="000000"/>
          <w:sz w:val="28"/>
        </w:rPr>
        <w:t>
      - Алушыға тиiстi ақшаны оның нұсқауы негiзiнде, заңмен белгiленген тәртiппен кез келген банкке, оның iшiнде шетелдiкте, аударуға құқылы. 
</w:t>
      </w:r>
      <w:r>
        <w:br/>
      </w:r>
      <w:r>
        <w:rPr>
          <w:rFonts w:ascii="Times New Roman"/>
          <w:b w:val="false"/>
          <w:i w:val="false"/>
          <w:color w:val="000000"/>
          <w:sz w:val="28"/>
        </w:rPr>
        <w:t>
      8. Қазақстан Республикасынан тыс тұрақты өмiр сүретiн Алушыға ақша аудару заңмен белгiленген тәртiппен жүзеге асырылады. 
</w:t>
      </w:r>
      <w:r>
        <w:br/>
      </w:r>
      <w:r>
        <w:rPr>
          <w:rFonts w:ascii="Times New Roman"/>
          <w:b w:val="false"/>
          <w:i w:val="false"/>
          <w:color w:val="000000"/>
          <w:sz w:val="28"/>
        </w:rPr>
        <w:t>
      9. Қор валюталық операцияларды өткiзу жөнiндегi банктiк қызметке акт төлеудi, аударуға тиiстi ақшадан банк-кастодианның, Алушы банкiнiң және Қордың тарифтерiне сәйкес жүргiзедi.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Зейнетақы төлемдерiн жүзеге асыруға Алушылардың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ұсынатын құжаттар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Заңда белгiленген зейнеткер жасына жеткен Алушылар Қорға өтiнiшпен бiрге төлқұжатты (жеке куәлiгiн) ұсынады. 
</w:t>
      </w:r>
      <w:r>
        <w:br/>
      </w:r>
      <w:r>
        <w:rPr>
          <w:rFonts w:ascii="Times New Roman"/>
          <w:b w:val="false"/>
          <w:i w:val="false"/>
          <w:color w:val="000000"/>
          <w:sz w:val="28"/>
        </w:rPr>
        <w:t>
      11. Төтенше және радиациялық өте қатерлi аймақтарда 1949 жылғы тамыздың 29-нан 1963 жылғы шiлденiң 5-i аралығы кезеңiнде 10 жылдай тұрған азаматтар қорға өтiнiшпен бiрге: 
</w:t>
      </w:r>
      <w:r>
        <w:br/>
      </w:r>
      <w:r>
        <w:rPr>
          <w:rFonts w:ascii="Times New Roman"/>
          <w:b w:val="false"/>
          <w:i w:val="false"/>
          <w:color w:val="000000"/>
          <w:sz w:val="28"/>
        </w:rPr>
        <w:t>
      - төлқұжатты (жеке басының куәлiгiн); 
</w:t>
      </w:r>
      <w:r>
        <w:br/>
      </w:r>
      <w:r>
        <w:rPr>
          <w:rFonts w:ascii="Times New Roman"/>
          <w:b w:val="false"/>
          <w:i w:val="false"/>
          <w:color w:val="000000"/>
          <w:sz w:val="28"/>
        </w:rPr>
        <w:t>
      - сол аймақтарда тұрғанын растайтын құжаттарды (немесе олардың көшiрмесiн); 
</w:t>
      </w:r>
      <w:r>
        <w:br/>
      </w:r>
      <w:r>
        <w:rPr>
          <w:rFonts w:ascii="Times New Roman"/>
          <w:b w:val="false"/>
          <w:i w:val="false"/>
          <w:color w:val="000000"/>
          <w:sz w:val="28"/>
        </w:rPr>
        <w:t>
      - Заңның 9 бабы 2-шi тармағының негiзiнде Зейнетақы төлеу жөнiндегi мемлекеттiк орталықтың филиалы (бөлiмi) берген зейнеткер куәлiгiн ұсынады. 
</w:t>
      </w:r>
      <w:r>
        <w:br/>
      </w:r>
      <w:r>
        <w:rPr>
          <w:rFonts w:ascii="Times New Roman"/>
          <w:b w:val="false"/>
          <w:i w:val="false"/>
          <w:color w:val="000000"/>
          <w:sz w:val="28"/>
        </w:rPr>
        <w:t>
      12. 5 және одан да көп бала туған және оларды сегiз жасқа дейiн тәрбиелеген ауылдық жерлерде тұратын әйелдер Қорға өтiнiшпен бiрге: 
</w:t>
      </w:r>
      <w:r>
        <w:br/>
      </w:r>
      <w:r>
        <w:rPr>
          <w:rFonts w:ascii="Times New Roman"/>
          <w:b w:val="false"/>
          <w:i w:val="false"/>
          <w:color w:val="000000"/>
          <w:sz w:val="28"/>
        </w:rPr>
        <w:t>
      - ауылдық жерлерде тұратынын растайтын құжаттарды (немесе олардың көшiрмесiн); 
</w:t>
      </w:r>
      <w:r>
        <w:br/>
      </w:r>
      <w:r>
        <w:rPr>
          <w:rFonts w:ascii="Times New Roman"/>
          <w:b w:val="false"/>
          <w:i w:val="false"/>
          <w:color w:val="000000"/>
          <w:sz w:val="28"/>
        </w:rPr>
        <w:t>
      - Заңның 9 бабы 3-шi тармағының негiзiнде Зейнетақы төлеу жөнiндегi мемлекеттiк орталықтың филиалы (бөлiмi) берген зейнеткер куәлiгiн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13. Заңның 60-шы бабындағы 1-шi тармақта қаралған негiз бойынша сіңiрген еңбегi үшiн қарулы күштер қызметiнен (дербес құрам тiзiмiнен шығарылып тасталғандар), iшкi iстер министрлiгiнен босатылған тұлғалар Қорға өтiнiшпен және зейнетақы келiсiм-шартымен бiрге сіңiрген еңбегi үшiн зейнетақы тағайындау кезiнде тиiстi министрлiк пен ведомствоның қаржы қызметi берген зейнеткер куәлiгiн ұсынады. Бұл зейнеткер куәлiгi зейнетақы төлемi үшiн негiз болып табылады. 
</w:t>
      </w:r>
      <w:r>
        <w:br/>
      </w:r>
      <w:r>
        <w:rPr>
          <w:rFonts w:ascii="Times New Roman"/>
          <w:b w:val="false"/>
          <w:i w:val="false"/>
          <w:color w:val="000000"/>
          <w:sz w:val="28"/>
        </w:rPr>
        <w:t>
      14. Алушы қайтыс болған жағдайда қайтыс болған Алушының iс-қимыл жасай алатын отбасы мүшелерi немесе жерлеген адам жинақталған зейнетақы қаражаты қалыптасқан Қордан кез келген уақытта жерлеуге берiлетiн бiржолғы төлемдi алуға құқылы. Мұндайда Қорға ұсынылуы тиiс:
</w:t>
      </w:r>
      <w:r>
        <w:br/>
      </w:r>
      <w:r>
        <w:rPr>
          <w:rFonts w:ascii="Times New Roman"/>
          <w:b w:val="false"/>
          <w:i w:val="false"/>
          <w:color w:val="000000"/>
          <w:sz w:val="28"/>
        </w:rPr>
        <w:t>
      - қайтыс болған Алушының iс-қимыл жасай алатын отбасы мүшесiнiң немесе жерлеген адамның төлқұжаты (жеке куәлiгi);
</w:t>
      </w:r>
      <w:r>
        <w:br/>
      </w:r>
      <w:r>
        <w:rPr>
          <w:rFonts w:ascii="Times New Roman"/>
          <w:b w:val="false"/>
          <w:i w:val="false"/>
          <w:color w:val="000000"/>
          <w:sz w:val="28"/>
        </w:rPr>
        <w:t>
      - нотариалды куәландырылған Алушының қайтыс болғаны туралы куәлiктiң көшiрмесi.
</w:t>
      </w:r>
      <w:r>
        <w:br/>
      </w:r>
      <w:r>
        <w:rPr>
          <w:rFonts w:ascii="Times New Roman"/>
          <w:b w:val="false"/>
          <w:i w:val="false"/>
          <w:color w:val="000000"/>
          <w:sz w:val="28"/>
        </w:rPr>
        <w:t>
      15. Мүгедектiк алған және ерiктi жинақталған зейнетақы қаражаты есебiнен зейнетақы жинақтары бар Алушылар Қорға өтiнiшпен
</w:t>
      </w:r>
      <w:r>
        <w:br/>
      </w:r>
      <w:r>
        <w:rPr>
          <w:rFonts w:ascii="Times New Roman"/>
          <w:b w:val="false"/>
          <w:i w:val="false"/>
          <w:color w:val="000000"/>
          <w:sz w:val="28"/>
        </w:rPr>
        <w:t>
бiрге:
</w:t>
      </w:r>
      <w:r>
        <w:br/>
      </w:r>
      <w:r>
        <w:rPr>
          <w:rFonts w:ascii="Times New Roman"/>
          <w:b w:val="false"/>
          <w:i w:val="false"/>
          <w:color w:val="000000"/>
          <w:sz w:val="28"/>
        </w:rPr>
        <w:t>
      - төлқұжат (жеке куәлiк);
</w:t>
      </w:r>
      <w:r>
        <w:br/>
      </w:r>
      <w:r>
        <w:rPr>
          <w:rFonts w:ascii="Times New Roman"/>
          <w:b w:val="false"/>
          <w:i w:val="false"/>
          <w:color w:val="000000"/>
          <w:sz w:val="28"/>
        </w:rPr>
        <w:t>
      - зейнеткер куәлiгiн ұсынуы тиiс.
</w:t>
      </w:r>
      <w:r>
        <w:br/>
      </w:r>
      <w:r>
        <w:rPr>
          <w:rFonts w:ascii="Times New Roman"/>
          <w:b w:val="false"/>
          <w:i w:val="false"/>
          <w:color w:val="000000"/>
          <w:sz w:val="28"/>
        </w:rPr>
        <w:t>
      16. Асыраушысынан айрылған және ерiктi жинақталған зейнетақы қаражаты есебiнен зейнетақы жинақтары бар Алушылар Қорға өтiнiшпен бiрге:
</w:t>
      </w:r>
      <w:r>
        <w:br/>
      </w:r>
      <w:r>
        <w:rPr>
          <w:rFonts w:ascii="Times New Roman"/>
          <w:b w:val="false"/>
          <w:i w:val="false"/>
          <w:color w:val="000000"/>
          <w:sz w:val="28"/>
        </w:rPr>
        <w:t>
      - төлқұжат (жеке куәлiк);
</w:t>
      </w:r>
      <w:r>
        <w:br/>
      </w:r>
      <w:r>
        <w:rPr>
          <w:rFonts w:ascii="Times New Roman"/>
          <w:b w:val="false"/>
          <w:i w:val="false"/>
          <w:color w:val="000000"/>
          <w:sz w:val="28"/>
        </w:rPr>
        <w:t>
      - зейнеткер куәлiгiн ("асыраушысынан айрылды" деген белгiсi бар)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Жинақталған зейнетақы қаражатын алып қоюға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ұсынылатын құжаттар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Қазақстан Республикасынан шет жерге тұрақты түрде тұру үшiн көшiп кеткен Алушы жинақталған зейнетақы қаражатын алып қою кезiнде Қорға белгiленген үлгiдегi өтiнiшпен бiрге мынадай құжаттарды ұсынады: 
</w:t>
      </w:r>
      <w:r>
        <w:br/>
      </w:r>
      <w:r>
        <w:rPr>
          <w:rFonts w:ascii="Times New Roman"/>
          <w:b w:val="false"/>
          <w:i w:val="false"/>
          <w:color w:val="000000"/>
          <w:sz w:val="28"/>
        </w:rPr>
        <w:t>
      1) Қазақстан Республикасының азаматы - рұқсат беретiн жазуы бар көшу мақсаты көрсетiлген - "тұрақты тұру орны", шығар мерзiмi көрсетiлген, визалық мөрмен және төлқұжат және визалық жұмыстар Басқарма бастығының немесе оның орынбасарының қолымен бекiтiлген төлқұжат, соңғы жұмыс орнынан босатылғаны туралы құжаттың көшiрмесi, мекен-жайындағы тiркеуден шыққандығы туралы белгiсi бар кету парағы. 
</w:t>
      </w:r>
      <w:r>
        <w:br/>
      </w:r>
      <w:r>
        <w:rPr>
          <w:rFonts w:ascii="Times New Roman"/>
          <w:b w:val="false"/>
          <w:i w:val="false"/>
          <w:color w:val="000000"/>
          <w:sz w:val="28"/>
        </w:rPr>
        <w:t>
      2) шетелдiк азаматтар - тұрақты тұру орнына шығар визасы бар төлқұжат, соңғы жұмыс орнынан босатылғаны туралы құжаттың көшірмесі, мекен-жайындағы тiркеуден шыққандығы туралы белгісi бар кету парағы егер де басқасы Қазақстан Республикасының сол мемлекетпен халықаралық келiсiмдерiмен ескерiлмесе. Басқа тәртiп бар болған жағдайда Алушы оған сәйкес халықаралық келiсiммен анықталған көшуге қажеттi құжаттарды ұсынады. 
</w:t>
      </w:r>
      <w:r>
        <w:br/>
      </w:r>
      <w:r>
        <w:rPr>
          <w:rFonts w:ascii="Times New Roman"/>
          <w:b w:val="false"/>
          <w:i w:val="false"/>
          <w:color w:val="000000"/>
          <w:sz w:val="28"/>
        </w:rPr>
        <w:t>
      3) азаматтығы жоқ тұлға - тұрақты тұру орнына шығар визасы бар азаматтығы жоқ жеке куәлiк (серия А), соңғы жұмыс орнынан босатылғаны туралы құжаттың көшірмесі, мекен-жайындағы тiркеуден шыққандығы туралы белгісi бар кету парағы егер де басқасы Қазақстан Республикасының сол мемлекетпен халықаралық келiсiмдерiмен ескерiлмесе. Басқа тәртiп бар болған жағдайда Алушы оған сәйкес халықаралық келiсiммен анықталған көшуге қажеттi құжаттарды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толықтырылды - ҚР Ұлттық Банкі Басқармасының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18. Қазақстан Республикасынан шет жерге тұрақты түрде тұру үшiн көшiп бара жатқан Алушы жинақталған зейнетақы қаражатын алып қою кезiнде Қорға өз қолымен еркiн түрде жазылған тұрақты тұру орнына көшуiне байланысты жинақталған зейнетақы қаражатын төлеу туралы сұранысын, жинақталған зейнетақы қаражатын аудару үшiн толық банкiлiк деректемелерiн, сондай-ақ алушының тұруға баратын елiндегi телефон нөмiрi көрсетiлген өтiнiшпен бiрге мынадай құжаттар: 
</w:t>
      </w:r>
      <w:r>
        <w:br/>
      </w:r>
      <w:r>
        <w:rPr>
          <w:rFonts w:ascii="Times New Roman"/>
          <w:b w:val="false"/>
          <w:i w:val="false"/>
          <w:color w:val="000000"/>
          <w:sz w:val="28"/>
        </w:rPr>
        <w:t>
      1) Қазақстан Республикасының азаматы - шығатын елiне тұруға рұқсат құжатының белгiленген тәртiппен нотариалды куәландырылған және заңды болған көшiрмесi не шетелдiк азаматтарға кеткен елiнде тұрақты тұруы үшiн берілетін өзге де құжат; 
</w:t>
      </w:r>
      <w:r>
        <w:br/>
      </w:r>
      <w:r>
        <w:rPr>
          <w:rFonts w:ascii="Times New Roman"/>
          <w:b w:val="false"/>
          <w:i w:val="false"/>
          <w:color w:val="000000"/>
          <w:sz w:val="28"/>
        </w:rPr>
        <w:t>
      2) шетелдiк азаматтар - шығатын елiне берiлген рұқсат құжатының белгiленген тәртiппен нотариалды куәландырылған және жариялы болған көшiрмесi, не тұрақты тұру орнына шығуына Қазақстан Республикасының визасы бар белгіленген тәртiппен нотариалды куәландырылған және жариялы болған төлқұжат көшiрмесi, не Қазақстан Республикасының сәйкес мемлекетпен халықаралық келiсiммен анықталған тәртiп бойынша шығуға қажет басқа да құжаттар; 
</w:t>
      </w:r>
      <w:r>
        <w:br/>
      </w:r>
      <w:r>
        <w:rPr>
          <w:rFonts w:ascii="Times New Roman"/>
          <w:b w:val="false"/>
          <w:i w:val="false"/>
          <w:color w:val="000000"/>
          <w:sz w:val="28"/>
        </w:rPr>
        <w:t>
      3) азаматтығы жоқ тұлға - шығатын елiнде тұру үшiн азаматтығы жоқ тұлғаларға берiлетiн белгiленген тәртiппен нотариалды куәландырылған және жариялы болған құжаттың көшiрмесi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толықтырылды - ҚР Ұлттық Банкі Басқармасының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19. Қазақстан Республикасынан тыс жерлерге уақытша жеке iстерiмен кеткен және кеткен елiнде тұрақты тұруды рәсiмдегiсi келетiнiн бiлдiрген Алушы, жинақталған зейнетақы қаражатын алып қоярда өтiнiшпен бiрге мынадай құжаттарды: 
</w:t>
      </w:r>
      <w:r>
        <w:br/>
      </w:r>
      <w:r>
        <w:rPr>
          <w:rFonts w:ascii="Times New Roman"/>
          <w:b w:val="false"/>
          <w:i w:val="false"/>
          <w:color w:val="000000"/>
          <w:sz w:val="28"/>
        </w:rPr>
        <w:t>
      1) Қазақстан Республикасының азаматы - Қазақстан Республикасының кеткен елдегi дипломаттық немесе консулдық өкiлдiгiнiң шет елде тұрақты тұрып қалуына рұқсат етiлгенiн растайтын белгiсi қойылған, белгiленген тәртiппен нотариалды куәландырып және жариялы болған төлқұжаттың көшiрмесiн; 
</w:t>
      </w:r>
      <w:r>
        <w:br/>
      </w:r>
      <w:r>
        <w:rPr>
          <w:rFonts w:ascii="Times New Roman"/>
          <w:b w:val="false"/>
          <w:i w:val="false"/>
          <w:color w:val="000000"/>
          <w:sz w:val="28"/>
        </w:rPr>
        <w:t>
      2) шетел азаматы - шығатын елiне берiлген рұқсат құжатының белгiленген тәртiппен нотариалды куәландырылған және жариялы болған көшiрмесi, не тұрақты тұру орнына шығуына Қазақстан Республикасының визасы бар белгiленген тәртiппен нотариалды куәландырылған және жариялы болған төлқұжат көшiрмесi, не Қазақстан Республикасының сәйкес мемлекетпен халықаралық келiсiммен анықталған тәртiп бойынша шығуға қажет басқа да құжаттар; 
</w:t>
      </w:r>
      <w:r>
        <w:br/>
      </w:r>
      <w:r>
        <w:rPr>
          <w:rFonts w:ascii="Times New Roman"/>
          <w:b w:val="false"/>
          <w:i w:val="false"/>
          <w:color w:val="000000"/>
          <w:sz w:val="28"/>
        </w:rPr>
        <w:t>
      3) азаматтығы жоқ тұлға - шығатын елiнде тұру үшiн азаматтығы жоқ тұлғаларға берiлетiн белгiленген тәртiппен нотариалды куәландырылған және жариялы болған құжаттың көшiрмесi ұсынылады. 
</w:t>
      </w:r>
      <w:r>
        <w:br/>
      </w:r>
      <w:r>
        <w:rPr>
          <w:rFonts w:ascii="Times New Roman"/>
          <w:b w:val="false"/>
          <w:i w:val="false"/>
          <w:color w:val="000000"/>
          <w:sz w:val="28"/>
        </w:rPr>
        <w:t>
      20. Осы Ереженің 17, 18, 19 тармақтарында белгiленген жағдайларда, жинақталған зейнетақы қаражатын алып қою кезiнде Алушының жасы кәмелетке толмаса, аталған тармақтарда берiлген құжаттардың не түпнұсқасын немесе өздерiмен бiрге кетiп бара жатқан кәмелетке толмаған балалар туралы ақпарлар бар ата-анасының, асырап алушылардың, қамқоршылардың, опекундардың не түпнұсқасы немесе нотариалды куәландырылған және қажет болған жағдайда жариялы болған құжаттарының көшiрмесi ұсынылады. 
</w:t>
      </w:r>
      <w:r>
        <w:br/>
      </w:r>
      <w:r>
        <w:rPr>
          <w:rFonts w:ascii="Times New Roman"/>
          <w:b w:val="false"/>
          <w:i w:val="false"/>
          <w:color w:val="000000"/>
          <w:sz w:val="28"/>
        </w:rPr>
        <w:t>
      21.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алынып тасталды - ҚР Ұлттық Банкі Басқармасының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22. Алушы қайтыс болған жағдайда Алушының мұрагерлерi жерлеуге жинақталған зейнетақы қаражатының мұраға берiлетiн бөлiгiн алу үшiн қайтыс болушының жинақталған зейнетақы қаражаты жиналған Қорға заңда белгiленген мерзiмде келуiне құқылы. Мұндайда мұрагерлер Қорға: 
</w:t>
      </w:r>
      <w:r>
        <w:br/>
      </w:r>
      <w:r>
        <w:rPr>
          <w:rFonts w:ascii="Times New Roman"/>
          <w:b w:val="false"/>
          <w:i w:val="false"/>
          <w:color w:val="000000"/>
          <w:sz w:val="28"/>
        </w:rPr>
        <w:t>
      - төлқұжат (жеке куәлiгi); 
</w:t>
      </w:r>
      <w:r>
        <w:br/>
      </w:r>
      <w:r>
        <w:rPr>
          <w:rFonts w:ascii="Times New Roman"/>
          <w:b w:val="false"/>
          <w:i w:val="false"/>
          <w:color w:val="000000"/>
          <w:sz w:val="28"/>
        </w:rPr>
        <w:t>
      - Алушының қайтыс болуы туралы куәлiгiнiң нотариалды түрде расталған көшiрмесi; 
</w:t>
      </w:r>
      <w:r>
        <w:br/>
      </w:r>
      <w:r>
        <w:rPr>
          <w:rFonts w:ascii="Times New Roman"/>
          <w:b w:val="false"/>
          <w:i w:val="false"/>
          <w:color w:val="000000"/>
          <w:sz w:val="28"/>
        </w:rPr>
        <w:t>
      - мұраға құқығы барлығы туралы куәлiктiң нотариалды түрде расталған көшiрмесi ұсынуы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Зейнетақы төлемдерiн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ұсынылатын құжаттарды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Осы Ереженің 1-шi тармағына сәйкес зейнетақы төлемдерi ("жерлеуге" басқадан), өтiнiш тiркелген күннен бастап 30 (отыз) күнтiзбелiк күннен кешiктiрiлмей жүргiзiлуi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24. Заңның 25 бабындағы 4 тармағына сәйкес жерлеуге арналған бiржолғы төлем өтiнiш берген күннен бастап 5 (бес) банкiлiк күннен кешiктiрiлмей жүргiзiледi. 
</w:t>
      </w:r>
      <w:r>
        <w:br/>
      </w:r>
      <w:r>
        <w:rPr>
          <w:rFonts w:ascii="Times New Roman"/>
          <w:b w:val="false"/>
          <w:i w:val="false"/>
          <w:color w:val="000000"/>
          <w:sz w:val="28"/>
        </w:rPr>
        <w:t>
      25. Қор Алушының зейнетақы төлемдерiнiң мөлшерiн анықтайды және тапсырыстың жалпы сомасын Компанияға қосады. Қор зейнетақы төлемдерiн жүзеге асыру кезiмен бiр мезгiлде банк-кастодианға (бұдан былай - Кастодиан) зейнетақы төлемдерiнен ұсталған табыс салығын аударуға төлем тапсырысын ұсынуға мiндеттi.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Зейнетақы жинақтарын алып қоюға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ұсынылатын құжаттарды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Жинақталған зейнетақы қаражатының төлемi Алушыға зейнетақы келiсiм-шарты бұзылғанға дейiн жүзеге асырылуы керек. 
</w:t>
      </w:r>
      <w:r>
        <w:br/>
      </w:r>
      <w:r>
        <w:rPr>
          <w:rFonts w:ascii="Times New Roman"/>
          <w:b w:val="false"/>
          <w:i w:val="false"/>
          <w:color w:val="000000"/>
          <w:sz w:val="28"/>
        </w:rPr>
        <w:t>
      27. Алушы Қорға зейнетақы келiсiм-шартын бұзатын күнге дейiн 30 (отыз) күнтiзбелiк күннен кешiктiрмей Қазақстан Республикасынан шет жерге тұрақты түрде тұру үшiн кетуiне байланысты жинақталған зейнетақы қаражатын алып қою туралы өтiнiшiн ұсынады. 
</w:t>
      </w:r>
      <w:r>
        <w:br/>
      </w:r>
      <w:r>
        <w:rPr>
          <w:rFonts w:ascii="Times New Roman"/>
          <w:b w:val="false"/>
          <w:i w:val="false"/>
          <w:color w:val="000000"/>
          <w:sz w:val="28"/>
        </w:rPr>
        <w:t>
      28. Қор Алушының жинақталған зейнетақы қаражатының мөлшерiн анықтайды және тапсырыстың жалпы сомасын Компанияға қосады. Қор зейнетақы төлемдерiн жүзеге асыру кезiмен бiр мезгілде банк-кастодианға (бұдан былай - Кастодиан) зейнетақы төлемдерiнен ұсталған табыс салығын аударуға төлем тапсырысын ұсынуға мiндеттi. 
</w:t>
      </w:r>
      <w:r>
        <w:br/>
      </w:r>
      <w:r>
        <w:rPr>
          <w:rFonts w:ascii="Times New Roman"/>
          <w:b w:val="false"/>
          <w:i w:val="false"/>
          <w:color w:val="000000"/>
          <w:sz w:val="28"/>
        </w:rPr>
        <w:t>
      29. Жинақталған зейнетақы қаражатын алатын құжаттарды рәсiмдеген жауапты тұлғаның қолы қойылған Алушының Жеке куәлiгiнiң (төлқұжаттың) жарық көшiрмесi Қорда қалады. 
</w:t>
      </w:r>
      <w:r>
        <w:br/>
      </w:r>
      <w:r>
        <w:rPr>
          <w:rFonts w:ascii="Times New Roman"/>
          <w:b w:val="false"/>
          <w:i w:val="false"/>
          <w:color w:val="000000"/>
          <w:sz w:val="28"/>
        </w:rPr>
        <w:t>
      30.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 алынып тасталды - ҚР Ұлттық Банкі Басқармасының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31. Қайтыс болған Алушының мұрагерлерiне жинақталған зейнетақы қаражатының төлемiн оның жеке зейнеткер шотындағы қаржы қалдығының шегiнде өтiнiш тiркелген күннен бастап 30 (отыз) күннен кешiктiрмей жүргiзедi.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32. Қор Алушыға төленетiн жинақталған зейнетақы қаражатының сомасын анықтайды және тапсырыстың жалпы сомасын Компанияға қосады. Қор зейнетақы төлемдерiн жүзеге асыру кезiмен бiр мезгiлде банк-кастодианға зейнетақы төлемдерінен ұсталған табыс салығын аударуға төлем тапсырысын ұсынуға міндетті. Алушының жинақталған зейнетақы қаражатының төлемін зейнетақы келісім-шартын бұзу уақытына дейін жүргізу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БЕКІТІЛДІ
</w:t>
      </w:r>
      <w:r>
        <w:br/>
      </w:r>
      <w:r>
        <w:rPr>
          <w:rFonts w:ascii="Times New Roman"/>
          <w:b w:val="false"/>
          <w:i w:val="false"/>
          <w:color w:val="000000"/>
          <w:sz w:val="28"/>
        </w:rPr>
        <w:t>
Қазақстан Республикасы Еңбек және
</w:t>
      </w:r>
      <w:r>
        <w:br/>
      </w:r>
      <w:r>
        <w:rPr>
          <w:rFonts w:ascii="Times New Roman"/>
          <w:b w:val="false"/>
          <w:i w:val="false"/>
          <w:color w:val="000000"/>
          <w:sz w:val="28"/>
        </w:rPr>
        <w:t>
халықты әлеуметтік қорғау
</w:t>
      </w:r>
      <w:r>
        <w:br/>
      </w:r>
      <w:r>
        <w:rPr>
          <w:rFonts w:ascii="Times New Roman"/>
          <w:b w:val="false"/>
          <w:i w:val="false"/>
          <w:color w:val="000000"/>
          <w:sz w:val="28"/>
        </w:rPr>
        <w:t>
министрлігінің Жинақтаушы зейнетақы
</w:t>
      </w:r>
      <w:r>
        <w:br/>
      </w:r>
      <w:r>
        <w:rPr>
          <w:rFonts w:ascii="Times New Roman"/>
          <w:b w:val="false"/>
          <w:i w:val="false"/>
          <w:color w:val="000000"/>
          <w:sz w:val="28"/>
        </w:rPr>
        <w:t>
қорларының қызметін реттеу жөніндегі
</w:t>
      </w:r>
      <w:r>
        <w:br/>
      </w:r>
      <w:r>
        <w:rPr>
          <w:rFonts w:ascii="Times New Roman"/>
          <w:b w:val="false"/>
          <w:i w:val="false"/>
          <w:color w:val="000000"/>
          <w:sz w:val="28"/>
        </w:rPr>
        <w:t>
комитетінің
</w:t>
      </w:r>
      <w:r>
        <w:br/>
      </w:r>
      <w:r>
        <w:rPr>
          <w:rFonts w:ascii="Times New Roman"/>
          <w:b w:val="false"/>
          <w:i w:val="false"/>
          <w:color w:val="000000"/>
          <w:sz w:val="28"/>
        </w:rPr>
        <w:t>
2000 жылғы 11 қаңтардағы N 6-Ө
</w:t>
      </w:r>
      <w:r>
        <w:br/>
      </w:r>
      <w:r>
        <w:rPr>
          <w:rFonts w:ascii="Times New Roman"/>
          <w:b w:val="false"/>
          <w:i w:val="false"/>
          <w:color w:val="000000"/>
          <w:sz w:val="28"/>
        </w:rPr>
        <w:t>
бұйрығымен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зейнетақы төлемдерiн алу немесе
</w:t>
      </w:r>
      <w:r>
        <w:br/>
      </w:r>
      <w:r>
        <w:rPr>
          <w:rFonts w:ascii="Times New Roman"/>
          <w:b w:val="false"/>
          <w:i w:val="false"/>
          <w:color w:val="000000"/>
          <w:sz w:val="28"/>
        </w:rPr>
        <w:t>
жинақталған зейнетақы қаражатын
</w:t>
      </w:r>
      <w:r>
        <w:br/>
      </w:r>
      <w:r>
        <w:rPr>
          <w:rFonts w:ascii="Times New Roman"/>
          <w:b w:val="false"/>
          <w:i w:val="false"/>
          <w:color w:val="000000"/>
          <w:sz w:val="28"/>
        </w:rPr>
        <w:t>
алып қою құжаттарын ұсыну ережесiне
</w:t>
      </w:r>
      <w:r>
        <w:br/>
      </w:r>
      <w:r>
        <w:rPr>
          <w:rFonts w:ascii="Times New Roman"/>
          <w:b w:val="false"/>
          <w:i w:val="false"/>
          <w:color w:val="000000"/>
          <w:sz w:val="28"/>
        </w:rPr>
        <w:t>
1-қосымша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Өтініш баспа әріптерімен анық толтырылады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Кімге:--------------------------------------
</w:t>
      </w:r>
      <w:r>
        <w:br/>
      </w:r>
      <w:r>
        <w:rPr>
          <w:rFonts w:ascii="Times New Roman"/>
          <w:b w:val="false"/>
          <w:i w:val="false"/>
          <w:color w:val="000000"/>
          <w:sz w:val="28"/>
        </w:rPr>
        <w:t>
                                          (Қордың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Алушының зейнетақы төлемдерін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
</w:t>
      </w:r>
      <w:r>
        <w:br/>
      </w:r>
      <w:r>
        <w:rPr>
          <w:rFonts w:ascii="Times New Roman"/>
          <w:b w:val="false"/>
          <w:i w:val="false"/>
          <w:color w:val="000000"/>
          <w:sz w:val="28"/>
        </w:rPr>
        <w:t>
     тегі-------------------------------------------------------
</w:t>
      </w:r>
      <w:r>
        <w:br/>
      </w:r>
      <w:r>
        <w:rPr>
          <w:rFonts w:ascii="Times New Roman"/>
          <w:b w:val="false"/>
          <w:i w:val="false"/>
          <w:color w:val="000000"/>
          <w:sz w:val="28"/>
        </w:rPr>
        <w:t>
     аты -------------------------------------------------------
</w:t>
      </w:r>
      <w:r>
        <w:br/>
      </w:r>
      <w:r>
        <w:rPr>
          <w:rFonts w:ascii="Times New Roman"/>
          <w:b w:val="false"/>
          <w:i w:val="false"/>
          <w:color w:val="000000"/>
          <w:sz w:val="28"/>
        </w:rPr>
        <w:t>
     әкесінің аты-----------------------------------------------
</w:t>
      </w:r>
      <w:r>
        <w:br/>
      </w:r>
      <w:r>
        <w:rPr>
          <w:rFonts w:ascii="Times New Roman"/>
          <w:b w:val="false"/>
          <w:i w:val="false"/>
          <w:color w:val="000000"/>
          <w:sz w:val="28"/>
        </w:rPr>
        <w:t>
                   Күні    Айы   Жылы
</w:t>
      </w:r>
      <w:r>
        <w:br/>
      </w:r>
      <w:r>
        <w:rPr>
          <w:rFonts w:ascii="Times New Roman"/>
          <w:b w:val="false"/>
          <w:i w:val="false"/>
          <w:color w:val="000000"/>
          <w:sz w:val="28"/>
        </w:rPr>
        <w:t>
     Туған күні   ----------------------
</w:t>
      </w:r>
      <w:r>
        <w:br/>
      </w:r>
      <w:r>
        <w:rPr>
          <w:rFonts w:ascii="Times New Roman"/>
          <w:b w:val="false"/>
          <w:i w:val="false"/>
          <w:color w:val="000000"/>
          <w:sz w:val="28"/>
        </w:rPr>
        <w:t>
     Құжат түрі:  -- Жеке басының куәлігі -- Төлқұжаты
</w:t>
      </w:r>
      <w:r>
        <w:br/>
      </w:r>
      <w:r>
        <w:rPr>
          <w:rFonts w:ascii="Times New Roman"/>
          <w:b w:val="false"/>
          <w:i w:val="false"/>
          <w:color w:val="000000"/>
          <w:sz w:val="28"/>
        </w:rPr>
        <w:t>
                                                Күні  Айы   Жылы
</w:t>
      </w:r>
      <w:r>
        <w:br/>
      </w:r>
      <w:r>
        <w:rPr>
          <w:rFonts w:ascii="Times New Roman"/>
          <w:b w:val="false"/>
          <w:i w:val="false"/>
          <w:color w:val="000000"/>
          <w:sz w:val="28"/>
        </w:rPr>
        <w:t>
     Сериясы ------  Нөмірі---------------- Берілді-----------------
</w:t>
      </w:r>
      <w:r>
        <w:br/>
      </w:r>
      <w:r>
        <w:rPr>
          <w:rFonts w:ascii="Times New Roman"/>
          <w:b w:val="false"/>
          <w:i w:val="false"/>
          <w:color w:val="000000"/>
          <w:sz w:val="28"/>
        </w:rPr>
        <w:t>
-------------------------------------------------------------------
</w:t>
      </w:r>
      <w:r>
        <w:br/>
      </w:r>
      <w:r>
        <w:rPr>
          <w:rFonts w:ascii="Times New Roman"/>
          <w:b w:val="false"/>
          <w:i w:val="false"/>
          <w:color w:val="000000"/>
          <w:sz w:val="28"/>
        </w:rPr>
        <w:t>
                      (кім берген)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дербес коды (ӘДК) N---------------------------------
</w:t>
      </w:r>
      <w:r>
        <w:br/>
      </w:r>
      <w:r>
        <w:rPr>
          <w:rFonts w:ascii="Times New Roman"/>
          <w:b w:val="false"/>
          <w:i w:val="false"/>
          <w:color w:val="000000"/>
          <w:sz w:val="28"/>
        </w:rPr>
        <w:t>
     ТСН -------------------------------------------
</w:t>
      </w:r>
      <w:r>
        <w:br/>
      </w:r>
      <w:r>
        <w:rPr>
          <w:rFonts w:ascii="Times New Roman"/>
          <w:b w:val="false"/>
          <w:i w:val="false"/>
          <w:color w:val="000000"/>
          <w:sz w:val="28"/>
        </w:rPr>
        <w:t>
     Дербес зейнетақы шоты ------------------------------------
</w:t>
      </w:r>
      <w:r>
        <w:br/>
      </w:r>
      <w:r>
        <w:rPr>
          <w:rFonts w:ascii="Times New Roman"/>
          <w:b w:val="false"/>
          <w:i w:val="false"/>
          <w:color w:val="000000"/>
          <w:sz w:val="28"/>
        </w:rPr>
        <w:t>
      -- зейнеткерлік жасына жетуіме;  -- төтенше және барынша
</w:t>
      </w:r>
      <w:r>
        <w:br/>
      </w:r>
      <w:r>
        <w:rPr>
          <w:rFonts w:ascii="Times New Roman"/>
          <w:b w:val="false"/>
          <w:i w:val="false"/>
          <w:color w:val="000000"/>
          <w:sz w:val="28"/>
        </w:rPr>
        <w:t>
                                          радиациялық
</w:t>
      </w:r>
      <w:r>
        <w:br/>
      </w:r>
      <w:r>
        <w:rPr>
          <w:rFonts w:ascii="Times New Roman"/>
          <w:b w:val="false"/>
          <w:i w:val="false"/>
          <w:color w:val="000000"/>
          <w:sz w:val="28"/>
        </w:rPr>
        <w:t>
     -- қарулы күштерде, ішкі істер       қатерлі өңірлерде
</w:t>
      </w:r>
      <w:r>
        <w:br/>
      </w:r>
      <w:r>
        <w:rPr>
          <w:rFonts w:ascii="Times New Roman"/>
          <w:b w:val="false"/>
          <w:i w:val="false"/>
          <w:color w:val="000000"/>
          <w:sz w:val="28"/>
        </w:rPr>
        <w:t>
        органдарында еңбек сіңірген       тұрғаныма;
</w:t>
      </w:r>
      <w:r>
        <w:br/>
      </w:r>
      <w:r>
        <w:rPr>
          <w:rFonts w:ascii="Times New Roman"/>
          <w:b w:val="false"/>
          <w:i w:val="false"/>
          <w:color w:val="000000"/>
          <w:sz w:val="28"/>
        </w:rPr>
        <w:t>
        жылдары бойынша зейнеткерлікке
</w:t>
      </w:r>
      <w:r>
        <w:br/>
      </w:r>
      <w:r>
        <w:rPr>
          <w:rFonts w:ascii="Times New Roman"/>
          <w:b w:val="false"/>
          <w:i w:val="false"/>
          <w:color w:val="000000"/>
          <w:sz w:val="28"/>
        </w:rPr>
        <w:t>
        шығуыма;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жерде тұрып, 5 және одан      асыраушыдан айырылуыма;
</w:t>
      </w:r>
      <w:r>
        <w:br/>
      </w:r>
      <w:r>
        <w:rPr>
          <w:rFonts w:ascii="Times New Roman"/>
          <w:b w:val="false"/>
          <w:i w:val="false"/>
          <w:color w:val="000000"/>
          <w:sz w:val="28"/>
        </w:rPr>
        <w:t>
     да көп бала тауып және                мүгедектікке ұшырауыма;
</w:t>
      </w:r>
      <w:r>
        <w:br/>
      </w:r>
      <w:r>
        <w:rPr>
          <w:rFonts w:ascii="Times New Roman"/>
          <w:b w:val="false"/>
          <w:i w:val="false"/>
          <w:color w:val="000000"/>
          <w:sz w:val="28"/>
        </w:rPr>
        <w:t>
     тәрбиелеуіме;
</w:t>
      </w:r>
      <w:r>
        <w:br/>
      </w:r>
      <w:r>
        <w:rPr>
          <w:rFonts w:ascii="Times New Roman"/>
          <w:b w:val="false"/>
          <w:i w:val="false"/>
          <w:color w:val="000000"/>
          <w:sz w:val="28"/>
        </w:rPr>
        <w:t>
     алушының қайтыс болуына
</w:t>
      </w:r>
      <w:r>
        <w:br/>
      </w:r>
      <w:r>
        <w:rPr>
          <w:rFonts w:ascii="Times New Roman"/>
          <w:b w:val="false"/>
          <w:i w:val="false"/>
          <w:color w:val="000000"/>
          <w:sz w:val="28"/>
        </w:rPr>
        <w:t>
     (жерлеуге);
</w:t>
      </w:r>
      <w:r>
        <w:br/>
      </w:r>
      <w:r>
        <w:rPr>
          <w:rFonts w:ascii="Times New Roman"/>
          <w:b w:val="false"/>
          <w:i w:val="false"/>
          <w:color w:val="000000"/>
          <w:sz w:val="28"/>
        </w:rPr>
        <w:t>
      Байланысты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зейнетақымен қамсыздандыру туралы зейнетақы шартына сәйкес міндетті, ерікті (керегін сызу керек) зейнетақы жарналарының есебінен маған зейнетақы төлемдерін жүргізуді өтінемін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N________________________"_____"____________________200____жыл,
</w:t>
      </w:r>
      <w:r>
        <w:br/>
      </w:r>
      <w:r>
        <w:rPr>
          <w:rFonts w:ascii="Times New Roman"/>
          <w:b w:val="false"/>
          <w:i w:val="false"/>
          <w:color w:val="000000"/>
          <w:sz w:val="28"/>
        </w:rPr>
        <w:t>
   ай сайын;                    жинақталған зейнетақы қаражатының
</w:t>
      </w:r>
      <w:r>
        <w:br/>
      </w:r>
      <w:r>
        <w:rPr>
          <w:rFonts w:ascii="Times New Roman"/>
          <w:b w:val="false"/>
          <w:i w:val="false"/>
          <w:color w:val="000000"/>
          <w:sz w:val="28"/>
        </w:rPr>
        <w:t>
                                     барлық сомасын біржолы;
</w:t>
      </w:r>
      <w:r>
        <w:br/>
      </w:r>
      <w:r>
        <w:rPr>
          <w:rFonts w:ascii="Times New Roman"/>
          <w:b w:val="false"/>
          <w:i w:val="false"/>
          <w:color w:val="000000"/>
          <w:sz w:val="28"/>
        </w:rPr>
        <w:t>
     белгіленген соманы;
</w:t>
      </w:r>
      <w:r>
        <w:br/>
      </w:r>
      <w:r>
        <w:rPr>
          <w:rFonts w:ascii="Times New Roman"/>
          <w:b w:val="false"/>
          <w:i w:val="false"/>
          <w:color w:val="000000"/>
          <w:sz w:val="28"/>
        </w:rPr>
        <w:t>
     квартал сайын;
</w:t>
      </w:r>
      <w:r>
        <w:br/>
      </w:r>
      <w:r>
        <w:rPr>
          <w:rFonts w:ascii="Times New Roman"/>
          <w:b w:val="false"/>
          <w:i w:val="false"/>
          <w:color w:val="000000"/>
          <w:sz w:val="28"/>
        </w:rPr>
        <w:t>
     мынадай деректемелер бойынша ақшаны аудару:
</w:t>
      </w:r>
      <w:r>
        <w:br/>
      </w:r>
      <w:r>
        <w:rPr>
          <w:rFonts w:ascii="Times New Roman"/>
          <w:b w:val="false"/>
          <w:i w:val="false"/>
          <w:color w:val="000000"/>
          <w:sz w:val="28"/>
        </w:rPr>
        <w:t>
--------------------------------------------------------------------(банктің атауы, банк шотының нөмірі, жеке шотының нөмірі, банктің  
</w:t>
      </w:r>
      <w:r>
        <w:br/>
      </w:r>
      <w:r>
        <w:rPr>
          <w:rFonts w:ascii="Times New Roman"/>
          <w:b w:val="false"/>
          <w:i w:val="false"/>
          <w:color w:val="000000"/>
          <w:sz w:val="28"/>
        </w:rPr>
        <w:t>
 МФО-сы, банктің ТСН-і)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 мекен-жайда тұрамын: индекс--------------------------обл.
</w:t>
      </w:r>
      <w:r>
        <w:br/>
      </w:r>
      <w:r>
        <w:rPr>
          <w:rFonts w:ascii="Times New Roman"/>
          <w:b w:val="false"/>
          <w:i w:val="false"/>
          <w:color w:val="000000"/>
          <w:sz w:val="28"/>
        </w:rPr>
        <w:t>
     ------------------қ.(пос., с.),------------------------көшесі,
</w:t>
      </w:r>
      <w:r>
        <w:br/>
      </w:r>
      <w:r>
        <w:rPr>
          <w:rFonts w:ascii="Times New Roman"/>
          <w:b w:val="false"/>
          <w:i w:val="false"/>
          <w:color w:val="000000"/>
          <w:sz w:val="28"/>
        </w:rPr>
        <w:t>
     үй N--, пәт.N--, үй телефоны ---------, жұмыс телефоны-------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Алушы:------------------
</w:t>
      </w:r>
      <w:r>
        <w:br/>
      </w:r>
      <w:r>
        <w:rPr>
          <w:rFonts w:ascii="Times New Roman"/>
          <w:b w:val="false"/>
          <w:i w:val="false"/>
          <w:color w:val="000000"/>
          <w:sz w:val="28"/>
        </w:rPr>
        <w:t>
             (қолы)
</w:t>
      </w:r>
      <w:r>
        <w:br/>
      </w:r>
      <w:r>
        <w:rPr>
          <w:rFonts w:ascii="Times New Roman"/>
          <w:b w:val="false"/>
          <w:i w:val="false"/>
          <w:color w:val="000000"/>
          <w:sz w:val="28"/>
        </w:rPr>
        <w:t>
     Өтініш жазылған күн "___"___________200__жыл
</w:t>
      </w:r>
      <w:r>
        <w:br/>
      </w:r>
      <w:r>
        <w:rPr>
          <w:rFonts w:ascii="Times New Roman"/>
          <w:b w:val="false"/>
          <w:i w:val="false"/>
          <w:color w:val="000000"/>
          <w:sz w:val="28"/>
        </w:rPr>
        <w:t>
     Өтінішті қабылдадым "___"___________200__жыл
</w:t>
      </w:r>
      <w:r>
        <w:br/>
      </w:r>
      <w:r>
        <w:rPr>
          <w:rFonts w:ascii="Times New Roman"/>
          <w:b w:val="false"/>
          <w:i w:val="false"/>
          <w:color w:val="000000"/>
          <w:sz w:val="28"/>
        </w:rPr>
        <w:t>
--------------------------------------------------------------------                           (ТАӘ, қызметі,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Қорда тіркелді: N ________"_____"____________200__жыл
</w:t>
      </w:r>
      <w:r>
        <w:br/>
      </w:r>
      <w:r>
        <w:rPr>
          <w:rFonts w:ascii="Times New Roman"/>
          <w:b w:val="false"/>
          <w:i w:val="false"/>
          <w:color w:val="000000"/>
          <w:sz w:val="28"/>
        </w:rPr>
        <w:t>
--------------------------------------------------------------------Алушыға_____________________________________________________________
</w:t>
      </w:r>
      <w:r>
        <w:br/>
      </w:r>
      <w:r>
        <w:rPr>
          <w:rFonts w:ascii="Times New Roman"/>
          <w:b w:val="false"/>
          <w:i w:val="false"/>
          <w:color w:val="000000"/>
          <w:sz w:val="28"/>
        </w:rPr>
        <w:t>
                         (ТАӘ)
</w:t>
      </w:r>
      <w:r>
        <w:br/>
      </w:r>
      <w:r>
        <w:rPr>
          <w:rFonts w:ascii="Times New Roman"/>
          <w:b w:val="false"/>
          <w:i w:val="false"/>
          <w:color w:val="000000"/>
          <w:sz w:val="28"/>
        </w:rPr>
        <w:t>
     Өтініш Қорда тіркелді: N______"____"_______________200__жыл
</w:t>
      </w:r>
      <w:r>
        <w:br/>
      </w:r>
      <w:r>
        <w:rPr>
          <w:rFonts w:ascii="Times New Roman"/>
          <w:b w:val="false"/>
          <w:i w:val="false"/>
          <w:color w:val="000000"/>
          <w:sz w:val="28"/>
        </w:rPr>
        <w:t>
     Өтінішті қабылдадым "___"___________200__жыл     --------------------------------------------------------------------
</w:t>
      </w:r>
      <w:r>
        <w:br/>
      </w:r>
      <w:r>
        <w:rPr>
          <w:rFonts w:ascii="Times New Roman"/>
          <w:b w:val="false"/>
          <w:i w:val="false"/>
          <w:color w:val="000000"/>
          <w:sz w:val="28"/>
        </w:rPr>
        <w:t>
                      (ТАӘ, қызметі,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БЕКІТІЛДІ
</w:t>
      </w:r>
      <w:r>
        <w:br/>
      </w:r>
      <w:r>
        <w:rPr>
          <w:rFonts w:ascii="Times New Roman"/>
          <w:b w:val="false"/>
          <w:i w:val="false"/>
          <w:color w:val="000000"/>
          <w:sz w:val="28"/>
        </w:rPr>
        <w:t>
Қазақстан Республикасы Еңбек және
</w:t>
      </w:r>
      <w:r>
        <w:br/>
      </w:r>
      <w:r>
        <w:rPr>
          <w:rFonts w:ascii="Times New Roman"/>
          <w:b w:val="false"/>
          <w:i w:val="false"/>
          <w:color w:val="000000"/>
          <w:sz w:val="28"/>
        </w:rPr>
        <w:t>
халықты әлеуметтік қорғау
</w:t>
      </w:r>
      <w:r>
        <w:br/>
      </w:r>
      <w:r>
        <w:rPr>
          <w:rFonts w:ascii="Times New Roman"/>
          <w:b w:val="false"/>
          <w:i w:val="false"/>
          <w:color w:val="000000"/>
          <w:sz w:val="28"/>
        </w:rPr>
        <w:t>
министрлігінің Жинақтаушы зейнетақы
</w:t>
      </w:r>
      <w:r>
        <w:br/>
      </w:r>
      <w:r>
        <w:rPr>
          <w:rFonts w:ascii="Times New Roman"/>
          <w:b w:val="false"/>
          <w:i w:val="false"/>
          <w:color w:val="000000"/>
          <w:sz w:val="28"/>
        </w:rPr>
        <w:t>
қорларының қызметін реттеу жөніндегі
</w:t>
      </w:r>
      <w:r>
        <w:br/>
      </w:r>
      <w:r>
        <w:rPr>
          <w:rFonts w:ascii="Times New Roman"/>
          <w:b w:val="false"/>
          <w:i w:val="false"/>
          <w:color w:val="000000"/>
          <w:sz w:val="28"/>
        </w:rPr>
        <w:t>
комитетінің
</w:t>
      </w:r>
      <w:r>
        <w:br/>
      </w:r>
      <w:r>
        <w:rPr>
          <w:rFonts w:ascii="Times New Roman"/>
          <w:b w:val="false"/>
          <w:i w:val="false"/>
          <w:color w:val="000000"/>
          <w:sz w:val="28"/>
        </w:rPr>
        <w:t>
2000 жылғы 11 қаңтардағы N 6-Ө
</w:t>
      </w:r>
      <w:r>
        <w:br/>
      </w:r>
      <w:r>
        <w:rPr>
          <w:rFonts w:ascii="Times New Roman"/>
          <w:b w:val="false"/>
          <w:i w:val="false"/>
          <w:color w:val="000000"/>
          <w:sz w:val="28"/>
        </w:rPr>
        <w:t>
бұйрығымен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зейнетақы төлемдерiн алу немесе
</w:t>
      </w:r>
      <w:r>
        <w:br/>
      </w:r>
      <w:r>
        <w:rPr>
          <w:rFonts w:ascii="Times New Roman"/>
          <w:b w:val="false"/>
          <w:i w:val="false"/>
          <w:color w:val="000000"/>
          <w:sz w:val="28"/>
        </w:rPr>
        <w:t>
жинақталған зейнетақы қаражатын
</w:t>
      </w:r>
      <w:r>
        <w:br/>
      </w:r>
      <w:r>
        <w:rPr>
          <w:rFonts w:ascii="Times New Roman"/>
          <w:b w:val="false"/>
          <w:i w:val="false"/>
          <w:color w:val="000000"/>
          <w:sz w:val="28"/>
        </w:rPr>
        <w:t>
алып қою құжаттарын ұсыну ережесiне
</w:t>
      </w:r>
      <w:r>
        <w:br/>
      </w:r>
      <w:r>
        <w:rPr>
          <w:rFonts w:ascii="Times New Roman"/>
          <w:b w:val="false"/>
          <w:i w:val="false"/>
          <w:color w:val="000000"/>
          <w:sz w:val="28"/>
        </w:rPr>
        <w:t>
2-қосымша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Өтініш баспа әріптерімен анық толтырылады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Кімге:----------------------------------------
</w:t>
      </w:r>
      <w:r>
        <w:br/>
      </w:r>
      <w:r>
        <w:rPr>
          <w:rFonts w:ascii="Times New Roman"/>
          <w:b w:val="false"/>
          <w:i w:val="false"/>
          <w:color w:val="000000"/>
          <w:sz w:val="28"/>
        </w:rPr>
        <w:t>
                                            (Қордың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Сенім берілген тұлғаның зейнетақы төлемдерін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
</w:t>
      </w:r>
      <w:r>
        <w:br/>
      </w:r>
      <w:r>
        <w:rPr>
          <w:rFonts w:ascii="Times New Roman"/>
          <w:b w:val="false"/>
          <w:i w:val="false"/>
          <w:color w:val="000000"/>
          <w:sz w:val="28"/>
        </w:rPr>
        <w:t>
                           (тегі, аты, әкесінің аты)
</w:t>
      </w:r>
      <w:r>
        <w:br/>
      </w:r>
      <w:r>
        <w:rPr>
          <w:rFonts w:ascii="Times New Roman"/>
          <w:b w:val="false"/>
          <w:i w:val="false"/>
          <w:color w:val="000000"/>
          <w:sz w:val="28"/>
        </w:rPr>
        <w:t>
     N----------------ж., алушының мүддесі үшін сенімхат негізінде 
</w:t>
      </w:r>
      <w:r>
        <w:br/>
      </w:r>
      <w:r>
        <w:rPr>
          <w:rFonts w:ascii="Times New Roman"/>
          <w:b w:val="false"/>
          <w:i w:val="false"/>
          <w:color w:val="000000"/>
          <w:sz w:val="28"/>
        </w:rPr>
        <w:t>
     іс-қимыл жасайтын
</w:t>
      </w:r>
      <w:r>
        <w:br/>
      </w:r>
      <w:r>
        <w:rPr>
          <w:rFonts w:ascii="Times New Roman"/>
          <w:b w:val="false"/>
          <w:i w:val="false"/>
          <w:color w:val="000000"/>
          <w:sz w:val="28"/>
        </w:rPr>
        <w:t>
     тегі -------------------------------------------------------
</w:t>
      </w:r>
      <w:r>
        <w:br/>
      </w:r>
      <w:r>
        <w:rPr>
          <w:rFonts w:ascii="Times New Roman"/>
          <w:b w:val="false"/>
          <w:i w:val="false"/>
          <w:color w:val="000000"/>
          <w:sz w:val="28"/>
        </w:rPr>
        <w:t>
     аты  -------------------------------------------------------
</w:t>
      </w:r>
      <w:r>
        <w:br/>
      </w:r>
      <w:r>
        <w:rPr>
          <w:rFonts w:ascii="Times New Roman"/>
          <w:b w:val="false"/>
          <w:i w:val="false"/>
          <w:color w:val="000000"/>
          <w:sz w:val="28"/>
        </w:rPr>
        <w:t>
     әкесінің аты------------------------------------------------
</w:t>
      </w:r>
      <w:r>
        <w:br/>
      </w:r>
      <w:r>
        <w:rPr>
          <w:rFonts w:ascii="Times New Roman"/>
          <w:b w:val="false"/>
          <w:i w:val="false"/>
          <w:color w:val="000000"/>
          <w:sz w:val="28"/>
        </w:rPr>
        <w:t>
                   Күні    Айы   Жылы
</w:t>
      </w:r>
      <w:r>
        <w:br/>
      </w:r>
      <w:r>
        <w:rPr>
          <w:rFonts w:ascii="Times New Roman"/>
          <w:b w:val="false"/>
          <w:i w:val="false"/>
          <w:color w:val="000000"/>
          <w:sz w:val="28"/>
        </w:rPr>
        <w:t>
     Туған күні   ----------------------
</w:t>
      </w:r>
      <w:r>
        <w:br/>
      </w:r>
      <w:r>
        <w:rPr>
          <w:rFonts w:ascii="Times New Roman"/>
          <w:b w:val="false"/>
          <w:i w:val="false"/>
          <w:color w:val="000000"/>
          <w:sz w:val="28"/>
        </w:rPr>
        <w:t>
     Құжат түрі:  -- Жеке басының куәлігі -- Төлқұжаты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Айы   Жылы
</w:t>
      </w:r>
      <w:r>
        <w:br/>
      </w:r>
      <w:r>
        <w:rPr>
          <w:rFonts w:ascii="Times New Roman"/>
          <w:b w:val="false"/>
          <w:i w:val="false"/>
          <w:color w:val="000000"/>
          <w:sz w:val="28"/>
        </w:rPr>
        <w:t>
     Сериясы ------  Нөмірі---------------- Берілді-----------------
</w:t>
      </w:r>
      <w:r>
        <w:br/>
      </w:r>
      <w:r>
        <w:rPr>
          <w:rFonts w:ascii="Times New Roman"/>
          <w:b w:val="false"/>
          <w:i w:val="false"/>
          <w:color w:val="000000"/>
          <w:sz w:val="28"/>
        </w:rPr>
        <w:t>
--------------------------------------------------------------------
</w:t>
      </w:r>
      <w:r>
        <w:br/>
      </w:r>
      <w:r>
        <w:rPr>
          <w:rFonts w:ascii="Times New Roman"/>
          <w:b w:val="false"/>
          <w:i w:val="false"/>
          <w:color w:val="000000"/>
          <w:sz w:val="28"/>
        </w:rPr>
        <w:t>
                           (кім берген)
</w:t>
      </w:r>
      <w:r>
        <w:br/>
      </w:r>
      <w:r>
        <w:rPr>
          <w:rFonts w:ascii="Times New Roman"/>
          <w:b w:val="false"/>
          <w:i w:val="false"/>
          <w:color w:val="000000"/>
          <w:sz w:val="28"/>
        </w:rPr>
        <w:t>
     Әлеуметтік дербес коды (ӘДК) N---------------------------------
</w:t>
      </w:r>
      <w:r>
        <w:br/>
      </w:r>
      <w:r>
        <w:rPr>
          <w:rFonts w:ascii="Times New Roman"/>
          <w:b w:val="false"/>
          <w:i w:val="false"/>
          <w:color w:val="000000"/>
          <w:sz w:val="28"/>
        </w:rPr>
        <w:t>
     ТСН -------------------------------------------
</w:t>
      </w:r>
      <w:r>
        <w:br/>
      </w:r>
      <w:r>
        <w:rPr>
          <w:rFonts w:ascii="Times New Roman"/>
          <w:b w:val="false"/>
          <w:i w:val="false"/>
          <w:color w:val="000000"/>
          <w:sz w:val="28"/>
        </w:rPr>
        <w:t>
     Дербес зейнетақы шоты ------------------------------------
</w:t>
      </w:r>
      <w:r>
        <w:br/>
      </w:r>
      <w:r>
        <w:rPr>
          <w:rFonts w:ascii="Times New Roman"/>
          <w:b w:val="false"/>
          <w:i w:val="false"/>
          <w:color w:val="000000"/>
          <w:sz w:val="28"/>
        </w:rPr>
        <w:t>
     -- зейнеткерлік жасына жетуіме;  -- төтенше және барынша
</w:t>
      </w:r>
      <w:r>
        <w:br/>
      </w:r>
      <w:r>
        <w:rPr>
          <w:rFonts w:ascii="Times New Roman"/>
          <w:b w:val="false"/>
          <w:i w:val="false"/>
          <w:color w:val="000000"/>
          <w:sz w:val="28"/>
        </w:rPr>
        <w:t>
     -- қарулы күштерде, ішкі істер      радияциялық қатерлі
</w:t>
      </w:r>
      <w:r>
        <w:br/>
      </w:r>
      <w:r>
        <w:rPr>
          <w:rFonts w:ascii="Times New Roman"/>
          <w:b w:val="false"/>
          <w:i w:val="false"/>
          <w:color w:val="000000"/>
          <w:sz w:val="28"/>
        </w:rPr>
        <w:t>
        органдарында еңбек сіңірген      өңірлерде тұрғаныма;
</w:t>
      </w:r>
      <w:r>
        <w:br/>
      </w:r>
      <w:r>
        <w:rPr>
          <w:rFonts w:ascii="Times New Roman"/>
          <w:b w:val="false"/>
          <w:i w:val="false"/>
          <w:color w:val="000000"/>
          <w:sz w:val="28"/>
        </w:rPr>
        <w:t>
        жылдары бойынша зейнеткерлікке
</w:t>
      </w:r>
      <w:r>
        <w:br/>
      </w:r>
      <w:r>
        <w:rPr>
          <w:rFonts w:ascii="Times New Roman"/>
          <w:b w:val="false"/>
          <w:i w:val="false"/>
          <w:color w:val="000000"/>
          <w:sz w:val="28"/>
        </w:rPr>
        <w:t>
        шығуыма;
</w:t>
      </w:r>
      <w:r>
        <w:br/>
      </w:r>
      <w:r>
        <w:rPr>
          <w:rFonts w:ascii="Times New Roman"/>
          <w:b w:val="false"/>
          <w:i w:val="false"/>
          <w:color w:val="000000"/>
          <w:sz w:val="28"/>
        </w:rPr>
        <w:t>
     ауылдық жерде тұрып, 5 және одан      асыраушыдан айырылуыма;
</w:t>
      </w:r>
      <w:r>
        <w:br/>
      </w:r>
      <w:r>
        <w:rPr>
          <w:rFonts w:ascii="Times New Roman"/>
          <w:b w:val="false"/>
          <w:i w:val="false"/>
          <w:color w:val="000000"/>
          <w:sz w:val="28"/>
        </w:rPr>
        <w:t>
     да көп бала тауып және                мүгедектікке ұшырауыма;
</w:t>
      </w:r>
      <w:r>
        <w:br/>
      </w:r>
      <w:r>
        <w:rPr>
          <w:rFonts w:ascii="Times New Roman"/>
          <w:b w:val="false"/>
          <w:i w:val="false"/>
          <w:color w:val="000000"/>
          <w:sz w:val="28"/>
        </w:rPr>
        <w:t>
     тәрбиелеуіме;
</w:t>
      </w:r>
      <w:r>
        <w:br/>
      </w:r>
      <w:r>
        <w:rPr>
          <w:rFonts w:ascii="Times New Roman"/>
          <w:b w:val="false"/>
          <w:i w:val="false"/>
          <w:color w:val="000000"/>
          <w:sz w:val="28"/>
        </w:rPr>
        <w:t>
     алушының қайтыс болуына
</w:t>
      </w:r>
      <w:r>
        <w:br/>
      </w:r>
      <w:r>
        <w:rPr>
          <w:rFonts w:ascii="Times New Roman"/>
          <w:b w:val="false"/>
          <w:i w:val="false"/>
          <w:color w:val="000000"/>
          <w:sz w:val="28"/>
        </w:rPr>
        <w:t>
     (жерлеуге);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Байланысты зейнетақымен қамсыздандыру туралы зейнетақы шартына сәйкес міндетті, ерікті (керегін сызу керек) зейнетақы жарналарының есебінен оған зейнетақы төлемдерін жүргізуді өтінемін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N________________________"_____"____________________200____жыл,
</w:t>
      </w:r>
      <w:r>
        <w:br/>
      </w:r>
      <w:r>
        <w:rPr>
          <w:rFonts w:ascii="Times New Roman"/>
          <w:b w:val="false"/>
          <w:i w:val="false"/>
          <w:color w:val="000000"/>
          <w:sz w:val="28"/>
        </w:rPr>
        <w:t>
         ай сайын;             жинақталған зейнетақы қаражатының
</w:t>
      </w:r>
      <w:r>
        <w:br/>
      </w:r>
      <w:r>
        <w:rPr>
          <w:rFonts w:ascii="Times New Roman"/>
          <w:b w:val="false"/>
          <w:i w:val="false"/>
          <w:color w:val="000000"/>
          <w:sz w:val="28"/>
        </w:rPr>
        <w:t>
                                     барлық сомасын біржолы;
</w:t>
      </w:r>
      <w:r>
        <w:br/>
      </w:r>
      <w:r>
        <w:rPr>
          <w:rFonts w:ascii="Times New Roman"/>
          <w:b w:val="false"/>
          <w:i w:val="false"/>
          <w:color w:val="000000"/>
          <w:sz w:val="28"/>
        </w:rPr>
        <w:t>
     белгіленген соманы;
</w:t>
      </w:r>
      <w:r>
        <w:br/>
      </w:r>
      <w:r>
        <w:rPr>
          <w:rFonts w:ascii="Times New Roman"/>
          <w:b w:val="false"/>
          <w:i w:val="false"/>
          <w:color w:val="000000"/>
          <w:sz w:val="28"/>
        </w:rPr>
        <w:t>
     квартал сайын;
</w:t>
      </w:r>
      <w:r>
        <w:br/>
      </w:r>
      <w:r>
        <w:rPr>
          <w:rFonts w:ascii="Times New Roman"/>
          <w:b w:val="false"/>
          <w:i w:val="false"/>
          <w:color w:val="000000"/>
          <w:sz w:val="28"/>
        </w:rPr>
        <w:t>
     мынадай деректемелер бойынша ақшаны аудару:
</w:t>
      </w:r>
      <w:r>
        <w:br/>
      </w:r>
      <w:r>
        <w:rPr>
          <w:rFonts w:ascii="Times New Roman"/>
          <w:b w:val="false"/>
          <w:i w:val="false"/>
          <w:color w:val="000000"/>
          <w:sz w:val="28"/>
        </w:rPr>
        <w:t>
--------------------------------------------------------------------(банктің атауы, банк шотының нөмірі, жеке шотының нөмірі, банктің
</w:t>
      </w:r>
      <w:r>
        <w:br/>
      </w:r>
      <w:r>
        <w:rPr>
          <w:rFonts w:ascii="Times New Roman"/>
          <w:b w:val="false"/>
          <w:i w:val="false"/>
          <w:color w:val="000000"/>
          <w:sz w:val="28"/>
        </w:rPr>
        <w:t>
                   МФО-сы, банктің ТСН-і)
</w:t>
      </w:r>
      <w:r>
        <w:br/>
      </w:r>
      <w:r>
        <w:rPr>
          <w:rFonts w:ascii="Times New Roman"/>
          <w:b w:val="false"/>
          <w:i w:val="false"/>
          <w:color w:val="000000"/>
          <w:sz w:val="28"/>
        </w:rPr>
        <w:t>
--------------------------------------------------------------------
</w:t>
      </w:r>
      <w:r>
        <w:br/>
      </w:r>
      <w:r>
        <w:rPr>
          <w:rFonts w:ascii="Times New Roman"/>
          <w:b w:val="false"/>
          <w:i w:val="false"/>
          <w:color w:val="000000"/>
          <w:sz w:val="28"/>
        </w:rPr>
        <w:t>
Мына мекен-жайда тұрамын: индекс--------------------------------обл.
</w:t>
      </w:r>
      <w:r>
        <w:br/>
      </w:r>
      <w:r>
        <w:rPr>
          <w:rFonts w:ascii="Times New Roman"/>
          <w:b w:val="false"/>
          <w:i w:val="false"/>
          <w:color w:val="000000"/>
          <w:sz w:val="28"/>
        </w:rPr>
        <w:t>
   ------------------қ.(пос., с.),------------------------көшесі,
</w:t>
      </w:r>
      <w:r>
        <w:br/>
      </w:r>
      <w:r>
        <w:rPr>
          <w:rFonts w:ascii="Times New Roman"/>
          <w:b w:val="false"/>
          <w:i w:val="false"/>
          <w:color w:val="000000"/>
          <w:sz w:val="28"/>
        </w:rPr>
        <w:t>
үй N-----, пәт.N-------, үй телефоны -------, жұмыс телефоны-------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Сенім берілген тұлға:------------------
</w:t>
      </w:r>
      <w:r>
        <w:br/>
      </w:r>
      <w:r>
        <w:rPr>
          <w:rFonts w:ascii="Times New Roman"/>
          <w:b w:val="false"/>
          <w:i w:val="false"/>
          <w:color w:val="000000"/>
          <w:sz w:val="28"/>
        </w:rPr>
        <w:t>
                                (қолы)
</w:t>
      </w:r>
      <w:r>
        <w:br/>
      </w:r>
      <w:r>
        <w:rPr>
          <w:rFonts w:ascii="Times New Roman"/>
          <w:b w:val="false"/>
          <w:i w:val="false"/>
          <w:color w:val="000000"/>
          <w:sz w:val="28"/>
        </w:rPr>
        <w:t>
     Өтініш жазылған күн "___"___________200__жыл
</w:t>
      </w:r>
      <w:r>
        <w:br/>
      </w:r>
      <w:r>
        <w:rPr>
          <w:rFonts w:ascii="Times New Roman"/>
          <w:b w:val="false"/>
          <w:i w:val="false"/>
          <w:color w:val="000000"/>
          <w:sz w:val="28"/>
        </w:rPr>
        <w:t>
     Өтінішті қабылдадым "___"___________200__жыл
</w:t>
      </w:r>
      <w:r>
        <w:br/>
      </w:r>
      <w:r>
        <w:rPr>
          <w:rFonts w:ascii="Times New Roman"/>
          <w:b w:val="false"/>
          <w:i w:val="false"/>
          <w:color w:val="000000"/>
          <w:sz w:val="28"/>
        </w:rPr>
        <w:t>
--------------------------------------------------------------------
</w:t>
      </w:r>
      <w:r>
        <w:br/>
      </w:r>
      <w:r>
        <w:rPr>
          <w:rFonts w:ascii="Times New Roman"/>
          <w:b w:val="false"/>
          <w:i w:val="false"/>
          <w:color w:val="000000"/>
          <w:sz w:val="28"/>
        </w:rPr>
        <w:t>
                              (ТАӘ, қызметі,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Қорда тіркелді: N ________"_____"____________200__жыл
</w:t>
      </w:r>
      <w:r>
        <w:br/>
      </w:r>
      <w:r>
        <w:rPr>
          <w:rFonts w:ascii="Times New Roman"/>
          <w:b w:val="false"/>
          <w:i w:val="false"/>
          <w:color w:val="000000"/>
          <w:sz w:val="28"/>
        </w:rPr>
        <w:t>
--------------------------------------------------------------------     Сенім берілген тұлғаға________________________________________
</w:t>
      </w:r>
      <w:r>
        <w:br/>
      </w:r>
      <w:r>
        <w:rPr>
          <w:rFonts w:ascii="Times New Roman"/>
          <w:b w:val="false"/>
          <w:i w:val="false"/>
          <w:color w:val="000000"/>
          <w:sz w:val="28"/>
        </w:rPr>
        <w:t>
                                                (ТАӘ)
</w:t>
      </w:r>
      <w:r>
        <w:br/>
      </w:r>
      <w:r>
        <w:rPr>
          <w:rFonts w:ascii="Times New Roman"/>
          <w:b w:val="false"/>
          <w:i w:val="false"/>
          <w:color w:val="000000"/>
          <w:sz w:val="28"/>
        </w:rPr>
        <w:t>
Алушының___________________________________________________________
</w:t>
      </w:r>
      <w:r>
        <w:br/>
      </w:r>
      <w:r>
        <w:rPr>
          <w:rFonts w:ascii="Times New Roman"/>
          <w:b w:val="false"/>
          <w:i w:val="false"/>
          <w:color w:val="000000"/>
          <w:sz w:val="28"/>
        </w:rPr>
        <w:t>
                                             (ТАӘ)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Қорда тіркелді: N______"____"_______________200__жыл
</w:t>
      </w:r>
      <w:r>
        <w:br/>
      </w:r>
      <w:r>
        <w:rPr>
          <w:rFonts w:ascii="Times New Roman"/>
          <w:b w:val="false"/>
          <w:i w:val="false"/>
          <w:color w:val="000000"/>
          <w:sz w:val="28"/>
        </w:rPr>
        <w:t>
      Өтінішті қабылдадым "___"___________200__жыл
</w:t>
      </w:r>
      <w:r>
        <w:br/>
      </w:r>
      <w:r>
        <w:rPr>
          <w:rFonts w:ascii="Times New Roman"/>
          <w:b w:val="false"/>
          <w:i w:val="false"/>
          <w:color w:val="000000"/>
          <w:sz w:val="28"/>
        </w:rPr>
        <w:t>
--------------------------------------------------------------------
</w:t>
      </w:r>
      <w:r>
        <w:br/>
      </w:r>
      <w:r>
        <w:rPr>
          <w:rFonts w:ascii="Times New Roman"/>
          <w:b w:val="false"/>
          <w:i w:val="false"/>
          <w:color w:val="000000"/>
          <w:sz w:val="28"/>
        </w:rPr>
        <w:t>
                        (ТАӘ, қызметі,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БЕКІТІЛДІ
</w:t>
      </w:r>
      <w:r>
        <w:br/>
      </w:r>
      <w:r>
        <w:rPr>
          <w:rFonts w:ascii="Times New Roman"/>
          <w:b w:val="false"/>
          <w:i w:val="false"/>
          <w:color w:val="000000"/>
          <w:sz w:val="28"/>
        </w:rPr>
        <w:t>
Қазақстан Республикасы Еңбек және
</w:t>
      </w:r>
      <w:r>
        <w:br/>
      </w:r>
      <w:r>
        <w:rPr>
          <w:rFonts w:ascii="Times New Roman"/>
          <w:b w:val="false"/>
          <w:i w:val="false"/>
          <w:color w:val="000000"/>
          <w:sz w:val="28"/>
        </w:rPr>
        <w:t>
халықты әлеуметтік қорғау
</w:t>
      </w:r>
      <w:r>
        <w:br/>
      </w:r>
      <w:r>
        <w:rPr>
          <w:rFonts w:ascii="Times New Roman"/>
          <w:b w:val="false"/>
          <w:i w:val="false"/>
          <w:color w:val="000000"/>
          <w:sz w:val="28"/>
        </w:rPr>
        <w:t>
министрлігінің Жинақтаушы зейнетақы
</w:t>
      </w:r>
      <w:r>
        <w:br/>
      </w:r>
      <w:r>
        <w:rPr>
          <w:rFonts w:ascii="Times New Roman"/>
          <w:b w:val="false"/>
          <w:i w:val="false"/>
          <w:color w:val="000000"/>
          <w:sz w:val="28"/>
        </w:rPr>
        <w:t>
қорларының қызметін реттеу жөніндегі
</w:t>
      </w:r>
      <w:r>
        <w:br/>
      </w:r>
      <w:r>
        <w:rPr>
          <w:rFonts w:ascii="Times New Roman"/>
          <w:b w:val="false"/>
          <w:i w:val="false"/>
          <w:color w:val="000000"/>
          <w:sz w:val="28"/>
        </w:rPr>
        <w:t>
комитетінің
</w:t>
      </w:r>
      <w:r>
        <w:br/>
      </w:r>
      <w:r>
        <w:rPr>
          <w:rFonts w:ascii="Times New Roman"/>
          <w:b w:val="false"/>
          <w:i w:val="false"/>
          <w:color w:val="000000"/>
          <w:sz w:val="28"/>
        </w:rPr>
        <w:t>
2000 жылғы 11 қаңтардағы N 6-Ө
</w:t>
      </w:r>
      <w:r>
        <w:br/>
      </w:r>
      <w:r>
        <w:rPr>
          <w:rFonts w:ascii="Times New Roman"/>
          <w:b w:val="false"/>
          <w:i w:val="false"/>
          <w:color w:val="000000"/>
          <w:sz w:val="28"/>
        </w:rPr>
        <w:t>
бұйрығымен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зейнетақы төлемдерiн алу немесе
</w:t>
      </w:r>
      <w:r>
        <w:br/>
      </w:r>
      <w:r>
        <w:rPr>
          <w:rFonts w:ascii="Times New Roman"/>
          <w:b w:val="false"/>
          <w:i w:val="false"/>
          <w:color w:val="000000"/>
          <w:sz w:val="28"/>
        </w:rPr>
        <w:t>
жинақталған зейнетақы қаражатын
</w:t>
      </w:r>
      <w:r>
        <w:br/>
      </w:r>
      <w:r>
        <w:rPr>
          <w:rFonts w:ascii="Times New Roman"/>
          <w:b w:val="false"/>
          <w:i w:val="false"/>
          <w:color w:val="000000"/>
          <w:sz w:val="28"/>
        </w:rPr>
        <w:t>
алып қою құжаттарын ұсыну ережесiне
</w:t>
      </w:r>
      <w:r>
        <w:br/>
      </w:r>
      <w:r>
        <w:rPr>
          <w:rFonts w:ascii="Times New Roman"/>
          <w:b w:val="false"/>
          <w:i w:val="false"/>
          <w:color w:val="000000"/>
          <w:sz w:val="28"/>
        </w:rPr>
        <w:t>
3-қосымша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Өтініш баспа әріптерімен анық толтырылады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Кімге:------------------------------------
</w:t>
      </w:r>
      <w:r>
        <w:br/>
      </w:r>
      <w:r>
        <w:rPr>
          <w:rFonts w:ascii="Times New Roman"/>
          <w:b w:val="false"/>
          <w:i w:val="false"/>
          <w:color w:val="000000"/>
          <w:sz w:val="28"/>
        </w:rPr>
        <w:t>
                                           (Қордың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Алушының жинақталған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қаражатын алып қоюға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
</w:t>
      </w:r>
      <w:r>
        <w:br/>
      </w:r>
      <w:r>
        <w:rPr>
          <w:rFonts w:ascii="Times New Roman"/>
          <w:b w:val="false"/>
          <w:i w:val="false"/>
          <w:color w:val="000000"/>
          <w:sz w:val="28"/>
        </w:rPr>
        <w:t>
      тегі-------------------------------------------------------
</w:t>
      </w:r>
      <w:r>
        <w:br/>
      </w:r>
      <w:r>
        <w:rPr>
          <w:rFonts w:ascii="Times New Roman"/>
          <w:b w:val="false"/>
          <w:i w:val="false"/>
          <w:color w:val="000000"/>
          <w:sz w:val="28"/>
        </w:rPr>
        <w:t>
      аты -------------------------------------------------------
</w:t>
      </w:r>
      <w:r>
        <w:br/>
      </w:r>
      <w:r>
        <w:rPr>
          <w:rFonts w:ascii="Times New Roman"/>
          <w:b w:val="false"/>
          <w:i w:val="false"/>
          <w:color w:val="000000"/>
          <w:sz w:val="28"/>
        </w:rPr>
        <w:t>
     әкесінің аты --------------------------------
</w:t>
      </w:r>
      <w:r>
        <w:br/>
      </w:r>
      <w:r>
        <w:rPr>
          <w:rFonts w:ascii="Times New Roman"/>
          <w:b w:val="false"/>
          <w:i w:val="false"/>
          <w:color w:val="000000"/>
          <w:sz w:val="28"/>
        </w:rPr>
        <w:t>
                   Күні    Айы   Жылы
</w:t>
      </w:r>
      <w:r>
        <w:br/>
      </w:r>
      <w:r>
        <w:rPr>
          <w:rFonts w:ascii="Times New Roman"/>
          <w:b w:val="false"/>
          <w:i w:val="false"/>
          <w:color w:val="000000"/>
          <w:sz w:val="28"/>
        </w:rPr>
        <w:t>
     Туған күні   ----------------------
</w:t>
      </w:r>
      <w:r>
        <w:br/>
      </w:r>
      <w:r>
        <w:rPr>
          <w:rFonts w:ascii="Times New Roman"/>
          <w:b w:val="false"/>
          <w:i w:val="false"/>
          <w:color w:val="000000"/>
          <w:sz w:val="28"/>
        </w:rPr>
        <w:t>
     Құжат түрі:  -- Жеке басының куәлігі -- Төлқұжаты  
</w:t>
      </w:r>
      <w:r>
        <w:br/>
      </w:r>
      <w:r>
        <w:rPr>
          <w:rFonts w:ascii="Times New Roman"/>
          <w:b w:val="false"/>
          <w:i w:val="false"/>
          <w:color w:val="000000"/>
          <w:sz w:val="28"/>
        </w:rPr>
        <w:t>
                                               Күні  Айы   Жылы
</w:t>
      </w:r>
      <w:r>
        <w:br/>
      </w:r>
      <w:r>
        <w:rPr>
          <w:rFonts w:ascii="Times New Roman"/>
          <w:b w:val="false"/>
          <w:i w:val="false"/>
          <w:color w:val="000000"/>
          <w:sz w:val="28"/>
        </w:rPr>
        <w:t>
     Сериясы ------  Нөмірі--------------- Берілді-----------------
</w:t>
      </w:r>
      <w:r>
        <w:br/>
      </w:r>
      <w:r>
        <w:rPr>
          <w:rFonts w:ascii="Times New Roman"/>
          <w:b w:val="false"/>
          <w:i w:val="false"/>
          <w:color w:val="000000"/>
          <w:sz w:val="28"/>
        </w:rPr>
        <w:t>
--------------------------------------------------------------------
</w:t>
      </w:r>
      <w:r>
        <w:br/>
      </w:r>
      <w:r>
        <w:rPr>
          <w:rFonts w:ascii="Times New Roman"/>
          <w:b w:val="false"/>
          <w:i w:val="false"/>
          <w:color w:val="000000"/>
          <w:sz w:val="28"/>
        </w:rPr>
        <w:t>
                            (кім берген)
</w:t>
      </w:r>
      <w:r>
        <w:br/>
      </w:r>
      <w:r>
        <w:rPr>
          <w:rFonts w:ascii="Times New Roman"/>
          <w:b w:val="false"/>
          <w:i w:val="false"/>
          <w:color w:val="000000"/>
          <w:sz w:val="28"/>
        </w:rPr>
        <w:t>
     Әлеуметтік дербес коды (ӘДК) N --------------------------------
</w:t>
      </w:r>
      <w:r>
        <w:br/>
      </w:r>
      <w:r>
        <w:rPr>
          <w:rFonts w:ascii="Times New Roman"/>
          <w:b w:val="false"/>
          <w:i w:val="false"/>
          <w:color w:val="000000"/>
          <w:sz w:val="28"/>
        </w:rPr>
        <w:t>
     ТСН -------------------------------------------
</w:t>
      </w:r>
      <w:r>
        <w:br/>
      </w:r>
      <w:r>
        <w:rPr>
          <w:rFonts w:ascii="Times New Roman"/>
          <w:b w:val="false"/>
          <w:i w:val="false"/>
          <w:color w:val="000000"/>
          <w:sz w:val="28"/>
        </w:rPr>
        <w:t>
     Дербес зейнетақы шоты ------------------------------------
</w:t>
      </w:r>
      <w:r>
        <w:br/>
      </w:r>
      <w:r>
        <w:rPr>
          <w:rFonts w:ascii="Times New Roman"/>
          <w:b w:val="false"/>
          <w:i w:val="false"/>
          <w:color w:val="000000"/>
          <w:sz w:val="28"/>
        </w:rPr>
        <w:t>
     Қазақстан Республикасынан тыс тұрақты тұруыма;
</w:t>
      </w:r>
      <w:r>
        <w:br/>
      </w:r>
      <w:r>
        <w:rPr>
          <w:rFonts w:ascii="Times New Roman"/>
          <w:b w:val="false"/>
          <w:i w:val="false"/>
          <w:color w:val="000000"/>
          <w:sz w:val="28"/>
        </w:rPr>
        <w:t>
     алушының қайтыс болуына_______________________________________
</w:t>
      </w:r>
      <w:r>
        <w:br/>
      </w:r>
      <w:r>
        <w:rPr>
          <w:rFonts w:ascii="Times New Roman"/>
          <w:b w:val="false"/>
          <w:i w:val="false"/>
          <w:color w:val="000000"/>
          <w:sz w:val="28"/>
        </w:rPr>
        <w:t>
                                 (Т. А. Ә., туған күні)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Байланысты зейнетақымен қамсыздандыру туралы зейнетақы шартына сәйкес міндетті, ерікті (керегін сызу керек) зейнетақы жарналарының есебінен жинақталған зейнетақы қаражатын алып қоямын
</w:t>
      </w:r>
      <w:r>
        <w:br/>
      </w:r>
      <w:r>
        <w:rPr>
          <w:rFonts w:ascii="Times New Roman"/>
          <w:b w:val="false"/>
          <w:i w:val="false"/>
          <w:color w:val="000000"/>
          <w:sz w:val="28"/>
        </w:rPr>
        <w:t>
     N________________________"_____"____________________200____жыл,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нақты ақшамен;
</w:t>
      </w:r>
      <w:r>
        <w:br/>
      </w:r>
      <w:r>
        <w:rPr>
          <w:rFonts w:ascii="Times New Roman"/>
          <w:b w:val="false"/>
          <w:i w:val="false"/>
          <w:color w:val="000000"/>
          <w:sz w:val="28"/>
        </w:rPr>
        <w:t>
     мынадай деректемелер бойынша ақшаны аудару:
</w:t>
      </w:r>
      <w:r>
        <w:br/>
      </w:r>
      <w:r>
        <w:rPr>
          <w:rFonts w:ascii="Times New Roman"/>
          <w:b w:val="false"/>
          <w:i w:val="false"/>
          <w:color w:val="000000"/>
          <w:sz w:val="28"/>
        </w:rPr>
        <w:t>
-------------------------------------------------------------------- (банктің атауы, банк шотының нөмірі, жеке шотының нөмірі, банктің  
</w:t>
      </w:r>
      <w:r>
        <w:br/>
      </w:r>
      <w:r>
        <w:rPr>
          <w:rFonts w:ascii="Times New Roman"/>
          <w:b w:val="false"/>
          <w:i w:val="false"/>
          <w:color w:val="000000"/>
          <w:sz w:val="28"/>
        </w:rPr>
        <w:t>
       МФО-сы, банктің ТСН-і)
</w:t>
      </w:r>
      <w:r>
        <w:br/>
      </w:r>
      <w:r>
        <w:rPr>
          <w:rFonts w:ascii="Times New Roman"/>
          <w:b w:val="false"/>
          <w:i w:val="false"/>
          <w:color w:val="000000"/>
          <w:sz w:val="28"/>
        </w:rPr>
        <w:t>
-------------------------------------------------------------------     Алушы:------------------
</w:t>
      </w:r>
      <w:r>
        <w:br/>
      </w:r>
      <w:r>
        <w:rPr>
          <w:rFonts w:ascii="Times New Roman"/>
          <w:b w:val="false"/>
          <w:i w:val="false"/>
          <w:color w:val="000000"/>
          <w:sz w:val="28"/>
        </w:rPr>
        <w:t>
             (қолы)
</w:t>
      </w:r>
      <w:r>
        <w:br/>
      </w:r>
      <w:r>
        <w:rPr>
          <w:rFonts w:ascii="Times New Roman"/>
          <w:b w:val="false"/>
          <w:i w:val="false"/>
          <w:color w:val="000000"/>
          <w:sz w:val="28"/>
        </w:rPr>
        <w:t>
    Өтініш жазылған күн "___"___________200__жыл
</w:t>
      </w:r>
      <w:r>
        <w:br/>
      </w:r>
      <w:r>
        <w:rPr>
          <w:rFonts w:ascii="Times New Roman"/>
          <w:b w:val="false"/>
          <w:i w:val="false"/>
          <w:color w:val="000000"/>
          <w:sz w:val="28"/>
        </w:rPr>
        <w:t>
    Өтінішті қабылдадым "___"___________200__жыл --------------------------------------------------------------------
</w:t>
      </w:r>
      <w:r>
        <w:br/>
      </w:r>
      <w:r>
        <w:rPr>
          <w:rFonts w:ascii="Times New Roman"/>
          <w:b w:val="false"/>
          <w:i w:val="false"/>
          <w:color w:val="000000"/>
          <w:sz w:val="28"/>
        </w:rPr>
        <w:t>
                     (ТАӘ, қызметі, қолы)
</w:t>
      </w:r>
      <w:r>
        <w:br/>
      </w:r>
      <w:r>
        <w:rPr>
          <w:rFonts w:ascii="Times New Roman"/>
          <w:b w:val="false"/>
          <w:i w:val="false"/>
          <w:color w:val="000000"/>
          <w:sz w:val="28"/>
        </w:rPr>
        <w:t>
     Қорда тіркелді: N ________"_____"____________200__жыл --------------------------------------------------------------------
</w:t>
      </w:r>
      <w:r>
        <w:br/>
      </w:r>
      <w:r>
        <w:rPr>
          <w:rFonts w:ascii="Times New Roman"/>
          <w:b w:val="false"/>
          <w:i w:val="false"/>
          <w:color w:val="000000"/>
          <w:sz w:val="28"/>
        </w:rPr>
        <w:t>
    Алушыға____________________________________________________________
</w:t>
      </w:r>
      <w:r>
        <w:br/>
      </w:r>
      <w:r>
        <w:rPr>
          <w:rFonts w:ascii="Times New Roman"/>
          <w:b w:val="false"/>
          <w:i w:val="false"/>
          <w:color w:val="000000"/>
          <w:sz w:val="28"/>
        </w:rPr>
        <w:t>
                           (ТАӘ)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Қорда тіркелді: N______"____"_______________200__жыл
</w:t>
      </w:r>
      <w:r>
        <w:br/>
      </w:r>
      <w:r>
        <w:rPr>
          <w:rFonts w:ascii="Times New Roman"/>
          <w:b w:val="false"/>
          <w:i w:val="false"/>
          <w:color w:val="000000"/>
          <w:sz w:val="28"/>
        </w:rPr>
        <w:t>
     Өтінішті қабылдадым "___"___________200__жыл
</w:t>
      </w:r>
      <w:r>
        <w:br/>
      </w:r>
      <w:r>
        <w:rPr>
          <w:rFonts w:ascii="Times New Roman"/>
          <w:b w:val="false"/>
          <w:i w:val="false"/>
          <w:color w:val="000000"/>
          <w:sz w:val="28"/>
        </w:rPr>
        <w:t>
--------------------------------------------------------------------
</w:t>
      </w:r>
      <w:r>
        <w:br/>
      </w:r>
      <w:r>
        <w:rPr>
          <w:rFonts w:ascii="Times New Roman"/>
          <w:b w:val="false"/>
          <w:i w:val="false"/>
          <w:color w:val="000000"/>
          <w:sz w:val="28"/>
        </w:rPr>
        <w:t>
                      (ТАӘ, қызметі,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БЕКІТІЛДІ
</w:t>
      </w:r>
      <w:r>
        <w:br/>
      </w:r>
      <w:r>
        <w:rPr>
          <w:rFonts w:ascii="Times New Roman"/>
          <w:b w:val="false"/>
          <w:i w:val="false"/>
          <w:color w:val="000000"/>
          <w:sz w:val="28"/>
        </w:rPr>
        <w:t>
Қазақстан Республикасы Еңбек және
</w:t>
      </w:r>
      <w:r>
        <w:br/>
      </w:r>
      <w:r>
        <w:rPr>
          <w:rFonts w:ascii="Times New Roman"/>
          <w:b w:val="false"/>
          <w:i w:val="false"/>
          <w:color w:val="000000"/>
          <w:sz w:val="28"/>
        </w:rPr>
        <w:t>
халықты әлеуметтік қорғау
</w:t>
      </w:r>
      <w:r>
        <w:br/>
      </w:r>
      <w:r>
        <w:rPr>
          <w:rFonts w:ascii="Times New Roman"/>
          <w:b w:val="false"/>
          <w:i w:val="false"/>
          <w:color w:val="000000"/>
          <w:sz w:val="28"/>
        </w:rPr>
        <w:t>
министрлігінің Жинақтаушы зейнетақы
</w:t>
      </w:r>
      <w:r>
        <w:br/>
      </w:r>
      <w:r>
        <w:rPr>
          <w:rFonts w:ascii="Times New Roman"/>
          <w:b w:val="false"/>
          <w:i w:val="false"/>
          <w:color w:val="000000"/>
          <w:sz w:val="28"/>
        </w:rPr>
        <w:t>
қорларының қызметін реттеу жөніндегі
</w:t>
      </w:r>
      <w:r>
        <w:br/>
      </w:r>
      <w:r>
        <w:rPr>
          <w:rFonts w:ascii="Times New Roman"/>
          <w:b w:val="false"/>
          <w:i w:val="false"/>
          <w:color w:val="000000"/>
          <w:sz w:val="28"/>
        </w:rPr>
        <w:t>
комитетінің
</w:t>
      </w:r>
      <w:r>
        <w:br/>
      </w:r>
      <w:r>
        <w:rPr>
          <w:rFonts w:ascii="Times New Roman"/>
          <w:b w:val="false"/>
          <w:i w:val="false"/>
          <w:color w:val="000000"/>
          <w:sz w:val="28"/>
        </w:rPr>
        <w:t>
2000 жылғы 11 қаңтардағы N 6-Ө
</w:t>
      </w:r>
      <w:r>
        <w:br/>
      </w:r>
      <w:r>
        <w:rPr>
          <w:rFonts w:ascii="Times New Roman"/>
          <w:b w:val="false"/>
          <w:i w:val="false"/>
          <w:color w:val="000000"/>
          <w:sz w:val="28"/>
        </w:rPr>
        <w:t>
бұйрығымен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қорларына
</w:t>
      </w:r>
      <w:r>
        <w:br/>
      </w:r>
      <w:r>
        <w:rPr>
          <w:rFonts w:ascii="Times New Roman"/>
          <w:b w:val="false"/>
          <w:i w:val="false"/>
          <w:color w:val="000000"/>
          <w:sz w:val="28"/>
        </w:rPr>
        <w:t>
зейнетақы төлемдерiн алу немесе
</w:t>
      </w:r>
      <w:r>
        <w:br/>
      </w:r>
      <w:r>
        <w:rPr>
          <w:rFonts w:ascii="Times New Roman"/>
          <w:b w:val="false"/>
          <w:i w:val="false"/>
          <w:color w:val="000000"/>
          <w:sz w:val="28"/>
        </w:rPr>
        <w:t>
жинақталған зейнетақы қаражатын
</w:t>
      </w:r>
      <w:r>
        <w:br/>
      </w:r>
      <w:r>
        <w:rPr>
          <w:rFonts w:ascii="Times New Roman"/>
          <w:b w:val="false"/>
          <w:i w:val="false"/>
          <w:color w:val="000000"/>
          <w:sz w:val="28"/>
        </w:rPr>
        <w:t>
алып қою құжаттарын ұсыну ережесiне
</w:t>
      </w:r>
      <w:r>
        <w:br/>
      </w:r>
      <w:r>
        <w:rPr>
          <w:rFonts w:ascii="Times New Roman"/>
          <w:b w:val="false"/>
          <w:i w:val="false"/>
          <w:color w:val="000000"/>
          <w:sz w:val="28"/>
        </w:rPr>
        <w:t>
4-қосымша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өзгерді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 қыркүйектегі N 358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Назар аударыңыз! Өтініш баспа әріптерімен анық толтырылады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Кімге:-----------------------------------------------
</w:t>
      </w:r>
      <w:r>
        <w:br/>
      </w:r>
      <w:r>
        <w:rPr>
          <w:rFonts w:ascii="Times New Roman"/>
          <w:b w:val="false"/>
          <w:i w:val="false"/>
          <w:color w:val="000000"/>
          <w:sz w:val="28"/>
        </w:rPr>
        <w:t>
                          (Қордың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Сенім берілген тұлғаның жинақталған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қаражатын алып қоюға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Мен, ------------------------------------------------------
</w:t>
      </w:r>
      <w:r>
        <w:br/>
      </w:r>
      <w:r>
        <w:rPr>
          <w:rFonts w:ascii="Times New Roman"/>
          <w:b w:val="false"/>
          <w:i w:val="false"/>
          <w:color w:val="000000"/>
          <w:sz w:val="28"/>
        </w:rPr>
        <w:t>
                      (тегі, аты, әкесінің аты)
</w:t>
      </w:r>
      <w:r>
        <w:br/>
      </w:r>
      <w:r>
        <w:rPr>
          <w:rFonts w:ascii="Times New Roman"/>
          <w:b w:val="false"/>
          <w:i w:val="false"/>
          <w:color w:val="000000"/>
          <w:sz w:val="28"/>
        </w:rPr>
        <w:t>
     N------------------------ж., алушының мүддесі үшін сенімхат негізінде іс-қимыл жасайтын
</w:t>
      </w:r>
      <w:r>
        <w:br/>
      </w:r>
      <w:r>
        <w:rPr>
          <w:rFonts w:ascii="Times New Roman"/>
          <w:b w:val="false"/>
          <w:i w:val="false"/>
          <w:color w:val="000000"/>
          <w:sz w:val="28"/>
        </w:rPr>
        <w:t>
     тегі-------------------------------------------------------
</w:t>
      </w:r>
      <w:r>
        <w:br/>
      </w:r>
      <w:r>
        <w:rPr>
          <w:rFonts w:ascii="Times New Roman"/>
          <w:b w:val="false"/>
          <w:i w:val="false"/>
          <w:color w:val="000000"/>
          <w:sz w:val="28"/>
        </w:rPr>
        <w:t>
     аты -------------------------------------------------------
</w:t>
      </w:r>
      <w:r>
        <w:br/>
      </w:r>
      <w:r>
        <w:rPr>
          <w:rFonts w:ascii="Times New Roman"/>
          <w:b w:val="false"/>
          <w:i w:val="false"/>
          <w:color w:val="000000"/>
          <w:sz w:val="28"/>
        </w:rPr>
        <w:t>
     әкесінің аты-----------------------------------------------
</w:t>
      </w:r>
      <w:r>
        <w:br/>
      </w:r>
      <w:r>
        <w:rPr>
          <w:rFonts w:ascii="Times New Roman"/>
          <w:b w:val="false"/>
          <w:i w:val="false"/>
          <w:color w:val="000000"/>
          <w:sz w:val="28"/>
        </w:rPr>
        <w:t>
                   Күні    Айы   Жылы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Туған күні   ----------------------
</w:t>
      </w:r>
      <w:r>
        <w:br/>
      </w:r>
      <w:r>
        <w:rPr>
          <w:rFonts w:ascii="Times New Roman"/>
          <w:b w:val="false"/>
          <w:i w:val="false"/>
          <w:color w:val="000000"/>
          <w:sz w:val="28"/>
        </w:rPr>
        <w:t>
     Құжат түрі:  -- Жеке басының куәлігі -- Төлқұжаты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Күні  Айы   Жылы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Сериясы ------  Нөмірі---------------- Берілді-----------------
</w:t>
      </w:r>
      <w:r>
        <w:br/>
      </w:r>
      <w:r>
        <w:rPr>
          <w:rFonts w:ascii="Times New Roman"/>
          <w:b w:val="false"/>
          <w:i w:val="false"/>
          <w:color w:val="000000"/>
          <w:sz w:val="28"/>
        </w:rPr>
        <w:t>
 -------------------------------------------------------------------
</w:t>
      </w:r>
      <w:r>
        <w:br/>
      </w:r>
      <w:r>
        <w:rPr>
          <w:rFonts w:ascii="Times New Roman"/>
          <w:b w:val="false"/>
          <w:i w:val="false"/>
          <w:color w:val="000000"/>
          <w:sz w:val="28"/>
        </w:rPr>
        <w:t>
                           (кім берген)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дербес коды (ӘДК) N--------------------------------
</w:t>
      </w:r>
      <w:r>
        <w:br/>
      </w:r>
      <w:r>
        <w:rPr>
          <w:rFonts w:ascii="Times New Roman"/>
          <w:b w:val="false"/>
          <w:i w:val="false"/>
          <w:color w:val="000000"/>
          <w:sz w:val="28"/>
        </w:rPr>
        <w:t>
     ТСН -------------------------------------------
</w:t>
      </w:r>
      <w:r>
        <w:br/>
      </w:r>
      <w:r>
        <w:rPr>
          <w:rFonts w:ascii="Times New Roman"/>
          <w:b w:val="false"/>
          <w:i w:val="false"/>
          <w:color w:val="000000"/>
          <w:sz w:val="28"/>
        </w:rPr>
        <w:t>
     Дербес зейнетақы шоты ------------------------------------
</w:t>
      </w:r>
      <w:r>
        <w:br/>
      </w:r>
      <w:r>
        <w:rPr>
          <w:rFonts w:ascii="Times New Roman"/>
          <w:b w:val="false"/>
          <w:i w:val="false"/>
          <w:color w:val="000000"/>
          <w:sz w:val="28"/>
        </w:rPr>
        <w:t>
     Қазақстан Республикасынан тыс тұрақты тұруыма;
</w:t>
      </w:r>
      <w:r>
        <w:br/>
      </w:r>
      <w:r>
        <w:rPr>
          <w:rFonts w:ascii="Times New Roman"/>
          <w:b w:val="false"/>
          <w:i w:val="false"/>
          <w:color w:val="000000"/>
          <w:sz w:val="28"/>
        </w:rPr>
        <w:t>
     алушының қайтыс болуына_______________________________________
</w:t>
      </w:r>
      <w:r>
        <w:br/>
      </w:r>
      <w:r>
        <w:rPr>
          <w:rFonts w:ascii="Times New Roman"/>
          <w:b w:val="false"/>
          <w:i w:val="false"/>
          <w:color w:val="000000"/>
          <w:sz w:val="28"/>
        </w:rPr>
        <w:t>
                                    (Т.А. Ә., туған күні)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Байланысты зейнетақымен қамсыздандыру туралы зейнетақы шартына сәйкес міндетті, ерікті (керегін сызу керек) зейнетақы жарналарының есебінен жинақталған зейнетақы қаражатын алып қояды
</w:t>
      </w:r>
      <w:r>
        <w:br/>
      </w:r>
      <w:r>
        <w:rPr>
          <w:rFonts w:ascii="Times New Roman"/>
          <w:b w:val="false"/>
          <w:i w:val="false"/>
          <w:color w:val="000000"/>
          <w:sz w:val="28"/>
        </w:rPr>
        <w:t>
     N________________________"_____"____________________200____жыл,
</w:t>
      </w:r>
      <w:r>
        <w:br/>
      </w:r>
      <w:r>
        <w:rPr>
          <w:rFonts w:ascii="Times New Roman"/>
          <w:b w:val="false"/>
          <w:i w:val="false"/>
          <w:color w:val="000000"/>
          <w:sz w:val="28"/>
        </w:rPr>
        <w:t>
     нақты ақшамен;
</w:t>
      </w:r>
      <w:r>
        <w:br/>
      </w:r>
      <w:r>
        <w:rPr>
          <w:rFonts w:ascii="Times New Roman"/>
          <w:b w:val="false"/>
          <w:i w:val="false"/>
          <w:color w:val="000000"/>
          <w:sz w:val="28"/>
        </w:rPr>
        <w:t>
     мынадай деректемелер бойынша ақшаны аудару:
</w:t>
      </w:r>
      <w:r>
        <w:br/>
      </w:r>
      <w:r>
        <w:rPr>
          <w:rFonts w:ascii="Times New Roman"/>
          <w:b w:val="false"/>
          <w:i w:val="false"/>
          <w:color w:val="000000"/>
          <w:sz w:val="28"/>
        </w:rPr>
        <w:t>
--------------------------------------------------------------------
</w:t>
      </w:r>
      <w:r>
        <w:br/>
      </w:r>
      <w:r>
        <w:rPr>
          <w:rFonts w:ascii="Times New Roman"/>
          <w:b w:val="false"/>
          <w:i w:val="false"/>
          <w:color w:val="000000"/>
          <w:sz w:val="28"/>
        </w:rPr>
        <w:t>
(банктің атауы, банк шотының нөмірі, жеке шотының нөмірі, банктің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МФО-сы, банктің ТСН-і) --------------------------------------------------------------------
</w:t>
      </w:r>
      <w:r>
        <w:br/>
      </w:r>
      <w:r>
        <w:rPr>
          <w:rFonts w:ascii="Times New Roman"/>
          <w:b w:val="false"/>
          <w:i w:val="false"/>
          <w:color w:val="000000"/>
          <w:sz w:val="28"/>
        </w:rPr>
        <w:t>
     Мына мекен-жайда тұрамын: индекс---------------------------обл.
</w:t>
      </w:r>
      <w:r>
        <w:br/>
      </w:r>
      <w:r>
        <w:rPr>
          <w:rFonts w:ascii="Times New Roman"/>
          <w:b w:val="false"/>
          <w:i w:val="false"/>
          <w:color w:val="000000"/>
          <w:sz w:val="28"/>
        </w:rPr>
        <w:t>
     ------------------қ.(пос., с.),------------------------көшесі,
</w:t>
      </w:r>
      <w:r>
        <w:br/>
      </w:r>
      <w:r>
        <w:rPr>
          <w:rFonts w:ascii="Times New Roman"/>
          <w:b w:val="false"/>
          <w:i w:val="false"/>
          <w:color w:val="000000"/>
          <w:sz w:val="28"/>
        </w:rPr>
        <w:t>
     үй N--, пәт.N----, үй телефоны ---------, жұмыс телефоны-----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Сенім берілген тұлға:------------------
</w:t>
      </w:r>
      <w:r>
        <w:br/>
      </w:r>
      <w:r>
        <w:rPr>
          <w:rFonts w:ascii="Times New Roman"/>
          <w:b w:val="false"/>
          <w:i w:val="false"/>
          <w:color w:val="000000"/>
          <w:sz w:val="28"/>
        </w:rPr>
        <w:t>
                                (қолы)
</w:t>
      </w:r>
      <w:r>
        <w:br/>
      </w:r>
      <w:r>
        <w:rPr>
          <w:rFonts w:ascii="Times New Roman"/>
          <w:b w:val="false"/>
          <w:i w:val="false"/>
          <w:color w:val="000000"/>
          <w:sz w:val="28"/>
        </w:rPr>
        <w:t>
     Өтініш жазылған күн "___"___________200__жыл
</w:t>
      </w:r>
      <w:r>
        <w:br/>
      </w:r>
      <w:r>
        <w:rPr>
          <w:rFonts w:ascii="Times New Roman"/>
          <w:b w:val="false"/>
          <w:i w:val="false"/>
          <w:color w:val="000000"/>
          <w:sz w:val="28"/>
        </w:rPr>
        <w:t>
     Өтінішті қабылдадым "___"___________200__жыл
</w:t>
      </w:r>
      <w:r>
        <w:br/>
      </w:r>
      <w:r>
        <w:rPr>
          <w:rFonts w:ascii="Times New Roman"/>
          <w:b w:val="false"/>
          <w:i w:val="false"/>
          <w:color w:val="000000"/>
          <w:sz w:val="28"/>
        </w:rPr>
        <w:t>
--------------------------------------------------------------------
</w:t>
      </w:r>
      <w:r>
        <w:br/>
      </w:r>
      <w:r>
        <w:rPr>
          <w:rFonts w:ascii="Times New Roman"/>
          <w:b w:val="false"/>
          <w:i w:val="false"/>
          <w:color w:val="000000"/>
          <w:sz w:val="28"/>
        </w:rPr>
        <w:t>
                      (ТАӘ, қызметі,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Қорда тіркелді: N ________"_____"____________200__жыл     --------------------------------------------------------------------     Сенім берілген тұлғаға__________________________________________
</w:t>
      </w:r>
      <w:r>
        <w:br/>
      </w:r>
      <w:r>
        <w:rPr>
          <w:rFonts w:ascii="Times New Roman"/>
          <w:b w:val="false"/>
          <w:i w:val="false"/>
          <w:color w:val="000000"/>
          <w:sz w:val="28"/>
        </w:rPr>
        <w:t>
                                                (ТАӘ)
</w:t>
      </w:r>
      <w:r>
        <w:br/>
      </w:r>
      <w:r>
        <w:rPr>
          <w:rFonts w:ascii="Times New Roman"/>
          <w:b w:val="false"/>
          <w:i w:val="false"/>
          <w:color w:val="000000"/>
          <w:sz w:val="28"/>
        </w:rPr>
        <w:t>
Алушының___________________________________________________________
</w:t>
      </w:r>
      <w:r>
        <w:br/>
      </w:r>
      <w:r>
        <w:rPr>
          <w:rFonts w:ascii="Times New Roman"/>
          <w:b w:val="false"/>
          <w:i w:val="false"/>
          <w:color w:val="000000"/>
          <w:sz w:val="28"/>
        </w:rPr>
        <w:t>
                                     (ТАӘ)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Қорда тіркелді: N______"____"_______________200__жыл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Өтінішті қабылдадым "___"___________200__жыл
</w:t>
      </w:r>
      <w:r>
        <w:br/>
      </w:r>
      <w:r>
        <w:rPr>
          <w:rFonts w:ascii="Times New Roman"/>
          <w:b w:val="false"/>
          <w:i w:val="false"/>
          <w:color w:val="000000"/>
          <w:sz w:val="28"/>
        </w:rPr>
        <w:t>
--------------------------------------------------------------------
</w:t>
      </w:r>
      <w:r>
        <w:br/>
      </w:r>
      <w:r>
        <w:rPr>
          <w:rFonts w:ascii="Times New Roman"/>
          <w:b w:val="false"/>
          <w:i w:val="false"/>
          <w:color w:val="000000"/>
          <w:sz w:val="28"/>
        </w:rPr>
        <w:t>
                        (ТАӘ, қызметі,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