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13e2" w14:textId="5f01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табыс салығын бюджетке есептеу және төлеу тәртібі туралы" Қазақстан Республикасының Қаржы министрлігі Бас салық инспекциясының N 33 Нұсқауына өзгерістерді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2000 жылғы 5 сәуір N 301. Қазақстан Республикасы Әділет министрлігінде 2000 жылғы 6 сәуірде тіркелді. Тіркеу N 1104.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57. "Заңды тұлғалардың табыс салығын бюджетке есептеу және төлеу тәртiбi туралы" Қазақстан Республикасының Қаржы министрлiгi Бас салық инспекциясының N 33 Нұсқаулығына өзгерiстердi бекiту туралы" Қазақстан Республикасы Мемлекеттiк кiрiс министрлiгінiң 2000 жылғы 5 сәуiрдегi N 301 </w:t>
      </w:r>
      <w:r>
        <w:rPr>
          <w:rFonts w:ascii="Times New Roman"/>
          <w:b w:val="false"/>
          <w:i w:val="false"/>
          <w:color w:val="000000"/>
          <w:sz w:val="28"/>
        </w:rPr>
        <w:t xml:space="preserve">V001104_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Бұйырамын: </w:t>
      </w:r>
      <w:r>
        <w:br/>
      </w:r>
      <w:r>
        <w:rPr>
          <w:rFonts w:ascii="Times New Roman"/>
          <w:b w:val="false"/>
          <w:i w:val="false"/>
          <w:color w:val="000000"/>
          <w:sz w:val="28"/>
        </w:rPr>
        <w:t>
      1. Осы бұйрыққа қоса берiлiп отырған "Заңды тұлғалардың табыс салығын 
</w:t>
      </w:r>
      <w:r>
        <w:rPr>
          <w:rFonts w:ascii="Times New Roman"/>
          <w:b w:val="false"/>
          <w:i w:val="false"/>
          <w:color w:val="000000"/>
          <w:sz w:val="28"/>
        </w:rPr>
        <w:t xml:space="preserve">
бюджетке есептеу және төлеу тәртiбi туралы" Қазақстан Республикасының Қаржы министрлiгi Бас салық инспекциясының N 33 </w:t>
      </w:r>
      <w:r>
        <w:rPr>
          <w:rFonts w:ascii="Times New Roman"/>
          <w:b w:val="false"/>
          <w:i w:val="false"/>
          <w:color w:val="000000"/>
          <w:sz w:val="28"/>
        </w:rPr>
        <w:t xml:space="preserve">V950078_ </w:t>
      </w:r>
      <w:r>
        <w:rPr>
          <w:rFonts w:ascii="Times New Roman"/>
          <w:b w:val="false"/>
          <w:i w:val="false"/>
          <w:color w:val="000000"/>
          <w:sz w:val="28"/>
        </w:rPr>
        <w:t xml:space="preserve">Нұсқауына өзгерiстер бекiтiлсiн. 2. Әдiстеме департаментi (Н.Д Үсенова): - аталған өзгерiстердi Қазақстан Республикасының Қаржы министрлiгiмен келiссiн; - келiсiлген өзгерiстердi Қазақстан Республикасының Әдiлет министрлiгiне мемлекеттiк тiркеуге жiберсiн. 3. Осы бұйрықтың орындалуын бақылау вице-министр Қ.А. Нүрпейiсовке жүктелсiн. Министр "Заңды тұлғалардың табыс салығын бюджетке есептеу және төлеу тәртiбi туралы" N 33 Нұсқауға өзгерiстер енгiзу туралы II- бөлiмде: 8-тармақта: бесiншi бөлiк мынадай редакцияда жазылсын: "Тауарларды (жұмыстарды, қызмет көрсетулердi) сатудан алынған кiрiспен байланысты операцияларды жасау кезiнде сомаларды бекiтумен шетел валютасындағы айырым салық салу мақсатында ескерiледi." Жиынтық жылдық табыс туралы декларацияны толтыру және заңды тұлғалардың жүргiзген шегерiмi бойынша Басшылықта: "8-қосымша. Күмәндi талаптар" бөлiмiнде: он екiншi бөлiктiң екiншi сөйлемiндегi "қызмет көрсетулер" деген сөзден кейiнгi үтiр алынып тасталсын.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