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6646" w14:textId="fc56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жоғары оқу-орындарына қабылдаудың Yлгi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 2000 жылғы 25 наурыздағы N 247 бұйрығы. Қазақстан Республикасының Әділет министрлігінде 2000 жылғы 22 сәуірде тіркелді. Тіркеу N 1118. Күші жойылды - Қазақстан Республикасы Білім және ғылым министрінің 2007 жылғы 19 желтоқсандағы N 638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2007.12.19.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30-бабының 14-тармақшасын, Қазақстан Республикасы Бiлiм және ғылым министрлiгiнiң 2000 жылғы 16 наурыздағы алқасының қаулысын орындау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өзгертулер енгізілді - ҚР Білім және ғылым министрінің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 Қосымша берiлген Қазақстан Республикасы жоғары оқу орындарына (бұдан әрi - жоо) қабылдаудың Үлгi ережелерi бекiтiлсiн. 
</w:t>
      </w:r>
      <w:r>
        <w:br/>
      </w:r>
      <w:r>
        <w:rPr>
          <w:rFonts w:ascii="Times New Roman"/>
          <w:b w:val="false"/>
          <w:i w:val="false"/>
          <w:color w:val="000000"/>
          <w:sz w:val="28"/>
        </w:rPr>
        <w:t>
      2. Осы Үлгi ережелер Қазақстан аумағындағы барлық мемлекеттiк және мемлекеттiк емес жоғары оқу орындарына қатысты деп белгiленсiн. 
</w:t>
      </w:r>
      <w:r>
        <w:br/>
      </w:r>
      <w:r>
        <w:rPr>
          <w:rFonts w:ascii="Times New Roman"/>
          <w:b w:val="false"/>
          <w:i w:val="false"/>
          <w:color w:val="000000"/>
          <w:sz w:val="28"/>
        </w:rPr>
        <w:t>
      3. Жоғары бiлiм департаментi (Ә.Әбжаппаров): 
</w:t>
      </w:r>
      <w:r>
        <w:br/>
      </w:r>
      <w:r>
        <w:rPr>
          <w:rFonts w:ascii="Times New Roman"/>
          <w:b w:val="false"/>
          <w:i w:val="false"/>
          <w:color w:val="000000"/>
          <w:sz w:val="28"/>
        </w:rPr>
        <w:t>
      1) бiр ай мерзiм iшiнде қабылдау бойынша хабарлау тәртiбiн, үлгiсiн және мерзiмiн дайындасын және оны жоғары оқу орындары мен аймақтық комиссияларға жеткiзсiн; 
</w:t>
      </w:r>
      <w:r>
        <w:br/>
      </w:r>
      <w:r>
        <w:rPr>
          <w:rFonts w:ascii="Times New Roman"/>
          <w:b w:val="false"/>
          <w:i w:val="false"/>
          <w:color w:val="000000"/>
          <w:sz w:val="28"/>
        </w:rPr>
        <w:t>
      2) осы бұйрық белгiленген тәртiппен Қазақстан Республикасының Әдiлет министрлiгiне мемлекеттiк тiркеуден өткiзуге ұсынылсын. 
</w:t>
      </w:r>
      <w:r>
        <w:br/>
      </w:r>
      <w:r>
        <w:rPr>
          <w:rFonts w:ascii="Times New Roman"/>
          <w:b w:val="false"/>
          <w:i w:val="false"/>
          <w:color w:val="000000"/>
          <w:sz w:val="28"/>
        </w:rPr>
        <w:t>
      4. Осы бұйрықтың орындалуын бақылау вице-Министр Ә.Ахметовке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2000 жылғы 25 наурыздағы  
</w:t>
      </w:r>
      <w:r>
        <w:br/>
      </w:r>
      <w:r>
        <w:rPr>
          <w:rFonts w:ascii="Times New Roman"/>
          <w:b w:val="false"/>
          <w:i w:val="false"/>
          <w:color w:val="000000"/>
          <w:sz w:val="28"/>
        </w:rPr>
        <w:t>
N 247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ЖОҒАРЫ ОҚУ ОРЫНДАРЫНА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ҚАБЫЛДАУДЫҢ ТИПТІК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"аймақтық" деген сөз тиісінше "мемлекеттік" деген сөзбен ауыстырылды;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"немесе мемлекеттік білім несиесін" деген сөздер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барлық мәтіні бойынша»"мемлекеттік сертификаттың", "мемлекеттік сертификат",»"мемлекеттік сертификаттар" деген сөздер "сертификаттың",»"сертификат",»"сертификаттар" деген сөздермен ауыстырды - ҚР Білім және ғылым министрлігінің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жоғары оқу орындарына Қазақстан Республикасының жалпы орта, кәсiптiк бастауыш, орта кәсiптiк және жоғары кәсiптiк бiлiмi бар азаматтар, шетел азаматтары және азаматтығы жоқ тұлғалар қабылданады.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толықтырылды - ҚР Білім және ғылым министрлігінің 2001 жылғы 18 мамырдағы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 оқу орындарында студенттер контингентiн қалыптастыру мемлекеттiк маман даярлау тапсырыс (мемлекеттiк бiлiм гранты) бюджеттiк қаражат негiзiнде және жеке тұлғалардың өз қаражаты мен басқа қаражат көздерi арқылы жүзеге асырылады. 
</w:t>
      </w:r>
      <w:r>
        <w:br/>
      </w:r>
      <w:r>
        <w:rPr>
          <w:rFonts w:ascii="Times New Roman"/>
          <w:b w:val="false"/>
          <w:i w:val="false"/>
          <w:color w:val="000000"/>
          <w:sz w:val="28"/>
        </w:rPr>
        <w:t>
      Қазақ ұлтының басқа мемлекет азаматы болып табылатын өкiлдерiне, шет ел азаматтарына және Қазақстан Республикасында тұрғылықты тұратын азаматтығы жоқ тұлғаларға, сонымен бiрге Ресей Федерациясының, Беларусь Республикасының, Тәжiкстан Республикасының және Қырғыз Республикасының азаматтарына мемлекеттiк бiлiм грантын алуға Қазақстан Республикасының азаматымен бiрдей құқық берiледi. 
</w:t>
      </w:r>
      <w:r>
        <w:br/>
      </w:r>
      <w:r>
        <w:rPr>
          <w:rFonts w:ascii="Times New Roman"/>
          <w:b w:val="false"/>
          <w:i w:val="false"/>
          <w:color w:val="000000"/>
          <w:sz w:val="28"/>
        </w:rPr>
        <w:t>
      Шет мемлекеттердiң басқа азаматтары мен азаматтығы жоқ тұлғалар жоғары оқу орындарына (ЖОО) Қазақстан Республикасының заңдылықтарында, сондай-ақ халықаралық келiсiмдерге сәйкес, Қазақстан Республикасында белгiленген тәртiппен қабылданады.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жоғары оқу орындарына азаматтарды қабылдау ұлттық бiрыңғай тестiлеудiң (бұдан әрi - ҰБТ) немесе Қазақстан Республикасы Бiлiм және ғылым министрлiгiнiң Бiлiм беру мен тестiлеудiң мемлекеттiк стандарттарының ұлттық орталығы (бұдан әрi - БТМСҰО) әзiрлеген технология бойынша өткiзiлетiн кешендi тестiлеудiң нәтижесi бойынша берiлген сертификаттағы баллдарға сәйкес азаматтардың өтініштері бойынша конкурстық негізде жүзеге асырылады.
</w:t>
      </w:r>
      <w:r>
        <w:br/>
      </w:r>
      <w:r>
        <w:rPr>
          <w:rFonts w:ascii="Times New Roman"/>
          <w:b w:val="false"/>
          <w:i w:val="false"/>
          <w:color w:val="000000"/>
          <w:sz w:val="28"/>
        </w:rPr>
        <w:t>
      ҰБТ ағымдағы жылы орта білім беру ұйымдары бiтiрушiлер үшiн өткiзiледi.
</w:t>
      </w:r>
      <w:r>
        <w:br/>
      </w:r>
      <w:r>
        <w:rPr>
          <w:rFonts w:ascii="Times New Roman"/>
          <w:b w:val="false"/>
          <w:i w:val="false"/>
          <w:color w:val="000000"/>
          <w:sz w:val="28"/>
        </w:rPr>
        <w:t>
      Кешендi тестiлеу өткен жылы жалпы бiлiм беретiн мектептiң бiтiрушiлерi, кәсiптiк бастауыш және орта оқу орындарының бiтiрушiлерi, шетелде оқушылармен алмасу халықаралық желiсi бойынша оқыған жалпы бiлiм беретiн мектеп бiтiрушiлерi ҰБТ-ға қатыспаған, жалпы орта мектептi өзбек, ұйғыр және тәжiк тілдерiнде аяқтаған бiтiрушiлерi, республикалық музыка мектеп-интернаттарының түлектері, жалпы білім беретін пәндер бойынша ағымдағы жылғы халықаралық олимпиадалардың қатысушылары, сондай-ақ оқу орындарын шетелде бiтiрген азаматтары үшiн өткiзiледi. 
</w:t>
      </w:r>
      <w:r>
        <w:br/>
      </w:r>
      <w:r>
        <w:rPr>
          <w:rFonts w:ascii="Times New Roman"/>
          <w:b w:val="false"/>
          <w:i w:val="false"/>
          <w:color w:val="000000"/>
          <w:sz w:val="28"/>
        </w:rPr>
        <w:t>
      Азаматтарды Қазақстан Республикасының Ұлттық қауiпсiздiк комитетiне, Қазақстан Республикасының Қорғаныс министрлiгiне, Қазақстан Республикасының Ішкi iстер министрлiгiне, Қазақстан Республикасы Әділет министрлігі Қылмыстық-атқару жүйесінің Комитетіне, Қазақстан Республикасының Экономикалық және сыбайлас жемқорлық қылмысқа қарсы күрес жөнiндегi агенттiгiне, Қазақстан Республикасы Төтенше жағдайлар министрлігіне 1-қосымшаға сәйкес бағынысты жоғары оқу орындарына бекiтiлген жоспар бойынша қабылдау үш кезеңде өтедi: 
</w:t>
      </w:r>
      <w:r>
        <w:br/>
      </w:r>
      <w:r>
        <w:rPr>
          <w:rFonts w:ascii="Times New Roman"/>
          <w:b w:val="false"/>
          <w:i w:val="false"/>
          <w:color w:val="000000"/>
          <w:sz w:val="28"/>
        </w:rPr>
        <w:t>
      бірінші кезеңде аталған жоғары оқу орындарының қабылдау комиссиялары құрылтайшылар белгiлеген және Бiлiм беру ұйымдарына қабылдау ережесiнде бекiтiлген тәртiпке сәйкес кадрлар даярлаудың мемлекеттік принципiн ескере отырып, медициналық, тәндік және психофизиологиялық көрсеткiштері бойынша iрiктеу жүргiзу арқылы талапкерлер контингентiн қалыптастырады; 
</w:t>
      </w:r>
      <w:r>
        <w:br/>
      </w:r>
      <w:r>
        <w:rPr>
          <w:rFonts w:ascii="Times New Roman"/>
          <w:b w:val="false"/>
          <w:i w:val="false"/>
          <w:color w:val="000000"/>
          <w:sz w:val="28"/>
        </w:rPr>
        <w:t>
      екiншi кезеңде ЖОО сертификаттағы баллдарға сәйкес iрiктеу өткiзiледi; 
</w:t>
      </w:r>
      <w:r>
        <w:br/>
      </w:r>
      <w:r>
        <w:rPr>
          <w:rFonts w:ascii="Times New Roman"/>
          <w:b w:val="false"/>
          <w:i w:val="false"/>
          <w:color w:val="000000"/>
          <w:sz w:val="28"/>
        </w:rPr>
        <w:t>
      үшінші кезеңде аталған жоғары оқу орындарының мандаттық комиссиялары студент қатарына қабылдау жұмысын өткізеді.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өзгертулер енгізілді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7 маусымдағы N 353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жоғары оқу орындарына орта кәсiптiк бiлiмi бар азаматтарды төлемақы негiзiнде қысқартылған бiлiм беру бағдарламалары бойынша ұқсас мамандықтарға қабылдауды жоғары оқу орындары МБСТҰО әзiрлеген технология бойынша қабылдау комиссиялары жүргізеді.
</w:t>
      </w:r>
      <w:r>
        <w:br/>
      </w:r>
      <w:r>
        <w:rPr>
          <w:rFonts w:ascii="Times New Roman"/>
          <w:b w:val="false"/>
          <w:i w:val="false"/>
          <w:color w:val="000000"/>
          <w:sz w:val="28"/>
        </w:rPr>
        <w:t>
      Қазақстан Республикасының жоғары оқу орындарына ақылы негiзде қысқартылған мерзiмде оқуға кәсiптiк жоғары бiлiмi бар азаматтарды қабылдауды жоғары оқу орындарының қабылдау комиссиялары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өзгертілді, толықтырылды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Екi немесе одан жоғары елдер арасында мемлекетаралық келiсiмдер бойынша құрылған халықаралық жоғары оқу орындарына мемлекеттiк тапсырыс негiзiнде белгiленген квота бойынша шет ел азаматтарын қабылдауды жоғары оқу орындары дербес түрде шешедi.
</w:t>
      </w:r>
      <w:r>
        <w:br/>
      </w:r>
      <w:r>
        <w:rPr>
          <w:rFonts w:ascii="Times New Roman"/>
          <w:b w:val="false"/>
          <w:i w:val="false"/>
          <w:color w:val="000000"/>
          <w:sz w:val="28"/>
        </w:rPr>
        <w:t>
      Оқу орындарына оқуға қабылдау кезінде Қазақстан Республикасы Үкіметінің 2002 жылғы 11 қарашадағы N 
</w:t>
      </w:r>
      <w:r>
        <w:rPr>
          <w:rFonts w:ascii="Times New Roman"/>
          <w:b w:val="false"/>
          <w:i w:val="false"/>
          <w:color w:val="000000"/>
          <w:sz w:val="28"/>
        </w:rPr>
        <w:t xml:space="preserve"> 1188 </w:t>
      </w:r>
      <w:r>
        <w:rPr>
          <w:rFonts w:ascii="Times New Roman"/>
          <w:b w:val="false"/>
          <w:i w:val="false"/>
          <w:color w:val="000000"/>
          <w:sz w:val="28"/>
        </w:rPr>
        <w:t>
 "Кәсіптік орта және кәсіптік жоғары білім беру ұйымдарына оқуға түсу кезінде адамдардың жекелеген санаттары үшін қабылдау квотасын белгілеу туралы" қаулысымен бекітілген қабылдау квотасы белгіленеді. Ауылдық білім беру ұйымдарын бітірген азаматтар үшін Қазақстан Республикасының жоғары оқу орындарына қабылдау квотасы белгіленген бакалавриат және жоғары арнайы білім беру мамандықтарының тізбесі осы қабылдаудың үлгі ережелерінің 4-қосымшасына сәйкес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Білім және ғылым министрлігінің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Жоғары кәсiби бiлiм берудiң мемлекеттiк құпиялармен Қазақстан Республикасы Үкiметi бекiткен тiзбеге сәйкес жұмыс iстеудi талап ететiн жекелеген мамандықтары бойынша Қазақстан Республикасының азаматтарды қабылдау мамандандырылған мемлекеттiк оқу орындарында және басқа да мемлекеттiк оқу орындарының факультеттерiнде (бөлiмдерiнде) мемлекеттiк бiлiм тапсырысы бойынша ғана 2-қосымшаға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толықтырылды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Азаматтарды арнаулы немесе шығармашылық дайындықты қажет ететін мамандықтарға қабылдау арнаулы немесе шығармашылық емтихандар нәтижелерін ескере отырып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 ҚР Білім және ғылым министрінің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Мемлекеттiк бiлiм грантын алу конкурсына қатысу үшiн талапкер ЖОО-ның қабылдау комиссиясына белгіленген үлгідегі бланкіде өтiнiшiн, бiлiмi туралы құжатын (түпнұсқа), сертификатты, мемлекеттік білім беру грантын алуға басым құқықты растайтын, 3х4 көлемiндегi 2 фотосурет, 086-У нысанындағы медициналық анықтаманы, сондай-ақ жеке басын растайтын құжаттың көшiрмесiн суретiмен бiрге өткiзедi.
</w:t>
      </w:r>
      <w:r>
        <w:br/>
      </w:r>
      <w:r>
        <w:rPr>
          <w:rFonts w:ascii="Times New Roman"/>
          <w:b w:val="false"/>
          <w:i w:val="false"/>
          <w:color w:val="000000"/>
          <w:sz w:val="28"/>
        </w:rPr>
        <w:t>
      Мемлекеттiк бiлiм грантын алу конкурсына қатысу үшiн, азаматтар өтiнiшiнде осы мамандық бойынша мемлекеттiк бiлiм гранты орналастырылатын таңдаған мамандықпен ЖОО-ны көрсетедi. Төртінші пән сәйкес келген жағдайда, талапкер төрт мамандықты көрсетуге құқығы бар.
</w:t>
      </w:r>
      <w:r>
        <w:br/>
      </w:r>
      <w:r>
        <w:rPr>
          <w:rFonts w:ascii="Times New Roman"/>
          <w:b w:val="false"/>
          <w:i w:val="false"/>
          <w:color w:val="000000"/>
          <w:sz w:val="28"/>
        </w:rPr>
        <w:t>
      3-тармақта көрсетiлген мемлекеттiк органдарға ведомстволық бағынысты ЖОО-ға түсетiн азаматтар бiрiншi осы жоғары оқу орнында даярланатын мамандықты, екiншi 3-қосымша бойынша мамандықты көрсетедi.
</w:t>
      </w:r>
      <w:r>
        <w:br/>
      </w:r>
      <w:r>
        <w:rPr>
          <w:rFonts w:ascii="Times New Roman"/>
          <w:b w:val="false"/>
          <w:i w:val="false"/>
          <w:color w:val="000000"/>
          <w:sz w:val="28"/>
        </w:rPr>
        <w:t>
      Шетелдік білім беру ұйымдары берген білім туралы құжат белгіленген тәртіппен нострификациялануы тиіс.
</w:t>
      </w:r>
      <w:r>
        <w:br/>
      </w:r>
      <w:r>
        <w:rPr>
          <w:rFonts w:ascii="Times New Roman"/>
          <w:b w:val="false"/>
          <w:i w:val="false"/>
          <w:color w:val="000000"/>
          <w:sz w:val="28"/>
        </w:rPr>
        <w:t>
      Бiрiншi және екiншi топтағы мүгедек адамдар, мүгедек балалар, сондай-ақ бала кезiнен мүгедектер таңдап алған мамандықтары бойынша оқу үшiн қарсы дәлелдiң жоқтығы туралы медициналық-әлеуметтiк сараптамалық (МӘС) қорытындысын бередi.
</w:t>
      </w:r>
      <w:r>
        <w:br/>
      </w:r>
      <w:r>
        <w:rPr>
          <w:rFonts w:ascii="Times New Roman"/>
          <w:b w:val="false"/>
          <w:i w:val="false"/>
          <w:color w:val="000000"/>
          <w:sz w:val="28"/>
        </w:rPr>
        <w:t>
      Білім беру гранттарын алуға басым құқығы бар тұлғалар жоғары оқу орнының қабылдау комиссиясына осы құқықты растайтын құжатты және мемлекеттік білім беру гранттарын беру конкурсына қатысу үшін өтінішті осы Үлгі ережеде бекітілген мерзімде тапсырады.
</w:t>
      </w:r>
      <w:r>
        <w:br/>
      </w:r>
      <w:r>
        <w:rPr>
          <w:rFonts w:ascii="Times New Roman"/>
          <w:b w:val="false"/>
          <w:i w:val="false"/>
          <w:color w:val="000000"/>
          <w:sz w:val="28"/>
        </w:rPr>
        <w:t>
      Мемлекеттiк бiлiм гранттарын тағайындау конкурсына қатысу үшiн өтiнiштер 22 шілдеден 31 шілдеге дейiн қабылданады.
</w:t>
      </w:r>
      <w:r>
        <w:br/>
      </w:r>
      <w:r>
        <w:rPr>
          <w:rFonts w:ascii="Times New Roman"/>
          <w:b w:val="false"/>
          <w:i w:val="false"/>
          <w:color w:val="000000"/>
          <w:sz w:val="28"/>
        </w:rPr>
        <w:t>
      Шығармашылық мамандықтарға өтiнiштердi қабылдау мерзiмi ЖОО-ның қабылдау комиссиялары 20 маусымнан 3 шілдеге дейін, арнайы (шығармашылық) емтихандар 4 шілдеден 9 шілдеге дейін өткiзіледi.
</w:t>
      </w:r>
      <w:r>
        <w:br/>
      </w:r>
      <w:r>
        <w:rPr>
          <w:rFonts w:ascii="Times New Roman"/>
          <w:b w:val="false"/>
          <w:i w:val="false"/>
          <w:color w:val="000000"/>
          <w:sz w:val="28"/>
        </w:rPr>
        <w:t>
      3-тармақта көрсетiлген мемлекеттiк органдарға ведомствалық бағынысты жоғары оқу орындарына өтiнiштердi қабылдау мерзiмiн тиiстi мемлекеттiк органдар белгiлейдi.
</w:t>
      </w:r>
      <w:r>
        <w:br/>
      </w:r>
      <w:r>
        <w:rPr>
          <w:rFonts w:ascii="Times New Roman"/>
          <w:b w:val="false"/>
          <w:i w:val="false"/>
          <w:color w:val="000000"/>
          <w:sz w:val="28"/>
        </w:rPr>
        <w:t>
      Шығармашылық мамандықтарға, сондай-ақ 3-тармақта көрсетiлген мемлекеттiк органдарға ведомстволық бағынысты жоғары оқу орындарына, Ұлттық қауiпсiздiк комитетiне қарасты ведомстволық бағынысты жоғары оқу орындарынан басқа оқу орындарына түсу кезiнде өтiнiштер ЖОО орналасқан жерде қабылданады.
</w:t>
      </w:r>
      <w:r>
        <w:br/>
      </w:r>
      <w:r>
        <w:rPr>
          <w:rFonts w:ascii="Times New Roman"/>
          <w:b w:val="false"/>
          <w:i w:val="false"/>
          <w:color w:val="000000"/>
          <w:sz w:val="28"/>
        </w:rPr>
        <w:t>
      Шығармашылық мамандыққа оқуға түсетін азаматтар бір шығармашылық мамандықты көрсетуі мүмкін.
</w:t>
      </w:r>
      <w:r>
        <w:br/>
      </w:r>
      <w:r>
        <w:rPr>
          <w:rFonts w:ascii="Times New Roman"/>
          <w:b w:val="false"/>
          <w:i w:val="false"/>
          <w:color w:val="000000"/>
          <w:sz w:val="28"/>
        </w:rPr>
        <w:t>
      Мемлекеттік білім беру грантын алуға арналған конкурсқа қатысушы азаматтар үшін белгіленген қабылдау квоталары барлық төрт мамандық бойынша орналастырылады.
</w:t>
      </w:r>
      <w:r>
        <w:br/>
      </w:r>
      <w:r>
        <w:rPr>
          <w:rFonts w:ascii="Times New Roman"/>
          <w:b w:val="false"/>
          <w:i w:val="false"/>
          <w:color w:val="000000"/>
          <w:sz w:val="28"/>
        </w:rPr>
        <w:t>
      Шығармашылық мамандықтарын таңдаған талапкерлер, оның ішінде "Алтын белгі" белгісінің иегерлері мемлекеттік білім беру грантын алу конкурсына бір мамандық бойынша қатыса алады және тек шығармашылық емтихан тапсырған жоғары оқу орнын ғана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жазылды, өзгертулер енгізілді - ҚР Білім және ғылым министрінің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Студенттер қатарына қабылдау конкурсына қатысу үшін қажетті ең төменгі балдар деңгейі 60 балды құрайды, оның ішінде кемінде 7 балл бейіндік пәннен, ал қалған пәндер бойынша жақсы бағалар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 ҚР Білім және ғылым министрінің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9-11-1.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9-11-1-тармақтар алынып тасталды - ҚР Білім және ғылым министрлігінің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Сертификаттар алу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кешендi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тест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атауына өзгерту енгізілді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Сертификат алу үшiн кешендi тест сынақтары Қазақстанның барлық аймақтарының облыс орталықтарында, сондай-ақ Астана, Алматы, Арқалық, Жезқазған, Жетiсай, Рудный, Семей, Темiртау, Түркiстан, Балқаш және Екiбастұз қалаларында өткiзiледi.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толықтырылды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Жергілiктi жерде ұйымдастыру және ақпараттық-түсiндiру жұмыстарын жүргiзу үшiн Қазақстан Республикасы жоғары оқу орындарына талапкерлердi тест сынағынан өткiзу мен оны ұйымдастыру жөнiндегi мемлекеттік комиссиялар құрылады (бұдан әрi - мемлекеттік комиссия). Мемлекеттік комиссиялардың қызметiн ұйымдастыру ережесiн Қазақстан Республикасының Бiлiм және ғылым министрлiгi (бұдан әрi - Министрлiк)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өзгертілді, толықтырылды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Кешендi тест сынағына қатысу үшiн азамат жоғары оқу орнының қабылдау комиссиясына белгіленген үлгідегі бланкіде өтiнiш, аттестат немесе кәсiптiк бастауыш немесе орта кәсiптiк оқу орнын аяқтағаны туралы диплом (түпнұсқа), мемлекеттік білім беру грантын алуға басым құқықты растайтын, тест сынағын өткiзуге қажеттi ақыны төлегенi туралы түбiртек (квитанция), 3х4 көлемiндегi екi фотосурет, 086-У нысанындағы медициналық анықтама сондай-ақ жеке басын куәландыратын құжаттың көшірмесiн суретiмен бiрге өткiзедi.
</w:t>
      </w:r>
      <w:r>
        <w:br/>
      </w:r>
      <w:r>
        <w:rPr>
          <w:rFonts w:ascii="Times New Roman"/>
          <w:b w:val="false"/>
          <w:i w:val="false"/>
          <w:color w:val="000000"/>
          <w:sz w:val="28"/>
        </w:rPr>
        <w:t>
      Кешендi тестiлеуге қатысу үшiн өтiнiштердi қабылдау мерзiмi 20 маусымнан 10 шiлдеге дейiн. Кешендi тестiлеу 18 шілдеден 22 шілдеге дейiн өткiзiледi.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өзгертулер енгізілді - ҚР Білім және ғылым министрінің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14-1. Кешендi тестiлеуге келген талапкер куәлiгiн (төлқұжат) және емтиханға рұқсат қағазын көрсетуi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14-1-тармақпен толықтырылды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14-2. Кешенді тестілеу азаматтардың қалауы бойынша қазақ және орыс тілдерінде жалпы орта білім берудің оқу бағдарламасының көлемінде төрт пән бойынша өткізіледі: қазақ немесе орыс тілі, Қазақстан тарихы, математика және 3-қосымшаға сәйкес талапкердің таңдаған мамандығына байланысты белгіленген төртінші пән. Шығармашылық мамандыққа түсуші азаматтар үшін кешенді тестілеудің екі пәні бойынша баллдары есептеледі: қазақ немесе орыс тілі және Қазақстан тарихы.
</w:t>
      </w:r>
      <w:r>
        <w:br/>
      </w:r>
      <w:r>
        <w:rPr>
          <w:rFonts w:ascii="Times New Roman"/>
          <w:b w:val="false"/>
          <w:i w:val="false"/>
          <w:color w:val="000000"/>
          <w:sz w:val="28"/>
        </w:rPr>
        <w:t>
      Шығармашылық мамандыққа түсушi азаматтар оның ішінде»"Алтын белгі" белгісімен марапатталған оқушылар өздерi таңдаған ЖОО-ның қабылдау комиссиясында өткiзiлетiн арнайы (шығармашылық) емтихандарды тапсырады. Бiр шығармашылық емтиханның ең жоғары балл саны - 30. Арнайы (шығармашылық) емтихандар саны - 2. Арнайы (шығармашылық) емтихан бойынша 10 баллдан кем алған немесе оларға қатыспаған талапкерлер, осы мамандық бойынша түсу үшiн кешендi тестiлеуге жiберiлмейдi. Арнайы (шығармашылық) емтихандарды қайта тапсыруға рұқсат етілмейдi.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14-2-тармақпен толықтырылды, өзгерту енгізілді - ҚР Білім және ғылым министрлігінің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14-3. Әр пән бойынша тecт тапсырмаларының саны - 30. Әр тест тапсырмасының дұрыс жауабы бiр балл болып бағаланады.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14-3-тармақпен толықтырылды - ҚР Білім және ғылым министрлігінің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14-4. Кешендi тестiлеуге 3 астрономиялық сағат бөлiнедi. Кешендi тест сынағын қайта тапсыруға рұқсат етiлмейдi.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14-4-тармақпен толықтырылды - ҚР Білім және ғылым министрлігінің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14-5. Тестiлеуден кейiн өткiзiлетiн жауап парақтарын сканерлеу аяқталғаннан кейiн, бiрден дұрыс жауаптар коды iлiнедi.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14-5-тармақпен толықтырылды - ҚР Білім және ғылым министрлігінің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Алынып тасталды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Алынып тасталды - ҚР Білім және ғылым министрінің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Кешенді тестілеу нәтижелерін өңдеу кешенді тестілеу жүзеге асырылған жоғары оқу орнында өткізіледі.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жаңа редакцияда - ҚР Білім және ғылым министрінің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Сертификаттарды алу үшiн өткiзiлген тест нәтижелерiн мемлекеттік комиссия тест сынағы өткiзiлген күнi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Тест нәтижесi бойынша әр қатысушыға белгiленген үлгідегі сертификат толтырылады, оны мемлекеттік комиссия тест сынағы өткеннен кейiнгi үш күн iшiнде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Шығармашылық мамандыққа, сондай-ақ 3-тармақта көрсетiлген мемлекеттiк органдарға ведомстволық бағынысты жоғары оқу орындарына түсушiлерге кешендi тест талапкер таңдаған жоғары оқу орны бекітілген базалық жоғары оқу орнында өткізіледі.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өзгертулер енгізілді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Тест сынағының нәтижесiмен келiспеген азаматтың апелляция беруге құқы бар.
</w:t>
      </w:r>
      <w:r>
        <w:br/>
      </w:r>
      <w:r>
        <w:rPr>
          <w:rFonts w:ascii="Times New Roman"/>
          <w:b w:val="false"/>
          <w:i w:val="false"/>
          <w:color w:val="000000"/>
          <w:sz w:val="28"/>
        </w:rPr>
        <w:t>
      Тест нәтижесi бойынша апелляция тест қорытындысы хабарланғаннан кейiнгi бiр тәулiк iшiнде мемлекеттік комиссияға берiледi және оны мемлекеттік комиссия төрағасы бекiткен апелляция комиссиясы қарайды.
</w:t>
      </w:r>
      <w:r>
        <w:br/>
      </w:r>
      <w:r>
        <w:rPr>
          <w:rFonts w:ascii="Times New Roman"/>
          <w:b w:val="false"/>
          <w:i w:val="false"/>
          <w:color w:val="000000"/>
          <w:sz w:val="28"/>
        </w:rPr>
        <w:t>
      Апелляцияға өтiнiш мемлекеттік комиссияның төрағасы бекiтетiн, апелляциялық комиссияға Tecтiлеу нәтижелерi хабарланғаннан кейiн келесi күнгi сағат 13-кe дейiн берiледi және бiр тәулiктiң iшiнде апелляциялық комиссияда қаралады. Апелляциялық комиссияның төрағасы Қазақстан Республикасының Бiлiм және ғылым министрлiгiнiң бұйрығымен бекiтiледi.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21-1. Тест тапсырмаларын бағалау кезінде бірыңғай талаптарды сақтау және даулы мәселелерді шешуді қамтамасыз ету, ҰБТ-ға қатысушылардың құқығын қорғау мақсатында тестілеу өткізу кезеңінде апелляцияны қарау жөніндегі республикалық комиссия (бұдан әрі - республикалық комиссия) және әрбір базалық жоғары оқу орнында апелляциялық комиссия құрылады.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21-1-тармақпен толықтырылды - ҚР Білім және ғылым министрінің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21-2. Республикалық комиссияның төрағасы және құрамы Қазақстан Республикасы Білім және ғылым Министрінің бұйрығымен бекітіледі.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21-2-тармақпен толықтырылды - ҚР Білім және ғылым министрінің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21-3. Республикалық комиссия апелляциялық комиссиялардың баллдар қосу негіздемесін қарайды және соңғы шешім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21-3-тармақпен толықтырылды - ҚР Білім және ғылым министрінің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21-4. Республикалық комиссия өз функцияларын орындау мақсатында апелляциялық комиссиялардан қажетті құжаттар, сонымен бірге азаматтардың жауап парағын, кешенді тестілеу технологиясының сақталуы туралы мәліметтер сұрауға және 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21-4-тармақпен толықтырылды - ҚР Білім және ғылым министрінің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21-5. Республикалық комиссияның шешімі комиссияның тізімдік құрамындағы көпшілік дауыспен қабылданады. Дауыстар тең болған жағдайда, комиссия төрағасы шешуші дауысқа құқылы. Комиссияның жұмысы төрағаның және комиссияның барлық мүшелерінің қолдары қойылған хаттамалармен ресімделеді.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21-5-тармақпен толықтырылды - ҚР Білім және ғылым министрінің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Мемлекеттiк бiлiм грантын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3-тараудың атауына өзгертулер енгізілді - ҚР Білім және ғылым министрінің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Мемлекеттiк бiлiм грантын алуға құқық берудi Бiлiм және ғылым министрлiгiнiң Республикалық конкурстық негiзде нақты мамандықтар және тiл бөлiмдерi бойынша бекiтiлген мемлекеттiк тапсырыс көлемiнде жүргiзедi. Тағайындауды Министрлiктiң конкурстық комиссиясы оның жұмыс Ережесiне сәйкес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өзгертілді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Білім беру гранттарын алуға сертификат баллдарына сәйкес конкурс өткізілген кезде:
</w:t>
      </w:r>
      <w:r>
        <w:br/>
      </w:r>
      <w:r>
        <w:rPr>
          <w:rFonts w:ascii="Times New Roman"/>
          <w:b w:val="false"/>
          <w:i w:val="false"/>
          <w:color w:val="000000"/>
          <w:sz w:val="28"/>
        </w:rPr>
        <w:t>
      1) "Алтын белгі" белгісімен марапатталған оқушылардың;
</w:t>
      </w:r>
      <w:r>
        <w:br/>
      </w:r>
      <w:r>
        <w:rPr>
          <w:rFonts w:ascii="Times New Roman"/>
          <w:b w:val="false"/>
          <w:i w:val="false"/>
          <w:color w:val="000000"/>
          <w:sz w:val="28"/>
        </w:rPr>
        <w:t>
      2) жалпы білім беретін пәндер бойынша халықаралық олимпиадалар мен ғылыми жарыстардың (бірінші, екінші және үшінші дәрежелі дипломдармен марапатталған), республикалық және халықаралық орындаушылар конкурстары мен спорттық жарыстардың (бірінші, екінші және үшінші дәрежелі дипломдармен марапатталған) соңғы үш жылдағы жеңімпаздарының, жалпы білім беретін пәндер бойынша республикалық олимпиадалар мен ғылыми жарыстардың ағымдағы жылғы жеңімпаздарының, сондай-ақ өздері таңдаған мамандығының олар жеңімпазы болып табылатын олимпиаданың, конкурстың немесе спорттық жарыстың пәніне сәйкес келген жағдайда басым құқығы болады. Халықаралық және республикалық олимпиадалардың, ғылыми жарыстардың, орындаушылар конкурстары мен спорттық жарыстардың пәндеріне сәйкес келетін мамандықтар тізбесін Министрлік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жаңа редакцияда жазылды - ҚР Білім және ғылым министрінің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алынып тасталды - ҚР Білім және ғылым министрінің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Білім беру гранттары осы Үлгі ереженің 23-тармағына сәйкес басым құқығы бар азаматтарға бірінші кезекте беріледі.
</w:t>
      </w:r>
      <w:r>
        <w:br/>
      </w:r>
      <w:r>
        <w:rPr>
          <w:rFonts w:ascii="Times New Roman"/>
          <w:b w:val="false"/>
          <w:i w:val="false"/>
          <w:color w:val="000000"/>
          <w:sz w:val="28"/>
        </w:rPr>
        <w:t>
      Бұдан әрі мемлекеттік білім беру гранттарын тағайындау талапкерлер өтініш білдірген тіл бөлімдері, жоғары оқу орындары және мамандықтардың реті бойынша сертификаттар баллдарына сәйкес конкурстық негізде жүзеге асырылады.
</w:t>
      </w:r>
      <w:r>
        <w:br/>
      </w:r>
      <w:r>
        <w:rPr>
          <w:rFonts w:ascii="Times New Roman"/>
          <w:b w:val="false"/>
          <w:i w:val="false"/>
          <w:color w:val="000000"/>
          <w:sz w:val="28"/>
        </w:rPr>
        <w:t>
      Тiл бөлiмдерiнiң бiрiнде босаған орындар мамандықтар iшiнде конкурстық негiзiнде тағайындау үшiн берiледi.
</w:t>
      </w:r>
      <w:r>
        <w:br/>
      </w:r>
      <w:r>
        <w:rPr>
          <w:rFonts w:ascii="Times New Roman"/>
          <w:b w:val="false"/>
          <w:i w:val="false"/>
          <w:color w:val="000000"/>
          <w:sz w:val="28"/>
        </w:rPr>
        <w:t>
      Мемлекеттiк бiлiм гранттарын конкурстық тағайындаудан кейiн қалған бос орындар мәлiмделген оқыту нысанына және тiл бөлiмiне қарамастан, жоғары өту баллымен мамандықтарға дайындау бағыттарының iшiнде қайта бөлiнедi.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жаңа редакцияда жазылды, өзгертулер енгізілді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Сертификаттар баллдарының көрсеткiштерi бiрдей болған жағдайда мемлекеттiк бiлiм гранттарын тағайындау, сондай-ақ бюджеттiк қаржыландыру арқылы тегiн мемлекеттiк бiлiм алудың басым құқығы жетiм балалар мен ата-аналарының қамқорлығынсыз қалған балаларға, медициналық-әлеуметтiк сараптамалық (МӘС) қорытындысына сәйкес тиiстi бiлiм беру ұйымдарында оқуға тиым салынбаған жағдайда, бiрiншi және екiншi топтағы мүгедектерге, бала кезден мүгедектерге,  мүгедек балаларға, білімі туралы үздік құжаттары (аттестаттары, куәліктері, дипломдары) бар, содан соң аттестаты не дипломының ең жоғарғы орта баллы бар, бұдан әрi 3-қосымшаға сәйкес бейiндiк пәндер бойынша ең жоғары баллы бар азаматтарға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жаңа редакцияда жазылды, өзгертулер енгізілді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 наурыздағы N 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26-1. "Алтын белгі" белгісінің иегерлері кез келген мамандыққа тестілеудің төртінші пәніне қарамастан мемлекеттік білім беру гранттарын тағайындау конкурсына қатысады.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26-1-тармақпен толықтырылды - ҚР Білім және ғылым министрінің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Мемлекеттiк бiлiм грантын алған азаматтарға Қазақстан Республикасы Бiлiм және ғылым министрлiгi белгiленген үлгiдегi куәлiк бередi. Аталған куәлiк иелерiнiң тiзiмi бұқаралық ақпарат құралдарында жарияланады.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27-тармаққа өзгертулер енгізілді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Мемлекеттік комиссия мемлекеттiк бiлiм гранттарын иеленген азаматтарды тиiстi куәлiк алу керектiгi туралы хабардар етедi.
</w:t>
      </w:r>
      <w:r>
        <w:br/>
      </w:r>
      <w:r>
        <w:rPr>
          <w:rFonts w:ascii="Times New Roman"/>
          <w:b w:val="false"/>
          <w:i w:val="false"/>
          <w:color w:val="000000"/>
          <w:sz w:val="28"/>
        </w:rPr>
        <w:t>
      Мемлекеттiк бiлiм грантын алғаны туралы куәлiктi қабылдау комиссиясына тапсырылған құжаттарымен қоса азаматтарға 15-тамызға дейiн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өзгертулер енгізілді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Жоғары оқу орындарына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Жоғары оқу орындарының қабылдау комиссиялары студенттер қатарына қабылдауды 10-25 тамыз аралығында өткiзедi. 
</w:t>
      </w:r>
      <w:r>
        <w:br/>
      </w:r>
      <w:r>
        <w:rPr>
          <w:rFonts w:ascii="Times New Roman"/>
          <w:b w:val="false"/>
          <w:i w:val="false"/>
          <w:color w:val="000000"/>
          <w:sz w:val="28"/>
        </w:rPr>
        <w:t>
      Азаматтар жоғары оқу орындардың қабылдау комиссиясына қабылдау туралы өтінішпен бірге жалпы орта, кәсіптік бастауыш немесе кәсіптік орта білімі туралы құжатын (түпнұсқа), 3х4 көлеміндегі 6 суретін, 086-У нысанындағы медициналық анықтаманы, сертификатты, сондай-ақ мемлекеттік білім гранты тағайындалғаны туралы куәлігін (ол болған жағдайда) қоса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өзгертулер енгізілді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17 мамырдағы N 394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Мемлекеттiк бiлiм грантын алу құқығына ие болғаны туралы куәлiк алған азаматтар, куәлiкте көрсетiлген ЖОО-ға қабылдау туралы өтiнiш бередi және студенттер қатарына қабылданады. Шығармашылық мамандық бойынша мемлекеттiк бiлiм гранттарын тағайындау туралы куәлiгi барлар өздерi арнайы (шығармашылық) емтихан тапсырған ЖОО-ға қабылданады.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 өзгертілді, толықтырылды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 Ақылы бөлiмге студент қатарына қабылдауды жоғары оқу орындардың қабылдау комиссиясы өткiзген сертификат ұпайлардың сәйкес, мамандықтар және тiл бөлiмдерi бойынша өткiзiледi. Арнайы (шығармашылық) емтихандар бекiтiлген мамандықтарға қабылдау - осы емтихандардың ұпай көрсеткiштерiнiң нәтижесі бойынша жүргiзіледi.
</w:t>
      </w:r>
      <w:r>
        <w:br/>
      </w:r>
      <w:r>
        <w:rPr>
          <w:rFonts w:ascii="Times New Roman"/>
          <w:b w:val="false"/>
          <w:i w:val="false"/>
          <w:color w:val="000000"/>
          <w:sz w:val="28"/>
        </w:rPr>
        <w:t>
      3 тармақта көрсетiлген мемлекеттiк органдарға ведомстволық бағынысты жоғары оқу орындарына студент қатарына қабылдауды осы жоғары оқу орнының мандат комиссиясының, талапкерлердің медициналық, тәндік және психофизиологиялық көрсеткiштерiн ескере отырып, сертификаттағы баллдарына сәйкес конкурс бойынша қабылдаған шешімімен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өзгертілді және толықтырылды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17 мамырдағы N 394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31-1. "Алтын белгі" белгісінің иегерлерін жоғары оқу орындарына қабылдау кез келген мамандыққа тестілеудің төртінші пәніне қарамастан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Білім және ғылым министрінің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Меншiк нысандарына қарамастан, барлық ЖОО Қазақстан Республикасының Бiлiм және ғылым министрлiгiне белгiленген үлгi мен мерзiмге сәйкес статистикалық есеп, қабылдау бiткеннен кейiн 10 күннiң iшiнде қабылдауды ұйымдастыру мен өткiзу, сонымен бірге мемлекеттік білім беру грантынан бас тартқан және жоғары оқу орнына келмеген студенттер туралы мәліметтер (аты-жөні, мамандығы) туралы жазбаша қорытынды есеп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32-тармаққа өзгерту енгізілді - ҚР Білім және ғылым министрлігінің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Осы Типтiк ереженi және Кешендi тестiлеу технологиясын бұзған мемлекеттiк бiлiм гранттары иегерлерiнiң куәлiктерi жоюға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өзгертулер енгізілді -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жаңа редакцияда жазылды - 2003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11 наурыздағы N 149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Осы Типтiк Ережелерде қарастырылмаған қабылдау жөнiндегi мәселелердi ЖОО-ның қабылдау комиссиялары дербес түрде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1-қосымшамен толықтырылды, өзгертулер енгізілді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Білім және ғылым министрлігінің 2001.05.18.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7 маусымдағы N 353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Күштік және өзге құрылымдарға бағынышты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оқу орындарының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Жоғары оқу орны                    Мекен-жайы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Қазақстан Республикасы Ішкі істер министрлігінің   Алматы қ.
</w:t>
      </w:r>
      <w:r>
        <w:br/>
      </w:r>
      <w:r>
        <w:rPr>
          <w:rFonts w:ascii="Times New Roman"/>
          <w:b w:val="false"/>
          <w:i w:val="false"/>
          <w:color w:val="000000"/>
          <w:sz w:val="28"/>
        </w:rPr>
        <w:t>
    академиясы    
</w:t>
      </w:r>
      <w:r>
        <w:br/>
      </w:r>
      <w:r>
        <w:rPr>
          <w:rFonts w:ascii="Times New Roman"/>
          <w:b w:val="false"/>
          <w:i w:val="false"/>
          <w:color w:val="000000"/>
          <w:sz w:val="28"/>
        </w:rPr>
        <w:t>
2   Қазақстан Республикасы Ішкі істер министрлігі      Қарағанды қ.
</w:t>
      </w:r>
      <w:r>
        <w:br/>
      </w:r>
      <w:r>
        <w:rPr>
          <w:rFonts w:ascii="Times New Roman"/>
          <w:b w:val="false"/>
          <w:i w:val="false"/>
          <w:color w:val="000000"/>
          <w:sz w:val="28"/>
        </w:rPr>
        <w:t>
    Қарағанды құқық институты
</w:t>
      </w:r>
      <w:r>
        <w:br/>
      </w:r>
      <w:r>
        <w:rPr>
          <w:rFonts w:ascii="Times New Roman"/>
          <w:b w:val="false"/>
          <w:i w:val="false"/>
          <w:color w:val="000000"/>
          <w:sz w:val="28"/>
        </w:rPr>
        <w:t>
3   Қазақстан Республикасы Әділет министрлігі          Қостанай қ.
</w:t>
      </w:r>
      <w:r>
        <w:br/>
      </w:r>
      <w:r>
        <w:rPr>
          <w:rFonts w:ascii="Times New Roman"/>
          <w:b w:val="false"/>
          <w:i w:val="false"/>
          <w:color w:val="000000"/>
          <w:sz w:val="28"/>
        </w:rPr>
        <w:t>
    Қылмыстық-атқару жүйесінің Комитеті      
</w:t>
      </w:r>
      <w:r>
        <w:br/>
      </w:r>
      <w:r>
        <w:rPr>
          <w:rFonts w:ascii="Times New Roman"/>
          <w:b w:val="false"/>
          <w:i w:val="false"/>
          <w:color w:val="000000"/>
          <w:sz w:val="28"/>
        </w:rPr>
        <w:t>
    Қостанай құқық институты
</w:t>
      </w:r>
      <w:r>
        <w:br/>
      </w:r>
      <w:r>
        <w:rPr>
          <w:rFonts w:ascii="Times New Roman"/>
          <w:b w:val="false"/>
          <w:i w:val="false"/>
          <w:color w:val="000000"/>
          <w:sz w:val="28"/>
        </w:rPr>
        <w:t>
4   Қазақстан Республикасы Қорғаныс министрлігінің 
</w:t>
      </w:r>
      <w:r>
        <w:br/>
      </w:r>
      <w:r>
        <w:rPr>
          <w:rFonts w:ascii="Times New Roman"/>
          <w:b w:val="false"/>
          <w:i w:val="false"/>
          <w:color w:val="000000"/>
          <w:sz w:val="28"/>
        </w:rPr>
        <w:t>
    Құрлықтағы әскерлердің әскери институты            Алматы қаласы
</w:t>
      </w:r>
      <w:r>
        <w:br/>
      </w:r>
      <w:r>
        <w:rPr>
          <w:rFonts w:ascii="Times New Roman"/>
          <w:b w:val="false"/>
          <w:i w:val="false"/>
          <w:color w:val="000000"/>
          <w:sz w:val="28"/>
        </w:rPr>
        <w:t>
5   Қазақстан Республикасы Қорғаныс министрлігінің
</w:t>
      </w:r>
      <w:r>
        <w:br/>
      </w:r>
      <w:r>
        <w:rPr>
          <w:rFonts w:ascii="Times New Roman"/>
          <w:b w:val="false"/>
          <w:i w:val="false"/>
          <w:color w:val="000000"/>
          <w:sz w:val="28"/>
        </w:rPr>
        <w:t>
    Кеңес Одағының екі мәрте батыры Т.Я. Бегелдинов
</w:t>
      </w:r>
      <w:r>
        <w:br/>
      </w:r>
      <w:r>
        <w:rPr>
          <w:rFonts w:ascii="Times New Roman"/>
          <w:b w:val="false"/>
          <w:i w:val="false"/>
          <w:color w:val="000000"/>
          <w:sz w:val="28"/>
        </w:rPr>
        <w:t>
    атындағы Әуе қорғаныс күштерінің әскери институты  Ақтөбе қаласы
</w:t>
      </w:r>
      <w:r>
        <w:br/>
      </w:r>
      <w:r>
        <w:rPr>
          <w:rFonts w:ascii="Times New Roman"/>
          <w:b w:val="false"/>
          <w:i w:val="false"/>
          <w:color w:val="000000"/>
          <w:sz w:val="28"/>
        </w:rPr>
        <w:t>
6   Қазақстан Республикасы Қаржы полициясының Қаржы    Ақмола обл.
</w:t>
      </w:r>
      <w:r>
        <w:br/>
      </w:r>
      <w:r>
        <w:rPr>
          <w:rFonts w:ascii="Times New Roman"/>
          <w:b w:val="false"/>
          <w:i w:val="false"/>
          <w:color w:val="000000"/>
          <w:sz w:val="28"/>
        </w:rPr>
        <w:t>
    полиция академиясы  
</w:t>
      </w:r>
      <w:r>
        <w:br/>
      </w:r>
      <w:r>
        <w:rPr>
          <w:rFonts w:ascii="Times New Roman"/>
          <w:b w:val="false"/>
          <w:i w:val="false"/>
          <w:color w:val="000000"/>
          <w:sz w:val="28"/>
        </w:rPr>
        <w:t>
7   Қазақстан Республикасы Төтенше жағдайлар           Көкшетау қ.
</w:t>
      </w:r>
      <w:r>
        <w:br/>
      </w:r>
      <w:r>
        <w:rPr>
          <w:rFonts w:ascii="Times New Roman"/>
          <w:b w:val="false"/>
          <w:i w:val="false"/>
          <w:color w:val="000000"/>
          <w:sz w:val="28"/>
        </w:rPr>
        <w:t>
    министрлігі Көкшетау техникалық институты
</w:t>
      </w:r>
      <w:r>
        <w:br/>
      </w:r>
      <w:r>
        <w:rPr>
          <w:rFonts w:ascii="Times New Roman"/>
          <w:b w:val="false"/>
          <w:i w:val="false"/>
          <w:color w:val="000000"/>
          <w:sz w:val="28"/>
        </w:rPr>
        <w:t>
8   Қазақстан Республикасы Қорғаныс министрлігінің
</w:t>
      </w:r>
      <w:r>
        <w:br/>
      </w:r>
      <w:r>
        <w:rPr>
          <w:rFonts w:ascii="Times New Roman"/>
          <w:b w:val="false"/>
          <w:i w:val="false"/>
          <w:color w:val="000000"/>
          <w:sz w:val="28"/>
        </w:rPr>
        <w:t>
    Шет тілдері әскери институты                       Алматы қаласы
</w:t>
      </w:r>
      <w:r>
        <w:br/>
      </w:r>
      <w:r>
        <w:rPr>
          <w:rFonts w:ascii="Times New Roman"/>
          <w:b w:val="false"/>
          <w:i w:val="false"/>
          <w:color w:val="000000"/>
          <w:sz w:val="28"/>
        </w:rPr>
        <w:t>
9   Қазақстан Республикасы Ішкі істер министрлігі      Петропавл қ.
</w:t>
      </w:r>
      <w:r>
        <w:br/>
      </w:r>
      <w:r>
        <w:rPr>
          <w:rFonts w:ascii="Times New Roman"/>
          <w:b w:val="false"/>
          <w:i w:val="false"/>
          <w:color w:val="000000"/>
          <w:sz w:val="28"/>
        </w:rPr>
        <w:t>
    Петропавл жоғары әскери училищесі  
</w:t>
      </w:r>
      <w:r>
        <w:br/>
      </w:r>
      <w:r>
        <w:rPr>
          <w:rFonts w:ascii="Times New Roman"/>
          <w:b w:val="false"/>
          <w:i w:val="false"/>
          <w:color w:val="000000"/>
          <w:sz w:val="28"/>
        </w:rPr>
        <w:t>
10  Қазақстан Республикасы Қорғаныс министрлігінің
</w:t>
      </w:r>
      <w:r>
        <w:br/>
      </w:r>
      <w:r>
        <w:rPr>
          <w:rFonts w:ascii="Times New Roman"/>
          <w:b w:val="false"/>
          <w:i w:val="false"/>
          <w:color w:val="000000"/>
          <w:sz w:val="28"/>
        </w:rPr>
        <w:t>
    Әскери-теңіз институты                             Ақтау қаласы
</w:t>
      </w:r>
      <w:r>
        <w:br/>
      </w:r>
      <w:r>
        <w:rPr>
          <w:rFonts w:ascii="Times New Roman"/>
          <w:b w:val="false"/>
          <w:i w:val="false"/>
          <w:color w:val="000000"/>
          <w:sz w:val="28"/>
        </w:rPr>
        <w:t>
11  Қазақстан Республикасы Қорғаныс министрлігінің
</w:t>
      </w:r>
      <w:r>
        <w:br/>
      </w:r>
      <w:r>
        <w:rPr>
          <w:rFonts w:ascii="Times New Roman"/>
          <w:b w:val="false"/>
          <w:i w:val="false"/>
          <w:color w:val="000000"/>
          <w:sz w:val="28"/>
        </w:rPr>
        <w:t>
    Ұлттық университеті                                Көкшетау қ.
</w:t>
      </w:r>
      <w:r>
        <w:br/>
      </w:r>
      <w:r>
        <w:rPr>
          <w:rFonts w:ascii="Times New Roman"/>
          <w:b w:val="false"/>
          <w:i w:val="false"/>
          <w:color w:val="000000"/>
          <w:sz w:val="28"/>
        </w:rPr>
        <w:t>
12  Қазақстан Республикасы Ұлттық қауіпсіздік 
</w:t>
      </w:r>
      <w:r>
        <w:br/>
      </w:r>
      <w:r>
        <w:rPr>
          <w:rFonts w:ascii="Times New Roman"/>
          <w:b w:val="false"/>
          <w:i w:val="false"/>
          <w:color w:val="000000"/>
          <w:sz w:val="28"/>
        </w:rPr>
        <w:t>
    комитетінің академиясы                             Алматы қаласы
</w:t>
      </w:r>
      <w:r>
        <w:br/>
      </w:r>
      <w:r>
        <w:rPr>
          <w:rFonts w:ascii="Times New Roman"/>
          <w:b w:val="false"/>
          <w:i w:val="false"/>
          <w:color w:val="000000"/>
          <w:sz w:val="28"/>
        </w:rPr>
        <w:t>
13  Қазақстан Республикасы Ұлттық қауіпсіздік 
</w:t>
      </w:r>
      <w:r>
        <w:br/>
      </w:r>
      <w:r>
        <w:rPr>
          <w:rFonts w:ascii="Times New Roman"/>
          <w:b w:val="false"/>
          <w:i w:val="false"/>
          <w:color w:val="000000"/>
          <w:sz w:val="28"/>
        </w:rPr>
        <w:t>
    комитетінің әскери институты                       Алматы қаласы
</w:t>
      </w:r>
      <w:r>
        <w:br/>
      </w:r>
      <w:r>
        <w:rPr>
          <w:rFonts w:ascii="Times New Roman"/>
          <w:b w:val="false"/>
          <w:i w:val="false"/>
          <w:color w:val="000000"/>
          <w:sz w:val="28"/>
        </w:rPr>
        <w:t>
14  Қазақстан Республикасы Қорғаныс министрлігінің
</w:t>
      </w:r>
      <w:r>
        <w:br/>
      </w:r>
      <w:r>
        <w:rPr>
          <w:rFonts w:ascii="Times New Roman"/>
          <w:b w:val="false"/>
          <w:i w:val="false"/>
          <w:color w:val="000000"/>
          <w:sz w:val="28"/>
        </w:rPr>
        <w:t>
    Радиоэлектроника мен байланыс әскери-инженерлік
</w:t>
      </w:r>
      <w:r>
        <w:br/>
      </w:r>
      <w:r>
        <w:rPr>
          <w:rFonts w:ascii="Times New Roman"/>
          <w:b w:val="false"/>
          <w:i w:val="false"/>
          <w:color w:val="000000"/>
          <w:sz w:val="28"/>
        </w:rPr>
        <w:t>
    институты                                          Алматы қаласы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Бiлiм және ғылым министрiнiң    
</w:t>
      </w:r>
      <w:r>
        <w:br/>
      </w:r>
      <w:r>
        <w:rPr>
          <w:rFonts w:ascii="Times New Roman"/>
          <w:b w:val="false"/>
          <w:i w:val="false"/>
          <w:color w:val="000000"/>
          <w:sz w:val="28"/>
        </w:rPr>
        <w:t>
2000 жылғы 25 наурыздағы      
</w:t>
      </w:r>
      <w:r>
        <w:br/>
      </w:r>
      <w:r>
        <w:rPr>
          <w:rFonts w:ascii="Times New Roman"/>
          <w:b w:val="false"/>
          <w:i w:val="false"/>
          <w:color w:val="000000"/>
          <w:sz w:val="28"/>
        </w:rPr>
        <w:t>
N 247 бұйрығымен бекiтiлген    
</w:t>
      </w:r>
      <w:r>
        <w:br/>
      </w:r>
      <w:r>
        <w:rPr>
          <w:rFonts w:ascii="Times New Roman"/>
          <w:b w:val="false"/>
          <w:i w:val="false"/>
          <w:color w:val="000000"/>
          <w:sz w:val="28"/>
        </w:rPr>
        <w:t>
жоғары оқу орындарына       
</w:t>
      </w:r>
      <w:r>
        <w:br/>
      </w:r>
      <w:r>
        <w:rPr>
          <w:rFonts w:ascii="Times New Roman"/>
          <w:b w:val="false"/>
          <w:i w:val="false"/>
          <w:color w:val="000000"/>
          <w:sz w:val="28"/>
        </w:rPr>
        <w:t>
қабылдаудың типтiк         
</w:t>
      </w:r>
      <w:r>
        <w:br/>
      </w:r>
      <w:r>
        <w:rPr>
          <w:rFonts w:ascii="Times New Roman"/>
          <w:b w:val="false"/>
          <w:i w:val="false"/>
          <w:color w:val="000000"/>
          <w:sz w:val="28"/>
        </w:rPr>
        <w:t>
ережелерiне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жазылды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құпиялармен жұмысты талап ететiн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кәсiптiк жоғары бiлiм мамандықтарының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011100 - Картография;
</w:t>
      </w:r>
      <w:r>
        <w:br/>
      </w:r>
      <w:r>
        <w:rPr>
          <w:rFonts w:ascii="Times New Roman"/>
          <w:b w:val="false"/>
          <w:i w:val="false"/>
          <w:color w:val="000000"/>
          <w:sz w:val="28"/>
        </w:rPr>
        <w:t>
      2. 021600 - Юриспруденция мамандандырулар бойынша:
</w:t>
      </w:r>
      <w:r>
        <w:br/>
      </w:r>
      <w:r>
        <w:rPr>
          <w:rFonts w:ascii="Times New Roman"/>
          <w:b w:val="false"/>
          <w:i w:val="false"/>
          <w:color w:val="000000"/>
          <w:sz w:val="28"/>
        </w:rPr>
        <w:t>
         "Жедел-криминалистикалық";
</w:t>
      </w:r>
      <w:r>
        <w:br/>
      </w:r>
      <w:r>
        <w:rPr>
          <w:rFonts w:ascii="Times New Roman"/>
          <w:b w:val="false"/>
          <w:i w:val="false"/>
          <w:color w:val="000000"/>
          <w:sz w:val="28"/>
        </w:rPr>
        <w:t>
         "Тергеу-криминалистикалық";
</w:t>
      </w:r>
      <w:r>
        <w:br/>
      </w:r>
      <w:r>
        <w:rPr>
          <w:rFonts w:ascii="Times New Roman"/>
          <w:b w:val="false"/>
          <w:i w:val="false"/>
          <w:color w:val="000000"/>
          <w:sz w:val="28"/>
        </w:rPr>
        <w:t>
         "Қылмыстық-атқарушылық";
</w:t>
      </w:r>
      <w:r>
        <w:br/>
      </w:r>
      <w:r>
        <w:rPr>
          <w:rFonts w:ascii="Times New Roman"/>
          <w:b w:val="false"/>
          <w:i w:val="false"/>
          <w:color w:val="000000"/>
          <w:sz w:val="28"/>
        </w:rPr>
        <w:t>
      3. 110400 - Ядролық реакторлар және энергетикалық қондырғылар;
</w:t>
      </w:r>
      <w:r>
        <w:br/>
      </w:r>
      <w:r>
        <w:rPr>
          <w:rFonts w:ascii="Times New Roman"/>
          <w:b w:val="false"/>
          <w:i w:val="false"/>
          <w:color w:val="000000"/>
          <w:sz w:val="28"/>
        </w:rPr>
        <w:t>
      4. 320100 - Қолданбалы геодезия;
</w:t>
      </w:r>
      <w:r>
        <w:br/>
      </w:r>
      <w:r>
        <w:rPr>
          <w:rFonts w:ascii="Times New Roman"/>
          <w:b w:val="false"/>
          <w:i w:val="false"/>
          <w:color w:val="000000"/>
          <w:sz w:val="28"/>
        </w:rPr>
        <w:t>
      5. 320200 - Аэрофотогеодезия;
</w:t>
      </w:r>
      <w:r>
        <w:br/>
      </w:r>
      <w:r>
        <w:rPr>
          <w:rFonts w:ascii="Times New Roman"/>
          <w:b w:val="false"/>
          <w:i w:val="false"/>
          <w:color w:val="000000"/>
          <w:sz w:val="28"/>
        </w:rPr>
        <w:t>
      6. 370300 - Ақпаратты қорғауды ұйымдастыру және технологиясы;
</w:t>
      </w:r>
      <w:r>
        <w:br/>
      </w:r>
      <w:r>
        <w:rPr>
          <w:rFonts w:ascii="Times New Roman"/>
          <w:b w:val="false"/>
          <w:i w:val="false"/>
          <w:color w:val="000000"/>
          <w:sz w:val="28"/>
        </w:rPr>
        <w:t>
      7. 390900 - Ядролық-химиялық технология;
</w:t>
      </w:r>
      <w:r>
        <w:br/>
      </w:r>
      <w:r>
        <w:rPr>
          <w:rFonts w:ascii="Times New Roman"/>
          <w:b w:val="false"/>
          <w:i w:val="false"/>
          <w:color w:val="000000"/>
          <w:sz w:val="28"/>
        </w:rPr>
        <w:t>
      8. 430700 - Жылу және атом электр станцияларын салу;
</w:t>
      </w:r>
      <w:r>
        <w:br/>
      </w:r>
      <w:r>
        <w:rPr>
          <w:rFonts w:ascii="Times New Roman"/>
          <w:b w:val="false"/>
          <w:i w:val="false"/>
          <w:color w:val="000000"/>
          <w:sz w:val="28"/>
        </w:rPr>
        <w:t>
      9. 050706 - Геологиясы және пайдалы қазбалар кен орындарын барлау;
</w:t>
      </w:r>
      <w:r>
        <w:br/>
      </w:r>
      <w:r>
        <w:rPr>
          <w:rFonts w:ascii="Times New Roman"/>
          <w:b w:val="false"/>
          <w:i w:val="false"/>
          <w:color w:val="000000"/>
          <w:sz w:val="28"/>
        </w:rPr>
        <w:t>
      10. 051003 - Танк әскерлерінің командалық тактикасы;
</w:t>
      </w:r>
      <w:r>
        <w:br/>
      </w:r>
      <w:r>
        <w:rPr>
          <w:rFonts w:ascii="Times New Roman"/>
          <w:b w:val="false"/>
          <w:i w:val="false"/>
          <w:color w:val="000000"/>
          <w:sz w:val="28"/>
        </w:rPr>
        <w:t>
      11. 051004 - Әуе десанты әскерлерінің және әскери барлаудың командалық тактикасы;
</w:t>
      </w:r>
      <w:r>
        <w:br/>
      </w:r>
      <w:r>
        <w:rPr>
          <w:rFonts w:ascii="Times New Roman"/>
          <w:b w:val="false"/>
          <w:i w:val="false"/>
          <w:color w:val="000000"/>
          <w:sz w:val="28"/>
        </w:rPr>
        <w:t>
      12. 051005 - Артиллерияның командалық тактикасы;
</w:t>
      </w:r>
      <w:r>
        <w:br/>
      </w:r>
      <w:r>
        <w:rPr>
          <w:rFonts w:ascii="Times New Roman"/>
          <w:b w:val="false"/>
          <w:i w:val="false"/>
          <w:color w:val="000000"/>
          <w:sz w:val="28"/>
        </w:rPr>
        <w:t>
      13. 051006 - Автомобиль әскерлерінің командалық тактикасы;
</w:t>
      </w:r>
      <w:r>
        <w:br/>
      </w:r>
      <w:r>
        <w:rPr>
          <w:rFonts w:ascii="Times New Roman"/>
          <w:b w:val="false"/>
          <w:i w:val="false"/>
          <w:color w:val="000000"/>
          <w:sz w:val="28"/>
        </w:rPr>
        <w:t>
      14. 051007 - Броньды танк қару-жарағы мен техникасы;
</w:t>
      </w:r>
      <w:r>
        <w:br/>
      </w:r>
      <w:r>
        <w:rPr>
          <w:rFonts w:ascii="Times New Roman"/>
          <w:b w:val="false"/>
          <w:i w:val="false"/>
          <w:color w:val="000000"/>
          <w:sz w:val="28"/>
        </w:rPr>
        <w:t>
      15. 051008 - Инженерлік әскерлердің командалық тактикасы;
</w:t>
      </w:r>
      <w:r>
        <w:br/>
      </w:r>
      <w:r>
        <w:rPr>
          <w:rFonts w:ascii="Times New Roman"/>
          <w:b w:val="false"/>
          <w:i w:val="false"/>
          <w:color w:val="000000"/>
          <w:sz w:val="28"/>
        </w:rPr>
        <w:t>
      16. 051009 - Тәрбие құрылымдарының офицерлері;
</w:t>
      </w:r>
      <w:r>
        <w:br/>
      </w:r>
      <w:r>
        <w:rPr>
          <w:rFonts w:ascii="Times New Roman"/>
          <w:b w:val="false"/>
          <w:i w:val="false"/>
          <w:color w:val="000000"/>
          <w:sz w:val="28"/>
        </w:rPr>
        <w:t>
      17. 051010 - Әскерлерді заттай қамтамасыз етудің командалық тактикасы;
</w:t>
      </w:r>
      <w:r>
        <w:br/>
      </w:r>
      <w:r>
        <w:rPr>
          <w:rFonts w:ascii="Times New Roman"/>
          <w:b w:val="false"/>
          <w:i w:val="false"/>
          <w:color w:val="000000"/>
          <w:sz w:val="28"/>
        </w:rPr>
        <w:t>
      18. 051011 - Әскерлерді азық-түлікпен қамтамасыз етудің командалық тактикасы;
</w:t>
      </w:r>
      <w:r>
        <w:br/>
      </w:r>
      <w:r>
        <w:rPr>
          <w:rFonts w:ascii="Times New Roman"/>
          <w:b w:val="false"/>
          <w:i w:val="false"/>
          <w:color w:val="000000"/>
          <w:sz w:val="28"/>
        </w:rPr>
        <w:t>
      19. 051012 - Сұйық отынмен қамтамасыз етудің командалық тактикасы;
</w:t>
      </w:r>
      <w:r>
        <w:br/>
      </w:r>
      <w:r>
        <w:rPr>
          <w:rFonts w:ascii="Times New Roman"/>
          <w:b w:val="false"/>
          <w:i w:val="false"/>
          <w:color w:val="000000"/>
          <w:sz w:val="28"/>
        </w:rPr>
        <w:t>
      20. 051013 - Мотоатқыштар әскерлерінің командалық тактикасы;
</w:t>
      </w:r>
      <w:r>
        <w:br/>
      </w:r>
      <w:r>
        <w:rPr>
          <w:rFonts w:ascii="Times New Roman"/>
          <w:b w:val="false"/>
          <w:i w:val="false"/>
          <w:color w:val="000000"/>
          <w:sz w:val="28"/>
        </w:rPr>
        <w:t>
      21. 051018 - Радиобайланыс және радионавигация;
</w:t>
      </w:r>
      <w:r>
        <w:br/>
      </w:r>
      <w:r>
        <w:rPr>
          <w:rFonts w:ascii="Times New Roman"/>
          <w:b w:val="false"/>
          <w:i w:val="false"/>
          <w:color w:val="000000"/>
          <w:sz w:val="28"/>
        </w:rPr>
        <w:t>
      22. 051019 - Байланыс желілері және коммутация жүйелері;
</w:t>
      </w:r>
      <w:r>
        <w:br/>
      </w:r>
      <w:r>
        <w:rPr>
          <w:rFonts w:ascii="Times New Roman"/>
          <w:b w:val="false"/>
          <w:i w:val="false"/>
          <w:color w:val="000000"/>
          <w:sz w:val="28"/>
        </w:rPr>
        <w:t>
      23. 051020 - Радиотехника;
</w:t>
      </w:r>
      <w:r>
        <w:br/>
      </w:r>
      <w:r>
        <w:rPr>
          <w:rFonts w:ascii="Times New Roman"/>
          <w:b w:val="false"/>
          <w:i w:val="false"/>
          <w:color w:val="000000"/>
          <w:sz w:val="28"/>
        </w:rPr>
        <w:t>
      24. 051029 - Өшу аппараттарын пайдалану;
</w:t>
      </w:r>
      <w:r>
        <w:br/>
      </w:r>
      <w:r>
        <w:rPr>
          <w:rFonts w:ascii="Times New Roman"/>
          <w:b w:val="false"/>
          <w:i w:val="false"/>
          <w:color w:val="000000"/>
          <w:sz w:val="28"/>
        </w:rPr>
        <w:t>
      25. 051030 - Авиацияның штурмандық тактикасы, ұшу аппараттарын пайдалану;
</w:t>
      </w:r>
      <w:r>
        <w:br/>
      </w:r>
      <w:r>
        <w:rPr>
          <w:rFonts w:ascii="Times New Roman"/>
          <w:b w:val="false"/>
          <w:i w:val="false"/>
          <w:color w:val="000000"/>
          <w:sz w:val="28"/>
        </w:rPr>
        <w:t>
      26. 051031 - Авиацияны жауынгерлік басқарудың командалық тактикасы;
</w:t>
      </w:r>
      <w:r>
        <w:br/>
      </w:r>
      <w:r>
        <w:rPr>
          <w:rFonts w:ascii="Times New Roman"/>
          <w:b w:val="false"/>
          <w:i w:val="false"/>
          <w:color w:val="000000"/>
          <w:sz w:val="28"/>
        </w:rPr>
        <w:t>
      27. 051032 - Өшу аппараттары мен қозғалтқыштарды техникалық пайдалану;
</w:t>
      </w:r>
      <w:r>
        <w:br/>
      </w:r>
      <w:r>
        <w:rPr>
          <w:rFonts w:ascii="Times New Roman"/>
          <w:b w:val="false"/>
          <w:i w:val="false"/>
          <w:color w:val="000000"/>
          <w:sz w:val="28"/>
        </w:rPr>
        <w:t>
      28. 051033 - Авиациялық қару-жарақ;
</w:t>
      </w:r>
      <w:r>
        <w:br/>
      </w:r>
      <w:r>
        <w:rPr>
          <w:rFonts w:ascii="Times New Roman"/>
          <w:b w:val="false"/>
          <w:i w:val="false"/>
          <w:color w:val="000000"/>
          <w:sz w:val="28"/>
        </w:rPr>
        <w:t>
      29. 051034 - Авиациялық электрлендірілген пилотаж-навигациялық және радиоэлектрондық жабдықтарды техникалық пайдалану.
</w:t>
      </w:r>
      <w:r>
        <w:br/>
      </w:r>
      <w:r>
        <w:rPr>
          <w:rFonts w:ascii="Times New Roman"/>
          <w:b w:val="false"/>
          <w:i w:val="false"/>
          <w:color w:val="000000"/>
          <w:sz w:val="28"/>
        </w:rPr>
        <w:t>
      30. 051035 - Авиациялық радиоэлектрондық жабдық.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өзгертулер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Білім және ғылым министрлігінің 2004.03.23.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жылғы 7 маусымдағы N 353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 наурыздағы N 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ҰБТ және кешенді тестілеу жүргізілетін пәндер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көрсетілген мамандықтар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  | Мамандықтардың топтары |  Тест сынағы    |Мамандыққа бе.
</w:t>
      </w:r>
      <w:r>
        <w:br/>
      </w:r>
      <w:r>
        <w:rPr>
          <w:rFonts w:ascii="Times New Roman"/>
          <w:b w:val="false"/>
          <w:i w:val="false"/>
          <w:color w:val="000000"/>
          <w:sz w:val="28"/>
        </w:rPr>
        <w:t>
       |және мамандықтардың аты | өтетін 4-ші пән |йімдейтін пән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Бакалавриат мамандықтары
</w:t>
      </w:r>
      <w:r>
        <w:br/>
      </w:r>
      <w:r>
        <w:rPr>
          <w:rFonts w:ascii="Times New Roman"/>
          <w:b w:val="false"/>
          <w:i w:val="false"/>
          <w:color w:val="000000"/>
          <w:sz w:val="28"/>
        </w:rPr>
        <w:t>
                              1. Бiлiм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дейiнгi оқыту    Биология         Математика
</w:t>
      </w:r>
      <w:r>
        <w:br/>
      </w:r>
      <w:r>
        <w:rPr>
          <w:rFonts w:ascii="Times New Roman"/>
          <w:b w:val="false"/>
          <w:i w:val="false"/>
          <w:color w:val="000000"/>
          <w:sz w:val="28"/>
        </w:rPr>
        <w:t>
       және тәрбиелеу
</w:t>
      </w:r>
      <w:r>
        <w:br/>
      </w:r>
      <w:r>
        <w:rPr>
          <w:rFonts w:ascii="Times New Roman"/>
          <w:b w:val="false"/>
          <w:i w:val="false"/>
          <w:color w:val="000000"/>
          <w:sz w:val="28"/>
        </w:rPr>
        <w:t>
050102 Бастауыш оқытудың педа.   Биология         Математика
</w:t>
      </w:r>
      <w:r>
        <w:br/>
      </w:r>
      <w:r>
        <w:rPr>
          <w:rFonts w:ascii="Times New Roman"/>
          <w:b w:val="false"/>
          <w:i w:val="false"/>
          <w:color w:val="000000"/>
          <w:sz w:val="28"/>
        </w:rPr>
        <w:t>
       гогикасы мен әдiстемесi
</w:t>
      </w:r>
      <w:r>
        <w:br/>
      </w:r>
      <w:r>
        <w:rPr>
          <w:rFonts w:ascii="Times New Roman"/>
          <w:b w:val="false"/>
          <w:i w:val="false"/>
          <w:color w:val="000000"/>
          <w:sz w:val="28"/>
        </w:rPr>
        <w:t>
050103 Педагогика және           Биология         Биология
</w:t>
      </w:r>
      <w:r>
        <w:br/>
      </w:r>
      <w:r>
        <w:rPr>
          <w:rFonts w:ascii="Times New Roman"/>
          <w:b w:val="false"/>
          <w:i w:val="false"/>
          <w:color w:val="000000"/>
          <w:sz w:val="28"/>
        </w:rPr>
        <w:t>
       психология
</w:t>
      </w:r>
      <w:r>
        <w:br/>
      </w:r>
      <w:r>
        <w:rPr>
          <w:rFonts w:ascii="Times New Roman"/>
          <w:b w:val="false"/>
          <w:i w:val="false"/>
          <w:color w:val="000000"/>
          <w:sz w:val="28"/>
        </w:rPr>
        <w:t>
050104 Бастапқы әскери дайындық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050105 Дефектология              Биология         Математика
</w:t>
      </w:r>
      <w:r>
        <w:br/>
      </w:r>
      <w:r>
        <w:rPr>
          <w:rFonts w:ascii="Times New Roman"/>
          <w:b w:val="false"/>
          <w:i w:val="false"/>
          <w:color w:val="000000"/>
          <w:sz w:val="28"/>
        </w:rPr>
        <w:t>
050106 Музыкалық бiлiм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050107 Бейнелеу өнерi және сызу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050108 Дене шынықтыру және спорт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050109 Математика                Физика           Математика
</w:t>
      </w:r>
      <w:r>
        <w:br/>
      </w:r>
      <w:r>
        <w:rPr>
          <w:rFonts w:ascii="Times New Roman"/>
          <w:b w:val="false"/>
          <w:i w:val="false"/>
          <w:color w:val="000000"/>
          <w:sz w:val="28"/>
        </w:rPr>
        <w:t>
050110 Физика                    Физика           Физика
</w:t>
      </w:r>
      <w:r>
        <w:br/>
      </w:r>
      <w:r>
        <w:rPr>
          <w:rFonts w:ascii="Times New Roman"/>
          <w:b w:val="false"/>
          <w:i w:val="false"/>
          <w:color w:val="000000"/>
          <w:sz w:val="28"/>
        </w:rPr>
        <w:t>
050111 Информатика               Физика           Математика
</w:t>
      </w:r>
      <w:r>
        <w:br/>
      </w:r>
      <w:r>
        <w:rPr>
          <w:rFonts w:ascii="Times New Roman"/>
          <w:b w:val="false"/>
          <w:i w:val="false"/>
          <w:color w:val="000000"/>
          <w:sz w:val="28"/>
        </w:rPr>
        <w:t>
050112 Химия                     Химия            Химия
</w:t>
      </w:r>
      <w:r>
        <w:br/>
      </w:r>
      <w:r>
        <w:rPr>
          <w:rFonts w:ascii="Times New Roman"/>
          <w:b w:val="false"/>
          <w:i w:val="false"/>
          <w:color w:val="000000"/>
          <w:sz w:val="28"/>
        </w:rPr>
        <w:t>
050113 Биология                  Биология         Биология
</w:t>
      </w:r>
      <w:r>
        <w:br/>
      </w:r>
      <w:r>
        <w:rPr>
          <w:rFonts w:ascii="Times New Roman"/>
          <w:b w:val="false"/>
          <w:i w:val="false"/>
          <w:color w:val="000000"/>
          <w:sz w:val="28"/>
        </w:rPr>
        <w:t>
050114 Тарих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050115 Құқық және экономика      География        География
</w:t>
      </w:r>
      <w:r>
        <w:br/>
      </w:r>
      <w:r>
        <w:rPr>
          <w:rFonts w:ascii="Times New Roman"/>
          <w:b w:val="false"/>
          <w:i w:val="false"/>
          <w:color w:val="000000"/>
          <w:sz w:val="28"/>
        </w:rPr>
        <w:t>
       негіздері
</w:t>
      </w:r>
      <w:r>
        <w:br/>
      </w:r>
      <w:r>
        <w:rPr>
          <w:rFonts w:ascii="Times New Roman"/>
          <w:b w:val="false"/>
          <w:i w:val="false"/>
          <w:color w:val="000000"/>
          <w:sz w:val="28"/>
        </w:rPr>
        <w:t>
050116 География                 География        География
</w:t>
      </w:r>
      <w:r>
        <w:br/>
      </w:r>
      <w:r>
        <w:rPr>
          <w:rFonts w:ascii="Times New Roman"/>
          <w:b w:val="false"/>
          <w:i w:val="false"/>
          <w:color w:val="000000"/>
          <w:sz w:val="28"/>
        </w:rPr>
        <w:t>
050117 Қазақ тiлi мен әдебиетi   Қазақ әдебиеті   Қазақ тілі
</w:t>
      </w:r>
      <w:r>
        <w:br/>
      </w:r>
      <w:r>
        <w:rPr>
          <w:rFonts w:ascii="Times New Roman"/>
          <w:b w:val="false"/>
          <w:i w:val="false"/>
          <w:color w:val="000000"/>
          <w:sz w:val="28"/>
        </w:rPr>
        <w:t>
050118 Орыс тiлi мен әдебиетi    Орыс әдебиеті    Орыс тілі
</w:t>
      </w:r>
      <w:r>
        <w:br/>
      </w:r>
      <w:r>
        <w:rPr>
          <w:rFonts w:ascii="Times New Roman"/>
          <w:b w:val="false"/>
          <w:i w:val="false"/>
          <w:color w:val="000000"/>
          <w:sz w:val="28"/>
        </w:rPr>
        <w:t>
050119 Шет тілі: екі шет тілі    Шетел тілі       Шетел тілі
</w:t>
      </w:r>
      <w:r>
        <w:br/>
      </w:r>
      <w:r>
        <w:rPr>
          <w:rFonts w:ascii="Times New Roman"/>
          <w:b w:val="false"/>
          <w:i w:val="false"/>
          <w:color w:val="000000"/>
          <w:sz w:val="28"/>
        </w:rPr>
        <w:t>
050120 Кәсіптік білім            География        Математика
</w:t>
      </w:r>
      <w:r>
        <w:br/>
      </w:r>
      <w:r>
        <w:rPr>
          <w:rFonts w:ascii="Times New Roman"/>
          <w:b w:val="false"/>
          <w:i w:val="false"/>
          <w:color w:val="000000"/>
          <w:sz w:val="28"/>
        </w:rPr>
        <w:t>
050121 Қазақ тілінде оқытпайтын
</w:t>
      </w:r>
      <w:r>
        <w:br/>
      </w:r>
      <w:r>
        <w:rPr>
          <w:rFonts w:ascii="Times New Roman"/>
          <w:b w:val="false"/>
          <w:i w:val="false"/>
          <w:color w:val="000000"/>
          <w:sz w:val="28"/>
        </w:rPr>
        <w:t>
       мектептердегі қазақ тілі
</w:t>
      </w:r>
      <w:r>
        <w:br/>
      </w:r>
      <w:r>
        <w:rPr>
          <w:rFonts w:ascii="Times New Roman"/>
          <w:b w:val="false"/>
          <w:i w:val="false"/>
          <w:color w:val="000000"/>
          <w:sz w:val="28"/>
        </w:rPr>
        <w:t>
       мен әдебиеті              Қазақ әдебиеті   Қазақ тілі
</w:t>
      </w:r>
      <w:r>
        <w:br/>
      </w:r>
      <w:r>
        <w:rPr>
          <w:rFonts w:ascii="Times New Roman"/>
          <w:b w:val="false"/>
          <w:i w:val="false"/>
          <w:color w:val="000000"/>
          <w:sz w:val="28"/>
        </w:rPr>
        <w:t>
050122 Орыс тілінде оқытпайтын
</w:t>
      </w:r>
      <w:r>
        <w:br/>
      </w:r>
      <w:r>
        <w:rPr>
          <w:rFonts w:ascii="Times New Roman"/>
          <w:b w:val="false"/>
          <w:i w:val="false"/>
          <w:color w:val="000000"/>
          <w:sz w:val="28"/>
        </w:rPr>
        <w:t>
       мектептердегі орыс тілі 
</w:t>
      </w:r>
      <w:r>
        <w:br/>
      </w:r>
      <w:r>
        <w:rPr>
          <w:rFonts w:ascii="Times New Roman"/>
          <w:b w:val="false"/>
          <w:i w:val="false"/>
          <w:color w:val="000000"/>
          <w:sz w:val="28"/>
        </w:rPr>
        <w:t>
       мен әдебиеті              Орыс әдебиеті    Орыс тілі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Гуманитарлық ғылымдар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050201 Философия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050202 Халықаралық қатынастар    Шетел тілі       Шетел тілі
</w:t>
      </w:r>
      <w:r>
        <w:br/>
      </w:r>
      <w:r>
        <w:rPr>
          <w:rFonts w:ascii="Times New Roman"/>
          <w:b w:val="false"/>
          <w:i w:val="false"/>
          <w:color w:val="000000"/>
          <w:sz w:val="28"/>
        </w:rPr>
        <w:t>
050203 Тарих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050204 Мәдениеттану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050205 Филология                 Әдебиет          Ана тілі
</w:t>
      </w:r>
      <w:r>
        <w:br/>
      </w:r>
      <w:r>
        <w:rPr>
          <w:rFonts w:ascii="Times New Roman"/>
          <w:b w:val="false"/>
          <w:i w:val="false"/>
          <w:color w:val="000000"/>
          <w:sz w:val="28"/>
        </w:rPr>
        <w:t>
050206 Дінтану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050207 Аударма ісі               Шетел тілі       Шетел тілі
</w:t>
      </w:r>
      <w:r>
        <w:br/>
      </w:r>
      <w:r>
        <w:rPr>
          <w:rFonts w:ascii="Times New Roman"/>
          <w:b w:val="false"/>
          <w:i w:val="false"/>
          <w:color w:val="000000"/>
          <w:sz w:val="28"/>
        </w:rPr>
        <w:t>
050208 Археология және этнология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050209 Шығыстану                 Шетел тілі       Шетел тілі
</w:t>
      </w:r>
      <w:r>
        <w:br/>
      </w:r>
      <w:r>
        <w:rPr>
          <w:rFonts w:ascii="Times New Roman"/>
          <w:b w:val="false"/>
          <w:i w:val="false"/>
          <w:color w:val="000000"/>
          <w:sz w:val="28"/>
        </w:rPr>
        <w:t>
050210 Шетел филологиясы         Шетел тілі       Шетел тілі
</w:t>
      </w:r>
      <w:r>
        <w:br/>
      </w:r>
      <w:r>
        <w:rPr>
          <w:rFonts w:ascii="Times New Roman"/>
          <w:b w:val="false"/>
          <w:i w:val="false"/>
          <w:color w:val="000000"/>
          <w:sz w:val="28"/>
        </w:rPr>
        <w:t>
050211 Теология                  Дүниежүзі тарихы Қазақстан тарихы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Құқық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050301 Құқықтану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050302 Халықаралық құқық         Шетел тілі       Шетел тілі
</w:t>
      </w:r>
      <w:r>
        <w:br/>
      </w:r>
      <w:r>
        <w:rPr>
          <w:rFonts w:ascii="Times New Roman"/>
          <w:b w:val="false"/>
          <w:i w:val="false"/>
          <w:color w:val="000000"/>
          <w:sz w:val="28"/>
        </w:rPr>
        <w:t>
050303 Құқық қорғау қызметі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050304 Кеден ісі                 Дүниежүзі тарихы Қазақстан тарихы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Өнер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050401 Музыкатану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050402 Аспаптық орындау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050403 Вокалдық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050404 Дәстүрлі музыка өнері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050405 Дирижерлеу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050406 Режиссура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050407 Актерлық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050408 Эстрадалық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050409 Хореография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050410 Сценография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050411 Композиция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050412 Операторлық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050413 Сурет салу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050414 Графика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050415 Мүсіндеу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050416 Өнертану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050417 Декоративтік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050418 Кiтапханатану және        Әдебиет          Әдебиет
</w:t>
      </w:r>
      <w:r>
        <w:br/>
      </w:r>
      <w:r>
        <w:rPr>
          <w:rFonts w:ascii="Times New Roman"/>
          <w:b w:val="false"/>
          <w:i w:val="false"/>
          <w:color w:val="000000"/>
          <w:sz w:val="28"/>
        </w:rPr>
        <w:t>
       библиография
</w:t>
      </w:r>
      <w:r>
        <w:br/>
      </w:r>
      <w:r>
        <w:rPr>
          <w:rFonts w:ascii="Times New Roman"/>
          <w:b w:val="false"/>
          <w:i w:val="false"/>
          <w:color w:val="000000"/>
          <w:sz w:val="28"/>
        </w:rPr>
        <w:t>
050419 Мұражай ісі және          Дүниежүзі        Қазақстан
</w:t>
      </w:r>
      <w:r>
        <w:br/>
      </w:r>
      <w:r>
        <w:rPr>
          <w:rFonts w:ascii="Times New Roman"/>
          <w:b w:val="false"/>
          <w:i w:val="false"/>
          <w:color w:val="000000"/>
          <w:sz w:val="28"/>
        </w:rPr>
        <w:t>
       ескерткіштерді қорғау     тарихы           тарихы
</w:t>
      </w:r>
      <w:r>
        <w:br/>
      </w:r>
      <w:r>
        <w:rPr>
          <w:rFonts w:ascii="Times New Roman"/>
          <w:b w:val="false"/>
          <w:i w:val="false"/>
          <w:color w:val="000000"/>
          <w:sz w:val="28"/>
        </w:rPr>
        <w:t>
050420 Сәулет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050421 Дизайн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050422 Баспа ісі                 Әдебиет          Әдебиет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 Әлеуметтік ғылымдар және бизнес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050501 Социология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050502 Политология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050503 Психология                Биология         Биология
</w:t>
      </w:r>
      <w:r>
        <w:br/>
      </w:r>
      <w:r>
        <w:rPr>
          <w:rFonts w:ascii="Times New Roman"/>
          <w:b w:val="false"/>
          <w:i w:val="false"/>
          <w:color w:val="000000"/>
          <w:sz w:val="28"/>
        </w:rPr>
        <w:t>
050504 Журналистика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050505 Аймақтану                 Шетел тілі       Шетел тілі
</w:t>
      </w:r>
      <w:r>
        <w:br/>
      </w:r>
      <w:r>
        <w:rPr>
          <w:rFonts w:ascii="Times New Roman"/>
          <w:b w:val="false"/>
          <w:i w:val="false"/>
          <w:color w:val="000000"/>
          <w:sz w:val="28"/>
        </w:rPr>
        <w:t>
050506 Экономика                 География        Математика
</w:t>
      </w:r>
      <w:r>
        <w:br/>
      </w:r>
      <w:r>
        <w:rPr>
          <w:rFonts w:ascii="Times New Roman"/>
          <w:b w:val="false"/>
          <w:i w:val="false"/>
          <w:color w:val="000000"/>
          <w:sz w:val="28"/>
        </w:rPr>
        <w:t>
050507 Менеджмент                География        Математика
</w:t>
      </w:r>
      <w:r>
        <w:br/>
      </w:r>
      <w:r>
        <w:rPr>
          <w:rFonts w:ascii="Times New Roman"/>
          <w:b w:val="false"/>
          <w:i w:val="false"/>
          <w:color w:val="000000"/>
          <w:sz w:val="28"/>
        </w:rPr>
        <w:t>
050508 Есеп және аудит           География        Математика
</w:t>
      </w:r>
      <w:r>
        <w:br/>
      </w:r>
      <w:r>
        <w:rPr>
          <w:rFonts w:ascii="Times New Roman"/>
          <w:b w:val="false"/>
          <w:i w:val="false"/>
          <w:color w:val="000000"/>
          <w:sz w:val="28"/>
        </w:rPr>
        <w:t>
050509 Қаржы                     География        Математика
</w:t>
      </w:r>
      <w:r>
        <w:br/>
      </w:r>
      <w:r>
        <w:rPr>
          <w:rFonts w:ascii="Times New Roman"/>
          <w:b w:val="false"/>
          <w:i w:val="false"/>
          <w:color w:val="000000"/>
          <w:sz w:val="28"/>
        </w:rPr>
        <w:t>
050510 Мемлекеттік және          География        Математика
</w:t>
      </w:r>
      <w:r>
        <w:br/>
      </w:r>
      <w:r>
        <w:rPr>
          <w:rFonts w:ascii="Times New Roman"/>
          <w:b w:val="false"/>
          <w:i w:val="false"/>
          <w:color w:val="000000"/>
          <w:sz w:val="28"/>
        </w:rPr>
        <w:t>
       жергілікті басқару
</w:t>
      </w:r>
      <w:r>
        <w:br/>
      </w:r>
      <w:r>
        <w:rPr>
          <w:rFonts w:ascii="Times New Roman"/>
          <w:b w:val="false"/>
          <w:i w:val="false"/>
          <w:color w:val="000000"/>
          <w:sz w:val="28"/>
        </w:rPr>
        <w:t>
050511 Маркетинг                 География        Математика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Жаратылыстану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050601 Математика                Физика           Математика
</w:t>
      </w:r>
      <w:r>
        <w:br/>
      </w:r>
      <w:r>
        <w:rPr>
          <w:rFonts w:ascii="Times New Roman"/>
          <w:b w:val="false"/>
          <w:i w:val="false"/>
          <w:color w:val="000000"/>
          <w:sz w:val="28"/>
        </w:rPr>
        <w:t>
050602 Информатика               Физика           Математика
</w:t>
      </w:r>
      <w:r>
        <w:br/>
      </w:r>
      <w:r>
        <w:rPr>
          <w:rFonts w:ascii="Times New Roman"/>
          <w:b w:val="false"/>
          <w:i w:val="false"/>
          <w:color w:val="000000"/>
          <w:sz w:val="28"/>
        </w:rPr>
        <w:t>
050603 Механика                  Физика           Математика
</w:t>
      </w:r>
      <w:r>
        <w:br/>
      </w:r>
      <w:r>
        <w:rPr>
          <w:rFonts w:ascii="Times New Roman"/>
          <w:b w:val="false"/>
          <w:i w:val="false"/>
          <w:color w:val="000000"/>
          <w:sz w:val="28"/>
        </w:rPr>
        <w:t>
050604 Физика                    Физика           Физика
</w:t>
      </w:r>
      <w:r>
        <w:br/>
      </w:r>
      <w:r>
        <w:rPr>
          <w:rFonts w:ascii="Times New Roman"/>
          <w:b w:val="false"/>
          <w:i w:val="false"/>
          <w:color w:val="000000"/>
          <w:sz w:val="28"/>
        </w:rPr>
        <w:t>
050605 Ядролық физика            Физика           Физика
</w:t>
      </w:r>
      <w:r>
        <w:br/>
      </w:r>
      <w:r>
        <w:rPr>
          <w:rFonts w:ascii="Times New Roman"/>
          <w:b w:val="false"/>
          <w:i w:val="false"/>
          <w:color w:val="000000"/>
          <w:sz w:val="28"/>
        </w:rPr>
        <w:t>
050606 Химия                     Химия            Химия
</w:t>
      </w:r>
      <w:r>
        <w:br/>
      </w:r>
      <w:r>
        <w:rPr>
          <w:rFonts w:ascii="Times New Roman"/>
          <w:b w:val="false"/>
          <w:i w:val="false"/>
          <w:color w:val="000000"/>
          <w:sz w:val="28"/>
        </w:rPr>
        <w:t>
050607 Биология                  Биология         Биология
</w:t>
      </w:r>
      <w:r>
        <w:br/>
      </w:r>
      <w:r>
        <w:rPr>
          <w:rFonts w:ascii="Times New Roman"/>
          <w:b w:val="false"/>
          <w:i w:val="false"/>
          <w:color w:val="000000"/>
          <w:sz w:val="28"/>
        </w:rPr>
        <w:t>
050608 Экология                  Биология         Биология
</w:t>
      </w:r>
      <w:r>
        <w:br/>
      </w:r>
      <w:r>
        <w:rPr>
          <w:rFonts w:ascii="Times New Roman"/>
          <w:b w:val="false"/>
          <w:i w:val="false"/>
          <w:color w:val="000000"/>
          <w:sz w:val="28"/>
        </w:rPr>
        <w:t>
050609 География                 География        География
</w:t>
      </w:r>
      <w:r>
        <w:br/>
      </w:r>
      <w:r>
        <w:rPr>
          <w:rFonts w:ascii="Times New Roman"/>
          <w:b w:val="false"/>
          <w:i w:val="false"/>
          <w:color w:val="000000"/>
          <w:sz w:val="28"/>
        </w:rPr>
        <w:t>
050610 Гидрометеорология         География        География
</w:t>
      </w:r>
      <w:r>
        <w:br/>
      </w:r>
      <w:r>
        <w:rPr>
          <w:rFonts w:ascii="Times New Roman"/>
          <w:b w:val="false"/>
          <w:i w:val="false"/>
          <w:color w:val="000000"/>
          <w:sz w:val="28"/>
        </w:rPr>
        <w:t>
050611 Астрономия                Физика           Физика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Техникалық ғылымдар және технологиялар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050701 Биотехнология             Биология         Биология
</w:t>
      </w:r>
      <w:r>
        <w:br/>
      </w:r>
      <w:r>
        <w:rPr>
          <w:rFonts w:ascii="Times New Roman"/>
          <w:b w:val="false"/>
          <w:i w:val="false"/>
          <w:color w:val="000000"/>
          <w:sz w:val="28"/>
        </w:rPr>
        <w:t>
050702 Автоматтандыру және       Физика           Математика
</w:t>
      </w:r>
      <w:r>
        <w:br/>
      </w:r>
      <w:r>
        <w:rPr>
          <w:rFonts w:ascii="Times New Roman"/>
          <w:b w:val="false"/>
          <w:i w:val="false"/>
          <w:color w:val="000000"/>
          <w:sz w:val="28"/>
        </w:rPr>
        <w:t>
       басқару
</w:t>
      </w:r>
      <w:r>
        <w:br/>
      </w:r>
      <w:r>
        <w:rPr>
          <w:rFonts w:ascii="Times New Roman"/>
          <w:b w:val="false"/>
          <w:i w:val="false"/>
          <w:color w:val="000000"/>
          <w:sz w:val="28"/>
        </w:rPr>
        <w:t>
050703 Ақпараттық жүйелер        Физика           Математика
</w:t>
      </w:r>
      <w:r>
        <w:br/>
      </w:r>
      <w:r>
        <w:rPr>
          <w:rFonts w:ascii="Times New Roman"/>
          <w:b w:val="false"/>
          <w:i w:val="false"/>
          <w:color w:val="000000"/>
          <w:sz w:val="28"/>
        </w:rPr>
        <w:t>
050704 Есептеу техникасы және    Физика           Математика
</w:t>
      </w:r>
      <w:r>
        <w:br/>
      </w:r>
      <w:r>
        <w:rPr>
          <w:rFonts w:ascii="Times New Roman"/>
          <w:b w:val="false"/>
          <w:i w:val="false"/>
          <w:color w:val="000000"/>
          <w:sz w:val="28"/>
        </w:rPr>
        <w:t>
       бағдарламалық қамтамасыз
</w:t>
      </w:r>
      <w:r>
        <w:br/>
      </w:r>
      <w:r>
        <w:rPr>
          <w:rFonts w:ascii="Times New Roman"/>
          <w:b w:val="false"/>
          <w:i w:val="false"/>
          <w:color w:val="000000"/>
          <w:sz w:val="28"/>
        </w:rPr>
        <w:t>
       ету
</w:t>
      </w:r>
      <w:r>
        <w:br/>
      </w:r>
      <w:r>
        <w:rPr>
          <w:rFonts w:ascii="Times New Roman"/>
          <w:b w:val="false"/>
          <w:i w:val="false"/>
          <w:color w:val="000000"/>
          <w:sz w:val="28"/>
        </w:rPr>
        <w:t>
050705 Математикалық және        Физика           Математика
</w:t>
      </w:r>
      <w:r>
        <w:br/>
      </w:r>
      <w:r>
        <w:rPr>
          <w:rFonts w:ascii="Times New Roman"/>
          <w:b w:val="false"/>
          <w:i w:val="false"/>
          <w:color w:val="000000"/>
          <w:sz w:val="28"/>
        </w:rPr>
        <w:t>
       компьютерлік модельдеу
</w:t>
      </w:r>
      <w:r>
        <w:br/>
      </w:r>
      <w:r>
        <w:rPr>
          <w:rFonts w:ascii="Times New Roman"/>
          <w:b w:val="false"/>
          <w:i w:val="false"/>
          <w:color w:val="000000"/>
          <w:sz w:val="28"/>
        </w:rPr>
        <w:t>
050706 Геология және пайдалы     Физика           Математика
</w:t>
      </w:r>
      <w:r>
        <w:br/>
      </w:r>
      <w:r>
        <w:rPr>
          <w:rFonts w:ascii="Times New Roman"/>
          <w:b w:val="false"/>
          <w:i w:val="false"/>
          <w:color w:val="000000"/>
          <w:sz w:val="28"/>
        </w:rPr>
        <w:t>
       қазбалар көздерiн барлау
</w:t>
      </w:r>
      <w:r>
        <w:br/>
      </w:r>
      <w:r>
        <w:rPr>
          <w:rFonts w:ascii="Times New Roman"/>
          <w:b w:val="false"/>
          <w:i w:val="false"/>
          <w:color w:val="000000"/>
          <w:sz w:val="28"/>
        </w:rPr>
        <w:t>
050707 Тау-кен ісі               Физика           Математика
</w:t>
      </w:r>
      <w:r>
        <w:br/>
      </w:r>
      <w:r>
        <w:rPr>
          <w:rFonts w:ascii="Times New Roman"/>
          <w:b w:val="false"/>
          <w:i w:val="false"/>
          <w:color w:val="000000"/>
          <w:sz w:val="28"/>
        </w:rPr>
        <w:t>
050708 Мұнай-газ iсi             Физика           Математика
</w:t>
      </w:r>
      <w:r>
        <w:br/>
      </w:r>
      <w:r>
        <w:rPr>
          <w:rFonts w:ascii="Times New Roman"/>
          <w:b w:val="false"/>
          <w:i w:val="false"/>
          <w:color w:val="000000"/>
          <w:sz w:val="28"/>
        </w:rPr>
        <w:t>
050709 Металлургия               Физика           Математика
</w:t>
      </w:r>
      <w:r>
        <w:br/>
      </w:r>
      <w:r>
        <w:rPr>
          <w:rFonts w:ascii="Times New Roman"/>
          <w:b w:val="false"/>
          <w:i w:val="false"/>
          <w:color w:val="000000"/>
          <w:sz w:val="28"/>
        </w:rPr>
        <w:t>
050710 Материалтану және жаңа    Физика           Физика
</w:t>
      </w:r>
      <w:r>
        <w:br/>
      </w:r>
      <w:r>
        <w:rPr>
          <w:rFonts w:ascii="Times New Roman"/>
          <w:b w:val="false"/>
          <w:i w:val="false"/>
          <w:color w:val="000000"/>
          <w:sz w:val="28"/>
        </w:rPr>
        <w:t>
       материалдар технологиясы
</w:t>
      </w:r>
      <w:r>
        <w:br/>
      </w:r>
      <w:r>
        <w:rPr>
          <w:rFonts w:ascii="Times New Roman"/>
          <w:b w:val="false"/>
          <w:i w:val="false"/>
          <w:color w:val="000000"/>
          <w:sz w:val="28"/>
        </w:rPr>
        <w:t>
050711 Геодезия және картография География        Математика
</w:t>
      </w:r>
      <w:r>
        <w:br/>
      </w:r>
      <w:r>
        <w:rPr>
          <w:rFonts w:ascii="Times New Roman"/>
          <w:b w:val="false"/>
          <w:i w:val="false"/>
          <w:color w:val="000000"/>
          <w:sz w:val="28"/>
        </w:rPr>
        <w:t>
050712 Машина жасау              Физика           Физика
</w:t>
      </w:r>
      <w:r>
        <w:br/>
      </w:r>
      <w:r>
        <w:rPr>
          <w:rFonts w:ascii="Times New Roman"/>
          <w:b w:val="false"/>
          <w:i w:val="false"/>
          <w:color w:val="000000"/>
          <w:sz w:val="28"/>
        </w:rPr>
        <w:t>
050713 Көлiк, көлiк техникасы    Физика           Математика
</w:t>
      </w:r>
      <w:r>
        <w:br/>
      </w:r>
      <w:r>
        <w:rPr>
          <w:rFonts w:ascii="Times New Roman"/>
          <w:b w:val="false"/>
          <w:i w:val="false"/>
          <w:color w:val="000000"/>
          <w:sz w:val="28"/>
        </w:rPr>
        <w:t>
       және технологиялары
</w:t>
      </w:r>
      <w:r>
        <w:br/>
      </w:r>
      <w:r>
        <w:rPr>
          <w:rFonts w:ascii="Times New Roman"/>
          <w:b w:val="false"/>
          <w:i w:val="false"/>
          <w:color w:val="000000"/>
          <w:sz w:val="28"/>
        </w:rPr>
        <w:t>
050714 Авиациялық техника және   Физика           Физика
</w:t>
      </w:r>
      <w:r>
        <w:br/>
      </w:r>
      <w:r>
        <w:rPr>
          <w:rFonts w:ascii="Times New Roman"/>
          <w:b w:val="false"/>
          <w:i w:val="false"/>
          <w:color w:val="000000"/>
          <w:sz w:val="28"/>
        </w:rPr>
        <w:t>
       технологиялары
</w:t>
      </w:r>
      <w:r>
        <w:br/>
      </w:r>
      <w:r>
        <w:rPr>
          <w:rFonts w:ascii="Times New Roman"/>
          <w:b w:val="false"/>
          <w:i w:val="false"/>
          <w:color w:val="000000"/>
          <w:sz w:val="28"/>
        </w:rPr>
        <w:t>
050715 Теңiз техникасы мен       Физика           Математика
</w:t>
      </w:r>
      <w:r>
        <w:br/>
      </w:r>
      <w:r>
        <w:rPr>
          <w:rFonts w:ascii="Times New Roman"/>
          <w:b w:val="false"/>
          <w:i w:val="false"/>
          <w:color w:val="000000"/>
          <w:sz w:val="28"/>
        </w:rPr>
        <w:t>
       технологиялары
</w:t>
      </w:r>
      <w:r>
        <w:br/>
      </w:r>
      <w:r>
        <w:rPr>
          <w:rFonts w:ascii="Times New Roman"/>
          <w:b w:val="false"/>
          <w:i w:val="false"/>
          <w:color w:val="000000"/>
          <w:sz w:val="28"/>
        </w:rPr>
        <w:t>
050716 Приборлар жасау           Физика           Математика
</w:t>
      </w:r>
      <w:r>
        <w:br/>
      </w:r>
      <w:r>
        <w:rPr>
          <w:rFonts w:ascii="Times New Roman"/>
          <w:b w:val="false"/>
          <w:i w:val="false"/>
          <w:color w:val="000000"/>
          <w:sz w:val="28"/>
        </w:rPr>
        <w:t>
050717 Жылу энергетикасы         Физика           Математика
</w:t>
      </w:r>
      <w:r>
        <w:br/>
      </w:r>
      <w:r>
        <w:rPr>
          <w:rFonts w:ascii="Times New Roman"/>
          <w:b w:val="false"/>
          <w:i w:val="false"/>
          <w:color w:val="000000"/>
          <w:sz w:val="28"/>
        </w:rPr>
        <w:t>
050718 Электр энергетикасы       Физика           Математика
</w:t>
      </w:r>
      <w:r>
        <w:br/>
      </w:r>
      <w:r>
        <w:rPr>
          <w:rFonts w:ascii="Times New Roman"/>
          <w:b w:val="false"/>
          <w:i w:val="false"/>
          <w:color w:val="000000"/>
          <w:sz w:val="28"/>
        </w:rPr>
        <w:t>
050719 Радиотехника, электроника Физика           Математика
</w:t>
      </w:r>
      <w:r>
        <w:br/>
      </w:r>
      <w:r>
        <w:rPr>
          <w:rFonts w:ascii="Times New Roman"/>
          <w:b w:val="false"/>
          <w:i w:val="false"/>
          <w:color w:val="000000"/>
          <w:sz w:val="28"/>
        </w:rPr>
        <w:t>
       және телекоммуникациялар
</w:t>
      </w:r>
      <w:r>
        <w:br/>
      </w:r>
      <w:r>
        <w:rPr>
          <w:rFonts w:ascii="Times New Roman"/>
          <w:b w:val="false"/>
          <w:i w:val="false"/>
          <w:color w:val="000000"/>
          <w:sz w:val="28"/>
        </w:rPr>
        <w:t>
050720 Бейорганикалық заттардың  Химия            Химия
</w:t>
      </w:r>
      <w:r>
        <w:br/>
      </w:r>
      <w:r>
        <w:rPr>
          <w:rFonts w:ascii="Times New Roman"/>
          <w:b w:val="false"/>
          <w:i w:val="false"/>
          <w:color w:val="000000"/>
          <w:sz w:val="28"/>
        </w:rPr>
        <w:t>
       химиялық технологиясы
</w:t>
      </w:r>
      <w:r>
        <w:br/>
      </w:r>
      <w:r>
        <w:rPr>
          <w:rFonts w:ascii="Times New Roman"/>
          <w:b w:val="false"/>
          <w:i w:val="false"/>
          <w:color w:val="000000"/>
          <w:sz w:val="28"/>
        </w:rPr>
        <w:t>
050721 Органикалық заттардың     Химия            Химия
</w:t>
      </w:r>
      <w:r>
        <w:br/>
      </w:r>
      <w:r>
        <w:rPr>
          <w:rFonts w:ascii="Times New Roman"/>
          <w:b w:val="false"/>
          <w:i w:val="false"/>
          <w:color w:val="000000"/>
          <w:sz w:val="28"/>
        </w:rPr>
        <w:t>
       химиялық технологиясы
</w:t>
      </w:r>
      <w:r>
        <w:br/>
      </w:r>
      <w:r>
        <w:rPr>
          <w:rFonts w:ascii="Times New Roman"/>
          <w:b w:val="false"/>
          <w:i w:val="false"/>
          <w:color w:val="000000"/>
          <w:sz w:val="28"/>
        </w:rPr>
        <w:t>
050722 Полиграфия                Физика           Физика
</w:t>
      </w:r>
      <w:r>
        <w:br/>
      </w:r>
      <w:r>
        <w:rPr>
          <w:rFonts w:ascii="Times New Roman"/>
          <w:b w:val="false"/>
          <w:i w:val="false"/>
          <w:color w:val="000000"/>
          <w:sz w:val="28"/>
        </w:rPr>
        <w:t>
050723 Техникалық физика         Физика           Физика
</w:t>
      </w:r>
      <w:r>
        <w:br/>
      </w:r>
      <w:r>
        <w:rPr>
          <w:rFonts w:ascii="Times New Roman"/>
          <w:b w:val="false"/>
          <w:i w:val="false"/>
          <w:color w:val="000000"/>
          <w:sz w:val="28"/>
        </w:rPr>
        <w:t>
050724 Техникалық машиналар және Физика           Физика
</w:t>
      </w:r>
      <w:r>
        <w:br/>
      </w:r>
      <w:r>
        <w:rPr>
          <w:rFonts w:ascii="Times New Roman"/>
          <w:b w:val="false"/>
          <w:i w:val="false"/>
          <w:color w:val="000000"/>
          <w:sz w:val="28"/>
        </w:rPr>
        <w:t>
       жабдықтар
</w:t>
      </w:r>
      <w:r>
        <w:br/>
      </w:r>
      <w:r>
        <w:rPr>
          <w:rFonts w:ascii="Times New Roman"/>
          <w:b w:val="false"/>
          <w:i w:val="false"/>
          <w:color w:val="000000"/>
          <w:sz w:val="28"/>
        </w:rPr>
        <w:t>
050725 Ағаш өңдеу технологиясы   Физика           Математика
</w:t>
      </w:r>
      <w:r>
        <w:br/>
      </w:r>
      <w:r>
        <w:rPr>
          <w:rFonts w:ascii="Times New Roman"/>
          <w:b w:val="false"/>
          <w:i w:val="false"/>
          <w:color w:val="000000"/>
          <w:sz w:val="28"/>
        </w:rPr>
        <w:t>
050726 Жеңiл және тоқу           Физика           Физика
</w:t>
      </w:r>
      <w:r>
        <w:br/>
      </w:r>
      <w:r>
        <w:rPr>
          <w:rFonts w:ascii="Times New Roman"/>
          <w:b w:val="false"/>
          <w:i w:val="false"/>
          <w:color w:val="000000"/>
          <w:sz w:val="28"/>
        </w:rPr>
        <w:t>
       өнеркәсiбi тауарлары мен
</w:t>
      </w:r>
      <w:r>
        <w:br/>
      </w:r>
      <w:r>
        <w:rPr>
          <w:rFonts w:ascii="Times New Roman"/>
          <w:b w:val="false"/>
          <w:i w:val="false"/>
          <w:color w:val="000000"/>
          <w:sz w:val="28"/>
        </w:rPr>
        <w:t>
       бұйымдарының технологиясы
</w:t>
      </w:r>
      <w:r>
        <w:br/>
      </w:r>
      <w:r>
        <w:rPr>
          <w:rFonts w:ascii="Times New Roman"/>
          <w:b w:val="false"/>
          <w:i w:val="false"/>
          <w:color w:val="000000"/>
          <w:sz w:val="28"/>
        </w:rPr>
        <w:t>
050727 Азық-түлік тағамдары      Химия            Химия
</w:t>
      </w:r>
      <w:r>
        <w:br/>
      </w:r>
      <w:r>
        <w:rPr>
          <w:rFonts w:ascii="Times New Roman"/>
          <w:b w:val="false"/>
          <w:i w:val="false"/>
          <w:color w:val="000000"/>
          <w:sz w:val="28"/>
        </w:rPr>
        <w:t>
       технологиясы
</w:t>
      </w:r>
      <w:r>
        <w:br/>
      </w:r>
      <w:r>
        <w:rPr>
          <w:rFonts w:ascii="Times New Roman"/>
          <w:b w:val="false"/>
          <w:i w:val="false"/>
          <w:color w:val="000000"/>
          <w:sz w:val="28"/>
        </w:rPr>
        <w:t>
050728 Өңдеу өндiрiстерінің      Химия            Химия
</w:t>
      </w:r>
      <w:r>
        <w:br/>
      </w:r>
      <w:r>
        <w:rPr>
          <w:rFonts w:ascii="Times New Roman"/>
          <w:b w:val="false"/>
          <w:i w:val="false"/>
          <w:color w:val="000000"/>
          <w:sz w:val="28"/>
        </w:rPr>
        <w:t>
       технологиясы
</w:t>
      </w:r>
      <w:r>
        <w:br/>
      </w:r>
      <w:r>
        <w:rPr>
          <w:rFonts w:ascii="Times New Roman"/>
          <w:b w:val="false"/>
          <w:i w:val="false"/>
          <w:color w:val="000000"/>
          <w:sz w:val="28"/>
        </w:rPr>
        <w:t>
050729 Құрылыс                   Физика           Математика
</w:t>
      </w:r>
      <w:r>
        <w:br/>
      </w:r>
      <w:r>
        <w:rPr>
          <w:rFonts w:ascii="Times New Roman"/>
          <w:b w:val="false"/>
          <w:i w:val="false"/>
          <w:color w:val="000000"/>
          <w:sz w:val="28"/>
        </w:rPr>
        <w:t>
050730 Құрылыс материалдарын,    Физика           Математика
</w:t>
      </w:r>
      <w:r>
        <w:br/>
      </w:r>
      <w:r>
        <w:rPr>
          <w:rFonts w:ascii="Times New Roman"/>
          <w:b w:val="false"/>
          <w:i w:val="false"/>
          <w:color w:val="000000"/>
          <w:sz w:val="28"/>
        </w:rPr>
        <w:t>
       бұйымдарын және
</w:t>
      </w:r>
      <w:r>
        <w:br/>
      </w:r>
      <w:r>
        <w:rPr>
          <w:rFonts w:ascii="Times New Roman"/>
          <w:b w:val="false"/>
          <w:i w:val="false"/>
          <w:color w:val="000000"/>
          <w:sz w:val="28"/>
        </w:rPr>
        <w:t>
       конструкцияларын өндіру
</w:t>
      </w:r>
      <w:r>
        <w:br/>
      </w:r>
      <w:r>
        <w:rPr>
          <w:rFonts w:ascii="Times New Roman"/>
          <w:b w:val="false"/>
          <w:i w:val="false"/>
          <w:color w:val="000000"/>
          <w:sz w:val="28"/>
        </w:rPr>
        <w:t>
050731 Қоршаған ортаны қорғау    Физика           Математика
</w:t>
      </w:r>
      <w:r>
        <w:br/>
      </w:r>
      <w:r>
        <w:rPr>
          <w:rFonts w:ascii="Times New Roman"/>
          <w:b w:val="false"/>
          <w:i w:val="false"/>
          <w:color w:val="000000"/>
          <w:sz w:val="28"/>
        </w:rPr>
        <w:t>
       және өмiр тіршілігінің
</w:t>
      </w:r>
      <w:r>
        <w:br/>
      </w:r>
      <w:r>
        <w:rPr>
          <w:rFonts w:ascii="Times New Roman"/>
          <w:b w:val="false"/>
          <w:i w:val="false"/>
          <w:color w:val="000000"/>
          <w:sz w:val="28"/>
        </w:rPr>
        <w:t>
       қауiпсiздiгi
</w:t>
      </w:r>
      <w:r>
        <w:br/>
      </w:r>
      <w:r>
        <w:rPr>
          <w:rFonts w:ascii="Times New Roman"/>
          <w:b w:val="false"/>
          <w:i w:val="false"/>
          <w:color w:val="000000"/>
          <w:sz w:val="28"/>
        </w:rPr>
        <w:t>
050732 Стандарттау, метрология   Физика           Математика
</w:t>
      </w:r>
      <w:r>
        <w:br/>
      </w:r>
      <w:r>
        <w:rPr>
          <w:rFonts w:ascii="Times New Roman"/>
          <w:b w:val="false"/>
          <w:i w:val="false"/>
          <w:color w:val="000000"/>
          <w:sz w:val="28"/>
        </w:rPr>
        <w:t>
       және сертификаттау
</w:t>
      </w:r>
      <w:r>
        <w:br/>
      </w:r>
      <w:r>
        <w:rPr>
          <w:rFonts w:ascii="Times New Roman"/>
          <w:b w:val="false"/>
          <w:i w:val="false"/>
          <w:color w:val="000000"/>
          <w:sz w:val="28"/>
        </w:rPr>
        <w:t>
050733 Тоқыма материалдарының
</w:t>
      </w:r>
      <w:r>
        <w:br/>
      </w:r>
      <w:r>
        <w:rPr>
          <w:rFonts w:ascii="Times New Roman"/>
          <w:b w:val="false"/>
          <w:i w:val="false"/>
          <w:color w:val="000000"/>
          <w:sz w:val="28"/>
        </w:rPr>
        <w:t>
       технологиясы және 
</w:t>
      </w:r>
      <w:r>
        <w:br/>
      </w:r>
      <w:r>
        <w:rPr>
          <w:rFonts w:ascii="Times New Roman"/>
          <w:b w:val="false"/>
          <w:i w:val="false"/>
          <w:color w:val="000000"/>
          <w:sz w:val="28"/>
        </w:rPr>
        <w:t>
       жобалануы                 Физика            Математика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 Ауыл шаруашылық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050801 Агрономия                 Биология         Биология
</w:t>
      </w:r>
      <w:r>
        <w:br/>
      </w:r>
      <w:r>
        <w:rPr>
          <w:rFonts w:ascii="Times New Roman"/>
          <w:b w:val="false"/>
          <w:i w:val="false"/>
          <w:color w:val="000000"/>
          <w:sz w:val="28"/>
        </w:rPr>
        <w:t>
050802 Зоотехния                 Биология         Биология
</w:t>
      </w:r>
      <w:r>
        <w:br/>
      </w:r>
      <w:r>
        <w:rPr>
          <w:rFonts w:ascii="Times New Roman"/>
          <w:b w:val="false"/>
          <w:i w:val="false"/>
          <w:color w:val="000000"/>
          <w:sz w:val="28"/>
        </w:rPr>
        <w:t>
050803 Аң өсіру және аңшылық     Биология         Биология
</w:t>
      </w:r>
      <w:r>
        <w:br/>
      </w:r>
      <w:r>
        <w:rPr>
          <w:rFonts w:ascii="Times New Roman"/>
          <w:b w:val="false"/>
          <w:i w:val="false"/>
          <w:color w:val="000000"/>
          <w:sz w:val="28"/>
        </w:rPr>
        <w:t>
050804 Балық шаруашылығы         Биология         Биология
</w:t>
      </w:r>
      <w:r>
        <w:br/>
      </w:r>
      <w:r>
        <w:rPr>
          <w:rFonts w:ascii="Times New Roman"/>
          <w:b w:val="false"/>
          <w:i w:val="false"/>
          <w:color w:val="000000"/>
          <w:sz w:val="28"/>
        </w:rPr>
        <w:t>
050805 Су ресурстары және суды   География         География
</w:t>
      </w:r>
      <w:r>
        <w:br/>
      </w:r>
      <w:r>
        <w:rPr>
          <w:rFonts w:ascii="Times New Roman"/>
          <w:b w:val="false"/>
          <w:i w:val="false"/>
          <w:color w:val="000000"/>
          <w:sz w:val="28"/>
        </w:rPr>
        <w:t>
       қолдану
</w:t>
      </w:r>
      <w:r>
        <w:br/>
      </w:r>
      <w:r>
        <w:rPr>
          <w:rFonts w:ascii="Times New Roman"/>
          <w:b w:val="false"/>
          <w:i w:val="false"/>
          <w:color w:val="000000"/>
          <w:sz w:val="28"/>
        </w:rPr>
        <w:t>
050806 Агроинженерия             Физика           Математика
</w:t>
      </w:r>
      <w:r>
        <w:br/>
      </w:r>
      <w:r>
        <w:rPr>
          <w:rFonts w:ascii="Times New Roman"/>
          <w:b w:val="false"/>
          <w:i w:val="false"/>
          <w:color w:val="000000"/>
          <w:sz w:val="28"/>
        </w:rPr>
        <w:t>
050807 Орман шаруашылық iсi      Физика           Математика
</w:t>
      </w:r>
      <w:r>
        <w:br/>
      </w:r>
      <w:r>
        <w:rPr>
          <w:rFonts w:ascii="Times New Roman"/>
          <w:b w:val="false"/>
          <w:i w:val="false"/>
          <w:color w:val="000000"/>
          <w:sz w:val="28"/>
        </w:rPr>
        <w:t>
050808 Топырақтану және          Биология         Биология
</w:t>
      </w:r>
      <w:r>
        <w:br/>
      </w:r>
      <w:r>
        <w:rPr>
          <w:rFonts w:ascii="Times New Roman"/>
          <w:b w:val="false"/>
          <w:i w:val="false"/>
          <w:color w:val="000000"/>
          <w:sz w:val="28"/>
        </w:rPr>
        <w:t>
       агрохимия
</w:t>
      </w:r>
      <w:r>
        <w:br/>
      </w:r>
      <w:r>
        <w:rPr>
          <w:rFonts w:ascii="Times New Roman"/>
          <w:b w:val="false"/>
          <w:i w:val="false"/>
          <w:color w:val="000000"/>
          <w:sz w:val="28"/>
        </w:rPr>
        <w:t>
050809 Жеміс-көкөніс шаруашылығы Биология         Биология
</w:t>
      </w:r>
      <w:r>
        <w:br/>
      </w:r>
      <w:r>
        <w:rPr>
          <w:rFonts w:ascii="Times New Roman"/>
          <w:b w:val="false"/>
          <w:i w:val="false"/>
          <w:color w:val="000000"/>
          <w:sz w:val="28"/>
        </w:rPr>
        <w:t>
050810 Мелиорация, жерді баптау
</w:t>
      </w:r>
      <w:r>
        <w:br/>
      </w:r>
      <w:r>
        <w:rPr>
          <w:rFonts w:ascii="Times New Roman"/>
          <w:b w:val="false"/>
          <w:i w:val="false"/>
          <w:color w:val="000000"/>
          <w:sz w:val="28"/>
        </w:rPr>
        <w:t>
       және қорғау               Биология         Математика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 Қызмет көрсету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050901 Көлiктi пайдалану және    Физика           Математика
</w:t>
      </w:r>
      <w:r>
        <w:br/>
      </w:r>
      <w:r>
        <w:rPr>
          <w:rFonts w:ascii="Times New Roman"/>
          <w:b w:val="false"/>
          <w:i w:val="false"/>
          <w:color w:val="000000"/>
          <w:sz w:val="28"/>
        </w:rPr>
        <w:t>
       жүк қозғалысы мен
</w:t>
      </w:r>
      <w:r>
        <w:br/>
      </w:r>
      <w:r>
        <w:rPr>
          <w:rFonts w:ascii="Times New Roman"/>
          <w:b w:val="false"/>
          <w:i w:val="false"/>
          <w:color w:val="000000"/>
          <w:sz w:val="28"/>
        </w:rPr>
        <w:t>
       тасымалдауды ұйымдастыру
</w:t>
      </w:r>
      <w:r>
        <w:br/>
      </w:r>
      <w:r>
        <w:rPr>
          <w:rFonts w:ascii="Times New Roman"/>
          <w:b w:val="false"/>
          <w:i w:val="false"/>
          <w:color w:val="000000"/>
          <w:sz w:val="28"/>
        </w:rPr>
        <w:t>
050902 Туризм                    География        География
</w:t>
      </w:r>
      <w:r>
        <w:br/>
      </w:r>
      <w:r>
        <w:rPr>
          <w:rFonts w:ascii="Times New Roman"/>
          <w:b w:val="false"/>
          <w:i w:val="false"/>
          <w:color w:val="000000"/>
          <w:sz w:val="28"/>
        </w:rPr>
        <w:t>
050903 Жерге орналастыру         География        Матем
</w:t>
      </w:r>
      <w:r>
        <w:br/>
      </w:r>
      <w:r>
        <w:rPr>
          <w:rFonts w:ascii="Times New Roman"/>
          <w:b w:val="false"/>
          <w:i w:val="false"/>
          <w:color w:val="000000"/>
          <w:sz w:val="28"/>
        </w:rPr>
        <w:t>
050904 Тұрмыстық қызмет көрсету  География        География
</w:t>
      </w:r>
      <w:r>
        <w:br/>
      </w:r>
      <w:r>
        <w:rPr>
          <w:rFonts w:ascii="Times New Roman"/>
          <w:b w:val="false"/>
          <w:i w:val="false"/>
          <w:color w:val="000000"/>
          <w:sz w:val="28"/>
        </w:rPr>
        <w:t>
       және сервис
</w:t>
      </w:r>
      <w:r>
        <w:br/>
      </w:r>
      <w:r>
        <w:rPr>
          <w:rFonts w:ascii="Times New Roman"/>
          <w:b w:val="false"/>
          <w:i w:val="false"/>
          <w:color w:val="000000"/>
          <w:sz w:val="28"/>
        </w:rPr>
        <w:t>
050905 Әлеуметтiк жұмыс          География        География
</w:t>
      </w:r>
      <w:r>
        <w:br/>
      </w:r>
      <w:r>
        <w:rPr>
          <w:rFonts w:ascii="Times New Roman"/>
          <w:b w:val="false"/>
          <w:i w:val="false"/>
          <w:color w:val="000000"/>
          <w:sz w:val="28"/>
        </w:rPr>
        <w:t>
050906 Мәдени дем алу            2 шығармашылық   1 шығармашылық
</w:t>
      </w:r>
      <w:r>
        <w:br/>
      </w:r>
      <w:r>
        <w:rPr>
          <w:rFonts w:ascii="Times New Roman"/>
          <w:b w:val="false"/>
          <w:i w:val="false"/>
          <w:color w:val="000000"/>
          <w:sz w:val="28"/>
        </w:rPr>
        <w:t>
       жұмысы                    емтихан          емтихан
</w:t>
      </w:r>
      <w:r>
        <w:br/>
      </w:r>
      <w:r>
        <w:rPr>
          <w:rFonts w:ascii="Times New Roman"/>
          <w:b w:val="false"/>
          <w:i w:val="false"/>
          <w:color w:val="000000"/>
          <w:sz w:val="28"/>
        </w:rPr>
        <w:t>
050907 Кадастр                   География        География
</w:t>
      </w:r>
      <w:r>
        <w:br/>
      </w:r>
      <w:r>
        <w:rPr>
          <w:rFonts w:ascii="Times New Roman"/>
          <w:b w:val="false"/>
          <w:i w:val="false"/>
          <w:color w:val="000000"/>
          <w:sz w:val="28"/>
        </w:rPr>
        <w:t>
050908 Бағалау                   География        География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 Әскери iс және қауiпсiздiк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051001 Өрт қауiпсiздiгi          Физика           Математика
</w:t>
      </w:r>
      <w:r>
        <w:br/>
      </w:r>
      <w:r>
        <w:rPr>
          <w:rFonts w:ascii="Times New Roman"/>
          <w:b w:val="false"/>
          <w:i w:val="false"/>
          <w:color w:val="000000"/>
          <w:sz w:val="28"/>
        </w:rPr>
        <w:t>
051002 Ақпараттық қауіпсіздік    Физика           Математика
</w:t>
      </w:r>
      <w:r>
        <w:br/>
      </w:r>
      <w:r>
        <w:rPr>
          <w:rFonts w:ascii="Times New Roman"/>
          <w:b w:val="false"/>
          <w:i w:val="false"/>
          <w:color w:val="000000"/>
          <w:sz w:val="28"/>
        </w:rPr>
        <w:t>
       жүйесі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 Денсаулық сақтау және әлеуметтік қамтамасыз ету
</w:t>
      </w:r>
      <w:r>
        <w:br/>
      </w:r>
      <w:r>
        <w:rPr>
          <w:rFonts w:ascii="Times New Roman"/>
          <w:b w:val="false"/>
          <w:i w:val="false"/>
          <w:color w:val="000000"/>
          <w:sz w:val="28"/>
        </w:rPr>
        <w:t>
                        (медицина)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051101 Мейіркештік ісі            Биология        Биология
</w:t>
      </w:r>
      <w:r>
        <w:br/>
      </w:r>
      <w:r>
        <w:rPr>
          <w:rFonts w:ascii="Times New Roman"/>
          <w:b w:val="false"/>
          <w:i w:val="false"/>
          <w:color w:val="000000"/>
          <w:sz w:val="28"/>
        </w:rPr>
        <w:t>
051102 Қоғамдық денсаулық сақтау  Биология        Биология
</w:t>
      </w:r>
      <w:r>
        <w:br/>
      </w:r>
      <w:r>
        <w:rPr>
          <w:rFonts w:ascii="Times New Roman"/>
          <w:b w:val="false"/>
          <w:i w:val="false"/>
          <w:color w:val="000000"/>
          <w:sz w:val="28"/>
        </w:rPr>
        <w:t>
051103 Фармация                   Химия           Химия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Жоғары арнайы бiлiм мамандықтары
</w:t>
      </w:r>
      <w:r>
        <w:br/>
      </w:r>
      <w:r>
        <w:rPr>
          <w:rFonts w:ascii="Times New Roman"/>
          <w:b w:val="false"/>
          <w:i w:val="false"/>
          <w:color w:val="000000"/>
          <w:sz w:val="28"/>
        </w:rPr>
        <w:t>
   2. Денсаулық сақтау және әлеуметтiк қамтамасыз ету (медицина)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051301 Қоғамдық денсаулық сақтау Биология         Биология
</w:t>
      </w:r>
      <w:r>
        <w:br/>
      </w:r>
      <w:r>
        <w:rPr>
          <w:rFonts w:ascii="Times New Roman"/>
          <w:b w:val="false"/>
          <w:i w:val="false"/>
          <w:color w:val="000000"/>
          <w:sz w:val="28"/>
        </w:rPr>
        <w:t>
051302 Стоматология              Биология         Биология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Ветеринария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051201 Ветеринарлық медицина     Биология         Биология
</w:t>
      </w:r>
      <w:r>
        <w:br/>
      </w:r>
      <w:r>
        <w:rPr>
          <w:rFonts w:ascii="Times New Roman"/>
          <w:b w:val="false"/>
          <w:i w:val="false"/>
          <w:color w:val="000000"/>
          <w:sz w:val="28"/>
        </w:rPr>
        <w:t>
051202 Ветеринарлық санитария    Биология         Биология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Бiлiм және ғылым министрiнiң
</w:t>
      </w:r>
      <w:r>
        <w:br/>
      </w:r>
      <w:r>
        <w:rPr>
          <w:rFonts w:ascii="Times New Roman"/>
          <w:b w:val="false"/>
          <w:i w:val="false"/>
          <w:color w:val="000000"/>
          <w:sz w:val="28"/>
        </w:rPr>
        <w:t>
                                       2000 жылғы 25 наурыздағы
</w:t>
      </w:r>
      <w:r>
        <w:br/>
      </w:r>
      <w:r>
        <w:rPr>
          <w:rFonts w:ascii="Times New Roman"/>
          <w:b w:val="false"/>
          <w:i w:val="false"/>
          <w:color w:val="000000"/>
          <w:sz w:val="28"/>
        </w:rPr>
        <w:t>
                                     N 247 бұйрығымен бекiтiлген
</w:t>
      </w:r>
      <w:r>
        <w:br/>
      </w:r>
      <w:r>
        <w:rPr>
          <w:rFonts w:ascii="Times New Roman"/>
          <w:b w:val="false"/>
          <w:i w:val="false"/>
          <w:color w:val="000000"/>
          <w:sz w:val="28"/>
        </w:rPr>
        <w:t>
                                        жоғары оқу орындарына
</w:t>
      </w:r>
      <w:r>
        <w:br/>
      </w:r>
      <w:r>
        <w:rPr>
          <w:rFonts w:ascii="Times New Roman"/>
          <w:b w:val="false"/>
          <w:i w:val="false"/>
          <w:color w:val="000000"/>
          <w:sz w:val="28"/>
        </w:rPr>
        <w:t>
                                    қабылдаудың типтiк ережелерiне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жазылды - ҚР Білім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23 наурыздағы N 241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Ауылдық бiлiм беру ұйымдарын бiтiрген азаматтар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арналған Қазақстан Республикасы жоғары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орындарына қабылдау квотасының жоғары арнайы бiлiм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бакалавриат мамандықтарының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  |     Мамандықтардың топтары және мамандықтардың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Бакалавриат мамандықтары
</w:t>
      </w:r>
      <w:r>
        <w:br/>
      </w:r>
      <w:r>
        <w:rPr>
          <w:rFonts w:ascii="Times New Roman"/>
          <w:b w:val="false"/>
          <w:i w:val="false"/>
          <w:color w:val="000000"/>
          <w:sz w:val="28"/>
        </w:rPr>
        <w:t>
                              1. Бiлiм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дейiнгi оқыту және тәрбиелеу
</w:t>
      </w:r>
      <w:r>
        <w:br/>
      </w:r>
      <w:r>
        <w:rPr>
          <w:rFonts w:ascii="Times New Roman"/>
          <w:b w:val="false"/>
          <w:i w:val="false"/>
          <w:color w:val="000000"/>
          <w:sz w:val="28"/>
        </w:rPr>
        <w:t>
050102 Бастапқы оқытудың педагогикасы мен әдiстемесi
</w:t>
      </w:r>
      <w:r>
        <w:br/>
      </w:r>
      <w:r>
        <w:rPr>
          <w:rFonts w:ascii="Times New Roman"/>
          <w:b w:val="false"/>
          <w:i w:val="false"/>
          <w:color w:val="000000"/>
          <w:sz w:val="28"/>
        </w:rPr>
        <w:t>
050103 Педагогика және психология
</w:t>
      </w:r>
      <w:r>
        <w:br/>
      </w:r>
      <w:r>
        <w:rPr>
          <w:rFonts w:ascii="Times New Roman"/>
          <w:b w:val="false"/>
          <w:i w:val="false"/>
          <w:color w:val="000000"/>
          <w:sz w:val="28"/>
        </w:rPr>
        <w:t>
050104 Бастапқы әскери дайындық
</w:t>
      </w:r>
      <w:r>
        <w:br/>
      </w:r>
      <w:r>
        <w:rPr>
          <w:rFonts w:ascii="Times New Roman"/>
          <w:b w:val="false"/>
          <w:i w:val="false"/>
          <w:color w:val="000000"/>
          <w:sz w:val="28"/>
        </w:rPr>
        <w:t>
050105 Дефектология
</w:t>
      </w:r>
      <w:r>
        <w:br/>
      </w:r>
      <w:r>
        <w:rPr>
          <w:rFonts w:ascii="Times New Roman"/>
          <w:b w:val="false"/>
          <w:i w:val="false"/>
          <w:color w:val="000000"/>
          <w:sz w:val="28"/>
        </w:rPr>
        <w:t>
050106 Музыкалық бiлiм
</w:t>
      </w:r>
      <w:r>
        <w:br/>
      </w:r>
      <w:r>
        <w:rPr>
          <w:rFonts w:ascii="Times New Roman"/>
          <w:b w:val="false"/>
          <w:i w:val="false"/>
          <w:color w:val="000000"/>
          <w:sz w:val="28"/>
        </w:rPr>
        <w:t>
050107 Бейнелеу өнерi және сызу
</w:t>
      </w:r>
      <w:r>
        <w:br/>
      </w:r>
      <w:r>
        <w:rPr>
          <w:rFonts w:ascii="Times New Roman"/>
          <w:b w:val="false"/>
          <w:i w:val="false"/>
          <w:color w:val="000000"/>
          <w:sz w:val="28"/>
        </w:rPr>
        <w:t>
050108 Дене шынықтыру және спорт
</w:t>
      </w:r>
      <w:r>
        <w:br/>
      </w:r>
      <w:r>
        <w:rPr>
          <w:rFonts w:ascii="Times New Roman"/>
          <w:b w:val="false"/>
          <w:i w:val="false"/>
          <w:color w:val="000000"/>
          <w:sz w:val="28"/>
        </w:rPr>
        <w:t>
050109 Математика
</w:t>
      </w:r>
      <w:r>
        <w:br/>
      </w:r>
      <w:r>
        <w:rPr>
          <w:rFonts w:ascii="Times New Roman"/>
          <w:b w:val="false"/>
          <w:i w:val="false"/>
          <w:color w:val="000000"/>
          <w:sz w:val="28"/>
        </w:rPr>
        <w:t>
050110 Физика
</w:t>
      </w:r>
      <w:r>
        <w:br/>
      </w:r>
      <w:r>
        <w:rPr>
          <w:rFonts w:ascii="Times New Roman"/>
          <w:b w:val="false"/>
          <w:i w:val="false"/>
          <w:color w:val="000000"/>
          <w:sz w:val="28"/>
        </w:rPr>
        <w:t>
050111 Информатика
</w:t>
      </w:r>
      <w:r>
        <w:br/>
      </w:r>
      <w:r>
        <w:rPr>
          <w:rFonts w:ascii="Times New Roman"/>
          <w:b w:val="false"/>
          <w:i w:val="false"/>
          <w:color w:val="000000"/>
          <w:sz w:val="28"/>
        </w:rPr>
        <w:t>
050112 Химия
</w:t>
      </w:r>
      <w:r>
        <w:br/>
      </w:r>
      <w:r>
        <w:rPr>
          <w:rFonts w:ascii="Times New Roman"/>
          <w:b w:val="false"/>
          <w:i w:val="false"/>
          <w:color w:val="000000"/>
          <w:sz w:val="28"/>
        </w:rPr>
        <w:t>
050113 Биология
</w:t>
      </w:r>
      <w:r>
        <w:br/>
      </w:r>
      <w:r>
        <w:rPr>
          <w:rFonts w:ascii="Times New Roman"/>
          <w:b w:val="false"/>
          <w:i w:val="false"/>
          <w:color w:val="000000"/>
          <w:sz w:val="28"/>
        </w:rPr>
        <w:t>
050114 Тарих
</w:t>
      </w:r>
      <w:r>
        <w:br/>
      </w:r>
      <w:r>
        <w:rPr>
          <w:rFonts w:ascii="Times New Roman"/>
          <w:b w:val="false"/>
          <w:i w:val="false"/>
          <w:color w:val="000000"/>
          <w:sz w:val="28"/>
        </w:rPr>
        <w:t>
050115 Құқық және экономика негіздері
</w:t>
      </w:r>
      <w:r>
        <w:br/>
      </w:r>
      <w:r>
        <w:rPr>
          <w:rFonts w:ascii="Times New Roman"/>
          <w:b w:val="false"/>
          <w:i w:val="false"/>
          <w:color w:val="000000"/>
          <w:sz w:val="28"/>
        </w:rPr>
        <w:t>
050116 География
</w:t>
      </w:r>
      <w:r>
        <w:br/>
      </w:r>
      <w:r>
        <w:rPr>
          <w:rFonts w:ascii="Times New Roman"/>
          <w:b w:val="false"/>
          <w:i w:val="false"/>
          <w:color w:val="000000"/>
          <w:sz w:val="28"/>
        </w:rPr>
        <w:t>
050117 Қазақ тiлi мен әдебиетi
</w:t>
      </w:r>
      <w:r>
        <w:br/>
      </w:r>
      <w:r>
        <w:rPr>
          <w:rFonts w:ascii="Times New Roman"/>
          <w:b w:val="false"/>
          <w:i w:val="false"/>
          <w:color w:val="000000"/>
          <w:sz w:val="28"/>
        </w:rPr>
        <w:t>
050118 Орыс тiлi мен әдебиетi
</w:t>
      </w:r>
      <w:r>
        <w:br/>
      </w:r>
      <w:r>
        <w:rPr>
          <w:rFonts w:ascii="Times New Roman"/>
          <w:b w:val="false"/>
          <w:i w:val="false"/>
          <w:color w:val="000000"/>
          <w:sz w:val="28"/>
        </w:rPr>
        <w:t>
050119 Шет тілі: екі тілі
</w:t>
      </w:r>
      <w:r>
        <w:br/>
      </w:r>
      <w:r>
        <w:rPr>
          <w:rFonts w:ascii="Times New Roman"/>
          <w:b w:val="false"/>
          <w:i w:val="false"/>
          <w:color w:val="000000"/>
          <w:sz w:val="28"/>
        </w:rPr>
        <w:t>
050120 Кәсіптік оқыту
</w:t>
      </w:r>
      <w:r>
        <w:br/>
      </w:r>
      <w:r>
        <w:rPr>
          <w:rFonts w:ascii="Times New Roman"/>
          <w:b w:val="false"/>
          <w:i w:val="false"/>
          <w:color w:val="000000"/>
          <w:sz w:val="28"/>
        </w:rPr>
        <w:t>
050121 Қазақ тілінде оқытпайтын мектептердегі қазақ тілі мен әдебиеті
</w:t>
      </w:r>
      <w:r>
        <w:br/>
      </w:r>
      <w:r>
        <w:rPr>
          <w:rFonts w:ascii="Times New Roman"/>
          <w:b w:val="false"/>
          <w:i w:val="false"/>
          <w:color w:val="000000"/>
          <w:sz w:val="28"/>
        </w:rPr>
        <w:t>
050122 Орыс тілінде оқытпайтын мектептердегі орыс тілі мен әдебиеті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Гуманитарлық ғылымдар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050203 Тарих
</w:t>
      </w:r>
      <w:r>
        <w:br/>
      </w:r>
      <w:r>
        <w:rPr>
          <w:rFonts w:ascii="Times New Roman"/>
          <w:b w:val="false"/>
          <w:i w:val="false"/>
          <w:color w:val="000000"/>
          <w:sz w:val="28"/>
        </w:rPr>
        <w:t>
050204 Мәдениеттану
</w:t>
      </w:r>
      <w:r>
        <w:br/>
      </w:r>
      <w:r>
        <w:rPr>
          <w:rFonts w:ascii="Times New Roman"/>
          <w:b w:val="false"/>
          <w:i w:val="false"/>
          <w:color w:val="000000"/>
          <w:sz w:val="28"/>
        </w:rPr>
        <w:t>
050206 Дінтану
</w:t>
      </w:r>
      <w:r>
        <w:br/>
      </w:r>
      <w:r>
        <w:rPr>
          <w:rFonts w:ascii="Times New Roman"/>
          <w:b w:val="false"/>
          <w:i w:val="false"/>
          <w:color w:val="000000"/>
          <w:sz w:val="28"/>
        </w:rPr>
        <w:t>
050208 Археология және этнология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Өнер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050404 Дәстүрлі музыка өнері
</w:t>
      </w:r>
      <w:r>
        <w:br/>
      </w:r>
      <w:r>
        <w:rPr>
          <w:rFonts w:ascii="Times New Roman"/>
          <w:b w:val="false"/>
          <w:i w:val="false"/>
          <w:color w:val="000000"/>
          <w:sz w:val="28"/>
        </w:rPr>
        <w:t>
050418 Кiтапханатану және библиография
</w:t>
      </w:r>
      <w:r>
        <w:br/>
      </w:r>
      <w:r>
        <w:rPr>
          <w:rFonts w:ascii="Times New Roman"/>
          <w:b w:val="false"/>
          <w:i w:val="false"/>
          <w:color w:val="000000"/>
          <w:sz w:val="28"/>
        </w:rPr>
        <w:t>
050419 Мұражай ісі және ескерткіштер қорғау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 Әлеуметтік ғылымдар және бизнес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050504 Журналистика
</w:t>
      </w:r>
      <w:r>
        <w:br/>
      </w:r>
      <w:r>
        <w:rPr>
          <w:rFonts w:ascii="Times New Roman"/>
          <w:b w:val="false"/>
          <w:i w:val="false"/>
          <w:color w:val="000000"/>
          <w:sz w:val="28"/>
        </w:rPr>
        <w:t>
050505 Аймақтану
</w:t>
      </w:r>
      <w:r>
        <w:br/>
      </w:r>
      <w:r>
        <w:rPr>
          <w:rFonts w:ascii="Times New Roman"/>
          <w:b w:val="false"/>
          <w:i w:val="false"/>
          <w:color w:val="000000"/>
          <w:sz w:val="28"/>
        </w:rPr>
        <w:t>
050506 Экономика
</w:t>
      </w:r>
      <w:r>
        <w:br/>
      </w:r>
      <w:r>
        <w:rPr>
          <w:rFonts w:ascii="Times New Roman"/>
          <w:b w:val="false"/>
          <w:i w:val="false"/>
          <w:color w:val="000000"/>
          <w:sz w:val="28"/>
        </w:rPr>
        <w:t>
050507 Менеджмент
</w:t>
      </w:r>
      <w:r>
        <w:br/>
      </w:r>
      <w:r>
        <w:rPr>
          <w:rFonts w:ascii="Times New Roman"/>
          <w:b w:val="false"/>
          <w:i w:val="false"/>
          <w:color w:val="000000"/>
          <w:sz w:val="28"/>
        </w:rPr>
        <w:t>
050508 Есеп және аудит
</w:t>
      </w:r>
      <w:r>
        <w:br/>
      </w:r>
      <w:r>
        <w:rPr>
          <w:rFonts w:ascii="Times New Roman"/>
          <w:b w:val="false"/>
          <w:i w:val="false"/>
          <w:color w:val="000000"/>
          <w:sz w:val="28"/>
        </w:rPr>
        <w:t>
050510 Мемлекеттік және жергілікті басқару
</w:t>
      </w:r>
      <w:r>
        <w:br/>
      </w:r>
      <w:r>
        <w:rPr>
          <w:rFonts w:ascii="Times New Roman"/>
          <w:b w:val="false"/>
          <w:i w:val="false"/>
          <w:color w:val="000000"/>
          <w:sz w:val="28"/>
        </w:rPr>
        <w:t>
050511 Маркетинг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Жаратылыстану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050601 Математика
</w:t>
      </w:r>
      <w:r>
        <w:br/>
      </w:r>
      <w:r>
        <w:rPr>
          <w:rFonts w:ascii="Times New Roman"/>
          <w:b w:val="false"/>
          <w:i w:val="false"/>
          <w:color w:val="000000"/>
          <w:sz w:val="28"/>
        </w:rPr>
        <w:t>
050602 Информатика
</w:t>
      </w:r>
      <w:r>
        <w:br/>
      </w:r>
      <w:r>
        <w:rPr>
          <w:rFonts w:ascii="Times New Roman"/>
          <w:b w:val="false"/>
          <w:i w:val="false"/>
          <w:color w:val="000000"/>
          <w:sz w:val="28"/>
        </w:rPr>
        <w:t>
050604 Физика
</w:t>
      </w:r>
      <w:r>
        <w:br/>
      </w:r>
      <w:r>
        <w:rPr>
          <w:rFonts w:ascii="Times New Roman"/>
          <w:b w:val="false"/>
          <w:i w:val="false"/>
          <w:color w:val="000000"/>
          <w:sz w:val="28"/>
        </w:rPr>
        <w:t>
050606 Химия
</w:t>
      </w:r>
      <w:r>
        <w:br/>
      </w:r>
      <w:r>
        <w:rPr>
          <w:rFonts w:ascii="Times New Roman"/>
          <w:b w:val="false"/>
          <w:i w:val="false"/>
          <w:color w:val="000000"/>
          <w:sz w:val="28"/>
        </w:rPr>
        <w:t>
050607 Биология
</w:t>
      </w:r>
      <w:r>
        <w:br/>
      </w:r>
      <w:r>
        <w:rPr>
          <w:rFonts w:ascii="Times New Roman"/>
          <w:b w:val="false"/>
          <w:i w:val="false"/>
          <w:color w:val="000000"/>
          <w:sz w:val="28"/>
        </w:rPr>
        <w:t>
050608 Экология
</w:t>
      </w:r>
      <w:r>
        <w:br/>
      </w:r>
      <w:r>
        <w:rPr>
          <w:rFonts w:ascii="Times New Roman"/>
          <w:b w:val="false"/>
          <w:i w:val="false"/>
          <w:color w:val="000000"/>
          <w:sz w:val="28"/>
        </w:rPr>
        <w:t>
050609 География
</w:t>
      </w:r>
      <w:r>
        <w:br/>
      </w:r>
      <w:r>
        <w:rPr>
          <w:rFonts w:ascii="Times New Roman"/>
          <w:b w:val="false"/>
          <w:i w:val="false"/>
          <w:color w:val="000000"/>
          <w:sz w:val="28"/>
        </w:rPr>
        <w:t>
050610 Гидрометеорология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Техникалық ғылымдар және технологиялар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050701 Биотехнология
</w:t>
      </w:r>
      <w:r>
        <w:br/>
      </w:r>
      <w:r>
        <w:rPr>
          <w:rFonts w:ascii="Times New Roman"/>
          <w:b w:val="false"/>
          <w:i w:val="false"/>
          <w:color w:val="000000"/>
          <w:sz w:val="28"/>
        </w:rPr>
        <w:t>
050703 Ақпараттық жүйелер
</w:t>
      </w:r>
      <w:r>
        <w:br/>
      </w:r>
      <w:r>
        <w:rPr>
          <w:rFonts w:ascii="Times New Roman"/>
          <w:b w:val="false"/>
          <w:i w:val="false"/>
          <w:color w:val="000000"/>
          <w:sz w:val="28"/>
        </w:rPr>
        <w:t>
050706 Геология және пайдалы қазбалар көздерiн барлау
</w:t>
      </w:r>
      <w:r>
        <w:br/>
      </w:r>
      <w:r>
        <w:rPr>
          <w:rFonts w:ascii="Times New Roman"/>
          <w:b w:val="false"/>
          <w:i w:val="false"/>
          <w:color w:val="000000"/>
          <w:sz w:val="28"/>
        </w:rPr>
        <w:t>
050708 Мұнай-газ iсi
</w:t>
      </w:r>
      <w:r>
        <w:br/>
      </w:r>
      <w:r>
        <w:rPr>
          <w:rFonts w:ascii="Times New Roman"/>
          <w:b w:val="false"/>
          <w:i w:val="false"/>
          <w:color w:val="000000"/>
          <w:sz w:val="28"/>
        </w:rPr>
        <w:t>
050711 Геодезия және картография
</w:t>
      </w:r>
      <w:r>
        <w:br/>
      </w:r>
      <w:r>
        <w:rPr>
          <w:rFonts w:ascii="Times New Roman"/>
          <w:b w:val="false"/>
          <w:i w:val="false"/>
          <w:color w:val="000000"/>
          <w:sz w:val="28"/>
        </w:rPr>
        <w:t>
050713 Көлiк, көлiк техникасы және технологиясы
</w:t>
      </w:r>
      <w:r>
        <w:br/>
      </w:r>
      <w:r>
        <w:rPr>
          <w:rFonts w:ascii="Times New Roman"/>
          <w:b w:val="false"/>
          <w:i w:val="false"/>
          <w:color w:val="000000"/>
          <w:sz w:val="28"/>
        </w:rPr>
        <w:t>
050715 Теңiз техникасы мен технологиясы
</w:t>
      </w:r>
      <w:r>
        <w:br/>
      </w:r>
      <w:r>
        <w:rPr>
          <w:rFonts w:ascii="Times New Roman"/>
          <w:b w:val="false"/>
          <w:i w:val="false"/>
          <w:color w:val="000000"/>
          <w:sz w:val="28"/>
        </w:rPr>
        <w:t>
050717 Жылу энергетикасы
</w:t>
      </w:r>
      <w:r>
        <w:br/>
      </w:r>
      <w:r>
        <w:rPr>
          <w:rFonts w:ascii="Times New Roman"/>
          <w:b w:val="false"/>
          <w:i w:val="false"/>
          <w:color w:val="000000"/>
          <w:sz w:val="28"/>
        </w:rPr>
        <w:t>
050718 Электр энергетикасы
</w:t>
      </w:r>
      <w:r>
        <w:br/>
      </w:r>
      <w:r>
        <w:rPr>
          <w:rFonts w:ascii="Times New Roman"/>
          <w:b w:val="false"/>
          <w:i w:val="false"/>
          <w:color w:val="000000"/>
          <w:sz w:val="28"/>
        </w:rPr>
        <w:t>
050719 Радиотехника, электроника және телекоммуникациялар
</w:t>
      </w:r>
      <w:r>
        <w:br/>
      </w:r>
      <w:r>
        <w:rPr>
          <w:rFonts w:ascii="Times New Roman"/>
          <w:b w:val="false"/>
          <w:i w:val="false"/>
          <w:color w:val="000000"/>
          <w:sz w:val="28"/>
        </w:rPr>
        <w:t>
050724 Техникалық машиналар және жабдықтар
</w:t>
      </w:r>
      <w:r>
        <w:br/>
      </w:r>
      <w:r>
        <w:rPr>
          <w:rFonts w:ascii="Times New Roman"/>
          <w:b w:val="false"/>
          <w:i w:val="false"/>
          <w:color w:val="000000"/>
          <w:sz w:val="28"/>
        </w:rPr>
        <w:t>
050725 Ағаш өңдеу технологиясы
</w:t>
      </w:r>
      <w:r>
        <w:br/>
      </w:r>
      <w:r>
        <w:rPr>
          <w:rFonts w:ascii="Times New Roman"/>
          <w:b w:val="false"/>
          <w:i w:val="false"/>
          <w:color w:val="000000"/>
          <w:sz w:val="28"/>
        </w:rPr>
        <w:t>
050726 Жеңiл және тоқыма өнеркәсiбi тауарлары мен заттары
</w:t>
      </w:r>
      <w:r>
        <w:br/>
      </w:r>
      <w:r>
        <w:rPr>
          <w:rFonts w:ascii="Times New Roman"/>
          <w:b w:val="false"/>
          <w:i w:val="false"/>
          <w:color w:val="000000"/>
          <w:sz w:val="28"/>
        </w:rPr>
        <w:t>
       технологиясы
</w:t>
      </w:r>
      <w:r>
        <w:br/>
      </w:r>
      <w:r>
        <w:rPr>
          <w:rFonts w:ascii="Times New Roman"/>
          <w:b w:val="false"/>
          <w:i w:val="false"/>
          <w:color w:val="000000"/>
          <w:sz w:val="28"/>
        </w:rPr>
        <w:t>
050727 Тағамдық заттар технологиясы
</w:t>
      </w:r>
      <w:r>
        <w:br/>
      </w:r>
      <w:r>
        <w:rPr>
          <w:rFonts w:ascii="Times New Roman"/>
          <w:b w:val="false"/>
          <w:i w:val="false"/>
          <w:color w:val="000000"/>
          <w:sz w:val="28"/>
        </w:rPr>
        <w:t>
050728 Өңдеу өндiрiстер технологиясы
</w:t>
      </w:r>
      <w:r>
        <w:br/>
      </w:r>
      <w:r>
        <w:rPr>
          <w:rFonts w:ascii="Times New Roman"/>
          <w:b w:val="false"/>
          <w:i w:val="false"/>
          <w:color w:val="000000"/>
          <w:sz w:val="28"/>
        </w:rPr>
        <w:t>
050729 Құрылыс
</w:t>
      </w:r>
      <w:r>
        <w:br/>
      </w:r>
      <w:r>
        <w:rPr>
          <w:rFonts w:ascii="Times New Roman"/>
          <w:b w:val="false"/>
          <w:i w:val="false"/>
          <w:color w:val="000000"/>
          <w:sz w:val="28"/>
        </w:rPr>
        <w:t>
050731 Қоршаған ортаны қорғау және өмiр сүру қауiпсiздiгi
</w:t>
      </w:r>
      <w:r>
        <w:br/>
      </w:r>
      <w:r>
        <w:rPr>
          <w:rFonts w:ascii="Times New Roman"/>
          <w:b w:val="false"/>
          <w:i w:val="false"/>
          <w:color w:val="000000"/>
          <w:sz w:val="28"/>
        </w:rPr>
        <w:t>
050732 Стандарттау, сертификаттау және метрология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 Ауыл шаруашылық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050801 Агрономия
</w:t>
      </w:r>
      <w:r>
        <w:br/>
      </w:r>
      <w:r>
        <w:rPr>
          <w:rFonts w:ascii="Times New Roman"/>
          <w:b w:val="false"/>
          <w:i w:val="false"/>
          <w:color w:val="000000"/>
          <w:sz w:val="28"/>
        </w:rPr>
        <w:t>
050802 Зоотехния
</w:t>
      </w:r>
      <w:r>
        <w:br/>
      </w:r>
      <w:r>
        <w:rPr>
          <w:rFonts w:ascii="Times New Roman"/>
          <w:b w:val="false"/>
          <w:i w:val="false"/>
          <w:color w:val="000000"/>
          <w:sz w:val="28"/>
        </w:rPr>
        <w:t>
050803 Аң өндiру және аң аулау
</w:t>
      </w:r>
      <w:r>
        <w:br/>
      </w:r>
      <w:r>
        <w:rPr>
          <w:rFonts w:ascii="Times New Roman"/>
          <w:b w:val="false"/>
          <w:i w:val="false"/>
          <w:color w:val="000000"/>
          <w:sz w:val="28"/>
        </w:rPr>
        <w:t>
050804 Балық шаруашылығы
</w:t>
      </w:r>
      <w:r>
        <w:br/>
      </w:r>
      <w:r>
        <w:rPr>
          <w:rFonts w:ascii="Times New Roman"/>
          <w:b w:val="false"/>
          <w:i w:val="false"/>
          <w:color w:val="000000"/>
          <w:sz w:val="28"/>
        </w:rPr>
        <w:t>
050805 Суды қолдану және су ресурстары
</w:t>
      </w:r>
      <w:r>
        <w:br/>
      </w:r>
      <w:r>
        <w:rPr>
          <w:rFonts w:ascii="Times New Roman"/>
          <w:b w:val="false"/>
          <w:i w:val="false"/>
          <w:color w:val="000000"/>
          <w:sz w:val="28"/>
        </w:rPr>
        <w:t>
050806 Агроинженерия
</w:t>
      </w:r>
      <w:r>
        <w:br/>
      </w:r>
      <w:r>
        <w:rPr>
          <w:rFonts w:ascii="Times New Roman"/>
          <w:b w:val="false"/>
          <w:i w:val="false"/>
          <w:color w:val="000000"/>
          <w:sz w:val="28"/>
        </w:rPr>
        <w:t>
050807 Орман шаруашылық iсi
</w:t>
      </w:r>
      <w:r>
        <w:br/>
      </w:r>
      <w:r>
        <w:rPr>
          <w:rFonts w:ascii="Times New Roman"/>
          <w:b w:val="false"/>
          <w:i w:val="false"/>
          <w:color w:val="000000"/>
          <w:sz w:val="28"/>
        </w:rPr>
        <w:t>
050808 Топырақтану және агрохимия
</w:t>
      </w:r>
      <w:r>
        <w:br/>
      </w:r>
      <w:r>
        <w:rPr>
          <w:rFonts w:ascii="Times New Roman"/>
          <w:b w:val="false"/>
          <w:i w:val="false"/>
          <w:color w:val="000000"/>
          <w:sz w:val="28"/>
        </w:rPr>
        <w:t>
050809 Жеміс-көкөніс шаруашылығы
</w:t>
      </w:r>
      <w:r>
        <w:br/>
      </w:r>
      <w:r>
        <w:rPr>
          <w:rFonts w:ascii="Times New Roman"/>
          <w:b w:val="false"/>
          <w:i w:val="false"/>
          <w:color w:val="000000"/>
          <w:sz w:val="28"/>
        </w:rPr>
        <w:t>
050810 Мелиорация, жерді баптау және қорғау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 Қызмет көрсету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050901 Көлiктi пайдалану және жүк қозғалысы мен тасымалдауды
</w:t>
      </w:r>
      <w:r>
        <w:br/>
      </w:r>
      <w:r>
        <w:rPr>
          <w:rFonts w:ascii="Times New Roman"/>
          <w:b w:val="false"/>
          <w:i w:val="false"/>
          <w:color w:val="000000"/>
          <w:sz w:val="28"/>
        </w:rPr>
        <w:t>
       ұйымдастыру
</w:t>
      </w:r>
      <w:r>
        <w:br/>
      </w:r>
      <w:r>
        <w:rPr>
          <w:rFonts w:ascii="Times New Roman"/>
          <w:b w:val="false"/>
          <w:i w:val="false"/>
          <w:color w:val="000000"/>
          <w:sz w:val="28"/>
        </w:rPr>
        <w:t>
050903 Жерге орналастыру
</w:t>
      </w:r>
      <w:r>
        <w:br/>
      </w:r>
      <w:r>
        <w:rPr>
          <w:rFonts w:ascii="Times New Roman"/>
          <w:b w:val="false"/>
          <w:i w:val="false"/>
          <w:color w:val="000000"/>
          <w:sz w:val="28"/>
        </w:rPr>
        <w:t>
050904 Тұрмыстық қызмет көрсету және сервис
</w:t>
      </w:r>
      <w:r>
        <w:br/>
      </w:r>
      <w:r>
        <w:rPr>
          <w:rFonts w:ascii="Times New Roman"/>
          <w:b w:val="false"/>
          <w:i w:val="false"/>
          <w:color w:val="000000"/>
          <w:sz w:val="28"/>
        </w:rPr>
        <w:t>
050905 Әлеуметтiк жұмыс
</w:t>
      </w:r>
      <w:r>
        <w:br/>
      </w:r>
      <w:r>
        <w:rPr>
          <w:rFonts w:ascii="Times New Roman"/>
          <w:b w:val="false"/>
          <w:i w:val="false"/>
          <w:color w:val="000000"/>
          <w:sz w:val="28"/>
        </w:rPr>
        <w:t>
050906 Мәдени түрде дем алу жұмысы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 Әскери iс және қауiпсiздiк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051001 Өрт қауiпсiздiгi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 Денсаулық сақтау және әлеуметтік қамтамасыз ету
</w:t>
      </w:r>
      <w:r>
        <w:br/>
      </w:r>
      <w:r>
        <w:rPr>
          <w:rFonts w:ascii="Times New Roman"/>
          <w:b w:val="false"/>
          <w:i w:val="false"/>
          <w:color w:val="000000"/>
          <w:sz w:val="28"/>
        </w:rPr>
        <w:t>
                        (медицина)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051101 Мейіркештік ісі            Биология        Биология
</w:t>
      </w:r>
      <w:r>
        <w:br/>
      </w:r>
      <w:r>
        <w:rPr>
          <w:rFonts w:ascii="Times New Roman"/>
          <w:b w:val="false"/>
          <w:i w:val="false"/>
          <w:color w:val="000000"/>
          <w:sz w:val="28"/>
        </w:rPr>
        <w:t>
051102 Қоғамдық денсаулық сақтау  Биология        Биология
</w:t>
      </w:r>
      <w:r>
        <w:br/>
      </w:r>
      <w:r>
        <w:rPr>
          <w:rFonts w:ascii="Times New Roman"/>
          <w:b w:val="false"/>
          <w:i w:val="false"/>
          <w:color w:val="000000"/>
          <w:sz w:val="28"/>
        </w:rPr>
        <w:t>
051103 Фармация                   Химия           Химия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Жоғары арнайы бiлiм мамандықтары
</w:t>
      </w:r>
      <w:r>
        <w:br/>
      </w:r>
      <w:r>
        <w:rPr>
          <w:rFonts w:ascii="Times New Roman"/>
          <w:b w:val="false"/>
          <w:i w:val="false"/>
          <w:color w:val="000000"/>
          <w:sz w:val="28"/>
        </w:rPr>
        <w:t>
   2. Денсаулық сақтау және әлеуметтiк қамтамасыз ету (медицина)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051301 Қоғамдық денсаулық сақтау
</w:t>
      </w:r>
      <w:r>
        <w:br/>
      </w:r>
      <w:r>
        <w:rPr>
          <w:rFonts w:ascii="Times New Roman"/>
          <w:b w:val="false"/>
          <w:i w:val="false"/>
          <w:color w:val="000000"/>
          <w:sz w:val="28"/>
        </w:rPr>
        <w:t>
051302 Стоматология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Ветеринария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051201 Ветеринарлық медицина
</w:t>
      </w:r>
      <w:r>
        <w:br/>
      </w:r>
      <w:r>
        <w:rPr>
          <w:rFonts w:ascii="Times New Roman"/>
          <w:b w:val="false"/>
          <w:i w:val="false"/>
          <w:color w:val="000000"/>
          <w:sz w:val="28"/>
        </w:rPr>
        <w:t>
051202 Ветеринарлық санитария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Бiлiм және ғылым министрiнiң    
</w:t>
      </w:r>
      <w:r>
        <w:br/>
      </w:r>
      <w:r>
        <w:rPr>
          <w:rFonts w:ascii="Times New Roman"/>
          <w:b w:val="false"/>
          <w:i w:val="false"/>
          <w:color w:val="000000"/>
          <w:sz w:val="28"/>
        </w:rPr>
        <w:t>
2000 жылғы 25 наурыздағы      
</w:t>
      </w:r>
      <w:r>
        <w:br/>
      </w:r>
      <w:r>
        <w:rPr>
          <w:rFonts w:ascii="Times New Roman"/>
          <w:b w:val="false"/>
          <w:i w:val="false"/>
          <w:color w:val="000000"/>
          <w:sz w:val="28"/>
        </w:rPr>
        <w:t>
N 247 бұйрығымен бекiтiлген    
</w:t>
      </w:r>
      <w:r>
        <w:br/>
      </w:r>
      <w:r>
        <w:rPr>
          <w:rFonts w:ascii="Times New Roman"/>
          <w:b w:val="false"/>
          <w:i w:val="false"/>
          <w:color w:val="000000"/>
          <w:sz w:val="28"/>
        </w:rPr>
        <w:t>
жоғары оқу орындарына       
</w:t>
      </w:r>
      <w:r>
        <w:br/>
      </w:r>
      <w:r>
        <w:rPr>
          <w:rFonts w:ascii="Times New Roman"/>
          <w:b w:val="false"/>
          <w:i w:val="false"/>
          <w:color w:val="000000"/>
          <w:sz w:val="28"/>
        </w:rPr>
        <w:t>
қабылдаудың типтiк         
</w:t>
      </w:r>
      <w:r>
        <w:br/>
      </w:r>
      <w:r>
        <w:rPr>
          <w:rFonts w:ascii="Times New Roman"/>
          <w:b w:val="false"/>
          <w:i w:val="false"/>
          <w:color w:val="000000"/>
          <w:sz w:val="28"/>
        </w:rPr>
        <w:t>
ережелерiне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5-қосымшамен толықтырылды - ҚР Білім және ғылым министрлігінің 2003 жылғы 22 ақпандағы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Жоғары оқу орындарының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"Құрманғазы атындағы Қазақ ұлттық консерваториясы" мемлекеттiк мекемесi.
</w:t>
      </w:r>
      <w:r>
        <w:br/>
      </w:r>
      <w:r>
        <w:rPr>
          <w:rFonts w:ascii="Times New Roman"/>
          <w:b w:val="false"/>
          <w:i w:val="false"/>
          <w:color w:val="000000"/>
          <w:sz w:val="28"/>
        </w:rPr>
        <w:t>
      2. "Т. Жүргенов атындағы Қазақ ұлттық өнер академиясы" мемлекеттiк мекемесi.
</w:t>
      </w:r>
      <w:r>
        <w:br/>
      </w:r>
      <w:r>
        <w:rPr>
          <w:rFonts w:ascii="Times New Roman"/>
          <w:b w:val="false"/>
          <w:i w:val="false"/>
          <w:color w:val="000000"/>
          <w:sz w:val="28"/>
        </w:rPr>
        <w:t>
      3. "Қазақ ұлттық музыка академиясы" мемлекеттiк мекемесi.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