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b1c3e" w14:textId="54b1c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2000 жылға арналған Бірыңғай бюджеттік сыныптамаға N 16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министрінің 2000 жылғы 3 шілдедегі N 309 бұйрығы Қазақстан Республикасының Әділет министрлігінде 2000 жылғы 12 шілде N 1187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 Қаржы министрлігінің 1999 жылғы 30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желтоқсандағы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"2000 жылға арналған Бірыңғай бюджеттік 
сыныптаманы бекіту туралы" бұйрығына мынадай толықтырулар енгізілсін:
     көрсетілген бұйрықпен бекітілген Қазақстан Республикасының Бірыңғай
бюджеттік сыныптамасына:
     бюджет шығыстарының функционалдық сыныптамасы:
     "7.1 Тұрғын үй шаруашылығы" деген жолдан кейін мынадай мазмұндағы 
жолдармен толықтырылсын:
     "7.1.105 Әкімдер аппараты
     "7.1.105.73   Азаматтардың жеке санаттарын тұрғын үймен қамтамасыз 
ету".
     2. Осы бұйрық қол қойылған күнінен бастап күшіне енеді.
     Министр
Оқығандар:
Багарова Ж.А.
Икебаева А.Ж.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