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4c1f" w14:textId="f8c4c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 да құжаттамалаудың, құжаттаманы басқарудың, құжаттарды ұйымдастырудың және сақтау мерзiмдерiнiң тәртiбi туралы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министрлігінің Жинақтаушы зейнетақы қорларының қызметін реттеу жөніндегі комитеті 2000 жылғы 23 тамыз N 92-ө Бұйрық. Қазақстан Республикасы Әділет министрлігінде 2000 жылғы 3 қазан N 1249 тіркелді. Күші жойылды - ҚР Қаржы нарығын және қаржы ұйымдарын реттеу мен қадағалау жөніндегі агенттігі Басқармасының 2004 жылғы 27 желтоқсандағы N 377 (V043422)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Жинақтаушы зейнетақы қорларының қызметiнде жасалатын құжаттарды тиiстi түрде ресiмдеу және сақтауды қамтамасыз ету мақсатында 
</w:t>
      </w:r>
      <w:r>
        <w:rPr>
          <w:rFonts w:ascii="Times New Roman"/>
          <w:b/>
          <w:i w:val="false"/>
          <w:color w:val="000000"/>
          <w:sz w:val="28"/>
        </w:rPr>
        <w:t>
бұйырамын
</w:t>
      </w:r>
      <w:r>
        <w:rPr>
          <w:rFonts w:ascii="Times New Roman"/>
          <w:b w:val="false"/>
          <w:i w:val="false"/>
          <w:color w:val="000000"/>
          <w:sz w:val="28"/>
        </w:rPr>
        <w:t>
: 
</w:t>
      </w:r>
      <w:r>
        <w:br/>
      </w:r>
      <w:r>
        <w:rPr>
          <w:rFonts w:ascii="Times New Roman"/>
          <w:b w:val="false"/>
          <w:i w:val="false"/>
          <w:color w:val="000000"/>
          <w:sz w:val="28"/>
        </w:rPr>
        <w:t>
      1. Қоса берiлiп отырған Жинақтаушы зейнетақы қорларында құжаттамалаудың, құжаттаманы басқарудың, құжаттарды ұйымдастырудың және сақтау мерзiмдерiнiң тәртiбi туралы нұсқаулық бекiтiлсiн.
</w:t>
      </w:r>
      <w:r>
        <w:br/>
      </w:r>
      <w:r>
        <w:rPr>
          <w:rFonts w:ascii="Times New Roman"/>
          <w:b w:val="false"/>
          <w:i w:val="false"/>
          <w:color w:val="000000"/>
          <w:sz w:val="28"/>
        </w:rPr>
        <w:t>
      2. Заң бөлiмi (Камали К.К.) "Жинақтаушы зейнетақы қорларында құжаттамалаудың, құжаттаманы басқарудың, құжаттарды ұйымдастырудың және сақтау мерзiмдерiнiң тәртiбi туралы нұсқаулықты бекiту туралы" 2000 жылғы 23.08. N 92-ө бұйрықты Қазақстан Республикасының Әдiлет министрлiгiне мемлекеттiк тiркелiмге жiберсiн және ол мемлекеттiк тiркелiмнен кейiн күшiне енсiн.     
</w:t>
      </w:r>
    </w:p>
    <w:p>
      <w:pPr>
        <w:spacing w:after="0"/>
        <w:ind w:left="0"/>
        <w:jc w:val="both"/>
      </w:pPr>
      <w:r>
        <w:rPr>
          <w:rFonts w:ascii="Times New Roman"/>
          <w:b w:val="false"/>
          <w:i w:val="false"/>
          <w:color w:val="000000"/>
          <w:sz w:val="28"/>
        </w:rPr>
        <w:t>
</w:t>
      </w:r>
      <w:r>
        <w:rPr>
          <w:rFonts w:ascii="Times New Roman"/>
          <w:b w:val="false"/>
          <w:i/>
          <w:color w:val="000000"/>
          <w:sz w:val="28"/>
        </w:rPr>
        <w:t>
Комитет Төрағасының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Қазақстан Республикасының
</w:t>
      </w:r>
      <w:r>
        <w:br/>
      </w:r>
      <w:r>
        <w:rPr>
          <w:rFonts w:ascii="Times New Roman"/>
          <w:b w:val="false"/>
          <w:i w:val="false"/>
          <w:color w:val="000000"/>
          <w:sz w:val="28"/>
        </w:rPr>
        <w:t>
Мәдениет, ақпарат және                Еңбек және халықты әлеуметтік
</w:t>
      </w:r>
      <w:r>
        <w:br/>
      </w:r>
      <w:r>
        <w:rPr>
          <w:rFonts w:ascii="Times New Roman"/>
          <w:b w:val="false"/>
          <w:i w:val="false"/>
          <w:color w:val="000000"/>
          <w:sz w:val="28"/>
        </w:rPr>
        <w:t>
қоғамдық келісім министрлігінің           қорғау министрлігінің
</w:t>
      </w:r>
      <w:r>
        <w:br/>
      </w:r>
      <w:r>
        <w:rPr>
          <w:rFonts w:ascii="Times New Roman"/>
          <w:b w:val="false"/>
          <w:i w:val="false"/>
          <w:color w:val="000000"/>
          <w:sz w:val="28"/>
        </w:rPr>
        <w:t>
Мұрағаттар мен құжаттамаларды        Жинақтаушы зейнетақы қорларының
</w:t>
      </w:r>
      <w:r>
        <w:br/>
      </w:r>
      <w:r>
        <w:rPr>
          <w:rFonts w:ascii="Times New Roman"/>
          <w:b w:val="false"/>
          <w:i w:val="false"/>
          <w:color w:val="000000"/>
          <w:sz w:val="28"/>
        </w:rPr>
        <w:t>
басқару жөніндегі комитетімен             қызметін реттеу жөніндегі
</w:t>
      </w:r>
      <w:r>
        <w:br/>
      </w:r>
      <w:r>
        <w:rPr>
          <w:rFonts w:ascii="Times New Roman"/>
          <w:b w:val="false"/>
          <w:i w:val="false"/>
          <w:color w:val="000000"/>
          <w:sz w:val="28"/>
        </w:rPr>
        <w:t>
      Келісілді                       комитетінің N 92-ө бұйрығымен
</w:t>
      </w:r>
      <w:r>
        <w:br/>
      </w:r>
      <w:r>
        <w:rPr>
          <w:rFonts w:ascii="Times New Roman"/>
          <w:b w:val="false"/>
          <w:i w:val="false"/>
          <w:color w:val="000000"/>
          <w:sz w:val="28"/>
        </w:rPr>
        <w:t>
2000 жылғы 23.08.                               Бекітілген
</w:t>
      </w:r>
      <w:r>
        <w:br/>
      </w:r>
      <w:r>
        <w:rPr>
          <w:rFonts w:ascii="Times New Roman"/>
          <w:b w:val="false"/>
          <w:i w:val="false"/>
          <w:color w:val="000000"/>
          <w:sz w:val="28"/>
        </w:rPr>
        <w:t>
Комитет Төрағасы                             2000 жылғы 23.08.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Жинақтаушы зейнетақы қорларында құжаттамалаудың,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құжаттаманы басқарудың, ұйымдастырудың және құжаттарды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 мерзiмдерiнiң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Нұсқаулық iс жүргiзудiң мәселелерiн реттейдi, құжаттарды есепке алудың жалпы тәртiбiн белгiлейдi, және оларды жинақтаушы зейнетақы қорлардың (әрі қарай - қорлардың) ведомстволық (жеке) мұрағаттарында, олардың филиалдары мен өкiлеттiктерiнде сақтау мерзiмдерiн айқындайды. 
</w:t>
      </w:r>
      <w:r>
        <w:br/>
      </w:r>
      <w:r>
        <w:rPr>
          <w:rFonts w:ascii="Times New Roman"/>
          <w:b w:val="false"/>
          <w:i w:val="false"/>
          <w:color w:val="000000"/>
          <w:sz w:val="28"/>
        </w:rPr>
        <w:t>
      2. Қазақстан Республикасының "Ұлттық мұрағат қоры және мұрағаттар туралы" 
</w:t>
      </w:r>
      <w:r>
        <w:rPr>
          <w:rFonts w:ascii="Times New Roman"/>
          <w:b w:val="false"/>
          <w:i w:val="false"/>
          <w:color w:val="000000"/>
          <w:sz w:val="28"/>
        </w:rPr>
        <w:t xml:space="preserve"> Z980326_ </w:t>
      </w:r>
      <w:r>
        <w:rPr>
          <w:rFonts w:ascii="Times New Roman"/>
          <w:b w:val="false"/>
          <w:i w:val="false"/>
          <w:color w:val="000000"/>
          <w:sz w:val="28"/>
        </w:rPr>
        <w:t>
 Заңы, Қазақстан Республикасының "Қазақстан Республикасында зейнетақымен қамсыздандыру туралы" 
</w:t>
      </w:r>
      <w:r>
        <w:rPr>
          <w:rFonts w:ascii="Times New Roman"/>
          <w:b w:val="false"/>
          <w:i w:val="false"/>
          <w:color w:val="000000"/>
          <w:sz w:val="28"/>
        </w:rPr>
        <w:t xml:space="preserve"> Z970136_ </w:t>
      </w:r>
      <w:r>
        <w:rPr>
          <w:rFonts w:ascii="Times New Roman"/>
          <w:b w:val="false"/>
          <w:i w:val="false"/>
          <w:color w:val="000000"/>
          <w:sz w:val="28"/>
        </w:rPr>
        <w:t>
 Заңы, Қазақстан Республикасының "Салық және бюджетке төленетiн басқа да мiндеттi төлемдер туралы" 
</w:t>
      </w:r>
      <w:r>
        <w:rPr>
          <w:rFonts w:ascii="Times New Roman"/>
          <w:b w:val="false"/>
          <w:i w:val="false"/>
          <w:color w:val="000000"/>
          <w:sz w:val="28"/>
        </w:rPr>
        <w:t xml:space="preserve"> Z952235_ </w:t>
      </w:r>
      <w:r>
        <w:rPr>
          <w:rFonts w:ascii="Times New Roman"/>
          <w:b w:val="false"/>
          <w:i w:val="false"/>
          <w:color w:val="000000"/>
          <w:sz w:val="28"/>
        </w:rPr>
        <w:t>
 Заңы, Заң күшi бар Қазақстан Республикасы Президентiнiң 1995 жылғы 26 желтоқсандағы N 2732 
</w:t>
      </w:r>
      <w:r>
        <w:rPr>
          <w:rFonts w:ascii="Times New Roman"/>
          <w:b w:val="false"/>
          <w:i w:val="false"/>
          <w:color w:val="000000"/>
          <w:sz w:val="28"/>
        </w:rPr>
        <w:t xml:space="preserve"> Z952732_ </w:t>
      </w:r>
      <w:r>
        <w:rPr>
          <w:rFonts w:ascii="Times New Roman"/>
          <w:b w:val="false"/>
          <w:i w:val="false"/>
          <w:color w:val="000000"/>
          <w:sz w:val="28"/>
        </w:rPr>
        <w:t>
 "Бухгалтерлiк есеп туралы" Жарлығы және өзге де мемлекеттiк органдардың өкiлеттi өкiлдерiнiң нормативтiк құқықтық актiлерi Қордың құжаттары есебiн жүргiзу және сақталуын қамтамасыз ету жөнiндегi шараларды жүзеге асыру үшiн құқықтық негiзi болып табылады. 
</w:t>
      </w:r>
      <w:r>
        <w:br/>
      </w:r>
      <w:r>
        <w:rPr>
          <w:rFonts w:ascii="Times New Roman"/>
          <w:b w:val="false"/>
          <w:i w:val="false"/>
          <w:color w:val="000000"/>
          <w:sz w:val="28"/>
        </w:rPr>
        <w:t>
      3. Қордың, оның филиалдары мен өкiлдiктерiнiң қызметiнде жасалған, iс жүргiзумен аяқталған құжаттар және iстер осы Нұсқаулықта белгiленген мерзiмдерге сәйкес ведомстволық (жеке) мұрағатта уақытша сақталуға жатады. Мұрағаттар мен құжаттамаларды басқару жөнiндегi уәкiлеттi мемлекеттiк орган белгiлеген уақытша ведомстволық (жекеше) сақтау мерзiмдерi өткеннен кейiн Қазақстан Республикасының Ұлттық мұрағат қорының құрамына жатқызылған құжаттар тиісті мемлекеттiк мұрағаттық мекемелерге тұрақты мемлекеттiк сақтау тәртiбiне келтiрiлген түрде берiлуге жатады. 
</w:t>
      </w:r>
      <w:r>
        <w:br/>
      </w:r>
      <w:r>
        <w:rPr>
          <w:rFonts w:ascii="Times New Roman"/>
          <w:b w:val="false"/>
          <w:i w:val="false"/>
          <w:color w:val="000000"/>
          <w:sz w:val="28"/>
        </w:rPr>
        <w:t>
      4. Қорлардың, олардың филиалдары мен өкiлдiктерiнiң iс жүргiзу және мұрағаттық қызметiн қамтамасыз етуге ғылыми-әдiстемелiк, консультациялық және iс жүзiнде көмек көрсетудi екiжақты шарттарға сәйкес тиiстi мемлекеттiк мұрағаттық мекемелер жүзеге асырады. 
</w:t>
      </w:r>
      <w:r>
        <w:br/>
      </w:r>
      <w:r>
        <w:rPr>
          <w:rFonts w:ascii="Times New Roman"/>
          <w:b w:val="false"/>
          <w:i w:val="false"/>
          <w:color w:val="000000"/>
          <w:sz w:val="28"/>
        </w:rPr>
        <w:t>
      5. Құжаттарды есепке алудың, ресiмдеудiң және сақтаудың жалпы талаптары Қазақстан Республикасының мұрағаттар мен құжаттамаларды басқару жөнiндегi уәкiлеттi мемлекеттiк органының нормативтiк құқықтық актiлерiмен айқындалады.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Сақтауға жататын құжаттарды ресiмдеуге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есепке алуға қойылатын негiзгi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Заңды тұлғалардың қызметiн құжаттаудың тәртiбi және құжаттарды ресiмдеуге қойылатын талаптар Қазақстан Республикасы Министрлер Кабинетiнiң 1992 жылғы 30 маусымдағы N 562 
</w:t>
      </w:r>
      <w:r>
        <w:rPr>
          <w:rFonts w:ascii="Times New Roman"/>
          <w:b w:val="false"/>
          <w:i w:val="false"/>
          <w:color w:val="000000"/>
          <w:sz w:val="28"/>
        </w:rPr>
        <w:t xml:space="preserve"> P920562_ </w:t>
      </w:r>
      <w:r>
        <w:rPr>
          <w:rFonts w:ascii="Times New Roman"/>
          <w:b w:val="false"/>
          <w:i w:val="false"/>
          <w:color w:val="000000"/>
          <w:sz w:val="28"/>
        </w:rPr>
        <w:t>
 қаулысымен бекiтiлген Қазақстан Республикасында "Барлық ұйымдық-құқықтық нысандағы бiрлестiктерде (кәсiпорындарда), мекемелерде және ұйымдарда құжаттаудың және құжаттаманы басқарудың негiзгi ережелерiмен белгiленген" (бұдан әрi - Негiзгi ережелер). 
</w:t>
      </w:r>
      <w:r>
        <w:br/>
      </w:r>
      <w:r>
        <w:rPr>
          <w:rFonts w:ascii="Times New Roman"/>
          <w:b w:val="false"/>
          <w:i w:val="false"/>
          <w:color w:val="000000"/>
          <w:sz w:val="28"/>
        </w:rPr>
        <w:t>
      7. Құжаттауды және басқаруды құжаттамалық қамтамасыз етудi тиiмдi ұйымдастыру мақсатында қордың атқарушы органы iс жүргiзу жөнiнде Нұсқаулық әзiрлейдi және ол тиiстi мемлекеттiк мұрағаттық мекемемен мiндеттi түрде келiсiледi. 
</w:t>
      </w:r>
      <w:r>
        <w:br/>
      </w:r>
      <w:r>
        <w:rPr>
          <w:rFonts w:ascii="Times New Roman"/>
          <w:b w:val="false"/>
          <w:i w:val="false"/>
          <w:color w:val="000000"/>
          <w:sz w:val="28"/>
        </w:rPr>
        <w:t>
      8. Қордың атқарушы органы, оның филиалдары мен өкiлдiктерi құжаттарды олардың жiктеуiне сәйкес iстерге негiздеп тарату, құжаттарды жедел iздестiрудi қамтамасыз ету және iстердi есепке алу үшiн iстердiң нақты номенклатурасын құрастырады. Iс жүргiзген кезде негiзгi есептiк құжат болып табылатын iстердiң нақты номенклатурасы - Қазақстан Республикасының мұрағаттар мен құжаттамаларды басқару жөнiндегi уәкiлеттi мемлекеттiк органның талаптарына сәйкес ресiмделетiн, олардың сақталу мерзiмi көрсетiлiп жасалатын iстердiң тақырыптарының жүйелендiрiлген тiзбесi. Iстер номенклатурасы тиiстi мемлекеттiк мұрағат мекемесiмен мiндеттi түрде келiсуге жатады. 
</w:t>
      </w:r>
      <w:r>
        <w:br/>
      </w:r>
      <w:r>
        <w:rPr>
          <w:rFonts w:ascii="Times New Roman"/>
          <w:b w:val="false"/>
          <w:i w:val="false"/>
          <w:color w:val="000000"/>
          <w:sz w:val="28"/>
        </w:rPr>
        <w:t>
      Iстердiң нақты номенклатурасы алдындағы жылдың соңғы тоқсанында құрастырылады және оны белгiленген тәртiппен келiсiлiп, бекiтiлгеннен кейiн, 1 қаңтардан бастап күшiне енедi. Iстердiң нақты номенклатурасының күшi қолданылуы бес жылдық мерзiммен айқындалады, оның iшiнде ол құжаттардың құрамындағы өзгерiстердi есепке ала отырып жыл сайын қайта басылып шығарылады және бекiтiледi. Атқарушы органның құрылымында өзгерiстер болған жағдайда ол қайта құрастырылады және жаңадан келiсiледi. 
</w:t>
      </w:r>
      <w:r>
        <w:br/>
      </w:r>
      <w:r>
        <w:rPr>
          <w:rFonts w:ascii="Times New Roman"/>
          <w:b w:val="false"/>
          <w:i w:val="false"/>
          <w:color w:val="000000"/>
          <w:sz w:val="28"/>
        </w:rPr>
        <w:t>
      9. Қордың, оның филиалдары мен өкiлдiктерiнiң құрылымдық бөлiмшелерiнде құжаттарды уақытша сақтауды ұйымдастыру жөнiндегi шаралар Негiзгi ережелер мен Іс жүргiзу жөнiндегi нұсқаулықтың талаптарын есепке ала отырып айқындалады. 
</w:t>
      </w:r>
      <w:r>
        <w:br/>
      </w:r>
      <w:r>
        <w:rPr>
          <w:rFonts w:ascii="Times New Roman"/>
          <w:b w:val="false"/>
          <w:i w:val="false"/>
          <w:color w:val="000000"/>
          <w:sz w:val="28"/>
        </w:rPr>
        <w:t>
      10. Құжаттамалау және құжаттаманы басқару жөнiндегi жұмыстарды ұйымдастыру, басқару, үйлестiру, бақылау және iске асыру мақсатында қордың, оның филиалдары мен өкiлдiктерiнiң атқарушы органдарында жеке құрылымдық бөлiмше құқығымен iс жүргiзу қызметi (кеңсе) құрылады немесе жауапты лауазымдық тұлғалар тағайындалады.
</w:t>
      </w:r>
      <w:r>
        <w:br/>
      </w:r>
      <w:r>
        <w:rPr>
          <w:rFonts w:ascii="Times New Roman"/>
          <w:b w:val="false"/>
          <w:i w:val="false"/>
          <w:color w:val="000000"/>
          <w:sz w:val="28"/>
        </w:rPr>
        <w:t>
      11. Атқарылған құжаттар iстердiң номенклатурасына сәйкес iстерге топталады. Iстердi қалыптастырған кезде мынадай негiзгi ережелердi сақтау қажет:
</w:t>
      </w:r>
      <w:r>
        <w:br/>
      </w:r>
      <w:r>
        <w:rPr>
          <w:rFonts w:ascii="Times New Roman"/>
          <w:b w:val="false"/>
          <w:i w:val="false"/>
          <w:color w:val="000000"/>
          <w:sz w:val="28"/>
        </w:rPr>
        <w:t>
      1) iске тек қана орындалған, дұрыс ресiмделген құжаттар салынсын;
</w:t>
      </w:r>
      <w:r>
        <w:br/>
      </w:r>
      <w:r>
        <w:rPr>
          <w:rFonts w:ascii="Times New Roman"/>
          <w:b w:val="false"/>
          <w:i w:val="false"/>
          <w:color w:val="000000"/>
          <w:sz w:val="28"/>
        </w:rPr>
        <w:t>
      2) бiр мәселенi шешуге қатысты барлық құжаттар iске бiрге салынсын;
</w:t>
      </w:r>
      <w:r>
        <w:br/>
      </w:r>
      <w:r>
        <w:rPr>
          <w:rFonts w:ascii="Times New Roman"/>
          <w:b w:val="false"/>
          <w:i w:val="false"/>
          <w:color w:val="000000"/>
          <w:sz w:val="28"/>
        </w:rPr>
        <w:t>
      3) ауыспалы iстердi қоспағанда, бiр iс жүргiзу жылындағы құжаттар iске топталсын;
</w:t>
      </w:r>
      <w:r>
        <w:br/>
      </w:r>
      <w:r>
        <w:rPr>
          <w:rFonts w:ascii="Times New Roman"/>
          <w:b w:val="false"/>
          <w:i w:val="false"/>
          <w:color w:val="000000"/>
          <w:sz w:val="28"/>
        </w:rPr>
        <w:t>
      4) тұрақты және уақытша сақталатын құжаттар iстерге бөлек қалыптастырылсын;
</w:t>
      </w:r>
      <w:r>
        <w:br/>
      </w:r>
      <w:r>
        <w:rPr>
          <w:rFonts w:ascii="Times New Roman"/>
          <w:b w:val="false"/>
          <w:i w:val="false"/>
          <w:color w:val="000000"/>
          <w:sz w:val="28"/>
        </w:rPr>
        <w:t>
      5) қайтаруға жататын құжаттар, артық даналар, нобай жазбалар iстерге тiгiлмесiн;
</w:t>
      </w:r>
      <w:r>
        <w:br/>
      </w:r>
      <w:r>
        <w:rPr>
          <w:rFonts w:ascii="Times New Roman"/>
          <w:b w:val="false"/>
          <w:i w:val="false"/>
          <w:color w:val="000000"/>
          <w:sz w:val="28"/>
        </w:rPr>
        <w:t>
      6) iстiң көлемi 250 парақтан аспасын.
</w:t>
      </w:r>
      <w:r>
        <w:br/>
      </w:r>
      <w:r>
        <w:rPr>
          <w:rFonts w:ascii="Times New Roman"/>
          <w:b w:val="false"/>
          <w:i w:val="false"/>
          <w:color w:val="000000"/>
          <w:sz w:val="28"/>
        </w:rPr>
        <w:t>
      12. Iстердi қалыптастыруға мынадай талаптар белгiленедi:
</w:t>
      </w:r>
      <w:r>
        <w:br/>
      </w:r>
      <w:r>
        <w:rPr>
          <w:rFonts w:ascii="Times New Roman"/>
          <w:b w:val="false"/>
          <w:i w:val="false"/>
          <w:color w:val="000000"/>
          <w:sz w:val="28"/>
        </w:rPr>
        <w:t>
      1) қызметкерлердiң жеке iстерiндегi құжаттар олардың түсуi хронологиялық тәртiппен орналастырылсын;
</w:t>
      </w:r>
      <w:r>
        <w:br/>
      </w:r>
      <w:r>
        <w:rPr>
          <w:rFonts w:ascii="Times New Roman"/>
          <w:b w:val="false"/>
          <w:i w:val="false"/>
          <w:color w:val="000000"/>
          <w:sz w:val="28"/>
        </w:rPr>
        <w:t>
      2) қордың жұмысы мәселелерi жөнiндегi азаматтардың өтiнiштерi және оларды қарау мен орындау бойынша барлық құжаттар азаматтардың жеке мәселелерi жөнiндегi өтiнiштерiнен бөлек топталсын; 
</w:t>
      </w:r>
      <w:r>
        <w:br/>
      </w:r>
      <w:r>
        <w:rPr>
          <w:rFonts w:ascii="Times New Roman"/>
          <w:b w:val="false"/>
          <w:i w:val="false"/>
          <w:color w:val="000000"/>
          <w:sz w:val="28"/>
        </w:rPr>
        <w:t>
      3) жоспарлар, есептер, сметалар сол жылғы немесе сол жылдың есебiнде құрастырылған, олардың құрастырылған және бекiтiлген күнiне қарамастан тиiстi iстерге қалыптастырылсын; 
</w:t>
      </w:r>
      <w:r>
        <w:br/>
      </w:r>
      <w:r>
        <w:rPr>
          <w:rFonts w:ascii="Times New Roman"/>
          <w:b w:val="false"/>
          <w:i w:val="false"/>
          <w:color w:val="000000"/>
          <w:sz w:val="28"/>
        </w:rPr>
        <w:t>
      4) уақытша сақтау мерзiмiмен (5 жыл) жекеленген iске топтастырылатын демалыс, кезекшiлер тағайындау, сөгiстер, қысқа мерзiмдi iссапарлар және т.б. туралы бұйрықтар мен өкiмдердi қоспағанда жеке құрам жөнiндегi бұйрықтар негiзгi қызметi жөнiндегi бұйрықтардан бөлек топтастырылсын; 
</w:t>
      </w:r>
      <w:r>
        <w:br/>
      </w:r>
      <w:r>
        <w:rPr>
          <w:rFonts w:ascii="Times New Roman"/>
          <w:b w:val="false"/>
          <w:i w:val="false"/>
          <w:color w:val="000000"/>
          <w:sz w:val="28"/>
        </w:rPr>
        <w:t>
      5) құжаттардың қосымшалары олардың құрастырылып, бекiтiлген күнiне қарамастан, соған жататын құжаттарға қосылсын. Көлемi 250 парақтан астам қосымшалар құжатқа тиiстi белгi соғылып, бөлек томға қалыптастырылсын; 
</w:t>
      </w:r>
      <w:r>
        <w:br/>
      </w:r>
      <w:r>
        <w:rPr>
          <w:rFonts w:ascii="Times New Roman"/>
          <w:b w:val="false"/>
          <w:i w:val="false"/>
          <w:color w:val="000000"/>
          <w:sz w:val="28"/>
        </w:rPr>
        <w:t>
      6) өндiрiп алынбаған берешек жөнiндегi құжаттар осы мәселе жөнiндегi барлық операциялар аяқталған жылдың iсiне тiгiлсiн (қарызды өндiрiп алу немесе оны қордың теңгерiмiнен есептен шығару); 
</w:t>
      </w:r>
      <w:r>
        <w:br/>
      </w:r>
      <w:r>
        <w:rPr>
          <w:rFonts w:ascii="Times New Roman"/>
          <w:b w:val="false"/>
          <w:i w:val="false"/>
          <w:color w:val="000000"/>
          <w:sz w:val="28"/>
        </w:rPr>
        <w:t>
      7) орындалған электронды төлем тапсырмалары қағаз тасығышқа аударылсын және тиiстi iске қосылсын; 
</w:t>
      </w:r>
      <w:r>
        <w:br/>
      </w:r>
      <w:r>
        <w:rPr>
          <w:rFonts w:ascii="Times New Roman"/>
          <w:b w:val="false"/>
          <w:i w:val="false"/>
          <w:color w:val="000000"/>
          <w:sz w:val="28"/>
        </w:rPr>
        <w:t>
      8) электронды тасығыштағы Қазақстан Республикасы Ұлттық мұрағат қорының құрамына жатқызылған, жеке құрам бойынша iстер санаттары немесе ерекше заңды куәландыруды (қолды, мөрдi, бекiтудi, келiсудi) талап ететiн құжаттар қағаз тасығышқа аударылсын және тиiстi iске қосылсын. 
</w:t>
      </w:r>
      <w:r>
        <w:br/>
      </w:r>
      <w:r>
        <w:rPr>
          <w:rFonts w:ascii="Times New Roman"/>
          <w:b w:val="false"/>
          <w:i w:val="false"/>
          <w:color w:val="000000"/>
          <w:sz w:val="28"/>
        </w:rPr>
        <w:t>
      13. Iс жүргiзумен аяқталған iстiң мұқабасында мынадай мiндеттi деректемелер болуы тиiс: 
</w:t>
      </w:r>
      <w:r>
        <w:br/>
      </w:r>
      <w:r>
        <w:rPr>
          <w:rFonts w:ascii="Times New Roman"/>
          <w:b w:val="false"/>
          <w:i w:val="false"/>
          <w:color w:val="000000"/>
          <w:sz w:val="28"/>
        </w:rPr>
        <w:t>
      1) қордың, оның филиалының немесе өкiлдiгiнiң ресми атауы; 
</w:t>
      </w:r>
      <w:r>
        <w:br/>
      </w:r>
      <w:r>
        <w:rPr>
          <w:rFonts w:ascii="Times New Roman"/>
          <w:b w:val="false"/>
          <w:i w:val="false"/>
          <w:color w:val="000000"/>
          <w:sz w:val="28"/>
        </w:rPr>
        <w:t>
      2) қордың жоғары органының (коллегиалды органның, атқарушы органның құрылымдық бөлiмшесiнiң) атауы; 
</w:t>
      </w:r>
      <w:r>
        <w:br/>
      </w:r>
      <w:r>
        <w:rPr>
          <w:rFonts w:ascii="Times New Roman"/>
          <w:b w:val="false"/>
          <w:i w:val="false"/>
          <w:color w:val="000000"/>
          <w:sz w:val="28"/>
        </w:rPr>
        <w:t>
      3) iстер номенклатурасы бойынша iстiң индексi; 
</w:t>
      </w:r>
      <w:r>
        <w:br/>
      </w:r>
      <w:r>
        <w:rPr>
          <w:rFonts w:ascii="Times New Roman"/>
          <w:b w:val="false"/>
          <w:i w:val="false"/>
          <w:color w:val="000000"/>
          <w:sz w:val="28"/>
        </w:rPr>
        <w:t>
      4) iс томының нөмiрi; 
</w:t>
      </w:r>
      <w:r>
        <w:br/>
      </w:r>
      <w:r>
        <w:rPr>
          <w:rFonts w:ascii="Times New Roman"/>
          <w:b w:val="false"/>
          <w:i w:val="false"/>
          <w:color w:val="000000"/>
          <w:sz w:val="28"/>
        </w:rPr>
        <w:t>
      5) iстiң аталуы; 
</w:t>
      </w:r>
      <w:r>
        <w:br/>
      </w:r>
      <w:r>
        <w:rPr>
          <w:rFonts w:ascii="Times New Roman"/>
          <w:b w:val="false"/>
          <w:i w:val="false"/>
          <w:color w:val="000000"/>
          <w:sz w:val="28"/>
        </w:rPr>
        <w:t>
      6) iстiң күнi (қаулылар, шешiмдер, бұйрықтар, хаттамалар, стенограммалар, хат алысулар үшiн - құжаттардың соңғы күндерi мен соңғы нөмiрлерi); 
</w:t>
      </w:r>
      <w:r>
        <w:br/>
      </w:r>
      <w:r>
        <w:rPr>
          <w:rFonts w:ascii="Times New Roman"/>
          <w:b w:val="false"/>
          <w:i w:val="false"/>
          <w:color w:val="000000"/>
          <w:sz w:val="28"/>
        </w:rPr>
        <w:t>
      7) парақтардың саны; 
</w:t>
      </w:r>
      <w:r>
        <w:br/>
      </w:r>
      <w:r>
        <w:rPr>
          <w:rFonts w:ascii="Times New Roman"/>
          <w:b w:val="false"/>
          <w:i w:val="false"/>
          <w:color w:val="000000"/>
          <w:sz w:val="28"/>
        </w:rPr>
        <w:t>
      8) iстi сақтау мерзiмi. 
</w:t>
      </w:r>
      <w:r>
        <w:br/>
      </w:r>
      <w:r>
        <w:rPr>
          <w:rFonts w:ascii="Times New Roman"/>
          <w:b w:val="false"/>
          <w:i w:val="false"/>
          <w:color w:val="000000"/>
          <w:sz w:val="28"/>
        </w:rPr>
        <w:t>
      14. Iстердi қордың мұрағатына немесе мемлекеттiк сақтауға ведомстволық (жеке) сақтауға өткiзуге дайындаған кезде құжаттардың құндылығына сараптама жүргiзiледi. 
</w:t>
      </w:r>
      <w:r>
        <w:br/>
      </w:r>
      <w:r>
        <w:rPr>
          <w:rFonts w:ascii="Times New Roman"/>
          <w:b w:val="false"/>
          <w:i w:val="false"/>
          <w:color w:val="000000"/>
          <w:sz w:val="28"/>
        </w:rPr>
        <w:t>
      Құжаттың құндылығын сараптау деп Қазақстан Республикасының мұрағаттар мен құжаттамаларды басқару жөнiндегi уәкiлеттi мемлекеттiк органы белгiлеген қағидалар мен өлшемдердiң негiзiнде құжаттардың сақталу мерзiмiн айқындау және оларды ведомстволық (жеке) немесе мемлекеттiк сақтауға iрiктеу процесi аталады. 
</w:t>
      </w:r>
      <w:r>
        <w:br/>
      </w:r>
      <w:r>
        <w:rPr>
          <w:rFonts w:ascii="Times New Roman"/>
          <w:b w:val="false"/>
          <w:i w:val="false"/>
          <w:color w:val="000000"/>
          <w:sz w:val="28"/>
        </w:rPr>
        <w:t>
      15. Құндылығын сараптау барысында Қазақстан Республикасы Ұлттық мұрағат қорының құрамына жатқызылған тұрақты сақталатын және жеке құрам бойынша iстер толық ресiмдеуге жатады, ол мыналарды көздейдi: 
</w:t>
      </w:r>
      <w:r>
        <w:br/>
      </w:r>
      <w:r>
        <w:rPr>
          <w:rFonts w:ascii="Times New Roman"/>
          <w:b w:val="false"/>
          <w:i w:val="false"/>
          <w:color w:val="000000"/>
          <w:sz w:val="28"/>
        </w:rPr>
        <w:t>
      1) iстi тiгу немесе түптеу; 
</w:t>
      </w:r>
      <w:r>
        <w:br/>
      </w:r>
      <w:r>
        <w:rPr>
          <w:rFonts w:ascii="Times New Roman"/>
          <w:b w:val="false"/>
          <w:i w:val="false"/>
          <w:color w:val="000000"/>
          <w:sz w:val="28"/>
        </w:rPr>
        <w:t>
      2) iстiң парақтарын нөмiрлеу; 
</w:t>
      </w:r>
      <w:r>
        <w:br/>
      </w:r>
      <w:r>
        <w:rPr>
          <w:rFonts w:ascii="Times New Roman"/>
          <w:b w:val="false"/>
          <w:i w:val="false"/>
          <w:color w:val="000000"/>
          <w:sz w:val="28"/>
        </w:rPr>
        <w:t>
      3) iстiң растау парағын құрастыру; 
</w:t>
      </w:r>
      <w:r>
        <w:br/>
      </w:r>
      <w:r>
        <w:rPr>
          <w:rFonts w:ascii="Times New Roman"/>
          <w:b w:val="false"/>
          <w:i w:val="false"/>
          <w:color w:val="000000"/>
          <w:sz w:val="28"/>
        </w:rPr>
        <w:t>
      4) қажет жағдайларда құжаттардың iшкi тiзiмдемесiн құрастыру; 
</w:t>
      </w:r>
      <w:r>
        <w:br/>
      </w:r>
      <w:r>
        <w:rPr>
          <w:rFonts w:ascii="Times New Roman"/>
          <w:b w:val="false"/>
          <w:i w:val="false"/>
          <w:color w:val="000000"/>
          <w:sz w:val="28"/>
        </w:rPr>
        <w:t>
      5) iстiң мұқабасының деректемелерiн ресiмдеу. 
</w:t>
      </w:r>
      <w:r>
        <w:br/>
      </w:r>
      <w:r>
        <w:rPr>
          <w:rFonts w:ascii="Times New Roman"/>
          <w:b w:val="false"/>
          <w:i w:val="false"/>
          <w:color w:val="000000"/>
          <w:sz w:val="28"/>
        </w:rPr>
        <w:t>
      16. Құжаттың құндылығын сараптауды қордың, оның филиалдары мен өкiлдiктерiнiң атқарушы органының құрылымдық бөлiмшелерiнiң қызметкерлерi және қордың, оның филиалдары мен өкiлдiктерiнiң атқарушы органы, қажет болғанда, оның құрамына тиiстi мемлекеттiк мұрағат мекемелерінің қызметкерлерiн кiргiзiп құрылатын тұрақты iстейтiн сараптамалық комиссия жүзеге асырады. Сараптамалық комиссия туралы ереже мiндеттi түрде тиiстi мемлекеттiк мұрағат мекемесiмен келiсiлуге жатады. 
</w:t>
      </w:r>
      <w:r>
        <w:br/>
      </w:r>
      <w:r>
        <w:rPr>
          <w:rFonts w:ascii="Times New Roman"/>
          <w:b w:val="false"/>
          <w:i w:val="false"/>
          <w:color w:val="000000"/>
          <w:sz w:val="28"/>
        </w:rPr>
        <w:t>
      Сараптамалық комиссияның отырыстары хаттамамен ресiмделедi. Хаттамаларға төрағаның және комиссия хатшысының қолдары қойылады және қордың, оның филиалдары мен өкiлдiктерiнiң атқарушы органының басшысымен бекiтiледi. 
</w:t>
      </w:r>
      <w:r>
        <w:br/>
      </w:r>
      <w:r>
        <w:rPr>
          <w:rFonts w:ascii="Times New Roman"/>
          <w:b w:val="false"/>
          <w:i w:val="false"/>
          <w:color w:val="000000"/>
          <w:sz w:val="28"/>
        </w:rPr>
        <w:t>
      17. Қордың сараптамалық комиссиясының хаттамалары мынадай: 
</w:t>
      </w:r>
      <w:r>
        <w:br/>
      </w:r>
      <w:r>
        <w:rPr>
          <w:rFonts w:ascii="Times New Roman"/>
          <w:b w:val="false"/>
          <w:i w:val="false"/>
          <w:color w:val="000000"/>
          <w:sz w:val="28"/>
        </w:rPr>
        <w:t>
      1) iстер номенклатурасының нақты, типтiк және үлгiлiк жобаларын мақұлдау туралы; 
</w:t>
      </w:r>
      <w:r>
        <w:br/>
      </w:r>
      <w:r>
        <w:rPr>
          <w:rFonts w:ascii="Times New Roman"/>
          <w:b w:val="false"/>
          <w:i w:val="false"/>
          <w:color w:val="000000"/>
          <w:sz w:val="28"/>
        </w:rPr>
        <w:t>
      2) тұрақты сақтаудағы және жеке құрам бойынша iстердiң тiзiмдемесiн мақұлдау туралы; 
</w:t>
      </w:r>
      <w:r>
        <w:br/>
      </w:r>
      <w:r>
        <w:rPr>
          <w:rFonts w:ascii="Times New Roman"/>
          <w:b w:val="false"/>
          <w:i w:val="false"/>
          <w:color w:val="000000"/>
          <w:sz w:val="28"/>
        </w:rPr>
        <w:t>
      3) сақтау мерзiмi өтiп кеткен құжаттарды жоюға бөлу туралы актiлердi мақұлдау туралы; 
</w:t>
      </w:r>
      <w:r>
        <w:br/>
      </w:r>
      <w:r>
        <w:rPr>
          <w:rFonts w:ascii="Times New Roman"/>
          <w:b w:val="false"/>
          <w:i w:val="false"/>
          <w:color w:val="000000"/>
          <w:sz w:val="28"/>
        </w:rPr>
        <w:t>
      4) қордың, оның филиалдары мен өкiлдiктерiнiң атқарушы органындағы iс жүргiзудiң және мұрағат iсiнiң жай-күйi туралы; 
</w:t>
      </w:r>
      <w:r>
        <w:br/>
      </w:r>
      <w:r>
        <w:rPr>
          <w:rFonts w:ascii="Times New Roman"/>
          <w:b w:val="false"/>
          <w:i w:val="false"/>
          <w:color w:val="000000"/>
          <w:sz w:val="28"/>
        </w:rPr>
        <w:t>
      5) құжаттардың типтiк тiзбесiнде белгiленген (көзделмеген) құжаттардың жеке санаттарының сақталу мерзiмдерiн, олардың сақталу мерзiмдерiн көрсете отырып, өзгерту (белгiлеу) жөнiндегi ұсыныстарды белгiленген тәртiппен қолдау туралы; 
</w:t>
      </w:r>
      <w:r>
        <w:br/>
      </w:r>
      <w:r>
        <w:rPr>
          <w:rFonts w:ascii="Times New Roman"/>
          <w:b w:val="false"/>
          <w:i w:val="false"/>
          <w:color w:val="000000"/>
          <w:sz w:val="28"/>
        </w:rPr>
        <w:t>
      6) iстердi ведомстволық (жеке) мұрағатқа және мемлекеттiк сақталуға өткiзудiң графигiн мақұлдау туралы шешiмдерден тұрады. 
</w:t>
      </w:r>
      <w:r>
        <w:br/>
      </w:r>
      <w:r>
        <w:rPr>
          <w:rFonts w:ascii="Times New Roman"/>
          <w:b w:val="false"/>
          <w:i w:val="false"/>
          <w:color w:val="000000"/>
          <w:sz w:val="28"/>
        </w:rPr>
        <w:t>
      18. Құжаттарды сараптаудың нәтижелерi: 
</w:t>
      </w:r>
      <w:r>
        <w:br/>
      </w:r>
      <w:r>
        <w:rPr>
          <w:rFonts w:ascii="Times New Roman"/>
          <w:b w:val="false"/>
          <w:i w:val="false"/>
          <w:color w:val="000000"/>
          <w:sz w:val="28"/>
        </w:rPr>
        <w:t>
      1) қордың атқарушы органының басшысы және тиiстi мемлекеттiк мұрағат мекемесi бекiтетiн тұрақты сақталудағы iстердiң тiзiмдемесi; 
</w:t>
      </w:r>
      <w:r>
        <w:br/>
      </w:r>
      <w:r>
        <w:rPr>
          <w:rFonts w:ascii="Times New Roman"/>
          <w:b w:val="false"/>
          <w:i w:val="false"/>
          <w:color w:val="000000"/>
          <w:sz w:val="28"/>
        </w:rPr>
        <w:t>
      2) қордың атқарушы органының басшысы бекiтетiн және тиiстi мемлекеттiк мұрағат мекемесiмен келiсiлетiн жеке құрам бойынша iстердiң тiзiмдемесi; 
</w:t>
      </w:r>
      <w:r>
        <w:br/>
      </w:r>
      <w:r>
        <w:rPr>
          <w:rFonts w:ascii="Times New Roman"/>
          <w:b w:val="false"/>
          <w:i w:val="false"/>
          <w:color w:val="000000"/>
          <w:sz w:val="28"/>
        </w:rPr>
        <w:t>
      3) қордың, оның филиалы мен өкiлдiгiнiң атқарушы органының басшысы бекiтетiн және тиiстi мемлекеттiк мұрағат мекемесi қарайтын, сақталуға жатпайтын құжаттарды жоюға бөлу туралы акт; 
</w:t>
      </w:r>
      <w:r>
        <w:br/>
      </w:r>
      <w:r>
        <w:rPr>
          <w:rFonts w:ascii="Times New Roman"/>
          <w:b w:val="false"/>
          <w:i w:val="false"/>
          <w:color w:val="000000"/>
          <w:sz w:val="28"/>
        </w:rPr>
        <w:t>
      4) қордың атқарушы органының басшысы бекiтетiн және тиiстi мемлекеттiк мұрағат мекемесiне ұсынылатын Қазақстан Республикасы Ұлттық мұрағат қорының құрамына жатқызылған құжаттардың толық еместiгi туралы анықтамалар түрiнде ресiмделедi. 
</w:t>
      </w:r>
      <w:r>
        <w:br/>
      </w:r>
      <w:r>
        <w:rPr>
          <w:rFonts w:ascii="Times New Roman"/>
          <w:b w:val="false"/>
          <w:i w:val="false"/>
          <w:color w:val="000000"/>
          <w:sz w:val="28"/>
        </w:rPr>
        <w:t>
      19. Iстердi қордың атқарушы органының құрылымдық бөлiмшелерiнен ведомстволық (жеке) мұрағатқа өткiзу екi жылдан соң үшiншi жылға қарағанда жасалады.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Ведомстволық (жеке) мұрағатта құжаттарды уақытша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Қазақстан Республикасы ұлттық мұрағаттық қорының құрамына кiретiн құжаттар мен олардың сақтандыру көшiрмелерiн ведомстволық (жеке) мұрағатта уақытша сақтау тәртiбi, Қазақстан Республикасының мұрағат пен құжатнама басқару жөнiндегi мемлекеттiк өкiлеттi органмен белгiленедi. 
</w:t>
      </w:r>
      <w:r>
        <w:br/>
      </w:r>
      <w:r>
        <w:rPr>
          <w:rFonts w:ascii="Times New Roman"/>
          <w:b w:val="false"/>
          <w:i w:val="false"/>
          <w:color w:val="000000"/>
          <w:sz w:val="28"/>
        </w:rPr>
        <w:t>
      21. Қордың, оның филиалдары мен өкiлдiктерiнiң қызметiнде пайда болатын құжаттарды уақытша сақтау, оларды есепке алу, iс жүзiнде пайдалану үшiн ведомстволық (жеке) мұрағат құрылады. 
</w:t>
      </w:r>
      <w:r>
        <w:br/>
      </w:r>
      <w:r>
        <w:rPr>
          <w:rFonts w:ascii="Times New Roman"/>
          <w:b w:val="false"/>
          <w:i w:val="false"/>
          <w:color w:val="000000"/>
          <w:sz w:val="28"/>
        </w:rPr>
        <w:t>
      22. Қордың ведомстволық (жеке) мұрағаты Қазақстан Республикасы Ұлттық мұрағат қорының құрамына жатқызылған қағаз, электронды негiздердегi және пленкалы тасығыштардағы құжаттарды, жеке құрам бойынша iстердi және сақталу мерзiмi уақытша iстердi сақтауды жүзеге асырады. 
</w:t>
      </w:r>
      <w:r>
        <w:br/>
      </w:r>
      <w:r>
        <w:rPr>
          <w:rFonts w:ascii="Times New Roman"/>
          <w:b w:val="false"/>
          <w:i w:val="false"/>
          <w:color w:val="000000"/>
          <w:sz w:val="28"/>
        </w:rPr>
        <w:t>
      Сыртқы және iшкi магниттi тасығыштардағы (дискеталардағы, магниттi ленталардағы және т.б.) электронды төлем тапсырмалары есепке алу үшiн және сақтауға берiлетiн магниттi тасығыштардың дұрыстығы мен сапасы үшiн жауапты тұлғалар туралы мәлiметтер көрсетiлiп, қалталанған және мөрленген түрде сақталуға жатады. 
</w:t>
      </w:r>
      <w:r>
        <w:br/>
      </w:r>
      <w:r>
        <w:rPr>
          <w:rFonts w:ascii="Times New Roman"/>
          <w:b w:val="false"/>
          <w:i w:val="false"/>
          <w:color w:val="000000"/>
          <w:sz w:val="28"/>
        </w:rPr>
        <w:t>
      23. Ведомстволық (жеке) мұрағатта құжаттардың сақталуын қамтамасыз ету мақсатында мынадай жұмыстардың қажет кешенi жүргiзiледi: 
</w:t>
      </w:r>
      <w:r>
        <w:br/>
      </w:r>
      <w:r>
        <w:rPr>
          <w:rFonts w:ascii="Times New Roman"/>
          <w:b w:val="false"/>
          <w:i w:val="false"/>
          <w:color w:val="000000"/>
          <w:sz w:val="28"/>
        </w:rPr>
        <w:t>
      1) құжаттардың есебiн жүргiзу; 
</w:t>
      </w:r>
      <w:r>
        <w:br/>
      </w:r>
      <w:r>
        <w:rPr>
          <w:rFonts w:ascii="Times New Roman"/>
          <w:b w:val="false"/>
          <w:i w:val="false"/>
          <w:color w:val="000000"/>
          <w:sz w:val="28"/>
        </w:rPr>
        <w:t>
      2) құжаттардың сақталуына тиiмдi жағдай жасау; 
</w:t>
      </w:r>
      <w:r>
        <w:br/>
      </w:r>
      <w:r>
        <w:rPr>
          <w:rFonts w:ascii="Times New Roman"/>
          <w:b w:val="false"/>
          <w:i w:val="false"/>
          <w:color w:val="000000"/>
          <w:sz w:val="28"/>
        </w:rPr>
        <w:t>
      3) ведомстволық (жеке) мұрағаттан iстердi беру тәртiбiн сақтау; 
</w:t>
      </w:r>
      <w:r>
        <w:br/>
      </w:r>
      <w:r>
        <w:rPr>
          <w:rFonts w:ascii="Times New Roman"/>
          <w:b w:val="false"/>
          <w:i w:val="false"/>
          <w:color w:val="000000"/>
          <w:sz w:val="28"/>
        </w:rPr>
        <w:t>
      4) iстердiң қолда барлығы мен жай-күйiн тексеру; 
</w:t>
      </w:r>
      <w:r>
        <w:br/>
      </w:r>
      <w:r>
        <w:rPr>
          <w:rFonts w:ascii="Times New Roman"/>
          <w:b w:val="false"/>
          <w:i w:val="false"/>
          <w:color w:val="000000"/>
          <w:sz w:val="28"/>
        </w:rPr>
        <w:t>
      5) құжаттардың физикалық-химиялық сақталуын қамтамасыз ету. 
</w:t>
      </w:r>
      <w:r>
        <w:br/>
      </w:r>
      <w:r>
        <w:rPr>
          <w:rFonts w:ascii="Times New Roman"/>
          <w:b w:val="false"/>
          <w:i w:val="false"/>
          <w:color w:val="000000"/>
          <w:sz w:val="28"/>
        </w:rPr>
        <w:t>
      24. Ведомстволық (жеке) мұрағатта сақталынатын барлық құжаттар есепке алынуға жатады, соның ішінде ерекше құнды құжаттардың тiзiмделмеген сақтандыру көшiрмелерi және iстердiң тiзiмдемесi. Ведомстволық (жеке) мұрағаттың негiзгi есептiк құжаттары болып: 
</w:t>
      </w:r>
      <w:r>
        <w:br/>
      </w:r>
      <w:r>
        <w:rPr>
          <w:rFonts w:ascii="Times New Roman"/>
          <w:b w:val="false"/>
          <w:i w:val="false"/>
          <w:color w:val="000000"/>
          <w:sz w:val="28"/>
        </w:rPr>
        <w:t>
      1) құжаттардың түсуi мен шығуын есепке алу кiтабы - сақталынатын құжаттардың тұрақты есебiн жүргiзу үшiн; 
</w:t>
      </w:r>
      <w:r>
        <w:br/>
      </w:r>
      <w:r>
        <w:rPr>
          <w:rFonts w:ascii="Times New Roman"/>
          <w:b w:val="false"/>
          <w:i w:val="false"/>
          <w:color w:val="000000"/>
          <w:sz w:val="28"/>
        </w:rPr>
        <w:t>
      2) сақтандыру қорының түсуi мен шығуын есепке алу кiтабы - ерекше құнды құжаттардың тұрақты есебiн жүргiзу үшiн; 
</w:t>
      </w:r>
      <w:r>
        <w:br/>
      </w:r>
      <w:r>
        <w:rPr>
          <w:rFonts w:ascii="Times New Roman"/>
          <w:b w:val="false"/>
          <w:i w:val="false"/>
          <w:color w:val="000000"/>
          <w:sz w:val="28"/>
        </w:rPr>
        <w:t>
      3) iстердi бiр-бiрлеп және сомалап есепке алу үшiн iстердiң тiзiмдемесi. 
</w:t>
      </w:r>
      <w:r>
        <w:br/>
      </w:r>
      <w:r>
        <w:rPr>
          <w:rFonts w:ascii="Times New Roman"/>
          <w:b w:val="false"/>
          <w:i w:val="false"/>
          <w:color w:val="000000"/>
          <w:sz w:val="28"/>
        </w:rPr>
        <w:t>
      25. Құжаттардың сақталуына тиiмдi жағдай жасау мақсатында қордың атқарушы органының басшылығы: 
</w:t>
      </w:r>
      <w:r>
        <w:br/>
      </w:r>
      <w:r>
        <w:rPr>
          <w:rFonts w:ascii="Times New Roman"/>
          <w:b w:val="false"/>
          <w:i w:val="false"/>
          <w:color w:val="000000"/>
          <w:sz w:val="28"/>
        </w:rPr>
        <w:t>
      1) сақталынатын iстердiң көлемi мен құрамына сәйкес ведомстволық (жеке) мұрағатқа арнайы жабдықталған немесе құжаттар сақтау үшiн ыңғайланған бөлек ғимарат (немесе ғимараттың бөлiгiн) берудi; 
</w:t>
      </w:r>
      <w:r>
        <w:br/>
      </w:r>
      <w:r>
        <w:rPr>
          <w:rFonts w:ascii="Times New Roman"/>
          <w:b w:val="false"/>
          <w:i w:val="false"/>
          <w:color w:val="000000"/>
          <w:sz w:val="28"/>
        </w:rPr>
        <w:t>
      2) қоймалардың өрт қауіпсіздігі шараларын сақтауды; 
</w:t>
      </w:r>
      <w:r>
        <w:br/>
      </w:r>
      <w:r>
        <w:rPr>
          <w:rFonts w:ascii="Times New Roman"/>
          <w:b w:val="false"/>
          <w:i w:val="false"/>
          <w:color w:val="000000"/>
          <w:sz w:val="28"/>
        </w:rPr>
        <w:t>
      3) қоймалардың үй-жайында күзет дабылдарын орнатуды; 
</w:t>
      </w:r>
      <w:r>
        <w:br/>
      </w:r>
      <w:r>
        <w:rPr>
          <w:rFonts w:ascii="Times New Roman"/>
          <w:b w:val="false"/>
          <w:i w:val="false"/>
          <w:color w:val="000000"/>
          <w:sz w:val="28"/>
        </w:rPr>
        <w:t>
      4) құжаттарды сақтаудың тиiмдi температуралық-ылғалдылық және жарық режимiн жасауды; 
</w:t>
      </w:r>
      <w:r>
        <w:br/>
      </w:r>
      <w:r>
        <w:rPr>
          <w:rFonts w:ascii="Times New Roman"/>
          <w:b w:val="false"/>
          <w:i w:val="false"/>
          <w:color w:val="000000"/>
          <w:sz w:val="28"/>
        </w:rPr>
        <w:t>
      5) өңез, жәндiктер, кемiргiштердiң пайда болуына және шаң жиналуға қарсы алдын алу шараларын ұдайы өткiзудi; 
</w:t>
      </w:r>
      <w:r>
        <w:br/>
      </w:r>
      <w:r>
        <w:rPr>
          <w:rFonts w:ascii="Times New Roman"/>
          <w:b w:val="false"/>
          <w:i w:val="false"/>
          <w:color w:val="000000"/>
          <w:sz w:val="28"/>
        </w:rPr>
        <w:t>
      6) металл немесе оттан сақтайтын құраммен өңделген ағаш сөрелерiн орнатуды қамтамасыз етедi. 
</w:t>
      </w:r>
      <w:r>
        <w:br/>
      </w:r>
      <w:r>
        <w:rPr>
          <w:rFonts w:ascii="Times New Roman"/>
          <w:b w:val="false"/>
          <w:i w:val="false"/>
          <w:color w:val="000000"/>
          <w:sz w:val="28"/>
        </w:rPr>
        <w:t>
      26. Ведомстволық (жеке) мұрағаттың қоймасынан iстердi беру тәртiбi қордың атқарушы органының басшылығымен бекiтiлетiн нормативтiк құжатпен айқындалады. Бұл рәсiм ведомстволық (жеке) мұрағаттың оқу залына немесе құрылымдық бөлiмшелерге уақытша пайдалануға iстердi беруге тапсырыстармен (талаптармен), басқа ұйымдарға уақытша пайдалануға iстердi беру туралы актiлермен, құжаттарды микрофильмдеу және жаңғырту жөнiндегi жұмыстарды жүргiзуге тапсырыстармен ресiмделедi. Iстер қоймадан уақытша пайдалануға қордың, оның филиалдары мен өкiлдiктерiнiң атқарушы органының құрылымдық бөлiмшелерiнiң қызметкерлерiне 10 күннен аспайтын мерзiмге және басқа ұйымдардың қызметкерлерiне 3 айға берiледi. Белгiленген мерзiмдер өткеннен кейiн қажет болған кезде берiлген iстерге құжаттарды қайта ресiмдеу жасалады. Iстердiң берiлуi есептiк құжаттарда тiркеледi. 
</w:t>
      </w:r>
      <w:r>
        <w:br/>
      </w:r>
      <w:r>
        <w:rPr>
          <w:rFonts w:ascii="Times New Roman"/>
          <w:b w:val="false"/>
          <w:i w:val="false"/>
          <w:color w:val="000000"/>
          <w:sz w:val="28"/>
        </w:rPr>
        <w:t>
      27. Тиiстi тiзiмдемелерге енгiзiлген iстердiң нақты қолда барлығын белгiлеу, консервациялық-профилактикалық өңдеудi және жаңғыртуды талап ететiн iстердi айқындау мақсатында, атқарушы органмен құжаттардың қолда барлығына және жай-күйiне тексеру жүргiзiледi. Тұрақты сақталудағы iстердiң тiзiмдемесiне енгiзiлген Ұлттық мұрағат қорының құжаттарын тексеру жеке құрам бойынша 5 жылда бiр реттен кем емес және уақытша сақталудағы құжаттарды (10 жылдан астам) - 10 жылда 1 реттен кем емес жасалады. 
</w:t>
      </w:r>
      <w:r>
        <w:br/>
      </w:r>
      <w:r>
        <w:rPr>
          <w:rFonts w:ascii="Times New Roman"/>
          <w:b w:val="false"/>
          <w:i w:val="false"/>
          <w:color w:val="000000"/>
          <w:sz w:val="28"/>
        </w:rPr>
        <w:t>
      Iстердiң қолда барлығын және жай-күйiн бiржолғы кезектен тыс тексеру: 
</w:t>
      </w:r>
      <w:r>
        <w:br/>
      </w:r>
      <w:r>
        <w:rPr>
          <w:rFonts w:ascii="Times New Roman"/>
          <w:b w:val="false"/>
          <w:i w:val="false"/>
          <w:color w:val="000000"/>
          <w:sz w:val="28"/>
        </w:rPr>
        <w:t>
      1) iстердi басқа үй-жайға (ғимаратқа) орнын ауыстырғанда; 
</w:t>
      </w:r>
      <w:r>
        <w:br/>
      </w:r>
      <w:r>
        <w:rPr>
          <w:rFonts w:ascii="Times New Roman"/>
          <w:b w:val="false"/>
          <w:i w:val="false"/>
          <w:color w:val="000000"/>
          <w:sz w:val="28"/>
        </w:rPr>
        <w:t>
      2) iстердiң орнын ауыстыруға (көшiруге) немесе бөтен тұлғаларға мұрағат қоймасына жол беруге әкелген төтенше жағдаяттардан кейiн; 
</w:t>
      </w:r>
      <w:r>
        <w:br/>
      </w:r>
      <w:r>
        <w:rPr>
          <w:rFonts w:ascii="Times New Roman"/>
          <w:b w:val="false"/>
          <w:i w:val="false"/>
          <w:color w:val="000000"/>
          <w:sz w:val="28"/>
        </w:rPr>
        <w:t>
      3) ведомстволық (жеке) мұрағаттың меңгерушiсi немесе ведомстволық (жеке) мұрағат үшiн жауапты тұлға ауысқан кезде; 
</w:t>
      </w:r>
      <w:r>
        <w:br/>
      </w:r>
      <w:r>
        <w:rPr>
          <w:rFonts w:ascii="Times New Roman"/>
          <w:b w:val="false"/>
          <w:i w:val="false"/>
          <w:color w:val="000000"/>
          <w:sz w:val="28"/>
        </w:rPr>
        <w:t>
      4) қорды, оның филиалдары мен өкiлдiктерi қайта ұйымдастырылғанда (таратылғанда) жүргiзiледi. 
</w:t>
      </w:r>
      <w:r>
        <w:br/>
      </w:r>
      <w:r>
        <w:rPr>
          <w:rFonts w:ascii="Times New Roman"/>
          <w:b w:val="false"/>
          <w:i w:val="false"/>
          <w:color w:val="000000"/>
          <w:sz w:val="28"/>
        </w:rPr>
        <w:t>
      28. Ұлттық мұрағат қорының негiздерi (құжаттың бөлiгiнiң жоғалуы, жыртылуы және т.б.) немесе мәтiнi зақымдалғаны айқындалған құжаттар арнайы өңдеуден өтедi: жаңғырту, дезинфекциялау, микрофильмдеу, фотожаңғырту немесе көшiру. Құжаттардың құндылығына қарамастан өңез мен жәндiктер зиян тигiзген iстер мен құжаттар мүдiртпей өңдеуге (дезинфекциялау, дезинсекциялау) беруге жатады.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Таратылатын қорлардың құжаттарын сақтауды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мен мұрағатқа берудiң ерекшелiктерi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Қордың таратылу немесе жойылу барысында құжаттардың сақталу орнын белгiлеудi тарату комиссиясы немесе қордың арнайы басқарушысы өкiлеттi органмен келiсiп шешедi. 
</w:t>
      </w:r>
      <w:r>
        <w:br/>
      </w:r>
      <w:r>
        <w:rPr>
          <w:rFonts w:ascii="Times New Roman"/>
          <w:b w:val="false"/>
          <w:i w:val="false"/>
          <w:color w:val="000000"/>
          <w:sz w:val="28"/>
        </w:rPr>
        <w:t>
      30. Қордың тарату комиссиясы немесе арнайы басқарушысы сақталуға жататын, соның iшiнде комиссияның өзiнiң қызметiмен байланысты құжаттарды есепке алуды, ресiмдеудi және сақталуын қамтамасыз ету мәселелерi бойынша қорларға қойылатын барлық талаптарды қамтамасыз етуге мiндеттi. 
</w:t>
      </w:r>
      <w:r>
        <w:br/>
      </w:r>
      <w:r>
        <w:rPr>
          <w:rFonts w:ascii="Times New Roman"/>
          <w:b w:val="false"/>
          <w:i w:val="false"/>
          <w:color w:val="000000"/>
          <w:sz w:val="28"/>
        </w:rPr>
        <w:t>
      Қордың тарату комиссиясы немесе арнайы басқарушысы акт және тиiстi тiзiмдемелер бойынша таратылатын қордың басшылығынан және бас бухгалтерiнен iстер мен құжаттарды қабылдауға мiндеттi, сонымен қатар, қордың құжаттарын сақтауды ұйымдастыру үшiн жауапты тұлғаны тағайындауға тиiстi. 
</w:t>
      </w:r>
      <w:r>
        <w:br/>
      </w:r>
      <w:r>
        <w:rPr>
          <w:rFonts w:ascii="Times New Roman"/>
          <w:b w:val="false"/>
          <w:i w:val="false"/>
          <w:color w:val="000000"/>
          <w:sz w:val="28"/>
        </w:rPr>
        <w:t>
      31. Қордың тарату комиссиясының құрамы өзгерген кезде сақталуға жататын iстер мен құжаттарды қабылдау-беру осы Нұсқаулықтың талаптарына сәйкес жасалады. 
</w:t>
      </w:r>
      <w:r>
        <w:br/>
      </w:r>
      <w:r>
        <w:rPr>
          <w:rFonts w:ascii="Times New Roman"/>
          <w:b w:val="false"/>
          <w:i w:val="false"/>
          <w:color w:val="000000"/>
          <w:sz w:val="28"/>
        </w:rPr>
        <w:t>
      32. Тарату комиссиясы өз қызметiнiң кезеңiнде бұдан бұрын таратылатын қордың сараптамалық комиссиясына жүктелген мiндеттер мен қызметтердiң орындалуын қамтамасыз етедi. 
</w:t>
      </w:r>
      <w:r>
        <w:br/>
      </w:r>
      <w:r>
        <w:rPr>
          <w:rFonts w:ascii="Times New Roman"/>
          <w:b w:val="false"/>
          <w:i w:val="false"/>
          <w:color w:val="000000"/>
          <w:sz w:val="28"/>
        </w:rPr>
        <w:t>
      33. Таратылатын қордың уақытша (ұзақ мерзiмге) сақталуға жататын, олардың сақталу мерзiмдерi қорды таратуды толық аяқтаған сәтке өтпеген құжаттары тиiстi мемлекеттiк мұрағат мекемесiмен келiсiлген жағдайларда Қазақстан Республикасы Еңбек және халықты әлеуметтiк қорғау министрлiгiнiң жинақтаушы зейнетақы қорларының қызметiн реттеу жөнiндегi Комитетiне (әрі қарай - Комитет) қабылдау-беру актiсi және iстердiң тiзiмдемесi бойынша берiлуi тиiс. 
</w:t>
      </w:r>
      <w:r>
        <w:br/>
      </w:r>
      <w:r>
        <w:rPr>
          <w:rFonts w:ascii="Times New Roman"/>
          <w:b w:val="false"/>
          <w:i w:val="false"/>
          <w:color w:val="000000"/>
          <w:sz w:val="28"/>
        </w:rPr>
        <w:t>
      Корпоративтiк зейнетақы қорлары тарату комиссиясының шешiмi бойынша қабылдау-беру актiсi бойынша сақталу мерзiмдерi өтпеген құжаттарды тиiстi мемлекеттiк мұрағат мекемесiмен келiсiлген жағдайларда корпорация-құрылтайшының ведомстволық (жеке) мұрағатына өткiзуiне болады. 
</w:t>
      </w:r>
      <w:r>
        <w:br/>
      </w:r>
      <w:r>
        <w:rPr>
          <w:rFonts w:ascii="Times New Roman"/>
          <w:b w:val="false"/>
          <w:i w:val="false"/>
          <w:color w:val="000000"/>
          <w:sz w:val="28"/>
        </w:rPr>
        <w:t>
      Сот шешiмiмен таратылған қордың уақытша (ұзақ мерзiмге) сақталуға жататын, олардың сақталу мерзiмдерi қорды таратуды толық аяқтаған сәтке өтпеген құжаттарының сақталу орнын мұрағаттар мен құжаттамаларды басқару жөнiндегi жергiлiктi уәкiлеттi мемлекеттiк органмен келiсiм бойынша Комитет анықтайды. Берiлген санаттағы құжаттарды беру тек қана қабылдау-беру актiсi бойынша жүзеге асырылады. 
</w:t>
      </w:r>
      <w:r>
        <w:br/>
      </w:r>
      <w:r>
        <w:rPr>
          <w:rFonts w:ascii="Times New Roman"/>
          <w:b w:val="false"/>
          <w:i w:val="false"/>
          <w:color w:val="000000"/>
          <w:sz w:val="28"/>
        </w:rPr>
        <w:t>
      34. Таратылатын қордың тұрақты, соның iшiнде сот шешiмiмен, сақталуға жататын құжаттары тиiстi түрде ресiмделiп және тиiстi мемлекеттiк мұрағат мекемесiне сақталуға берiлуi тиiс. 
</w:t>
      </w:r>
      <w:r>
        <w:br/>
      </w:r>
      <w:r>
        <w:rPr>
          <w:rFonts w:ascii="Times New Roman"/>
          <w:b w:val="false"/>
          <w:i w:val="false"/>
          <w:color w:val="000000"/>
          <w:sz w:val="28"/>
        </w:rPr>
        <w:t>
      Таратылатын қордың құжаттарын беруден бұрын iстердiң қолда барлығын және жай-күйiн, сондай-ақ құжаттарды өңдеудiң сапасын тексеру жүргiзiледi. Құжаттарды беру тiзiмдемелер бойынша жүзеге асырылады және актiмен ресiмделедi. 
</w:t>
      </w:r>
      <w:r>
        <w:br/>
      </w:r>
      <w:r>
        <w:rPr>
          <w:rFonts w:ascii="Times New Roman"/>
          <w:b w:val="false"/>
          <w:i w:val="false"/>
          <w:color w:val="000000"/>
          <w:sz w:val="28"/>
        </w:rPr>
        <w:t>
      Егер таратылатын қордың құжаттарының жай-күйi және өңдеу сапасы қойылатын талаптарға жауап бермесе, онда тарату комиссиясы оларды тәртiпке келтiрудi ұйымдастыруға мiндеттi. 
</w:t>
      </w:r>
      <w:r>
        <w:br/>
      </w:r>
      <w:r>
        <w:rPr>
          <w:rFonts w:ascii="Times New Roman"/>
          <w:b w:val="false"/>
          <w:i w:val="false"/>
          <w:color w:val="000000"/>
          <w:sz w:val="28"/>
        </w:rPr>
        <w:t>
      Таратылатын қордың құжаттарын, соның iшiнде сот шешiмi бойынша, сақтауды ұйымдастыру жөнiндегi шығыстар қор қаражаты есебiнен жасалады. 
</w:t>
      </w:r>
      <w:r>
        <w:br/>
      </w:r>
      <w:r>
        <w:rPr>
          <w:rFonts w:ascii="Times New Roman"/>
          <w:b w:val="false"/>
          <w:i w:val="false"/>
          <w:color w:val="000000"/>
          <w:sz w:val="28"/>
        </w:rPr>
        <w:t>
      Сот шешiмi бойынша таратылатын қордың iстер мен құжаттарды тұрақты сақтауға беру үшiн қаражаты болмаған жағдайда олардың тұрақты сақталу орнын сот айқындайды. 
</w:t>
      </w:r>
      <w:r>
        <w:br/>
      </w:r>
      <w:r>
        <w:rPr>
          <w:rFonts w:ascii="Times New Roman"/>
          <w:b w:val="false"/>
          <w:i w:val="false"/>
          <w:color w:val="000000"/>
          <w:sz w:val="28"/>
        </w:rPr>
        <w:t>
      Қордың iстерi мен құжаттарын мұрағатқа уақытша (ұзақ мерзiмге) және/немесе тұрақты сақталуға тапсыру туралы мәлiметтер тарату комиссиясының есебiнде көрсетiледi.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Қорлар қызметiнде пайда болатын, сақталу мерзiмдерi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көрсетiлген Типтiк құжаттар тiзбесiнiң жалпы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 Типтiк құжаттар тiзбесi (1-қосымша) Қазақстан Республикасының мұрағаттар мен құжаттамаларды басқару жөнiндегi уәкiлеттi мемлекеттiк органның талаптарына сәйкес құрастырылған. 
</w:t>
      </w:r>
      <w:r>
        <w:br/>
      </w:r>
      <w:r>
        <w:rPr>
          <w:rFonts w:ascii="Times New Roman"/>
          <w:b w:val="false"/>
          <w:i w:val="false"/>
          <w:color w:val="000000"/>
          <w:sz w:val="28"/>
        </w:rPr>
        <w:t>
      36. Тiзбе құжаттардың барлық санаттарының, соның iшiнде қордың, оның филиалдары мен өкiлдiктерiнiң қызметiнде пайда болатын құпия ақпараты барлардың сақталу мерзiмдерiн айқындайтын негiзгi құжат болып табылады. 
</w:t>
      </w:r>
      <w:r>
        <w:br/>
      </w:r>
      <w:r>
        <w:rPr>
          <w:rFonts w:ascii="Times New Roman"/>
          <w:b w:val="false"/>
          <w:i w:val="false"/>
          <w:color w:val="000000"/>
          <w:sz w:val="28"/>
        </w:rPr>
        <w:t>
      37. Тiзбе номенклатура құрастырғанда және ағымдағы iс жүргiзуде iстердi қалыптастырғанда негiзгi құрал болады. 
</w:t>
      </w:r>
      <w:r>
        <w:br/>
      </w:r>
      <w:r>
        <w:rPr>
          <w:rFonts w:ascii="Times New Roman"/>
          <w:b w:val="false"/>
          <w:i w:val="false"/>
          <w:color w:val="000000"/>
          <w:sz w:val="28"/>
        </w:rPr>
        <w:t>
      38. Тiзбеде iстердiң нақты тақырыптары берiлмейдi, тек қана санаттар мен құжаттардың түрлерi аталып көрсетiледi. Қор өз бетiмен iстер номенклатурасын құрастырады және тиiстi мемлекеттiк мұрағат мекемесiмен келiсiледi. Iстердiң тақырыбын құрастыру үшiн Тiзбеден құжаттардың тиiстi атаулары және сұрақтардың тұлғалары алынады, олар басқа қажет мәлiметтермен толықтырылады: авторы, корреспондентi, күнi, сақталу мерзiмдерi және баптардың нөмiрлерi көрсетiледi. 
</w:t>
      </w:r>
      <w:r>
        <w:br/>
      </w:r>
      <w:r>
        <w:rPr>
          <w:rFonts w:ascii="Times New Roman"/>
          <w:b w:val="false"/>
          <w:i w:val="false"/>
          <w:color w:val="000000"/>
          <w:sz w:val="28"/>
        </w:rPr>
        <w:t>
      Тiзбеге сәйкес iстер номенклатурасында және iстердiң мұқабасында олардың сақталу мерзiмi қойылады. 
</w:t>
      </w:r>
      <w:r>
        <w:br/>
      </w:r>
      <w:r>
        <w:rPr>
          <w:rFonts w:ascii="Times New Roman"/>
          <w:b w:val="false"/>
          <w:i w:val="false"/>
          <w:color w:val="000000"/>
          <w:sz w:val="28"/>
        </w:rPr>
        <w:t>
      39. Қажет болған кезде қордың сараптамалық комиссиясы белгiленген тәртiпте құжаттардың жекелеген санаттарының сақталу мерзiмдерiн өзгерту туралы ұсыныстар енгiзуiне болады.
</w:t>
      </w:r>
      <w:r>
        <w:br/>
      </w:r>
      <w:r>
        <w:rPr>
          <w:rFonts w:ascii="Times New Roman"/>
          <w:b w:val="false"/>
          <w:i w:val="false"/>
          <w:color w:val="000000"/>
          <w:sz w:val="28"/>
        </w:rPr>
        <w:t>
      Тiзбеде көзделген құжаттардың жекелеген санаттарының сақталу мерзiмдерiн өзгерту Қазақстан Республикасының мұрағаттар мен құжаттамаларды басқару жөнiндегi уәкiлеттi мемлекеттiк органының шешiмiне сәйкес жасалады.
</w:t>
      </w:r>
      <w:r>
        <w:br/>
      </w:r>
      <w:r>
        <w:rPr>
          <w:rFonts w:ascii="Times New Roman"/>
          <w:b w:val="false"/>
          <w:i w:val="false"/>
          <w:color w:val="000000"/>
          <w:sz w:val="28"/>
        </w:rPr>
        <w:t>
      40. Тiзбе пәндiк-сұрақтық қағидат бойынша құрылған және қордың қызметiнiң негiзгi мәселелерiне сәйкес келетiн бөлiмдерден тұрады.
</w:t>
      </w:r>
      <w:r>
        <w:br/>
      </w:r>
      <w:r>
        <w:rPr>
          <w:rFonts w:ascii="Times New Roman"/>
          <w:b w:val="false"/>
          <w:i w:val="false"/>
          <w:color w:val="000000"/>
          <w:sz w:val="28"/>
        </w:rPr>
        <w:t>
      41. Iстер мен құжаттардың сақталу мерзiмiн есептеу оларды iс жүргiзумен аяқтаған жылдан кейiнгi жылдың 1 қаңтарынан жасалады.
</w:t>
      </w:r>
      <w:r>
        <w:br/>
      </w:r>
      <w:r>
        <w:rPr>
          <w:rFonts w:ascii="Times New Roman"/>
          <w:b w:val="false"/>
          <w:i w:val="false"/>
          <w:color w:val="000000"/>
          <w:sz w:val="28"/>
        </w:rPr>
        <w:t>
      42. Тiзбеге енгiзiлген "қажеттiлiгi өткенге дейiн" мерзiм, негiзiнен, ұйымдық-жарлықшы құжаттамаларға қатысы бар және құжаттама шектеулi тәжiрибелiк маңызы бар екендiгiн бiлдiредi.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43. Құжаттарды ресiмдеу және сақтаудың белгiленген тәртiбiн дұрыс ұйымдастыру және сақтау үшiн жауапкершiлiк оның атқарушы органының, филиалының, өкiлдiгiнiң басшысына және құжаттарды сақтауды ұйымдастыру үшiн жауапты лауазымды тұлғаға жүктеледi.
</w:t>
      </w:r>
      <w:r>
        <w:br/>
      </w:r>
      <w:r>
        <w:rPr>
          <w:rFonts w:ascii="Times New Roman"/>
          <w:b w:val="false"/>
          <w:i w:val="false"/>
          <w:color w:val="000000"/>
          <w:sz w:val="28"/>
        </w:rPr>
        <w:t>
      44. Осы Нұсқаулықпен реттелмеген мәселелер Қазақстан Республикасының қолданылып жүрген заңдарының нормаларына сәйкес шешiлуге жатады.
</w:t>
      </w:r>
    </w:p>
    <w:p>
      <w:pPr>
        <w:spacing w:after="0"/>
        <w:ind w:left="0"/>
        <w:jc w:val="both"/>
      </w:pPr>
      <w:r>
        <w:rPr>
          <w:rFonts w:ascii="Times New Roman"/>
          <w:b w:val="false"/>
          <w:i w:val="false"/>
          <w:color w:val="000000"/>
          <w:sz w:val="28"/>
        </w:rPr>
        <w:t>
      Комитет Төрағасының
</w:t>
      </w:r>
      <w:r>
        <w:br/>
      </w:r>
      <w:r>
        <w:rPr>
          <w:rFonts w:ascii="Times New Roman"/>
          <w:b w:val="false"/>
          <w:i w:val="false"/>
          <w:color w:val="000000"/>
          <w:sz w:val="28"/>
        </w:rPr>
        <w:t>
      міндетін атқарушы
</w:t>
      </w:r>
    </w:p>
    <w:p>
      <w:pPr>
        <w:spacing w:after="0"/>
        <w:ind w:left="0"/>
        <w:jc w:val="both"/>
      </w:pPr>
      <w:r>
        <w:rPr>
          <w:rFonts w:ascii="Times New Roman"/>
          <w:b w:val="false"/>
          <w:i w:val="false"/>
          <w:color w:val="000000"/>
          <w:sz w:val="28"/>
        </w:rPr>
        <w:t>
                Жинақтаушы зейнетақы қорларында құжаттамалаудың,
</w:t>
      </w:r>
      <w:r>
        <w:br/>
      </w:r>
      <w:r>
        <w:rPr>
          <w:rFonts w:ascii="Times New Roman"/>
          <w:b w:val="false"/>
          <w:i w:val="false"/>
          <w:color w:val="000000"/>
          <w:sz w:val="28"/>
        </w:rPr>
        <w:t>
             құжаттаманы басқарудың, ұйымдастырудың және құжаттарды
</w:t>
      </w:r>
      <w:r>
        <w:br/>
      </w:r>
      <w:r>
        <w:rPr>
          <w:rFonts w:ascii="Times New Roman"/>
          <w:b w:val="false"/>
          <w:i w:val="false"/>
          <w:color w:val="000000"/>
          <w:sz w:val="28"/>
        </w:rPr>
        <w:t>
               сақтау мерзімдерінің тәртібі туралы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Жинақтаушы зейнетақы қорларының
</w:t>
      </w:r>
      <w:r>
        <w:br/>
      </w:r>
      <w:r>
        <w:rPr>
          <w:rFonts w:ascii="Times New Roman"/>
          <w:b w:val="false"/>
          <w:i w:val="false"/>
          <w:color w:val="000000"/>
          <w:sz w:val="28"/>
        </w:rPr>
        <w:t>
             қызметінде жасалатын типтік құжаттардың
</w:t>
      </w:r>
      <w:r>
        <w:br/>
      </w:r>
      <w:r>
        <w:rPr>
          <w:rFonts w:ascii="Times New Roman"/>
          <w:b w:val="false"/>
          <w:i w:val="false"/>
          <w:color w:val="000000"/>
          <w:sz w:val="28"/>
        </w:rPr>
        <w:t>
                            Тізбесі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tc>
      </w:tr>
    </w:tbl>
    <w:p>
      <w:pPr>
        <w:spacing w:after="0"/>
        <w:ind w:left="0"/>
        <w:jc w:val="both"/>
      </w:pPr>
      <w:r>
        <w:rPr>
          <w:rFonts w:ascii="Times New Roman"/>
          <w:b w:val="false"/>
          <w:i w:val="false"/>
          <w:color w:val="000000"/>
          <w:sz w:val="28"/>
        </w:rPr>
        <w:t>
--------------------------------------------------------------------------
</w:t>
      </w:r>
      <w:r>
        <w:br/>
      </w:r>
      <w:r>
        <w:rPr>
          <w:rFonts w:ascii="Times New Roman"/>
          <w:b w:val="false"/>
          <w:i w:val="false"/>
          <w:color w:val="000000"/>
          <w:sz w:val="28"/>
        </w:rPr>
        <w:t>
Бап.!         Құжаттардың түрлері           !  Құжаттардың    !  Ескертпе
</w:t>
      </w:r>
      <w:r>
        <w:br/>
      </w:r>
      <w:r>
        <w:rPr>
          <w:rFonts w:ascii="Times New Roman"/>
          <w:b w:val="false"/>
          <w:i w:val="false"/>
          <w:color w:val="000000"/>
          <w:sz w:val="28"/>
        </w:rPr>
        <w:t>
тың !                                       !    сақталу      !
</w:t>
      </w:r>
      <w:r>
        <w:br/>
      </w:r>
      <w:r>
        <w:rPr>
          <w:rFonts w:ascii="Times New Roman"/>
          <w:b w:val="false"/>
          <w:i w:val="false"/>
          <w:color w:val="000000"/>
          <w:sz w:val="28"/>
        </w:rPr>
        <w:t>
N  !                                       !    мерзімі      !
</w:t>
      </w:r>
      <w:r>
        <w:br/>
      </w:r>
      <w:r>
        <w:rPr>
          <w:rFonts w:ascii="Times New Roman"/>
          <w:b w:val="false"/>
          <w:i w:val="false"/>
          <w:color w:val="000000"/>
          <w:sz w:val="28"/>
        </w:rPr>
        <w:t>
    !                                       !-----------------!
</w:t>
      </w:r>
      <w:r>
        <w:br/>
      </w:r>
      <w:r>
        <w:rPr>
          <w:rFonts w:ascii="Times New Roman"/>
          <w:b w:val="false"/>
          <w:i w:val="false"/>
          <w:color w:val="000000"/>
          <w:sz w:val="28"/>
        </w:rPr>
        <w:t>
    !                                       ! ЖЗҚ    ! ЖЗҚ    !
</w:t>
      </w:r>
      <w:r>
        <w:br/>
      </w:r>
      <w:r>
        <w:rPr>
          <w:rFonts w:ascii="Times New Roman"/>
          <w:b w:val="false"/>
          <w:i w:val="false"/>
          <w:color w:val="000000"/>
          <w:sz w:val="28"/>
        </w:rPr>
        <w:t>
    !                                       !атқару. !филиал. !
</w:t>
      </w:r>
      <w:r>
        <w:br/>
      </w:r>
      <w:r>
        <w:rPr>
          <w:rFonts w:ascii="Times New Roman"/>
          <w:b w:val="false"/>
          <w:i w:val="false"/>
          <w:color w:val="000000"/>
          <w:sz w:val="28"/>
        </w:rPr>
        <w:t>
    !                                       !шы ор.  !дары    !
</w:t>
      </w:r>
      <w:r>
        <w:br/>
      </w:r>
      <w:r>
        <w:rPr>
          <w:rFonts w:ascii="Times New Roman"/>
          <w:b w:val="false"/>
          <w:i w:val="false"/>
          <w:color w:val="000000"/>
          <w:sz w:val="28"/>
        </w:rPr>
        <w:t>
    !                                       !ганында !мен     !
</w:t>
      </w:r>
      <w:r>
        <w:br/>
      </w:r>
      <w:r>
        <w:rPr>
          <w:rFonts w:ascii="Times New Roman"/>
          <w:b w:val="false"/>
          <w:i w:val="false"/>
          <w:color w:val="000000"/>
          <w:sz w:val="28"/>
        </w:rPr>
        <w:t>
    !                                       !        !өкілдік.!
</w:t>
      </w:r>
      <w:r>
        <w:br/>
      </w:r>
      <w:r>
        <w:rPr>
          <w:rFonts w:ascii="Times New Roman"/>
          <w:b w:val="false"/>
          <w:i w:val="false"/>
          <w:color w:val="000000"/>
          <w:sz w:val="28"/>
        </w:rPr>
        <w:t>
    !                                       !        !терінде !
</w:t>
      </w:r>
      <w:r>
        <w:br/>
      </w:r>
      <w:r>
        <w:rPr>
          <w:rFonts w:ascii="Times New Roman"/>
          <w:b w:val="false"/>
          <w:i w:val="false"/>
          <w:color w:val="000000"/>
          <w:sz w:val="28"/>
        </w:rPr>
        <w:t>
---------------------------------------------------------------------------
</w:t>
      </w:r>
      <w:r>
        <w:br/>
      </w:r>
      <w:r>
        <w:rPr>
          <w:rFonts w:ascii="Times New Roman"/>
          <w:b w:val="false"/>
          <w:i w:val="false"/>
          <w:color w:val="000000"/>
          <w:sz w:val="28"/>
        </w:rPr>
        <w:t>
1  !                   2                   !    3   !    4   !      5     
</w:t>
      </w:r>
      <w:r>
        <w:br/>
      </w:r>
      <w:r>
        <w:rPr>
          <w:rFonts w:ascii="Times New Roman"/>
          <w:b w:val="false"/>
          <w:i w:val="false"/>
          <w:color w:val="000000"/>
          <w:sz w:val="28"/>
        </w:rPr>
        <w:t>
---------------------------------------------------------------------------
</w:t>
      </w:r>
      <w:r>
        <w:br/>
      </w:r>
      <w:r>
        <w:rPr>
          <w:rFonts w:ascii="Times New Roman"/>
          <w:b w:val="false"/>
          <w:i w:val="false"/>
          <w:color w:val="000000"/>
          <w:sz w:val="28"/>
        </w:rPr>
        <w:t>
                         1. Басқару жүйесін ұйымдастыру
</w:t>
      </w:r>
      <w:r>
        <w:br/>
      </w:r>
      <w:r>
        <w:rPr>
          <w:rFonts w:ascii="Times New Roman"/>
          <w:b w:val="false"/>
          <w:i w:val="false"/>
          <w:color w:val="000000"/>
          <w:sz w:val="28"/>
        </w:rPr>
        <w:t>
                              1.1. Жарлықшы қызмет
</w:t>
      </w:r>
      <w:r>
        <w:br/>
      </w:r>
      <w:r>
        <w:rPr>
          <w:rFonts w:ascii="Times New Roman"/>
          <w:b w:val="false"/>
          <w:i w:val="false"/>
          <w:color w:val="000000"/>
          <w:sz w:val="28"/>
        </w:rPr>
        <w:t>
1    ҚР Заңдары, конституциялық Заң күші     
</w:t>
      </w:r>
      <w:r>
        <w:br/>
      </w:r>
      <w:r>
        <w:rPr>
          <w:rFonts w:ascii="Times New Roman"/>
          <w:b w:val="false"/>
          <w:i w:val="false"/>
          <w:color w:val="000000"/>
          <w:sz w:val="28"/>
        </w:rPr>
        <w:t>
     бар ҚР Президентінің Жарлықтары, Заң 
</w:t>
      </w:r>
      <w:r>
        <w:br/>
      </w:r>
      <w:r>
        <w:rPr>
          <w:rFonts w:ascii="Times New Roman"/>
          <w:b w:val="false"/>
          <w:i w:val="false"/>
          <w:color w:val="000000"/>
          <w:sz w:val="28"/>
        </w:rPr>
        <w:t>
     күші бар ҚР Президентінің Жарлықтары, 
</w:t>
      </w:r>
      <w:r>
        <w:br/>
      </w:r>
      <w:r>
        <w:rPr>
          <w:rFonts w:ascii="Times New Roman"/>
          <w:b w:val="false"/>
          <w:i w:val="false"/>
          <w:color w:val="000000"/>
          <w:sz w:val="28"/>
        </w:rPr>
        <w:t>
     ҚР Президентінің Жарлықтары, қаулылар, 
</w:t>
      </w:r>
      <w:r>
        <w:br/>
      </w:r>
      <w:r>
        <w:rPr>
          <w:rFonts w:ascii="Times New Roman"/>
          <w:b w:val="false"/>
          <w:i w:val="false"/>
          <w:color w:val="000000"/>
          <w:sz w:val="28"/>
        </w:rPr>
        <w:t>
     ҚР Үкіметінің өкімдері
</w:t>
      </w:r>
      <w:r>
        <w:br/>
      </w:r>
      <w:r>
        <w:rPr>
          <w:rFonts w:ascii="Times New Roman"/>
          <w:b w:val="false"/>
          <w:i w:val="false"/>
          <w:color w:val="000000"/>
          <w:sz w:val="28"/>
        </w:rPr>
        <w:t>
     а) ЖЗҚ қызметіне қатысты                Тұрақты     КӨШ
</w:t>
      </w:r>
      <w:r>
        <w:br/>
      </w:r>
      <w:r>
        <w:rPr>
          <w:rFonts w:ascii="Times New Roman"/>
          <w:b w:val="false"/>
          <w:i w:val="false"/>
          <w:color w:val="000000"/>
          <w:sz w:val="28"/>
        </w:rPr>
        <w:t>
     б) назарына және басшылық үшін          КӨШ         КӨШ
</w:t>
      </w:r>
      <w:r>
        <w:br/>
      </w:r>
      <w:r>
        <w:rPr>
          <w:rFonts w:ascii="Times New Roman"/>
          <w:b w:val="false"/>
          <w:i w:val="false"/>
          <w:color w:val="000000"/>
          <w:sz w:val="28"/>
        </w:rPr>
        <w:t>
        жіберілген   
</w:t>
      </w:r>
      <w:r>
        <w:br/>
      </w:r>
      <w:r>
        <w:rPr>
          <w:rFonts w:ascii="Times New Roman"/>
          <w:b w:val="false"/>
          <w:i w:val="false"/>
          <w:color w:val="000000"/>
          <w:sz w:val="28"/>
        </w:rPr>
        <w:t>
</w:t>
      </w:r>
      <w:r>
        <w:br/>
      </w:r>
      <w:r>
        <w:rPr>
          <w:rFonts w:ascii="Times New Roman"/>
          <w:b w:val="false"/>
          <w:i w:val="false"/>
          <w:color w:val="000000"/>
          <w:sz w:val="28"/>
        </w:rPr>
        <w:t>
2    Нормативтік құқықтық актілердің 
</w:t>
      </w:r>
      <w:r>
        <w:br/>
      </w:r>
      <w:r>
        <w:rPr>
          <w:rFonts w:ascii="Times New Roman"/>
          <w:b w:val="false"/>
          <w:i w:val="false"/>
          <w:color w:val="000000"/>
          <w:sz w:val="28"/>
        </w:rPr>
        <w:t>
     жобалары; оларды әзірлеу жөніндегі 
</w:t>
      </w:r>
      <w:r>
        <w:br/>
      </w:r>
      <w:r>
        <w:rPr>
          <w:rFonts w:ascii="Times New Roman"/>
          <w:b w:val="false"/>
          <w:i w:val="false"/>
          <w:color w:val="000000"/>
          <w:sz w:val="28"/>
        </w:rPr>
        <w:t>
     құжаттар. Нормативтік құқықтық 
</w:t>
      </w:r>
      <w:r>
        <w:br/>
      </w:r>
      <w:r>
        <w:rPr>
          <w:rFonts w:ascii="Times New Roman"/>
          <w:b w:val="false"/>
          <w:i w:val="false"/>
          <w:color w:val="000000"/>
          <w:sz w:val="28"/>
        </w:rPr>
        <w:t>
     актілердің жобаларына қорытындылар:
</w:t>
      </w:r>
      <w:r>
        <w:br/>
      </w:r>
      <w:r>
        <w:rPr>
          <w:rFonts w:ascii="Times New Roman"/>
          <w:b w:val="false"/>
          <w:i w:val="false"/>
          <w:color w:val="000000"/>
          <w:sz w:val="28"/>
        </w:rPr>
        <w:t>
     а) әзірленген жері бойынша              Тұрақты      -
</w:t>
      </w:r>
      <w:r>
        <w:br/>
      </w:r>
      <w:r>
        <w:rPr>
          <w:rFonts w:ascii="Times New Roman"/>
          <w:b w:val="false"/>
          <w:i w:val="false"/>
          <w:color w:val="000000"/>
          <w:sz w:val="28"/>
        </w:rPr>
        <w:t>
     б) басқа ұйымдарда                      КӨШ         КӨШ     
</w:t>
      </w:r>
    </w:p>
    <w:p>
      <w:pPr>
        <w:spacing w:after="0"/>
        <w:ind w:left="0"/>
        <w:jc w:val="both"/>
      </w:pPr>
      <w:r>
        <w:rPr>
          <w:rFonts w:ascii="Times New Roman"/>
          <w:b w:val="false"/>
          <w:i w:val="false"/>
          <w:color w:val="000000"/>
          <w:sz w:val="28"/>
        </w:rPr>
        <w:t>
3    Министрліктердің, өзге де орталық 
</w:t>
      </w:r>
      <w:r>
        <w:br/>
      </w:r>
      <w:r>
        <w:rPr>
          <w:rFonts w:ascii="Times New Roman"/>
          <w:b w:val="false"/>
          <w:i w:val="false"/>
          <w:color w:val="000000"/>
          <w:sz w:val="28"/>
        </w:rPr>
        <w:t>
     атқарушы органдардың бұйрықтары, 
</w:t>
      </w:r>
      <w:r>
        <w:br/>
      </w:r>
      <w:r>
        <w:rPr>
          <w:rFonts w:ascii="Times New Roman"/>
          <w:b w:val="false"/>
          <w:i w:val="false"/>
          <w:color w:val="000000"/>
          <w:sz w:val="28"/>
        </w:rPr>
        <w:t>
     нұсқаулары     
</w:t>
      </w:r>
      <w:r>
        <w:br/>
      </w:r>
      <w:r>
        <w:rPr>
          <w:rFonts w:ascii="Times New Roman"/>
          <w:b w:val="false"/>
          <w:i w:val="false"/>
          <w:color w:val="000000"/>
          <w:sz w:val="28"/>
        </w:rPr>
        <w:t>
     а) ЖЗҚ қызметіне қатысты                Тұрақты     КӨШ
</w:t>
      </w:r>
      <w:r>
        <w:br/>
      </w:r>
      <w:r>
        <w:rPr>
          <w:rFonts w:ascii="Times New Roman"/>
          <w:b w:val="false"/>
          <w:i w:val="false"/>
          <w:color w:val="000000"/>
          <w:sz w:val="28"/>
        </w:rPr>
        <w:t>
     б) назарына және басшылық үшін          КӨШ         КӨШ
</w:t>
      </w:r>
      <w:r>
        <w:br/>
      </w:r>
      <w:r>
        <w:rPr>
          <w:rFonts w:ascii="Times New Roman"/>
          <w:b w:val="false"/>
          <w:i w:val="false"/>
          <w:color w:val="000000"/>
          <w:sz w:val="28"/>
        </w:rPr>
        <w:t>
        жіберілген    
</w:t>
      </w:r>
    </w:p>
    <w:p>
      <w:pPr>
        <w:spacing w:after="0"/>
        <w:ind w:left="0"/>
        <w:jc w:val="both"/>
      </w:pPr>
      <w:r>
        <w:rPr>
          <w:rFonts w:ascii="Times New Roman"/>
          <w:b w:val="false"/>
          <w:i w:val="false"/>
          <w:color w:val="000000"/>
          <w:sz w:val="28"/>
        </w:rPr>
        <w:t>
4    ҚР Президенті Әкімшілігінің, ҚР
</w:t>
      </w:r>
      <w:r>
        <w:br/>
      </w:r>
      <w:r>
        <w:rPr>
          <w:rFonts w:ascii="Times New Roman"/>
          <w:b w:val="false"/>
          <w:i w:val="false"/>
          <w:color w:val="000000"/>
          <w:sz w:val="28"/>
        </w:rPr>
        <w:t>
     Премьер-Министрі Кеңсесінің, 
</w:t>
      </w:r>
      <w:r>
        <w:br/>
      </w:r>
      <w:r>
        <w:rPr>
          <w:rFonts w:ascii="Times New Roman"/>
          <w:b w:val="false"/>
          <w:i w:val="false"/>
          <w:color w:val="000000"/>
          <w:sz w:val="28"/>
        </w:rPr>
        <w:t>
     министрліктердің, өзге де орталық 
</w:t>
      </w:r>
      <w:r>
        <w:br/>
      </w:r>
      <w:r>
        <w:rPr>
          <w:rFonts w:ascii="Times New Roman"/>
          <w:b w:val="false"/>
          <w:i w:val="false"/>
          <w:color w:val="000000"/>
          <w:sz w:val="28"/>
        </w:rPr>
        <w:t>
     атқарушы органдардың тапсырмалары 
</w:t>
      </w:r>
      <w:r>
        <w:br/>
      </w:r>
      <w:r>
        <w:rPr>
          <w:rFonts w:ascii="Times New Roman"/>
          <w:b w:val="false"/>
          <w:i w:val="false"/>
          <w:color w:val="000000"/>
          <w:sz w:val="28"/>
        </w:rPr>
        <w:t>
     және олардың орындалуы жөніндегі 
</w:t>
      </w:r>
      <w:r>
        <w:br/>
      </w:r>
      <w:r>
        <w:rPr>
          <w:rFonts w:ascii="Times New Roman"/>
          <w:b w:val="false"/>
          <w:i w:val="false"/>
          <w:color w:val="000000"/>
          <w:sz w:val="28"/>
        </w:rPr>
        <w:t>
     құжаттар                                Тұрақты      -   
</w:t>
      </w:r>
    </w:p>
    <w:p>
      <w:pPr>
        <w:spacing w:after="0"/>
        <w:ind w:left="0"/>
        <w:jc w:val="both"/>
      </w:pPr>
      <w:r>
        <w:rPr>
          <w:rFonts w:ascii="Times New Roman"/>
          <w:b w:val="false"/>
          <w:i w:val="false"/>
          <w:color w:val="000000"/>
          <w:sz w:val="28"/>
        </w:rPr>
        <w:t>
5    ЖЗҚ қызметін реттеу жөніндегі 
</w:t>
      </w:r>
      <w:r>
        <w:br/>
      </w:r>
      <w:r>
        <w:rPr>
          <w:rFonts w:ascii="Times New Roman"/>
          <w:b w:val="false"/>
          <w:i w:val="false"/>
          <w:color w:val="000000"/>
          <w:sz w:val="28"/>
        </w:rPr>
        <w:t>
     уәкілетті мемлекеттік орган 
</w:t>
      </w:r>
      <w:r>
        <w:br/>
      </w:r>
      <w:r>
        <w:rPr>
          <w:rFonts w:ascii="Times New Roman"/>
          <w:b w:val="false"/>
          <w:i w:val="false"/>
          <w:color w:val="000000"/>
          <w:sz w:val="28"/>
        </w:rPr>
        <w:t>
     әзірленген бұйрықтар, ережелер, 
</w:t>
      </w:r>
      <w:r>
        <w:br/>
      </w:r>
      <w:r>
        <w:rPr>
          <w:rFonts w:ascii="Times New Roman"/>
          <w:b w:val="false"/>
          <w:i w:val="false"/>
          <w:color w:val="000000"/>
          <w:sz w:val="28"/>
        </w:rPr>
        <w:t>
     нұсқаулықтар, әдістемелік нұсқаулар 
</w:t>
      </w:r>
      <w:r>
        <w:br/>
      </w:r>
      <w:r>
        <w:rPr>
          <w:rFonts w:ascii="Times New Roman"/>
          <w:b w:val="false"/>
          <w:i w:val="false"/>
          <w:color w:val="000000"/>
          <w:sz w:val="28"/>
        </w:rPr>
        <w:t>
     және кепілдемелер:
</w:t>
      </w:r>
      <w:r>
        <w:br/>
      </w:r>
      <w:r>
        <w:rPr>
          <w:rFonts w:ascii="Times New Roman"/>
          <w:b w:val="false"/>
          <w:i w:val="false"/>
          <w:color w:val="000000"/>
          <w:sz w:val="28"/>
        </w:rPr>
        <w:t>
     а) ЖЗҚ қызметіне қатысты                Тұрақты     КӨШ
</w:t>
      </w:r>
      <w:r>
        <w:br/>
      </w:r>
      <w:r>
        <w:rPr>
          <w:rFonts w:ascii="Times New Roman"/>
          <w:b w:val="false"/>
          <w:i w:val="false"/>
          <w:color w:val="000000"/>
          <w:sz w:val="28"/>
        </w:rPr>
        <w:t>
     б) назарына және басшылық үшін          КӨШ         КӨШ
</w:t>
      </w:r>
      <w:r>
        <w:br/>
      </w:r>
      <w:r>
        <w:rPr>
          <w:rFonts w:ascii="Times New Roman"/>
          <w:b w:val="false"/>
          <w:i w:val="false"/>
          <w:color w:val="000000"/>
          <w:sz w:val="28"/>
        </w:rPr>
        <w:t>
        жіберілген 
</w:t>
      </w:r>
    </w:p>
    <w:p>
      <w:pPr>
        <w:spacing w:after="0"/>
        <w:ind w:left="0"/>
        <w:jc w:val="both"/>
      </w:pPr>
      <w:r>
        <w:rPr>
          <w:rFonts w:ascii="Times New Roman"/>
          <w:b w:val="false"/>
          <w:i w:val="false"/>
          <w:color w:val="000000"/>
          <w:sz w:val="28"/>
        </w:rPr>
        <w:t>
6    Жергілікті өкілеттік және атқарушы 
</w:t>
      </w:r>
      <w:r>
        <w:br/>
      </w:r>
      <w:r>
        <w:rPr>
          <w:rFonts w:ascii="Times New Roman"/>
          <w:b w:val="false"/>
          <w:i w:val="false"/>
          <w:color w:val="000000"/>
          <w:sz w:val="28"/>
        </w:rPr>
        <w:t>
     органдардың нормативтік құқықтық 
</w:t>
      </w:r>
      <w:r>
        <w:br/>
      </w:r>
      <w:r>
        <w:rPr>
          <w:rFonts w:ascii="Times New Roman"/>
          <w:b w:val="false"/>
          <w:i w:val="false"/>
          <w:color w:val="000000"/>
          <w:sz w:val="28"/>
        </w:rPr>
        <w:t>
     актілері  
</w:t>
      </w:r>
      <w:r>
        <w:br/>
      </w:r>
      <w:r>
        <w:rPr>
          <w:rFonts w:ascii="Times New Roman"/>
          <w:b w:val="false"/>
          <w:i w:val="false"/>
          <w:color w:val="000000"/>
          <w:sz w:val="28"/>
        </w:rPr>
        <w:t>
     а) ЖЗҚ қызметіне қатысты                Тұрақты     КӨШ
</w:t>
      </w:r>
      <w:r>
        <w:br/>
      </w:r>
      <w:r>
        <w:rPr>
          <w:rFonts w:ascii="Times New Roman"/>
          <w:b w:val="false"/>
          <w:i w:val="false"/>
          <w:color w:val="000000"/>
          <w:sz w:val="28"/>
        </w:rPr>
        <w:t>
     б) назарына және басшылық үшін          КӨШ         КӨШ
</w:t>
      </w:r>
      <w:r>
        <w:br/>
      </w:r>
      <w:r>
        <w:rPr>
          <w:rFonts w:ascii="Times New Roman"/>
          <w:b w:val="false"/>
          <w:i w:val="false"/>
          <w:color w:val="000000"/>
          <w:sz w:val="28"/>
        </w:rPr>
        <w:t>
        жіберілген     
</w:t>
      </w:r>
    </w:p>
    <w:p>
      <w:pPr>
        <w:spacing w:after="0"/>
        <w:ind w:left="0"/>
        <w:jc w:val="both"/>
      </w:pPr>
      <w:r>
        <w:rPr>
          <w:rFonts w:ascii="Times New Roman"/>
          <w:b w:val="false"/>
          <w:i w:val="false"/>
          <w:color w:val="000000"/>
          <w:sz w:val="28"/>
        </w:rPr>
        <w:t>
7    ЖЗҚ жоғары органының нормативтік 
</w:t>
      </w:r>
      <w:r>
        <w:br/>
      </w:r>
      <w:r>
        <w:rPr>
          <w:rFonts w:ascii="Times New Roman"/>
          <w:b w:val="false"/>
          <w:i w:val="false"/>
          <w:color w:val="000000"/>
          <w:sz w:val="28"/>
        </w:rPr>
        <w:t>
     құқықтық актілері, жарлықшы 
</w:t>
      </w:r>
      <w:r>
        <w:br/>
      </w:r>
      <w:r>
        <w:rPr>
          <w:rFonts w:ascii="Times New Roman"/>
          <w:b w:val="false"/>
          <w:i w:val="false"/>
          <w:color w:val="000000"/>
          <w:sz w:val="28"/>
        </w:rPr>
        <w:t>
     құжаттары     
</w:t>
      </w:r>
    </w:p>
    <w:p>
      <w:pPr>
        <w:spacing w:after="0"/>
        <w:ind w:left="0"/>
        <w:jc w:val="both"/>
      </w:pPr>
      <w:r>
        <w:rPr>
          <w:rFonts w:ascii="Times New Roman"/>
          <w:b w:val="false"/>
          <w:i w:val="false"/>
          <w:color w:val="000000"/>
          <w:sz w:val="28"/>
        </w:rPr>
        <w:t>
8    ЖЗҚ жоғары органының, оның 
</w:t>
      </w:r>
      <w:r>
        <w:br/>
      </w:r>
      <w:r>
        <w:rPr>
          <w:rFonts w:ascii="Times New Roman"/>
          <w:b w:val="false"/>
          <w:i w:val="false"/>
          <w:color w:val="000000"/>
          <w:sz w:val="28"/>
        </w:rPr>
        <w:t>
     коллегиалды органдарының 
</w:t>
      </w:r>
      <w:r>
        <w:br/>
      </w:r>
      <w:r>
        <w:rPr>
          <w:rFonts w:ascii="Times New Roman"/>
          <w:b w:val="false"/>
          <w:i w:val="false"/>
          <w:color w:val="000000"/>
          <w:sz w:val="28"/>
        </w:rPr>
        <w:t>
     жиналыстарының (мәжілістерінің 
</w:t>
      </w:r>
      <w:r>
        <w:br/>
      </w:r>
      <w:r>
        <w:rPr>
          <w:rFonts w:ascii="Times New Roman"/>
          <w:b w:val="false"/>
          <w:i w:val="false"/>
          <w:color w:val="000000"/>
          <w:sz w:val="28"/>
        </w:rPr>
        <w:t>
     хаттамалары және оларға құжаттар)       Тұрақты     КӨШ     
</w:t>
      </w:r>
    </w:p>
    <w:p>
      <w:pPr>
        <w:spacing w:after="0"/>
        <w:ind w:left="0"/>
        <w:jc w:val="both"/>
      </w:pPr>
      <w:r>
        <w:rPr>
          <w:rFonts w:ascii="Times New Roman"/>
          <w:b w:val="false"/>
          <w:i w:val="false"/>
          <w:color w:val="000000"/>
          <w:sz w:val="28"/>
        </w:rPr>
        <w:t>
9    ЖЗҚ атқарушы органының бұйрықтары
</w:t>
      </w:r>
      <w:r>
        <w:br/>
      </w:r>
      <w:r>
        <w:rPr>
          <w:rFonts w:ascii="Times New Roman"/>
          <w:b w:val="false"/>
          <w:i w:val="false"/>
          <w:color w:val="000000"/>
          <w:sz w:val="28"/>
        </w:rPr>
        <w:t>
     мен өкімдері
</w:t>
      </w:r>
      <w:r>
        <w:br/>
      </w:r>
      <w:r>
        <w:rPr>
          <w:rFonts w:ascii="Times New Roman"/>
          <w:b w:val="false"/>
          <w:i w:val="false"/>
          <w:color w:val="000000"/>
          <w:sz w:val="28"/>
        </w:rPr>
        <w:t>
     а) негізгі қызметі бойынша              Тұрақты     КӨШ
</w:t>
      </w:r>
      <w:r>
        <w:br/>
      </w:r>
      <w:r>
        <w:rPr>
          <w:rFonts w:ascii="Times New Roman"/>
          <w:b w:val="false"/>
          <w:i w:val="false"/>
          <w:color w:val="000000"/>
          <w:sz w:val="28"/>
        </w:rPr>
        <w:t>
     б) қабылдау, ауыстыру, ынталандыру, 
</w:t>
      </w:r>
      <w:r>
        <w:br/>
      </w:r>
      <w:r>
        <w:rPr>
          <w:rFonts w:ascii="Times New Roman"/>
          <w:b w:val="false"/>
          <w:i w:val="false"/>
          <w:color w:val="000000"/>
          <w:sz w:val="28"/>
        </w:rPr>
        <w:t>
     сыйландыру, жұмыстан шығару, 
</w:t>
      </w:r>
      <w:r>
        <w:br/>
      </w:r>
      <w:r>
        <w:rPr>
          <w:rFonts w:ascii="Times New Roman"/>
          <w:b w:val="false"/>
          <w:i w:val="false"/>
          <w:color w:val="000000"/>
          <w:sz w:val="28"/>
        </w:rPr>
        <w:t>
     жұмысшылар мен қызметшілердің ұзақ 
</w:t>
      </w:r>
      <w:r>
        <w:br/>
      </w:r>
      <w:r>
        <w:rPr>
          <w:rFonts w:ascii="Times New Roman"/>
          <w:b w:val="false"/>
          <w:i w:val="false"/>
          <w:color w:val="000000"/>
          <w:sz w:val="28"/>
        </w:rPr>
        <w:t>
     мерзімді іссапарлары туралы (аталған 
</w:t>
      </w:r>
      <w:r>
        <w:br/>
      </w:r>
      <w:r>
        <w:rPr>
          <w:rFonts w:ascii="Times New Roman"/>
          <w:b w:val="false"/>
          <w:i w:val="false"/>
          <w:color w:val="000000"/>
          <w:sz w:val="28"/>
        </w:rPr>
        <w:t>
     мәселелер жөнінде бұйрықтар, өкімдер 
</w:t>
      </w:r>
      <w:r>
        <w:br/>
      </w:r>
      <w:r>
        <w:rPr>
          <w:rFonts w:ascii="Times New Roman"/>
          <w:b w:val="false"/>
          <w:i w:val="false"/>
          <w:color w:val="000000"/>
          <w:sz w:val="28"/>
        </w:rPr>
        <w:t>
     шығарылады)                              75 жыл     КӨШ
</w:t>
      </w:r>
      <w:r>
        <w:br/>
      </w:r>
      <w:r>
        <w:rPr>
          <w:rFonts w:ascii="Times New Roman"/>
          <w:b w:val="false"/>
          <w:i w:val="false"/>
          <w:color w:val="000000"/>
          <w:sz w:val="28"/>
        </w:rPr>
        <w:t>
     в) еңбек демалыстарын беру, сөгістер, 
</w:t>
      </w:r>
      <w:r>
        <w:br/>
      </w:r>
      <w:r>
        <w:rPr>
          <w:rFonts w:ascii="Times New Roman"/>
          <w:b w:val="false"/>
          <w:i w:val="false"/>
          <w:color w:val="000000"/>
          <w:sz w:val="28"/>
        </w:rPr>
        <w:t>
     жұмысшылар мен қызметшілердің 
</w:t>
      </w:r>
      <w:r>
        <w:br/>
      </w:r>
      <w:r>
        <w:rPr>
          <w:rFonts w:ascii="Times New Roman"/>
          <w:b w:val="false"/>
          <w:i w:val="false"/>
          <w:color w:val="000000"/>
          <w:sz w:val="28"/>
        </w:rPr>
        <w:t>
     іссапарлары туралы                       5 жыл      5 жыл
</w:t>
      </w:r>
      <w:r>
        <w:br/>
      </w:r>
      <w:r>
        <w:rPr>
          <w:rFonts w:ascii="Times New Roman"/>
          <w:b w:val="false"/>
          <w:i w:val="false"/>
          <w:color w:val="000000"/>
          <w:sz w:val="28"/>
        </w:rPr>
        <w:t>
     г) әкімшілік-шаруашылық мәселелері 
</w:t>
      </w:r>
      <w:r>
        <w:br/>
      </w:r>
      <w:r>
        <w:rPr>
          <w:rFonts w:ascii="Times New Roman"/>
          <w:b w:val="false"/>
          <w:i w:val="false"/>
          <w:color w:val="000000"/>
          <w:sz w:val="28"/>
        </w:rPr>
        <w:t>
     жөнінде                                  5 жыл      5 жыл     
</w:t>
      </w:r>
    </w:p>
    <w:p>
      <w:pPr>
        <w:spacing w:after="0"/>
        <w:ind w:left="0"/>
        <w:jc w:val="both"/>
      </w:pPr>
      <w:r>
        <w:rPr>
          <w:rFonts w:ascii="Times New Roman"/>
          <w:b w:val="false"/>
          <w:i w:val="false"/>
          <w:color w:val="000000"/>
          <w:sz w:val="28"/>
        </w:rPr>
        <w:t>
10   ЖЗҚ атқарушы органы әзірлеген                       Жаңасына
</w:t>
      </w:r>
      <w:r>
        <w:br/>
      </w:r>
      <w:r>
        <w:rPr>
          <w:rFonts w:ascii="Times New Roman"/>
          <w:b w:val="false"/>
          <w:i w:val="false"/>
          <w:color w:val="000000"/>
          <w:sz w:val="28"/>
        </w:rPr>
        <w:t>
     бұйрықтар, ережелер, нұсқаулықтар,                  ауыстырғанға
</w:t>
      </w:r>
      <w:r>
        <w:br/>
      </w:r>
      <w:r>
        <w:rPr>
          <w:rFonts w:ascii="Times New Roman"/>
          <w:b w:val="false"/>
          <w:i w:val="false"/>
          <w:color w:val="000000"/>
          <w:sz w:val="28"/>
        </w:rPr>
        <w:t>
     әдістемелік нұсқаулар және кепілдемелер  Тұрақты    дейін     
</w:t>
      </w:r>
    </w:p>
    <w:p>
      <w:pPr>
        <w:spacing w:after="0"/>
        <w:ind w:left="0"/>
        <w:jc w:val="both"/>
      </w:pPr>
      <w:r>
        <w:rPr>
          <w:rFonts w:ascii="Times New Roman"/>
          <w:b w:val="false"/>
          <w:i w:val="false"/>
          <w:color w:val="000000"/>
          <w:sz w:val="28"/>
        </w:rPr>
        <w:t>
                                                         1
</w:t>
      </w:r>
      <w:r>
        <w:br/>
      </w:r>
      <w:r>
        <w:rPr>
          <w:rFonts w:ascii="Times New Roman"/>
          <w:b w:val="false"/>
          <w:i w:val="false"/>
          <w:color w:val="000000"/>
          <w:sz w:val="28"/>
        </w:rPr>
        <w:t>
11   Ережелердің, нұсқаулықтардың,                        Бекітілгеннен
</w:t>
      </w:r>
      <w:r>
        <w:br/>
      </w:r>
      <w:r>
        <w:rPr>
          <w:rFonts w:ascii="Times New Roman"/>
          <w:b w:val="false"/>
          <w:i w:val="false"/>
          <w:color w:val="000000"/>
          <w:sz w:val="28"/>
        </w:rPr>
        <w:t>
     әдістемелік нұсқаулардың және                        кейін
</w:t>
      </w:r>
      <w:r>
        <w:br/>
      </w:r>
      <w:r>
        <w:rPr>
          <w:rFonts w:ascii="Times New Roman"/>
          <w:b w:val="false"/>
          <w:i w:val="false"/>
          <w:color w:val="000000"/>
          <w:sz w:val="28"/>
        </w:rPr>
        <w:t>
     кепілдемелердің жобалары; оларды 
</w:t>
      </w:r>
      <w:r>
        <w:br/>
      </w:r>
      <w:r>
        <w:rPr>
          <w:rFonts w:ascii="Times New Roman"/>
          <w:b w:val="false"/>
          <w:i w:val="false"/>
          <w:color w:val="000000"/>
          <w:sz w:val="28"/>
        </w:rPr>
        <w:t>
     әзірлеу жөніндегі құжаттар 
</w:t>
      </w:r>
      <w:r>
        <w:br/>
      </w:r>
      <w:r>
        <w:rPr>
          <w:rFonts w:ascii="Times New Roman"/>
          <w:b w:val="false"/>
          <w:i w:val="false"/>
          <w:color w:val="000000"/>
          <w:sz w:val="28"/>
        </w:rPr>
        <w:t>
     (қорытындылар, ұсыныстар, анықтамалар,        1          1
</w:t>
      </w:r>
      <w:r>
        <w:br/>
      </w:r>
      <w:r>
        <w:rPr>
          <w:rFonts w:ascii="Times New Roman"/>
          <w:b w:val="false"/>
          <w:i w:val="false"/>
          <w:color w:val="000000"/>
          <w:sz w:val="28"/>
        </w:rPr>
        <w:t>
     мағлұмат хаттар)                         3 жыл      3 жыл     
</w:t>
      </w:r>
    </w:p>
    <w:p>
      <w:pPr>
        <w:spacing w:after="0"/>
        <w:ind w:left="0"/>
        <w:jc w:val="both"/>
      </w:pPr>
      <w:r>
        <w:rPr>
          <w:rFonts w:ascii="Times New Roman"/>
          <w:b w:val="false"/>
          <w:i w:val="false"/>
          <w:color w:val="000000"/>
          <w:sz w:val="28"/>
        </w:rPr>
        <w:t>
12   Ережелерді, нұсқаулықтарды, 
</w:t>
      </w:r>
      <w:r>
        <w:br/>
      </w:r>
      <w:r>
        <w:rPr>
          <w:rFonts w:ascii="Times New Roman"/>
          <w:b w:val="false"/>
          <w:i w:val="false"/>
          <w:color w:val="000000"/>
          <w:sz w:val="28"/>
        </w:rPr>
        <w:t>
     нұсқаулықтық және әдістемелік 
</w:t>
      </w:r>
      <w:r>
        <w:br/>
      </w:r>
      <w:r>
        <w:rPr>
          <w:rFonts w:ascii="Times New Roman"/>
          <w:b w:val="false"/>
          <w:i w:val="false"/>
          <w:color w:val="000000"/>
          <w:sz w:val="28"/>
        </w:rPr>
        <w:t>
     нұсқауларды, кепілдемелерді әзірлеу, 
</w:t>
      </w:r>
      <w:r>
        <w:br/>
      </w:r>
      <w:r>
        <w:rPr>
          <w:rFonts w:ascii="Times New Roman"/>
          <w:b w:val="false"/>
          <w:i w:val="false"/>
          <w:color w:val="000000"/>
          <w:sz w:val="28"/>
        </w:rPr>
        <w:t>
     қолдану және түсіндіру туралы хат алысу  3 жыл      3 жыл
</w:t>
      </w:r>
      <w:r>
        <w:br/>
      </w:r>
      <w:r>
        <w:rPr>
          <w:rFonts w:ascii="Times New Roman"/>
          <w:b w:val="false"/>
          <w:i w:val="false"/>
          <w:color w:val="000000"/>
          <w:sz w:val="28"/>
        </w:rPr>
        <w:t>
---------------------------------------------------------------------------                                 1.2. Бақылау
</w:t>
      </w:r>
      <w:r>
        <w:br/>
      </w:r>
      <w:r>
        <w:rPr>
          <w:rFonts w:ascii="Times New Roman"/>
          <w:b w:val="false"/>
          <w:i w:val="false"/>
          <w:color w:val="000000"/>
          <w:sz w:val="28"/>
        </w:rPr>
        <w:t>
13   Уәкілетті мемлекеттік органдар, сыртқы 
</w:t>
      </w:r>
      <w:r>
        <w:br/>
      </w:r>
      <w:r>
        <w:rPr>
          <w:rFonts w:ascii="Times New Roman"/>
          <w:b w:val="false"/>
          <w:i w:val="false"/>
          <w:color w:val="000000"/>
          <w:sz w:val="28"/>
        </w:rPr>
        <w:t>
     және ішкі аудит жүргізетін ЖЗҚ қызметін 
</w:t>
      </w:r>
      <w:r>
        <w:br/>
      </w:r>
      <w:r>
        <w:rPr>
          <w:rFonts w:ascii="Times New Roman"/>
          <w:b w:val="false"/>
          <w:i w:val="false"/>
          <w:color w:val="000000"/>
          <w:sz w:val="28"/>
        </w:rPr>
        <w:t>
     ревизиялаудың, тексерудің құжаттары 
</w:t>
      </w:r>
      <w:r>
        <w:br/>
      </w:r>
      <w:r>
        <w:rPr>
          <w:rFonts w:ascii="Times New Roman"/>
          <w:b w:val="false"/>
          <w:i w:val="false"/>
          <w:color w:val="000000"/>
          <w:sz w:val="28"/>
        </w:rPr>
        <w:t>
     (баяндамалар, мағлұмат хаттар, 
</w:t>
      </w:r>
      <w:r>
        <w:br/>
      </w:r>
      <w:r>
        <w:rPr>
          <w:rFonts w:ascii="Times New Roman"/>
          <w:b w:val="false"/>
          <w:i w:val="false"/>
          <w:color w:val="000000"/>
          <w:sz w:val="28"/>
        </w:rPr>
        <w:t>
     анықтамалар, актілер, қорытындылар, 
</w:t>
      </w:r>
      <w:r>
        <w:br/>
      </w:r>
      <w:r>
        <w:rPr>
          <w:rFonts w:ascii="Times New Roman"/>
          <w:b w:val="false"/>
          <w:i w:val="false"/>
          <w:color w:val="000000"/>
          <w:sz w:val="28"/>
        </w:rPr>
        <w:t>
     есептер, келіспеушіліктер):
</w:t>
      </w:r>
      <w:r>
        <w:br/>
      </w:r>
      <w:r>
        <w:rPr>
          <w:rFonts w:ascii="Times New Roman"/>
          <w:b w:val="false"/>
          <w:i w:val="false"/>
          <w:color w:val="000000"/>
          <w:sz w:val="28"/>
        </w:rPr>
        <w:t>
     а) тексеру және тексеретін ұйым 
</w:t>
      </w:r>
      <w:r>
        <w:br/>
      </w:r>
      <w:r>
        <w:rPr>
          <w:rFonts w:ascii="Times New Roman"/>
          <w:b w:val="false"/>
          <w:i w:val="false"/>
          <w:color w:val="000000"/>
          <w:sz w:val="28"/>
        </w:rPr>
        <w:t>
     орны бойынша                              Тұрақты   5 жыл
</w:t>
      </w:r>
      <w:r>
        <w:br/>
      </w:r>
      <w:r>
        <w:rPr>
          <w:rFonts w:ascii="Times New Roman"/>
          <w:b w:val="false"/>
          <w:i w:val="false"/>
          <w:color w:val="000000"/>
          <w:sz w:val="28"/>
        </w:rPr>
        <w:t>
     б) басқа ұйымдарда                        5 жыл       -
</w:t>
      </w:r>
    </w:p>
    <w:p>
      <w:pPr>
        <w:spacing w:after="0"/>
        <w:ind w:left="0"/>
        <w:jc w:val="both"/>
      </w:pPr>
      <w:r>
        <w:rPr>
          <w:rFonts w:ascii="Times New Roman"/>
          <w:b w:val="false"/>
          <w:i w:val="false"/>
          <w:color w:val="000000"/>
          <w:sz w:val="28"/>
        </w:rPr>
        <w:t>
14   Жүргізілген ревизиялаудың, тексерудің 
</w:t>
      </w:r>
      <w:r>
        <w:br/>
      </w:r>
      <w:r>
        <w:rPr>
          <w:rFonts w:ascii="Times New Roman"/>
          <w:b w:val="false"/>
          <w:i w:val="false"/>
          <w:color w:val="000000"/>
          <w:sz w:val="28"/>
        </w:rPr>
        <w:t>
     есебінің және олардың шешімдерінің 
</w:t>
      </w:r>
      <w:r>
        <w:br/>
      </w:r>
      <w:r>
        <w:rPr>
          <w:rFonts w:ascii="Times New Roman"/>
          <w:b w:val="false"/>
          <w:i w:val="false"/>
          <w:color w:val="000000"/>
          <w:sz w:val="28"/>
        </w:rPr>
        <w:t>
     орындалуын бақылаудың журналдары          5 жыл     5 жыл     
</w:t>
      </w:r>
    </w:p>
    <w:p>
      <w:pPr>
        <w:spacing w:after="0"/>
        <w:ind w:left="0"/>
        <w:jc w:val="both"/>
      </w:pPr>
      <w:r>
        <w:rPr>
          <w:rFonts w:ascii="Times New Roman"/>
          <w:b w:val="false"/>
          <w:i w:val="false"/>
          <w:color w:val="000000"/>
          <w:sz w:val="28"/>
        </w:rPr>
        <w:t>
15   Тексерудің, ревизиялаудың нәтижелері 
</w:t>
      </w:r>
      <w:r>
        <w:br/>
      </w:r>
      <w:r>
        <w:rPr>
          <w:rFonts w:ascii="Times New Roman"/>
          <w:b w:val="false"/>
          <w:i w:val="false"/>
          <w:color w:val="000000"/>
          <w:sz w:val="28"/>
        </w:rPr>
        <w:t>
     бойынша ұсыныстардың орындалуы туралы 
</w:t>
      </w:r>
      <w:r>
        <w:br/>
      </w:r>
      <w:r>
        <w:rPr>
          <w:rFonts w:ascii="Times New Roman"/>
          <w:b w:val="false"/>
          <w:i w:val="false"/>
          <w:color w:val="000000"/>
          <w:sz w:val="28"/>
        </w:rPr>
        <w:t>
     құжаттар (мағлұмат хаттар, есептер,       5 жыл
</w:t>
      </w:r>
      <w:r>
        <w:br/>
      </w:r>
      <w:r>
        <w:rPr>
          <w:rFonts w:ascii="Times New Roman"/>
          <w:b w:val="false"/>
          <w:i w:val="false"/>
          <w:color w:val="000000"/>
          <w:sz w:val="28"/>
        </w:rPr>
        <w:t>
     анықтамалар, хат алысу)                   СТК       5 жыл     
</w:t>
      </w:r>
    </w:p>
    <w:p>
      <w:pPr>
        <w:spacing w:after="0"/>
        <w:ind w:left="0"/>
        <w:jc w:val="both"/>
      </w:pPr>
      <w:r>
        <w:rPr>
          <w:rFonts w:ascii="Times New Roman"/>
          <w:b w:val="false"/>
          <w:i w:val="false"/>
          <w:color w:val="000000"/>
          <w:sz w:val="28"/>
        </w:rPr>
        <w:t>
16   Азаматтардың өтініштері:
</w:t>
      </w:r>
      <w:r>
        <w:br/>
      </w:r>
      <w:r>
        <w:rPr>
          <w:rFonts w:ascii="Times New Roman"/>
          <w:b w:val="false"/>
          <w:i w:val="false"/>
          <w:color w:val="000000"/>
          <w:sz w:val="28"/>
        </w:rPr>
        <w:t>
     а) ЖЗҚ, оның филиалдары мен 
</w:t>
      </w:r>
      <w:r>
        <w:br/>
      </w:r>
      <w:r>
        <w:rPr>
          <w:rFonts w:ascii="Times New Roman"/>
          <w:b w:val="false"/>
          <w:i w:val="false"/>
          <w:color w:val="000000"/>
          <w:sz w:val="28"/>
        </w:rPr>
        <w:t>
     өкілдіктерінің қызметін жақсарту, 
</w:t>
      </w:r>
      <w:r>
        <w:br/>
      </w:r>
      <w:r>
        <w:rPr>
          <w:rFonts w:ascii="Times New Roman"/>
          <w:b w:val="false"/>
          <w:i w:val="false"/>
          <w:color w:val="000000"/>
          <w:sz w:val="28"/>
        </w:rPr>
        <w:t>
     кемшіліктерді жою жөніндегі ұсыныстары 
</w:t>
      </w:r>
      <w:r>
        <w:br/>
      </w:r>
      <w:r>
        <w:rPr>
          <w:rFonts w:ascii="Times New Roman"/>
          <w:b w:val="false"/>
          <w:i w:val="false"/>
          <w:color w:val="000000"/>
          <w:sz w:val="28"/>
        </w:rPr>
        <w:t>
     бар                                       Тұрақты     -
</w:t>
      </w:r>
      <w:r>
        <w:br/>
      </w:r>
      <w:r>
        <w:rPr>
          <w:rFonts w:ascii="Times New Roman"/>
          <w:b w:val="false"/>
          <w:i w:val="false"/>
          <w:color w:val="000000"/>
          <w:sz w:val="28"/>
        </w:rPr>
        <w:t>
     б) онша маңызы жоқ және жеке сипаттағы    5 жыл       -
</w:t>
      </w:r>
    </w:p>
    <w:p>
      <w:pPr>
        <w:spacing w:after="0"/>
        <w:ind w:left="0"/>
        <w:jc w:val="both"/>
      </w:pPr>
      <w:r>
        <w:rPr>
          <w:rFonts w:ascii="Times New Roman"/>
          <w:b w:val="false"/>
          <w:i w:val="false"/>
          <w:color w:val="000000"/>
          <w:sz w:val="28"/>
        </w:rPr>
        <w:t>
17   Азаматтардың өтініштерін тексеру туралы   5 жыл
</w:t>
      </w:r>
      <w:r>
        <w:br/>
      </w:r>
      <w:r>
        <w:rPr>
          <w:rFonts w:ascii="Times New Roman"/>
          <w:b w:val="false"/>
          <w:i w:val="false"/>
          <w:color w:val="000000"/>
          <w:sz w:val="28"/>
        </w:rPr>
        <w:t>
     хат алысу                                 СТК         -
</w:t>
      </w:r>
      <w:r>
        <w:br/>
      </w:r>
      <w:r>
        <w:rPr>
          <w:rFonts w:ascii="Times New Roman"/>
          <w:b w:val="false"/>
          <w:i w:val="false"/>
          <w:color w:val="000000"/>
          <w:sz w:val="28"/>
        </w:rPr>
        <w:t>
---------------------------------------------------------------------------                     1.3. Басқарудың ұйымдық негіздері     
</w:t>
      </w:r>
      <w:r>
        <w:br/>
      </w:r>
      <w:r>
        <w:rPr>
          <w:rFonts w:ascii="Times New Roman"/>
          <w:b w:val="false"/>
          <w:i w:val="false"/>
          <w:color w:val="000000"/>
          <w:sz w:val="28"/>
        </w:rPr>
        <w:t>
18   ЖЗҚ, оның филиалдары мен өкілдіктерінің 
</w:t>
      </w:r>
      <w:r>
        <w:br/>
      </w:r>
      <w:r>
        <w:rPr>
          <w:rFonts w:ascii="Times New Roman"/>
          <w:b w:val="false"/>
          <w:i w:val="false"/>
          <w:color w:val="000000"/>
          <w:sz w:val="28"/>
        </w:rPr>
        <w:t>
     құрылтай және тіркеу құжаттары 
</w:t>
      </w:r>
      <w:r>
        <w:br/>
      </w:r>
      <w:r>
        <w:rPr>
          <w:rFonts w:ascii="Times New Roman"/>
          <w:b w:val="false"/>
          <w:i w:val="false"/>
          <w:color w:val="000000"/>
          <w:sz w:val="28"/>
        </w:rPr>
        <w:t>
     (құрылтай шарттары, жарғылар, ережелер, 
</w:t>
      </w:r>
      <w:r>
        <w:br/>
      </w:r>
      <w:r>
        <w:rPr>
          <w:rFonts w:ascii="Times New Roman"/>
          <w:b w:val="false"/>
          <w:i w:val="false"/>
          <w:color w:val="000000"/>
          <w:sz w:val="28"/>
        </w:rPr>
        <w:t>
     тіркеу куәліктері, СТН беру туралы 
</w:t>
      </w:r>
      <w:r>
        <w:br/>
      </w:r>
      <w:r>
        <w:rPr>
          <w:rFonts w:ascii="Times New Roman"/>
          <w:b w:val="false"/>
          <w:i w:val="false"/>
          <w:color w:val="000000"/>
          <w:sz w:val="28"/>
        </w:rPr>
        <w:t>
     куәліктер)                                Тұрақты    КӨШ     
</w:t>
      </w:r>
    </w:p>
    <w:p>
      <w:pPr>
        <w:spacing w:after="0"/>
        <w:ind w:left="0"/>
        <w:jc w:val="both"/>
      </w:pPr>
      <w:r>
        <w:rPr>
          <w:rFonts w:ascii="Times New Roman"/>
          <w:b w:val="false"/>
          <w:i w:val="false"/>
          <w:color w:val="000000"/>
          <w:sz w:val="28"/>
        </w:rPr>
        <w:t>
19   Зейнетақы жарналарын тарту жөніндегі      Қайтарылып
</w:t>
      </w:r>
      <w:r>
        <w:br/>
      </w:r>
      <w:r>
        <w:rPr>
          <w:rFonts w:ascii="Times New Roman"/>
          <w:b w:val="false"/>
          <w:i w:val="false"/>
          <w:color w:val="000000"/>
          <w:sz w:val="28"/>
        </w:rPr>
        <w:t>
     қызметке және зейнетақы төлемдерін        алынғанша
</w:t>
      </w:r>
      <w:r>
        <w:br/>
      </w:r>
      <w:r>
        <w:rPr>
          <w:rFonts w:ascii="Times New Roman"/>
          <w:b w:val="false"/>
          <w:i w:val="false"/>
          <w:color w:val="000000"/>
          <w:sz w:val="28"/>
        </w:rPr>
        <w:t>
     жүзеге асыруға лицензиялар                            -
</w:t>
      </w:r>
      <w:r>
        <w:br/>
      </w:r>
      <w:r>
        <w:rPr>
          <w:rFonts w:ascii="Times New Roman"/>
          <w:b w:val="false"/>
          <w:i w:val="false"/>
          <w:color w:val="000000"/>
          <w:sz w:val="28"/>
        </w:rPr>
        <w:t>
                                                             1     
</w:t>
      </w:r>
      <w:r>
        <w:br/>
      </w:r>
      <w:r>
        <w:rPr>
          <w:rFonts w:ascii="Times New Roman"/>
          <w:b w:val="false"/>
          <w:i w:val="false"/>
          <w:color w:val="000000"/>
          <w:sz w:val="28"/>
        </w:rPr>
        <w:t>
20   ЖЗҚ, оның филиалдары мен                                  Жаңасына   
</w:t>
      </w:r>
      <w:r>
        <w:br/>
      </w:r>
      <w:r>
        <w:rPr>
          <w:rFonts w:ascii="Times New Roman"/>
          <w:b w:val="false"/>
          <w:i w:val="false"/>
          <w:color w:val="000000"/>
          <w:sz w:val="28"/>
        </w:rPr>
        <w:t>
     өкілдіктерінің құрылымдық бөлімшелері                    1 ауыстырыл.
</w:t>
      </w:r>
      <w:r>
        <w:br/>
      </w:r>
      <w:r>
        <w:rPr>
          <w:rFonts w:ascii="Times New Roman"/>
          <w:b w:val="false"/>
          <w:i w:val="false"/>
          <w:color w:val="000000"/>
          <w:sz w:val="28"/>
        </w:rPr>
        <w:t>
     туралы ережелер                           Тұрақты  3 жыл  ғаннан кейін
</w:t>
      </w:r>
    </w:p>
    <w:p>
      <w:pPr>
        <w:spacing w:after="0"/>
        <w:ind w:left="0"/>
        <w:jc w:val="both"/>
      </w:pPr>
      <w:r>
        <w:rPr>
          <w:rFonts w:ascii="Times New Roman"/>
          <w:b w:val="false"/>
          <w:i w:val="false"/>
          <w:color w:val="000000"/>
          <w:sz w:val="28"/>
        </w:rPr>
        <w:t>
21   Ережелердің, жарғылардың жобалары;                       1
</w:t>
      </w:r>
      <w:r>
        <w:br/>
      </w:r>
      <w:r>
        <w:rPr>
          <w:rFonts w:ascii="Times New Roman"/>
          <w:b w:val="false"/>
          <w:i w:val="false"/>
          <w:color w:val="000000"/>
          <w:sz w:val="28"/>
        </w:rPr>
        <w:t>
     оларды әзірлеу жөніндегі құжаттар                         Бекітілген.
</w:t>
      </w:r>
      <w:r>
        <w:br/>
      </w:r>
      <w:r>
        <w:rPr>
          <w:rFonts w:ascii="Times New Roman"/>
          <w:b w:val="false"/>
          <w:i w:val="false"/>
          <w:color w:val="000000"/>
          <w:sz w:val="28"/>
        </w:rPr>
        <w:t>
     (анықтамалар, мағлұмат хаттар,                 1          нен кейін
</w:t>
      </w:r>
      <w:r>
        <w:br/>
      </w:r>
      <w:r>
        <w:rPr>
          <w:rFonts w:ascii="Times New Roman"/>
          <w:b w:val="false"/>
          <w:i w:val="false"/>
          <w:color w:val="000000"/>
          <w:sz w:val="28"/>
        </w:rPr>
        <w:t>
      ұсыныстар)                                3 жыл
</w:t>
      </w:r>
    </w:p>
    <w:p>
      <w:pPr>
        <w:spacing w:after="0"/>
        <w:ind w:left="0"/>
        <w:jc w:val="both"/>
      </w:pPr>
      <w:r>
        <w:rPr>
          <w:rFonts w:ascii="Times New Roman"/>
          <w:b w:val="false"/>
          <w:i w:val="false"/>
          <w:color w:val="000000"/>
          <w:sz w:val="28"/>
        </w:rPr>
        <w:t>
22   ЖЗҚ, оның филиалдары мен 
</w:t>
      </w:r>
      <w:r>
        <w:br/>
      </w:r>
      <w:r>
        <w:rPr>
          <w:rFonts w:ascii="Times New Roman"/>
          <w:b w:val="false"/>
          <w:i w:val="false"/>
          <w:color w:val="000000"/>
          <w:sz w:val="28"/>
        </w:rPr>
        <w:t>
     өкілдіктерінің атқарушы органының 
</w:t>
      </w:r>
      <w:r>
        <w:br/>
      </w:r>
      <w:r>
        <w:rPr>
          <w:rFonts w:ascii="Times New Roman"/>
          <w:b w:val="false"/>
          <w:i w:val="false"/>
          <w:color w:val="000000"/>
          <w:sz w:val="28"/>
        </w:rPr>
        <w:t>
     штат кестелері және оларға өзгерістер    Тұрақты   КӨШ     
</w:t>
      </w:r>
    </w:p>
    <w:p>
      <w:pPr>
        <w:spacing w:after="0"/>
        <w:ind w:left="0"/>
        <w:jc w:val="both"/>
      </w:pPr>
      <w:r>
        <w:rPr>
          <w:rFonts w:ascii="Times New Roman"/>
          <w:b w:val="false"/>
          <w:i w:val="false"/>
          <w:color w:val="000000"/>
          <w:sz w:val="28"/>
        </w:rPr>
        <w:t>
23   а) ЖЗҚ, оның филиалдары мен 
</w:t>
      </w:r>
      <w:r>
        <w:br/>
      </w:r>
      <w:r>
        <w:rPr>
          <w:rFonts w:ascii="Times New Roman"/>
          <w:b w:val="false"/>
          <w:i w:val="false"/>
          <w:color w:val="000000"/>
          <w:sz w:val="28"/>
        </w:rPr>
        <w:t>
     өкілдіктерінің басшылары                  Тұрақты    -
</w:t>
      </w:r>
      <w:r>
        <w:br/>
      </w:r>
      <w:r>
        <w:rPr>
          <w:rFonts w:ascii="Times New Roman"/>
          <w:b w:val="false"/>
          <w:i w:val="false"/>
          <w:color w:val="000000"/>
          <w:sz w:val="28"/>
        </w:rPr>
        <w:t>
     б) жауапты атқарушылар және хатшылар     5 жыл     5 жыл
</w:t>
      </w:r>
      <w:r>
        <w:br/>
      </w:r>
      <w:r>
        <w:rPr>
          <w:rFonts w:ascii="Times New Roman"/>
          <w:b w:val="false"/>
          <w:i w:val="false"/>
          <w:color w:val="000000"/>
          <w:sz w:val="28"/>
        </w:rPr>
        <w:t>
     ауысқан кезде құрастырылған 
</w:t>
      </w:r>
      <w:r>
        <w:br/>
      </w:r>
      <w:r>
        <w:rPr>
          <w:rFonts w:ascii="Times New Roman"/>
          <w:b w:val="false"/>
          <w:i w:val="false"/>
          <w:color w:val="000000"/>
          <w:sz w:val="28"/>
        </w:rPr>
        <w:t>
     қабылдау-өткізу актілері     
</w:t>
      </w:r>
    </w:p>
    <w:p>
      <w:pPr>
        <w:spacing w:after="0"/>
        <w:ind w:left="0"/>
        <w:jc w:val="both"/>
      </w:pPr>
      <w:r>
        <w:rPr>
          <w:rFonts w:ascii="Times New Roman"/>
          <w:b w:val="false"/>
          <w:i w:val="false"/>
          <w:color w:val="000000"/>
          <w:sz w:val="28"/>
        </w:rPr>
        <w:t>
24   ЖЗҚ қызметін бұқаралық ақпарат                             1
</w:t>
      </w:r>
      <w:r>
        <w:br/>
      </w:r>
      <w:r>
        <w:rPr>
          <w:rFonts w:ascii="Times New Roman"/>
          <w:b w:val="false"/>
          <w:i w:val="false"/>
          <w:color w:val="000000"/>
          <w:sz w:val="28"/>
        </w:rPr>
        <w:t>
     құралдарында баяндау жөніндегі                              Дыбыстық-
</w:t>
      </w:r>
      <w:r>
        <w:br/>
      </w:r>
      <w:r>
        <w:rPr>
          <w:rFonts w:ascii="Times New Roman"/>
          <w:b w:val="false"/>
          <w:i w:val="false"/>
          <w:color w:val="000000"/>
          <w:sz w:val="28"/>
        </w:rPr>
        <w:t>
     құжаттар (бағдарламалар, сөздерінің,                        бейнелік
</w:t>
      </w:r>
      <w:r>
        <w:br/>
      </w:r>
      <w:r>
        <w:rPr>
          <w:rFonts w:ascii="Times New Roman"/>
          <w:b w:val="false"/>
          <w:i w:val="false"/>
          <w:color w:val="000000"/>
          <w:sz w:val="28"/>
        </w:rPr>
        <w:t>
     мақалалардың, интервьюлердің мәтіндері,                     құжаттама
</w:t>
      </w:r>
      <w:r>
        <w:br/>
      </w:r>
      <w:r>
        <w:rPr>
          <w:rFonts w:ascii="Times New Roman"/>
          <w:b w:val="false"/>
          <w:i w:val="false"/>
          <w:color w:val="000000"/>
          <w:sz w:val="28"/>
        </w:rPr>
        <w:t>
     баспасөз конференциясының                                   мемлекет.
</w:t>
      </w:r>
      <w:r>
        <w:br/>
      </w:r>
      <w:r>
        <w:rPr>
          <w:rFonts w:ascii="Times New Roman"/>
          <w:b w:val="false"/>
          <w:i w:val="false"/>
          <w:color w:val="000000"/>
          <w:sz w:val="28"/>
        </w:rPr>
        <w:t>
     стенограммалары, баспасөз мәлімдемесі,          1           тік сақ.
</w:t>
      </w:r>
      <w:r>
        <w:br/>
      </w:r>
      <w:r>
        <w:rPr>
          <w:rFonts w:ascii="Times New Roman"/>
          <w:b w:val="false"/>
          <w:i w:val="false"/>
          <w:color w:val="000000"/>
          <w:sz w:val="28"/>
        </w:rPr>
        <w:t>
     жарнама және басқа да ақпарат)           Тұрақты    -       тауға 3
</w:t>
      </w:r>
      <w:r>
        <w:br/>
      </w:r>
      <w:r>
        <w:rPr>
          <w:rFonts w:ascii="Times New Roman"/>
          <w:b w:val="false"/>
          <w:i w:val="false"/>
          <w:color w:val="000000"/>
          <w:sz w:val="28"/>
        </w:rPr>
        <w:t>
                                                                 жылдан
</w:t>
      </w:r>
      <w:r>
        <w:br/>
      </w:r>
      <w:r>
        <w:rPr>
          <w:rFonts w:ascii="Times New Roman"/>
          <w:b w:val="false"/>
          <w:i w:val="false"/>
          <w:color w:val="000000"/>
          <w:sz w:val="28"/>
        </w:rPr>
        <w:t>
                                                                 кейін
</w:t>
      </w:r>
      <w:r>
        <w:br/>
      </w:r>
      <w:r>
        <w:rPr>
          <w:rFonts w:ascii="Times New Roman"/>
          <w:b w:val="false"/>
          <w:i w:val="false"/>
          <w:color w:val="000000"/>
          <w:sz w:val="28"/>
        </w:rPr>
        <w:t>
                                                                 тапсыры.
</w:t>
      </w:r>
      <w:r>
        <w:br/>
      </w:r>
      <w:r>
        <w:rPr>
          <w:rFonts w:ascii="Times New Roman"/>
          <w:b w:val="false"/>
          <w:i w:val="false"/>
          <w:color w:val="000000"/>
          <w:sz w:val="28"/>
        </w:rPr>
        <w:t>
                                                                 лады     
</w:t>
      </w:r>
    </w:p>
    <w:p>
      <w:pPr>
        <w:spacing w:after="0"/>
        <w:ind w:left="0"/>
        <w:jc w:val="both"/>
      </w:pPr>
      <w:r>
        <w:rPr>
          <w:rFonts w:ascii="Times New Roman"/>
          <w:b w:val="false"/>
          <w:i w:val="false"/>
          <w:color w:val="000000"/>
          <w:sz w:val="28"/>
        </w:rPr>
        <w:t>
25   ЖЗҚ, оның филиалдары мен өкілдіктері                       1
</w:t>
      </w:r>
      <w:r>
        <w:br/>
      </w:r>
      <w:r>
        <w:rPr>
          <w:rFonts w:ascii="Times New Roman"/>
          <w:b w:val="false"/>
          <w:i w:val="false"/>
          <w:color w:val="000000"/>
          <w:sz w:val="28"/>
        </w:rPr>
        <w:t>
     атқарушы органының қызметкерлерінің                         Жаңалармен
</w:t>
      </w:r>
      <w:r>
        <w:br/>
      </w:r>
      <w:r>
        <w:rPr>
          <w:rFonts w:ascii="Times New Roman"/>
          <w:b w:val="false"/>
          <w:i w:val="false"/>
          <w:color w:val="000000"/>
          <w:sz w:val="28"/>
        </w:rPr>
        <w:t>
     лауазымдық нұсқаулықтары, қызметтік            1        1   ауыстырыл.
</w:t>
      </w:r>
      <w:r>
        <w:br/>
      </w:r>
      <w:r>
        <w:rPr>
          <w:rFonts w:ascii="Times New Roman"/>
          <w:b w:val="false"/>
          <w:i w:val="false"/>
          <w:color w:val="000000"/>
          <w:sz w:val="28"/>
        </w:rPr>
        <w:t>
     міндеттерді бөлу                          5 жыл    5 жыл    ғаннан                                                                      кейін
</w:t>
      </w:r>
    </w:p>
    <w:p>
      <w:pPr>
        <w:spacing w:after="0"/>
        <w:ind w:left="0"/>
        <w:jc w:val="both"/>
      </w:pPr>
      <w:r>
        <w:rPr>
          <w:rFonts w:ascii="Times New Roman"/>
          <w:b w:val="false"/>
          <w:i w:val="false"/>
          <w:color w:val="000000"/>
          <w:sz w:val="28"/>
        </w:rPr>
        <w:t>
26   ЖЗҚ құпия мәліметтерін құратын 
</w:t>
      </w:r>
      <w:r>
        <w:br/>
      </w:r>
      <w:r>
        <w:rPr>
          <w:rFonts w:ascii="Times New Roman"/>
          <w:b w:val="false"/>
          <w:i w:val="false"/>
          <w:color w:val="000000"/>
          <w:sz w:val="28"/>
        </w:rPr>
        <w:t>
     мәліметтердің тізбесі                     Тұрақты    -
</w:t>
      </w:r>
      <w:r>
        <w:br/>
      </w:r>
      <w:r>
        <w:rPr>
          <w:rFonts w:ascii="Times New Roman"/>
          <w:b w:val="false"/>
          <w:i w:val="false"/>
          <w:color w:val="000000"/>
          <w:sz w:val="28"/>
        </w:rPr>
        <w:t>
---------------------------------------------------------------------------                  1.4. Басқаруды құқықтық қамсыздандыру 
</w:t>
      </w:r>
    </w:p>
    <w:p>
      <w:pPr>
        <w:spacing w:after="0"/>
        <w:ind w:left="0"/>
        <w:jc w:val="both"/>
      </w:pPr>
      <w:r>
        <w:rPr>
          <w:rFonts w:ascii="Times New Roman"/>
          <w:b w:val="false"/>
          <w:i w:val="false"/>
          <w:color w:val="000000"/>
          <w:sz w:val="28"/>
        </w:rPr>
        <w:t>
27   Құқықтық мәселелер жөніндегі хат алысу    5 жыл
</w:t>
      </w:r>
      <w:r>
        <w:br/>
      </w:r>
      <w:r>
        <w:rPr>
          <w:rFonts w:ascii="Times New Roman"/>
          <w:b w:val="false"/>
          <w:i w:val="false"/>
          <w:color w:val="000000"/>
          <w:sz w:val="28"/>
        </w:rPr>
        <w:t>
                                               СТК
</w:t>
      </w:r>
      <w:r>
        <w:br/>
      </w:r>
      <w:r>
        <w:rPr>
          <w:rFonts w:ascii="Times New Roman"/>
          <w:b w:val="false"/>
          <w:i w:val="false"/>
          <w:color w:val="000000"/>
          <w:sz w:val="28"/>
        </w:rPr>
        <w:t>
                                                    1
</w:t>
      </w:r>
      <w:r>
        <w:br/>
      </w:r>
      <w:r>
        <w:rPr>
          <w:rFonts w:ascii="Times New Roman"/>
          <w:b w:val="false"/>
          <w:i w:val="false"/>
          <w:color w:val="000000"/>
          <w:sz w:val="28"/>
        </w:rPr>
        <w:t>
28   Заңдық және шиеленіскен істер жөніндегі        1            Ақырғы
</w:t>
      </w:r>
      <w:r>
        <w:br/>
      </w:r>
      <w:r>
        <w:rPr>
          <w:rFonts w:ascii="Times New Roman"/>
          <w:b w:val="false"/>
          <w:i w:val="false"/>
          <w:color w:val="000000"/>
          <w:sz w:val="28"/>
        </w:rPr>
        <w:t>
     құқықтық қорытындылар                     5 жыл      -      шешім шы.
</w:t>
      </w:r>
      <w:r>
        <w:br/>
      </w:r>
      <w:r>
        <w:rPr>
          <w:rFonts w:ascii="Times New Roman"/>
          <w:b w:val="false"/>
          <w:i w:val="false"/>
          <w:color w:val="000000"/>
          <w:sz w:val="28"/>
        </w:rPr>
        <w:t>
                                                                 ғарылған.
</w:t>
      </w:r>
      <w:r>
        <w:br/>
      </w:r>
      <w:r>
        <w:rPr>
          <w:rFonts w:ascii="Times New Roman"/>
          <w:b w:val="false"/>
          <w:i w:val="false"/>
          <w:color w:val="000000"/>
          <w:sz w:val="28"/>
        </w:rPr>
        <w:t>
                                                                 нан кейін
</w:t>
      </w:r>
      <w:r>
        <w:br/>
      </w:r>
      <w:r>
        <w:rPr>
          <w:rFonts w:ascii="Times New Roman"/>
          <w:b w:val="false"/>
          <w:i w:val="false"/>
          <w:color w:val="000000"/>
          <w:sz w:val="28"/>
        </w:rPr>
        <w:t>
29   Сот істері (талап өтініштер,                               1
</w:t>
      </w:r>
      <w:r>
        <w:br/>
      </w:r>
      <w:r>
        <w:rPr>
          <w:rFonts w:ascii="Times New Roman"/>
          <w:b w:val="false"/>
          <w:i w:val="false"/>
          <w:color w:val="000000"/>
          <w:sz w:val="28"/>
        </w:rPr>
        <w:t>
     сенімхаттар, талап арыздар,                                 Ақырғы
</w:t>
      </w:r>
      <w:r>
        <w:br/>
      </w:r>
      <w:r>
        <w:rPr>
          <w:rFonts w:ascii="Times New Roman"/>
          <w:b w:val="false"/>
          <w:i w:val="false"/>
          <w:color w:val="000000"/>
          <w:sz w:val="28"/>
        </w:rPr>
        <w:t>
     анықтамалар, сот шешімдерінің                               шешім
</w:t>
      </w:r>
      <w:r>
        <w:br/>
      </w:r>
      <w:r>
        <w:rPr>
          <w:rFonts w:ascii="Times New Roman"/>
          <w:b w:val="false"/>
          <w:i w:val="false"/>
          <w:color w:val="000000"/>
          <w:sz w:val="28"/>
        </w:rPr>
        <w:t>
     көшірмелері және басқа материалдар)                         шығарыл.
</w:t>
      </w:r>
      <w:r>
        <w:br/>
      </w:r>
      <w:r>
        <w:rPr>
          <w:rFonts w:ascii="Times New Roman"/>
          <w:b w:val="false"/>
          <w:i w:val="false"/>
          <w:color w:val="000000"/>
          <w:sz w:val="28"/>
        </w:rPr>
        <w:t>
     және осы істерді жүргізу туралы хат            1            ғаннан
</w:t>
      </w:r>
      <w:r>
        <w:br/>
      </w:r>
      <w:r>
        <w:rPr>
          <w:rFonts w:ascii="Times New Roman"/>
          <w:b w:val="false"/>
          <w:i w:val="false"/>
          <w:color w:val="000000"/>
          <w:sz w:val="28"/>
        </w:rPr>
        <w:t>
     алысу                                     5 жыл      -      кейін.
</w:t>
      </w:r>
      <w:r>
        <w:br/>
      </w:r>
      <w:r>
        <w:rPr>
          <w:rFonts w:ascii="Times New Roman"/>
          <w:b w:val="false"/>
          <w:i w:val="false"/>
          <w:color w:val="000000"/>
          <w:sz w:val="28"/>
        </w:rPr>
        <w:t>
---------------------------------------------------------------------------
</w:t>
      </w:r>
      <w:r>
        <w:br/>
      </w:r>
      <w:r>
        <w:rPr>
          <w:rFonts w:ascii="Times New Roman"/>
          <w:b w:val="false"/>
          <w:i w:val="false"/>
          <w:color w:val="000000"/>
          <w:sz w:val="28"/>
        </w:rPr>
        <w:t>
           1.5. Басқаруды құжаттамалық қамтамасыз етуді ұйымдастыру,
</w:t>
      </w:r>
      <w:r>
        <w:br/>
      </w:r>
      <w:r>
        <w:rPr>
          <w:rFonts w:ascii="Times New Roman"/>
          <w:b w:val="false"/>
          <w:i w:val="false"/>
          <w:color w:val="000000"/>
          <w:sz w:val="28"/>
        </w:rPr>
        <w:t>
                   құжаттарды ведомстволық сақтауды ұйымдастыру     
</w:t>
      </w:r>
    </w:p>
    <w:p>
      <w:pPr>
        <w:spacing w:after="0"/>
        <w:ind w:left="0"/>
        <w:jc w:val="both"/>
      </w:pPr>
      <w:r>
        <w:rPr>
          <w:rFonts w:ascii="Times New Roman"/>
          <w:b w:val="false"/>
          <w:i w:val="false"/>
          <w:color w:val="000000"/>
          <w:sz w:val="28"/>
        </w:rPr>
        <w:t>
30   Істер номенклатуралары                           1          1
</w:t>
      </w:r>
      <w:r>
        <w:br/>
      </w:r>
      <w:r>
        <w:rPr>
          <w:rFonts w:ascii="Times New Roman"/>
          <w:b w:val="false"/>
          <w:i w:val="false"/>
          <w:color w:val="000000"/>
          <w:sz w:val="28"/>
        </w:rPr>
        <w:t>
     а) ЖЗҚ-ның атқарушы органының             Тұрақты    -       Келісіл.
</w:t>
      </w:r>
      <w:r>
        <w:br/>
      </w:r>
      <w:r>
        <w:rPr>
          <w:rFonts w:ascii="Times New Roman"/>
          <w:b w:val="false"/>
          <w:i w:val="false"/>
          <w:color w:val="000000"/>
          <w:sz w:val="28"/>
        </w:rPr>
        <w:t>
     б) ЖЗҚ, оның филиалдары мен                                  мегендер
</w:t>
      </w:r>
      <w:r>
        <w:br/>
      </w:r>
      <w:r>
        <w:rPr>
          <w:rFonts w:ascii="Times New Roman"/>
          <w:b w:val="false"/>
          <w:i w:val="false"/>
          <w:color w:val="000000"/>
          <w:sz w:val="28"/>
        </w:rPr>
        <w:t>
     өкілдіктерінің атқарушы органының                            -КӨШ
</w:t>
      </w:r>
      <w:r>
        <w:br/>
      </w:r>
      <w:r>
        <w:rPr>
          <w:rFonts w:ascii="Times New Roman"/>
          <w:b w:val="false"/>
          <w:i w:val="false"/>
          <w:color w:val="000000"/>
          <w:sz w:val="28"/>
        </w:rPr>
        <w:t>
     құрылымдық бөлімшелерінің                 5 жыл     5 жыл     
</w:t>
      </w:r>
    </w:p>
    <w:p>
      <w:pPr>
        <w:spacing w:after="0"/>
        <w:ind w:left="0"/>
        <w:jc w:val="both"/>
      </w:pPr>
      <w:r>
        <w:rPr>
          <w:rFonts w:ascii="Times New Roman"/>
          <w:b w:val="false"/>
          <w:i w:val="false"/>
          <w:color w:val="000000"/>
          <w:sz w:val="28"/>
        </w:rPr>
        <w:t>
31   Тіркеу кәртішкелері (журналдары):                          1
</w:t>
      </w:r>
      <w:r>
        <w:br/>
      </w:r>
      <w:r>
        <w:rPr>
          <w:rFonts w:ascii="Times New Roman"/>
          <w:b w:val="false"/>
          <w:i w:val="false"/>
          <w:color w:val="000000"/>
          <w:sz w:val="28"/>
        </w:rPr>
        <w:t>
     а) бұйрықтарды, нұсқауларды, өкімдерді,          1          ЖЗҚ-ның 
</w:t>
      </w:r>
      <w:r>
        <w:br/>
      </w:r>
      <w:r>
        <w:rPr>
          <w:rFonts w:ascii="Times New Roman"/>
          <w:b w:val="false"/>
          <w:i w:val="false"/>
          <w:color w:val="000000"/>
          <w:sz w:val="28"/>
        </w:rPr>
        <w:t>
     ережелерді, нұсқаулықтарды, жарғыларды    Тұрақты    КӨШ    атқарушы
</w:t>
      </w:r>
      <w:r>
        <w:br/>
      </w:r>
      <w:r>
        <w:rPr>
          <w:rFonts w:ascii="Times New Roman"/>
          <w:b w:val="false"/>
          <w:i w:val="false"/>
          <w:color w:val="000000"/>
          <w:sz w:val="28"/>
        </w:rPr>
        <w:t>
     б) түсетін және жіберілетін құжаттарды,                     органында
</w:t>
      </w:r>
      <w:r>
        <w:br/>
      </w:r>
      <w:r>
        <w:rPr>
          <w:rFonts w:ascii="Times New Roman"/>
          <w:b w:val="false"/>
          <w:i w:val="false"/>
          <w:color w:val="000000"/>
          <w:sz w:val="28"/>
        </w:rPr>
        <w:t>
     соның ішінде электронды поштамен          3 жыл     3 жыл   сақталады.
</w:t>
      </w:r>
      <w:r>
        <w:br/>
      </w:r>
      <w:r>
        <w:rPr>
          <w:rFonts w:ascii="Times New Roman"/>
          <w:b w:val="false"/>
          <w:i w:val="false"/>
          <w:color w:val="000000"/>
          <w:sz w:val="28"/>
        </w:rPr>
        <w:t>
                                                                 Егер құ.
</w:t>
      </w:r>
      <w:r>
        <w:br/>
      </w:r>
      <w:r>
        <w:rPr>
          <w:rFonts w:ascii="Times New Roman"/>
          <w:b w:val="false"/>
          <w:i w:val="false"/>
          <w:color w:val="000000"/>
          <w:sz w:val="28"/>
        </w:rPr>
        <w:t>
                                                                 жаттарға
</w:t>
      </w:r>
      <w:r>
        <w:br/>
      </w:r>
      <w:r>
        <w:rPr>
          <w:rFonts w:ascii="Times New Roman"/>
          <w:b w:val="false"/>
          <w:i w:val="false"/>
          <w:color w:val="000000"/>
          <w:sz w:val="28"/>
        </w:rPr>
        <w:t>
                                                                 ғылыми-
</w:t>
      </w:r>
      <w:r>
        <w:br/>
      </w:r>
      <w:r>
        <w:rPr>
          <w:rFonts w:ascii="Times New Roman"/>
          <w:b w:val="false"/>
          <w:i w:val="false"/>
          <w:color w:val="000000"/>
          <w:sz w:val="28"/>
        </w:rPr>
        <w:t>
                                                                 анықтама
</w:t>
      </w:r>
      <w:r>
        <w:br/>
      </w:r>
      <w:r>
        <w:rPr>
          <w:rFonts w:ascii="Times New Roman"/>
          <w:b w:val="false"/>
          <w:i w:val="false"/>
          <w:color w:val="000000"/>
          <w:sz w:val="28"/>
        </w:rPr>
        <w:t>
                                                                 құрал
</w:t>
      </w:r>
      <w:r>
        <w:br/>
      </w:r>
      <w:r>
        <w:rPr>
          <w:rFonts w:ascii="Times New Roman"/>
          <w:b w:val="false"/>
          <w:i w:val="false"/>
          <w:color w:val="000000"/>
          <w:sz w:val="28"/>
        </w:rPr>
        <w:t>
                                                                 ретінде
</w:t>
      </w:r>
      <w:r>
        <w:br/>
      </w:r>
      <w:r>
        <w:rPr>
          <w:rFonts w:ascii="Times New Roman"/>
          <w:b w:val="false"/>
          <w:i w:val="false"/>
          <w:color w:val="000000"/>
          <w:sz w:val="28"/>
        </w:rPr>
        <w:t>
                                                                 пайдалануы
</w:t>
      </w:r>
      <w:r>
        <w:br/>
      </w:r>
      <w:r>
        <w:rPr>
          <w:rFonts w:ascii="Times New Roman"/>
          <w:b w:val="false"/>
          <w:i w:val="false"/>
          <w:color w:val="000000"/>
          <w:sz w:val="28"/>
        </w:rPr>
        <w:t>
                                                                 мүмкін
</w:t>
      </w:r>
      <w:r>
        <w:br/>
      </w:r>
      <w:r>
        <w:rPr>
          <w:rFonts w:ascii="Times New Roman"/>
          <w:b w:val="false"/>
          <w:i w:val="false"/>
          <w:color w:val="000000"/>
          <w:sz w:val="28"/>
        </w:rPr>
        <w:t>
                                                                 болса,
</w:t>
      </w:r>
      <w:r>
        <w:br/>
      </w:r>
      <w:r>
        <w:rPr>
          <w:rFonts w:ascii="Times New Roman"/>
          <w:b w:val="false"/>
          <w:i w:val="false"/>
          <w:color w:val="000000"/>
          <w:sz w:val="28"/>
        </w:rPr>
        <w:t>
                                                                 мемлекет.
</w:t>
      </w:r>
      <w:r>
        <w:br/>
      </w:r>
      <w:r>
        <w:rPr>
          <w:rFonts w:ascii="Times New Roman"/>
          <w:b w:val="false"/>
          <w:i w:val="false"/>
          <w:color w:val="000000"/>
          <w:sz w:val="28"/>
        </w:rPr>
        <w:t>
                                                                 тік
</w:t>
      </w:r>
      <w:r>
        <w:br/>
      </w:r>
      <w:r>
        <w:rPr>
          <w:rFonts w:ascii="Times New Roman"/>
          <w:b w:val="false"/>
          <w:i w:val="false"/>
          <w:color w:val="000000"/>
          <w:sz w:val="28"/>
        </w:rPr>
        <w:t>
                                                                 мұрағатқа
</w:t>
      </w:r>
      <w:r>
        <w:br/>
      </w:r>
      <w:r>
        <w:rPr>
          <w:rFonts w:ascii="Times New Roman"/>
          <w:b w:val="false"/>
          <w:i w:val="false"/>
          <w:color w:val="000000"/>
          <w:sz w:val="28"/>
        </w:rPr>
        <w:t>
                                                                 тапсырылу.
</w:t>
      </w:r>
      <w:r>
        <w:br/>
      </w:r>
      <w:r>
        <w:rPr>
          <w:rFonts w:ascii="Times New Roman"/>
          <w:b w:val="false"/>
          <w:i w:val="false"/>
          <w:color w:val="000000"/>
          <w:sz w:val="28"/>
        </w:rPr>
        <w:t>
                                                                 ға жатады
</w:t>
      </w:r>
      <w:r>
        <w:br/>
      </w:r>
      <w:r>
        <w:rPr>
          <w:rFonts w:ascii="Times New Roman"/>
          <w:b w:val="false"/>
          <w:i w:val="false"/>
          <w:color w:val="000000"/>
          <w:sz w:val="28"/>
        </w:rPr>
        <w:t>
32   Қатаң есептегі бланкілердің есебінің 
</w:t>
      </w:r>
      <w:r>
        <w:br/>
      </w:r>
      <w:r>
        <w:rPr>
          <w:rFonts w:ascii="Times New Roman"/>
          <w:b w:val="false"/>
          <w:i w:val="false"/>
          <w:color w:val="000000"/>
          <w:sz w:val="28"/>
        </w:rPr>
        <w:t>
     журналдары (кітаптары), ведомостары       3 жыл     3 жыл    
</w:t>
      </w:r>
    </w:p>
    <w:p>
      <w:pPr>
        <w:spacing w:after="0"/>
        <w:ind w:left="0"/>
        <w:jc w:val="both"/>
      </w:pPr>
      <w:r>
        <w:rPr>
          <w:rFonts w:ascii="Times New Roman"/>
          <w:b w:val="false"/>
          <w:i w:val="false"/>
          <w:color w:val="000000"/>
          <w:sz w:val="28"/>
        </w:rPr>
        <w:t>
33   ЖЗҚ, оның филиалдары мен өкілдіктерінің              Жаңасына
</w:t>
      </w:r>
      <w:r>
        <w:br/>
      </w:r>
      <w:r>
        <w:rPr>
          <w:rFonts w:ascii="Times New Roman"/>
          <w:b w:val="false"/>
          <w:i w:val="false"/>
          <w:color w:val="000000"/>
          <w:sz w:val="28"/>
        </w:rPr>
        <w:t>
     қызметінде пайда болатын құжаттардың,               ауыстыр.
</w:t>
      </w:r>
      <w:r>
        <w:br/>
      </w:r>
      <w:r>
        <w:rPr>
          <w:rFonts w:ascii="Times New Roman"/>
          <w:b w:val="false"/>
          <w:i w:val="false"/>
          <w:color w:val="000000"/>
          <w:sz w:val="28"/>
        </w:rPr>
        <w:t>
     олардың сақталу мерзімдері көрсетілген              ғанша
</w:t>
      </w:r>
      <w:r>
        <w:br/>
      </w:r>
      <w:r>
        <w:rPr>
          <w:rFonts w:ascii="Times New Roman"/>
          <w:b w:val="false"/>
          <w:i w:val="false"/>
          <w:color w:val="000000"/>
          <w:sz w:val="28"/>
        </w:rPr>
        <w:t>
     тізбесі                                   Тұрақты     
</w:t>
      </w:r>
    </w:p>
    <w:p>
      <w:pPr>
        <w:spacing w:after="0"/>
        <w:ind w:left="0"/>
        <w:jc w:val="both"/>
      </w:pPr>
      <w:r>
        <w:rPr>
          <w:rFonts w:ascii="Times New Roman"/>
          <w:b w:val="false"/>
          <w:i w:val="false"/>
          <w:color w:val="000000"/>
          <w:sz w:val="28"/>
        </w:rPr>
        <w:t>
34   Азаматтардың өтініштерін тіркеу журналы   5 жыл     5 жыл
</w:t>
      </w:r>
    </w:p>
    <w:p>
      <w:pPr>
        <w:spacing w:after="0"/>
        <w:ind w:left="0"/>
        <w:jc w:val="both"/>
      </w:pPr>
      <w:r>
        <w:rPr>
          <w:rFonts w:ascii="Times New Roman"/>
          <w:b w:val="false"/>
          <w:i w:val="false"/>
          <w:color w:val="000000"/>
          <w:sz w:val="28"/>
        </w:rPr>
        <w:t>
35   Істер тізімдемесі                                          1
</w:t>
      </w:r>
      <w:r>
        <w:br/>
      </w:r>
      <w:r>
        <w:rPr>
          <w:rFonts w:ascii="Times New Roman"/>
          <w:b w:val="false"/>
          <w:i w:val="false"/>
          <w:color w:val="000000"/>
          <w:sz w:val="28"/>
        </w:rPr>
        <w:t>
     а) сақталу мерзімі тұрақты                Тұрақты     -     Істер
</w:t>
      </w:r>
      <w:r>
        <w:br/>
      </w:r>
      <w:r>
        <w:rPr>
          <w:rFonts w:ascii="Times New Roman"/>
          <w:b w:val="false"/>
          <w:i w:val="false"/>
          <w:color w:val="000000"/>
          <w:sz w:val="28"/>
        </w:rPr>
        <w:t>
                                                    1            жойылған.
</w:t>
      </w:r>
      <w:r>
        <w:br/>
      </w:r>
      <w:r>
        <w:rPr>
          <w:rFonts w:ascii="Times New Roman"/>
          <w:b w:val="false"/>
          <w:i w:val="false"/>
          <w:color w:val="000000"/>
          <w:sz w:val="28"/>
        </w:rPr>
        <w:t>
     б) жеке құрам бойынша                     3 жыл       -     нан кейін
</w:t>
      </w:r>
      <w:r>
        <w:br/>
      </w:r>
      <w:r>
        <w:rPr>
          <w:rFonts w:ascii="Times New Roman"/>
          <w:b w:val="false"/>
          <w:i w:val="false"/>
          <w:color w:val="000000"/>
          <w:sz w:val="28"/>
        </w:rPr>
        <w:t>
                                                    1         1
</w:t>
      </w:r>
      <w:r>
        <w:br/>
      </w:r>
      <w:r>
        <w:rPr>
          <w:rFonts w:ascii="Times New Roman"/>
          <w:b w:val="false"/>
          <w:i w:val="false"/>
          <w:color w:val="000000"/>
          <w:sz w:val="28"/>
        </w:rPr>
        <w:t>
     в) сақталу мерзімі ұзақ уақыт             3 жыл     3 жыл 
</w:t>
      </w:r>
    </w:p>
    <w:p>
      <w:pPr>
        <w:spacing w:after="0"/>
        <w:ind w:left="0"/>
        <w:jc w:val="both"/>
      </w:pPr>
      <w:r>
        <w:rPr>
          <w:rFonts w:ascii="Times New Roman"/>
          <w:b w:val="false"/>
          <w:i w:val="false"/>
          <w:color w:val="000000"/>
          <w:sz w:val="28"/>
        </w:rPr>
        <w:t>
36   Құжаттарды жоюға бөліп шығару туралы           1         1  1
</w:t>
      </w:r>
      <w:r>
        <w:br/>
      </w:r>
      <w:r>
        <w:rPr>
          <w:rFonts w:ascii="Times New Roman"/>
          <w:b w:val="false"/>
          <w:i w:val="false"/>
          <w:color w:val="000000"/>
          <w:sz w:val="28"/>
        </w:rPr>
        <w:t>
     актілер                                 Тұрақты   Тұрақты    Мемлекет.
</w:t>
      </w:r>
      <w:r>
        <w:br/>
      </w:r>
      <w:r>
        <w:rPr>
          <w:rFonts w:ascii="Times New Roman"/>
          <w:b w:val="false"/>
          <w:i w:val="false"/>
          <w:color w:val="000000"/>
          <w:sz w:val="28"/>
        </w:rPr>
        <w:t>
                                                                  тік мұра.
</w:t>
      </w:r>
      <w:r>
        <w:br/>
      </w:r>
      <w:r>
        <w:rPr>
          <w:rFonts w:ascii="Times New Roman"/>
          <w:b w:val="false"/>
          <w:i w:val="false"/>
          <w:color w:val="000000"/>
          <w:sz w:val="28"/>
        </w:rPr>
        <w:t>
                                                                  ғатқа
</w:t>
      </w:r>
      <w:r>
        <w:br/>
      </w:r>
      <w:r>
        <w:rPr>
          <w:rFonts w:ascii="Times New Roman"/>
          <w:b w:val="false"/>
          <w:i w:val="false"/>
          <w:color w:val="000000"/>
          <w:sz w:val="28"/>
        </w:rPr>
        <w:t>
                                                                  тапсырыл.
</w:t>
      </w:r>
      <w:r>
        <w:br/>
      </w:r>
      <w:r>
        <w:rPr>
          <w:rFonts w:ascii="Times New Roman"/>
          <w:b w:val="false"/>
          <w:i w:val="false"/>
          <w:color w:val="000000"/>
          <w:sz w:val="28"/>
        </w:rPr>
        <w:t>
                                                                  майды
</w:t>
      </w:r>
      <w:r>
        <w:br/>
      </w:r>
      <w:r>
        <w:rPr>
          <w:rFonts w:ascii="Times New Roman"/>
          <w:b w:val="false"/>
          <w:i w:val="false"/>
          <w:color w:val="000000"/>
          <w:sz w:val="28"/>
        </w:rPr>
        <w:t>
37   Құжаттар мен істерді мемлекеттік 
</w:t>
      </w:r>
      <w:r>
        <w:br/>
      </w:r>
      <w:r>
        <w:rPr>
          <w:rFonts w:ascii="Times New Roman"/>
          <w:b w:val="false"/>
          <w:i w:val="false"/>
          <w:color w:val="000000"/>
          <w:sz w:val="28"/>
        </w:rPr>
        <w:t>
     сақталуға қабылдау-тапсыру актілері     Тұрақты      -
</w:t>
      </w:r>
    </w:p>
    <w:p>
      <w:pPr>
        <w:spacing w:after="0"/>
        <w:ind w:left="0"/>
        <w:jc w:val="both"/>
      </w:pPr>
      <w:r>
        <w:rPr>
          <w:rFonts w:ascii="Times New Roman"/>
          <w:b w:val="false"/>
          <w:i w:val="false"/>
          <w:color w:val="000000"/>
          <w:sz w:val="28"/>
        </w:rPr>
        <w:t>
38   Сараптамалық-тексеру комиссияларының
</w:t>
      </w:r>
      <w:r>
        <w:br/>
      </w:r>
      <w:r>
        <w:rPr>
          <w:rFonts w:ascii="Times New Roman"/>
          <w:b w:val="false"/>
          <w:i w:val="false"/>
          <w:color w:val="000000"/>
          <w:sz w:val="28"/>
        </w:rPr>
        <w:t>
     мәжілістерінің хаттамалары және оларға 
</w:t>
      </w:r>
      <w:r>
        <w:br/>
      </w:r>
      <w:r>
        <w:rPr>
          <w:rFonts w:ascii="Times New Roman"/>
          <w:b w:val="false"/>
          <w:i w:val="false"/>
          <w:color w:val="000000"/>
          <w:sz w:val="28"/>
        </w:rPr>
        <w:t>
     құжаттар                                Тұрақты    10 жыл     
</w:t>
      </w:r>
    </w:p>
    <w:p>
      <w:pPr>
        <w:spacing w:after="0"/>
        <w:ind w:left="0"/>
        <w:jc w:val="both"/>
      </w:pPr>
      <w:r>
        <w:rPr>
          <w:rFonts w:ascii="Times New Roman"/>
          <w:b w:val="false"/>
          <w:i w:val="false"/>
          <w:color w:val="000000"/>
          <w:sz w:val="28"/>
        </w:rPr>
        <w:t>
39   Мұрағат ісінің әдістемелік және ұйымдық 
</w:t>
      </w:r>
      <w:r>
        <w:br/>
      </w:r>
      <w:r>
        <w:rPr>
          <w:rFonts w:ascii="Times New Roman"/>
          <w:b w:val="false"/>
          <w:i w:val="false"/>
          <w:color w:val="000000"/>
          <w:sz w:val="28"/>
        </w:rPr>
        <w:t>
     мәселелері туралы хат алысу              3 жыл      3 жыл     
</w:t>
      </w:r>
    </w:p>
    <w:p>
      <w:pPr>
        <w:spacing w:after="0"/>
        <w:ind w:left="0"/>
        <w:jc w:val="both"/>
      </w:pPr>
      <w:r>
        <w:rPr>
          <w:rFonts w:ascii="Times New Roman"/>
          <w:b w:val="false"/>
          <w:i w:val="false"/>
          <w:color w:val="000000"/>
          <w:sz w:val="28"/>
        </w:rPr>
        <w:t>
40   Ведомстволық (жеке) мұрағаттан                             1
</w:t>
      </w:r>
      <w:r>
        <w:br/>
      </w:r>
      <w:r>
        <w:rPr>
          <w:rFonts w:ascii="Times New Roman"/>
          <w:b w:val="false"/>
          <w:i w:val="false"/>
          <w:color w:val="000000"/>
          <w:sz w:val="28"/>
        </w:rPr>
        <w:t>
     құжаттарды беруге талаптар, өтінімдер         1         1   Құжаттар.
</w:t>
      </w:r>
      <w:r>
        <w:br/>
      </w:r>
      <w:r>
        <w:rPr>
          <w:rFonts w:ascii="Times New Roman"/>
          <w:b w:val="false"/>
          <w:i w:val="false"/>
          <w:color w:val="000000"/>
          <w:sz w:val="28"/>
        </w:rPr>
        <w:t>
     (тапсырыстар)                            1 жыл     1 жыл    ды ведом.
</w:t>
      </w:r>
      <w:r>
        <w:br/>
      </w:r>
      <w:r>
        <w:rPr>
          <w:rFonts w:ascii="Times New Roman"/>
          <w:b w:val="false"/>
          <w:i w:val="false"/>
          <w:color w:val="000000"/>
          <w:sz w:val="28"/>
        </w:rPr>
        <w:t>
                                                                 стволық
</w:t>
      </w:r>
      <w:r>
        <w:br/>
      </w:r>
      <w:r>
        <w:rPr>
          <w:rFonts w:ascii="Times New Roman"/>
          <w:b w:val="false"/>
          <w:i w:val="false"/>
          <w:color w:val="000000"/>
          <w:sz w:val="28"/>
        </w:rPr>
        <w:t>
                                                                 (жеке)
</w:t>
      </w:r>
      <w:r>
        <w:br/>
      </w:r>
      <w:r>
        <w:rPr>
          <w:rFonts w:ascii="Times New Roman"/>
          <w:b w:val="false"/>
          <w:i w:val="false"/>
          <w:color w:val="000000"/>
          <w:sz w:val="28"/>
        </w:rPr>
        <w:t>
                                                                  мұрағатқа
</w:t>
      </w:r>
      <w:r>
        <w:br/>
      </w:r>
      <w:r>
        <w:rPr>
          <w:rFonts w:ascii="Times New Roman"/>
          <w:b w:val="false"/>
          <w:i w:val="false"/>
          <w:color w:val="000000"/>
          <w:sz w:val="28"/>
        </w:rPr>
        <w:t>
                                                                 қайтарған.
</w:t>
      </w:r>
      <w:r>
        <w:br/>
      </w:r>
      <w:r>
        <w:rPr>
          <w:rFonts w:ascii="Times New Roman"/>
          <w:b w:val="false"/>
          <w:i w:val="false"/>
          <w:color w:val="000000"/>
          <w:sz w:val="28"/>
        </w:rPr>
        <w:t>
                                                                 нан кейін
</w:t>
      </w:r>
      <w:r>
        <w:br/>
      </w:r>
      <w:r>
        <w:rPr>
          <w:rFonts w:ascii="Times New Roman"/>
          <w:b w:val="false"/>
          <w:i w:val="false"/>
          <w:color w:val="000000"/>
          <w:sz w:val="28"/>
        </w:rPr>
        <w:t>
41   Заңды және жеке тұлғалардың мұрағат 
</w:t>
      </w:r>
      <w:r>
        <w:br/>
      </w:r>
      <w:r>
        <w:rPr>
          <w:rFonts w:ascii="Times New Roman"/>
          <w:b w:val="false"/>
          <w:i w:val="false"/>
          <w:color w:val="000000"/>
          <w:sz w:val="28"/>
        </w:rPr>
        <w:t>
     анықтамаларын, көшірмелерін, құжаттардан 
</w:t>
      </w:r>
      <w:r>
        <w:br/>
      </w:r>
      <w:r>
        <w:rPr>
          <w:rFonts w:ascii="Times New Roman"/>
          <w:b w:val="false"/>
          <w:i w:val="false"/>
          <w:color w:val="000000"/>
          <w:sz w:val="28"/>
        </w:rPr>
        <w:t>
     үзінділер беру туралы өтініштері, 
</w:t>
      </w:r>
      <w:r>
        <w:br/>
      </w:r>
      <w:r>
        <w:rPr>
          <w:rFonts w:ascii="Times New Roman"/>
          <w:b w:val="false"/>
          <w:i w:val="false"/>
          <w:color w:val="000000"/>
          <w:sz w:val="28"/>
        </w:rPr>
        <w:t>
     сұратулары, оларды беру жөнінде хат 
</w:t>
      </w:r>
      <w:r>
        <w:br/>
      </w:r>
      <w:r>
        <w:rPr>
          <w:rFonts w:ascii="Times New Roman"/>
          <w:b w:val="false"/>
          <w:i w:val="false"/>
          <w:color w:val="000000"/>
          <w:sz w:val="28"/>
        </w:rPr>
        <w:t>
     алысу                                     3 жыл     3 жыл     
</w:t>
      </w:r>
    </w:p>
    <w:p>
      <w:pPr>
        <w:spacing w:after="0"/>
        <w:ind w:left="0"/>
        <w:jc w:val="both"/>
      </w:pPr>
      <w:r>
        <w:rPr>
          <w:rFonts w:ascii="Times New Roman"/>
          <w:b w:val="false"/>
          <w:i w:val="false"/>
          <w:color w:val="000000"/>
          <w:sz w:val="28"/>
        </w:rPr>
        <w:t>
42   Ведомстволық (жеке) мұрағаттан                             1
</w:t>
      </w:r>
      <w:r>
        <w:br/>
      </w:r>
      <w:r>
        <w:rPr>
          <w:rFonts w:ascii="Times New Roman"/>
          <w:b w:val="false"/>
          <w:i w:val="false"/>
          <w:color w:val="000000"/>
          <w:sz w:val="28"/>
        </w:rPr>
        <w:t>
     құжаттарды уақытша пайдалануға беру           1         1   Құжаттар.
</w:t>
      </w:r>
      <w:r>
        <w:br/>
      </w:r>
      <w:r>
        <w:rPr>
          <w:rFonts w:ascii="Times New Roman"/>
          <w:b w:val="false"/>
          <w:i w:val="false"/>
          <w:color w:val="000000"/>
          <w:sz w:val="28"/>
        </w:rPr>
        <w:t>
     актілері                                 3 жыл     3 жыл    ды ведом.
</w:t>
      </w:r>
      <w:r>
        <w:br/>
      </w:r>
      <w:r>
        <w:rPr>
          <w:rFonts w:ascii="Times New Roman"/>
          <w:b w:val="false"/>
          <w:i w:val="false"/>
          <w:color w:val="000000"/>
          <w:sz w:val="28"/>
        </w:rPr>
        <w:t>
                                                                 стволық
</w:t>
      </w:r>
      <w:r>
        <w:br/>
      </w:r>
      <w:r>
        <w:rPr>
          <w:rFonts w:ascii="Times New Roman"/>
          <w:b w:val="false"/>
          <w:i w:val="false"/>
          <w:color w:val="000000"/>
          <w:sz w:val="28"/>
        </w:rPr>
        <w:t>
                                                                 (жеке)
</w:t>
      </w:r>
      <w:r>
        <w:br/>
      </w:r>
      <w:r>
        <w:rPr>
          <w:rFonts w:ascii="Times New Roman"/>
          <w:b w:val="false"/>
          <w:i w:val="false"/>
          <w:color w:val="000000"/>
          <w:sz w:val="28"/>
        </w:rPr>
        <w:t>
                                                                  мұрағатқа
</w:t>
      </w:r>
      <w:r>
        <w:br/>
      </w:r>
      <w:r>
        <w:rPr>
          <w:rFonts w:ascii="Times New Roman"/>
          <w:b w:val="false"/>
          <w:i w:val="false"/>
          <w:color w:val="000000"/>
          <w:sz w:val="28"/>
        </w:rPr>
        <w:t>
                                                                 қайтарған.
</w:t>
      </w:r>
      <w:r>
        <w:br/>
      </w:r>
      <w:r>
        <w:rPr>
          <w:rFonts w:ascii="Times New Roman"/>
          <w:b w:val="false"/>
          <w:i w:val="false"/>
          <w:color w:val="000000"/>
          <w:sz w:val="28"/>
        </w:rPr>
        <w:t>
                                                                 нан кейін  43   Ведомстволық (жеке) мұрағаттан                             1
</w:t>
      </w:r>
      <w:r>
        <w:br/>
      </w:r>
      <w:r>
        <w:rPr>
          <w:rFonts w:ascii="Times New Roman"/>
          <w:b w:val="false"/>
          <w:i w:val="false"/>
          <w:color w:val="000000"/>
          <w:sz w:val="28"/>
        </w:rPr>
        <w:t>
     құжаттардың түсуі мен шығуын есепке             1        1  Мемлекет.
</w:t>
      </w:r>
      <w:r>
        <w:br/>
      </w:r>
      <w:r>
        <w:rPr>
          <w:rFonts w:ascii="Times New Roman"/>
          <w:b w:val="false"/>
          <w:i w:val="false"/>
          <w:color w:val="000000"/>
          <w:sz w:val="28"/>
        </w:rPr>
        <w:t>
     алу журналы                              Тұрақты  Тұрақты   тік сақ. 
</w:t>
      </w:r>
      <w:r>
        <w:br/>
      </w:r>
      <w:r>
        <w:rPr>
          <w:rFonts w:ascii="Times New Roman"/>
          <w:b w:val="false"/>
          <w:i w:val="false"/>
          <w:color w:val="000000"/>
          <w:sz w:val="28"/>
        </w:rPr>
        <w:t>
                                                                 тауға  
</w:t>
      </w:r>
      <w:r>
        <w:br/>
      </w:r>
      <w:r>
        <w:rPr>
          <w:rFonts w:ascii="Times New Roman"/>
          <w:b w:val="false"/>
          <w:i w:val="false"/>
          <w:color w:val="000000"/>
          <w:sz w:val="28"/>
        </w:rPr>
        <w:t>
                                                                 тапсырыл.
</w:t>
      </w:r>
      <w:r>
        <w:br/>
      </w:r>
      <w:r>
        <w:rPr>
          <w:rFonts w:ascii="Times New Roman"/>
          <w:b w:val="false"/>
          <w:i w:val="false"/>
          <w:color w:val="000000"/>
          <w:sz w:val="28"/>
        </w:rPr>
        <w:t>
                                                                 майды
</w:t>
      </w:r>
      <w:r>
        <w:br/>
      </w:r>
      <w:r>
        <w:rPr>
          <w:rFonts w:ascii="Times New Roman"/>
          <w:b w:val="false"/>
          <w:i w:val="false"/>
          <w:color w:val="000000"/>
          <w:sz w:val="28"/>
        </w:rPr>
        <w:t>
44   Ведомстволық (жеке) мұрағат туралы                     1    Жаңаға
</w:t>
      </w:r>
      <w:r>
        <w:br/>
      </w:r>
      <w:r>
        <w:rPr>
          <w:rFonts w:ascii="Times New Roman"/>
          <w:b w:val="false"/>
          <w:i w:val="false"/>
          <w:color w:val="000000"/>
          <w:sz w:val="28"/>
        </w:rPr>
        <w:t>
     ереже                                    Тұрақты  5 жыл     ауыстырыл.
</w:t>
      </w:r>
      <w:r>
        <w:br/>
      </w:r>
      <w:r>
        <w:rPr>
          <w:rFonts w:ascii="Times New Roman"/>
          <w:b w:val="false"/>
          <w:i w:val="false"/>
          <w:color w:val="000000"/>
          <w:sz w:val="28"/>
        </w:rPr>
        <w:t>
                                                                 ғаннан
</w:t>
      </w:r>
      <w:r>
        <w:br/>
      </w:r>
      <w:r>
        <w:rPr>
          <w:rFonts w:ascii="Times New Roman"/>
          <w:b w:val="false"/>
          <w:i w:val="false"/>
          <w:color w:val="000000"/>
          <w:sz w:val="28"/>
        </w:rPr>
        <w:t>
                                                                 кейін     
</w:t>
      </w:r>
    </w:p>
    <w:p>
      <w:pPr>
        <w:spacing w:after="0"/>
        <w:ind w:left="0"/>
        <w:jc w:val="both"/>
      </w:pPr>
      <w:r>
        <w:rPr>
          <w:rFonts w:ascii="Times New Roman"/>
          <w:b w:val="false"/>
          <w:i w:val="false"/>
          <w:color w:val="000000"/>
          <w:sz w:val="28"/>
        </w:rPr>
        <w:t>
45   Ведомстволық (жеке) мұрағаттың                  1        1 1
</w:t>
      </w:r>
      <w:r>
        <w:br/>
      </w:r>
      <w:r>
        <w:rPr>
          <w:rFonts w:ascii="Times New Roman"/>
          <w:b w:val="false"/>
          <w:i w:val="false"/>
          <w:color w:val="000000"/>
          <w:sz w:val="28"/>
        </w:rPr>
        <w:t>
     төлқұжаты                                Тұрақты  Тұрақты   Мемлекет.
</w:t>
      </w:r>
      <w:r>
        <w:br/>
      </w:r>
      <w:r>
        <w:rPr>
          <w:rFonts w:ascii="Times New Roman"/>
          <w:b w:val="false"/>
          <w:i w:val="false"/>
          <w:color w:val="000000"/>
          <w:sz w:val="28"/>
        </w:rPr>
        <w:t>
                                                                 тік сақ. 
</w:t>
      </w:r>
      <w:r>
        <w:br/>
      </w:r>
      <w:r>
        <w:rPr>
          <w:rFonts w:ascii="Times New Roman"/>
          <w:b w:val="false"/>
          <w:i w:val="false"/>
          <w:color w:val="000000"/>
          <w:sz w:val="28"/>
        </w:rPr>
        <w:t>
                                                                 тауға  
</w:t>
      </w:r>
      <w:r>
        <w:br/>
      </w:r>
      <w:r>
        <w:rPr>
          <w:rFonts w:ascii="Times New Roman"/>
          <w:b w:val="false"/>
          <w:i w:val="false"/>
          <w:color w:val="000000"/>
          <w:sz w:val="28"/>
        </w:rPr>
        <w:t>
                                                                 тапсырыл.
</w:t>
      </w:r>
      <w:r>
        <w:br/>
      </w:r>
      <w:r>
        <w:rPr>
          <w:rFonts w:ascii="Times New Roman"/>
          <w:b w:val="false"/>
          <w:i w:val="false"/>
          <w:color w:val="000000"/>
          <w:sz w:val="28"/>
        </w:rPr>
        <w:t>
                                                                 майды    
</w:t>
      </w:r>
    </w:p>
    <w:p>
      <w:pPr>
        <w:spacing w:after="0"/>
        <w:ind w:left="0"/>
        <w:jc w:val="both"/>
      </w:pPr>
      <w:r>
        <w:rPr>
          <w:rFonts w:ascii="Times New Roman"/>
          <w:b w:val="false"/>
          <w:i w:val="false"/>
          <w:color w:val="000000"/>
          <w:sz w:val="28"/>
        </w:rPr>
        <w:t>
46   ЖЗҚ, оның филиалдары мен өкілдік.                          1
</w:t>
      </w:r>
      <w:r>
        <w:br/>
      </w:r>
      <w:r>
        <w:rPr>
          <w:rFonts w:ascii="Times New Roman"/>
          <w:b w:val="false"/>
          <w:i w:val="false"/>
          <w:color w:val="000000"/>
          <w:sz w:val="28"/>
        </w:rPr>
        <w:t>
     терінің істері (тарихи анықтамалар,             1        1  Мемлекет.
</w:t>
      </w:r>
      <w:r>
        <w:br/>
      </w:r>
      <w:r>
        <w:rPr>
          <w:rFonts w:ascii="Times New Roman"/>
          <w:b w:val="false"/>
          <w:i w:val="false"/>
          <w:color w:val="000000"/>
          <w:sz w:val="28"/>
        </w:rPr>
        <w:t>
     құжаттардың қолда барлығын және          Тұрақты  Тұрақты   тік сақ. 
</w:t>
      </w:r>
      <w:r>
        <w:br/>
      </w:r>
      <w:r>
        <w:rPr>
          <w:rFonts w:ascii="Times New Roman"/>
          <w:b w:val="false"/>
          <w:i w:val="false"/>
          <w:color w:val="000000"/>
          <w:sz w:val="28"/>
        </w:rPr>
        <w:t>
     құрастырудың тексеру актісі)                                тауға
</w:t>
      </w:r>
      <w:r>
        <w:br/>
      </w:r>
      <w:r>
        <w:rPr>
          <w:rFonts w:ascii="Times New Roman"/>
          <w:b w:val="false"/>
          <w:i w:val="false"/>
          <w:color w:val="000000"/>
          <w:sz w:val="28"/>
        </w:rPr>
        <w:t>
                                                                 тапсырыл.  
</w:t>
      </w:r>
      <w:r>
        <w:br/>
      </w:r>
      <w:r>
        <w:rPr>
          <w:rFonts w:ascii="Times New Roman"/>
          <w:b w:val="false"/>
          <w:i w:val="false"/>
          <w:color w:val="000000"/>
          <w:sz w:val="28"/>
        </w:rPr>
        <w:t>
                                                                майды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 Бағдарлау, жоспарлау     
</w:t>
      </w:r>
    </w:p>
    <w:p>
      <w:pPr>
        <w:spacing w:after="0"/>
        <w:ind w:left="0"/>
        <w:jc w:val="both"/>
      </w:pPr>
      <w:r>
        <w:rPr>
          <w:rFonts w:ascii="Times New Roman"/>
          <w:b w:val="false"/>
          <w:i w:val="false"/>
          <w:color w:val="000000"/>
          <w:sz w:val="28"/>
        </w:rPr>
        <w:t>
47   а) ЖЗҚ жоғары, атқарушы және 
</w:t>
      </w:r>
    </w:p>
    <w:p>
      <w:pPr>
        <w:spacing w:after="0"/>
        <w:ind w:left="0"/>
        <w:jc w:val="both"/>
      </w:pPr>
      <w:r>
        <w:rPr>
          <w:rFonts w:ascii="Times New Roman"/>
          <w:b w:val="false"/>
          <w:i w:val="false"/>
          <w:color w:val="000000"/>
          <w:sz w:val="28"/>
        </w:rPr>
        <w:t>
     коллегиалды органының                  Тұрақты    КӨШ
</w:t>
      </w:r>
    </w:p>
    <w:p>
      <w:pPr>
        <w:spacing w:after="0"/>
        <w:ind w:left="0"/>
        <w:jc w:val="both"/>
      </w:pPr>
      <w:r>
        <w:rPr>
          <w:rFonts w:ascii="Times New Roman"/>
          <w:b w:val="false"/>
          <w:i w:val="false"/>
          <w:color w:val="000000"/>
          <w:sz w:val="28"/>
        </w:rPr>
        <w:t>
     б) ЖЗҚ, оның филиалдары мен 
</w:t>
      </w:r>
    </w:p>
    <w:p>
      <w:pPr>
        <w:spacing w:after="0"/>
        <w:ind w:left="0"/>
        <w:jc w:val="both"/>
      </w:pPr>
      <w:r>
        <w:rPr>
          <w:rFonts w:ascii="Times New Roman"/>
          <w:b w:val="false"/>
          <w:i w:val="false"/>
          <w:color w:val="000000"/>
          <w:sz w:val="28"/>
        </w:rPr>
        <w:t>
     өкілдіктерінің атқарушы органының 
</w:t>
      </w:r>
    </w:p>
    <w:p>
      <w:pPr>
        <w:spacing w:after="0"/>
        <w:ind w:left="0"/>
        <w:jc w:val="both"/>
      </w:pPr>
      <w:r>
        <w:rPr>
          <w:rFonts w:ascii="Times New Roman"/>
          <w:b w:val="false"/>
          <w:i w:val="false"/>
          <w:color w:val="000000"/>
          <w:sz w:val="28"/>
        </w:rPr>
        <w:t>
     құрылымдық бөлімшелерінің жылдық 
</w:t>
      </w:r>
    </w:p>
    <w:p>
      <w:pPr>
        <w:spacing w:after="0"/>
        <w:ind w:left="0"/>
        <w:jc w:val="both"/>
      </w:pPr>
      <w:r>
        <w:rPr>
          <w:rFonts w:ascii="Times New Roman"/>
          <w:b w:val="false"/>
          <w:i w:val="false"/>
          <w:color w:val="000000"/>
          <w:sz w:val="28"/>
        </w:rPr>
        <w:t>
     жұмыс жоспарлары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48   ЖЗҚ жоғары, атқарушы және 
</w:t>
      </w:r>
    </w:p>
    <w:p>
      <w:pPr>
        <w:spacing w:after="0"/>
        <w:ind w:left="0"/>
        <w:jc w:val="both"/>
      </w:pPr>
      <w:r>
        <w:rPr>
          <w:rFonts w:ascii="Times New Roman"/>
          <w:b w:val="false"/>
          <w:i w:val="false"/>
          <w:color w:val="000000"/>
          <w:sz w:val="28"/>
        </w:rPr>
        <w:t>
     коллегиалды органының, ЖЗҚ атқарушы 
</w:t>
      </w:r>
    </w:p>
    <w:p>
      <w:pPr>
        <w:spacing w:after="0"/>
        <w:ind w:left="0"/>
        <w:jc w:val="both"/>
      </w:pPr>
      <w:r>
        <w:rPr>
          <w:rFonts w:ascii="Times New Roman"/>
          <w:b w:val="false"/>
          <w:i w:val="false"/>
          <w:color w:val="000000"/>
          <w:sz w:val="28"/>
        </w:rPr>
        <w:t>
     органының құрылымдық бөлімшелерінің,
</w:t>
      </w:r>
    </w:p>
    <w:p>
      <w:pPr>
        <w:spacing w:after="0"/>
        <w:ind w:left="0"/>
        <w:jc w:val="both"/>
      </w:pPr>
      <w:r>
        <w:rPr>
          <w:rFonts w:ascii="Times New Roman"/>
          <w:b w:val="false"/>
          <w:i w:val="false"/>
          <w:color w:val="000000"/>
          <w:sz w:val="28"/>
        </w:rPr>
        <w:t>
     оның филиалдары мен өкілдіктерінің
</w:t>
      </w:r>
    </w:p>
    <w:p>
      <w:pPr>
        <w:spacing w:after="0"/>
        <w:ind w:left="0"/>
        <w:jc w:val="both"/>
      </w:pPr>
      <w:r>
        <w:rPr>
          <w:rFonts w:ascii="Times New Roman"/>
          <w:b w:val="false"/>
          <w:i w:val="false"/>
          <w:color w:val="000000"/>
          <w:sz w:val="28"/>
        </w:rPr>
        <w:t>
     жедел жұмыс жоспарлары:
</w:t>
      </w:r>
    </w:p>
    <w:p>
      <w:pPr>
        <w:spacing w:after="0"/>
        <w:ind w:left="0"/>
        <w:jc w:val="both"/>
      </w:pPr>
      <w:r>
        <w:rPr>
          <w:rFonts w:ascii="Times New Roman"/>
          <w:b w:val="false"/>
          <w:i w:val="false"/>
          <w:color w:val="000000"/>
          <w:sz w:val="28"/>
        </w:rPr>
        <w:t>
     а) жарты жылдық                        5 жыл      5 жыл
</w:t>
      </w:r>
    </w:p>
    <w:p>
      <w:pPr>
        <w:spacing w:after="0"/>
        <w:ind w:left="0"/>
        <w:jc w:val="both"/>
      </w:pPr>
      <w:r>
        <w:rPr>
          <w:rFonts w:ascii="Times New Roman"/>
          <w:b w:val="false"/>
          <w:i w:val="false"/>
          <w:color w:val="000000"/>
          <w:sz w:val="28"/>
        </w:rPr>
        <w:t>
     б) тоқсандық                           5 жыл      5 жыл
</w:t>
      </w:r>
    </w:p>
    <w:p>
      <w:pPr>
        <w:spacing w:after="0"/>
        <w:ind w:left="0"/>
        <w:jc w:val="both"/>
      </w:pPr>
      <w:r>
        <w:rPr>
          <w:rFonts w:ascii="Times New Roman"/>
          <w:b w:val="false"/>
          <w:i w:val="false"/>
          <w:color w:val="000000"/>
          <w:sz w:val="28"/>
        </w:rPr>
        <w:t>
     в) айлық                               6 ай       6 ай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49   Бизнес-жоспарлар және олардың 
</w:t>
      </w:r>
    </w:p>
    <w:p>
      <w:pPr>
        <w:spacing w:after="0"/>
        <w:ind w:left="0"/>
        <w:jc w:val="both"/>
      </w:pPr>
      <w:r>
        <w:rPr>
          <w:rFonts w:ascii="Times New Roman"/>
          <w:b w:val="false"/>
          <w:i w:val="false"/>
          <w:color w:val="000000"/>
          <w:sz w:val="28"/>
        </w:rPr>
        <w:t>
     экономикалық негіздемелері             КӨШ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 Қаржыландыру     
</w:t>
      </w:r>
    </w:p>
    <w:p>
      <w:pPr>
        <w:spacing w:after="0"/>
        <w:ind w:left="0"/>
        <w:jc w:val="both"/>
      </w:pPr>
      <w:r>
        <w:rPr>
          <w:rFonts w:ascii="Times New Roman"/>
          <w:b w:val="false"/>
          <w:i w:val="false"/>
          <w:color w:val="000000"/>
          <w:sz w:val="28"/>
        </w:rPr>
        <w:t>
50   ЖЗҚ, оның филиалдары мен                                  1
</w:t>
      </w:r>
    </w:p>
    <w:p>
      <w:pPr>
        <w:spacing w:after="0"/>
        <w:ind w:left="0"/>
        <w:jc w:val="both"/>
      </w:pPr>
      <w:r>
        <w:rPr>
          <w:rFonts w:ascii="Times New Roman"/>
          <w:b w:val="false"/>
          <w:i w:val="false"/>
          <w:color w:val="000000"/>
          <w:sz w:val="28"/>
        </w:rPr>
        <w:t>
     өкілдіктерінің атқарушы органының                          Тұрақты-
</w:t>
      </w:r>
    </w:p>
    <w:p>
      <w:pPr>
        <w:spacing w:after="0"/>
        <w:ind w:left="0"/>
        <w:jc w:val="both"/>
      </w:pPr>
      <w:r>
        <w:rPr>
          <w:rFonts w:ascii="Times New Roman"/>
          <w:b w:val="false"/>
          <w:i w:val="false"/>
          <w:color w:val="000000"/>
          <w:sz w:val="28"/>
        </w:rPr>
        <w:t>
     бюджеті, арнайы және басқа да                              құрастырған
</w:t>
      </w:r>
    </w:p>
    <w:p>
      <w:pPr>
        <w:spacing w:after="0"/>
        <w:ind w:left="0"/>
        <w:jc w:val="both"/>
      </w:pPr>
      <w:r>
        <w:rPr>
          <w:rFonts w:ascii="Times New Roman"/>
          <w:b w:val="false"/>
          <w:i w:val="false"/>
          <w:color w:val="000000"/>
          <w:sz w:val="28"/>
        </w:rPr>
        <w:t>
     қаражаттары бойынша сметалары:                1            орны бойын.
</w:t>
      </w:r>
    </w:p>
    <w:p>
      <w:pPr>
        <w:spacing w:after="0"/>
        <w:ind w:left="0"/>
        <w:jc w:val="both"/>
      </w:pPr>
      <w:r>
        <w:rPr>
          <w:rFonts w:ascii="Times New Roman"/>
          <w:b w:val="false"/>
          <w:i w:val="false"/>
          <w:color w:val="000000"/>
          <w:sz w:val="28"/>
        </w:rPr>
        <w:t>
     а) жылдық                              Тұрақты    10 жыл   ша, басқа
</w:t>
      </w:r>
    </w:p>
    <w:p>
      <w:pPr>
        <w:spacing w:after="0"/>
        <w:ind w:left="0"/>
        <w:jc w:val="both"/>
      </w:pPr>
      <w:r>
        <w:rPr>
          <w:rFonts w:ascii="Times New Roman"/>
          <w:b w:val="false"/>
          <w:i w:val="false"/>
          <w:color w:val="000000"/>
          <w:sz w:val="28"/>
        </w:rPr>
        <w:t>
                                                 2          3   ұйымдарда  
</w:t>
      </w:r>
    </w:p>
    <w:p>
      <w:pPr>
        <w:spacing w:after="0"/>
        <w:ind w:left="0"/>
        <w:jc w:val="both"/>
      </w:pPr>
      <w:r>
        <w:rPr>
          <w:rFonts w:ascii="Times New Roman"/>
          <w:b w:val="false"/>
          <w:i w:val="false"/>
          <w:color w:val="000000"/>
          <w:sz w:val="28"/>
        </w:rPr>
        <w:t>
     б) тоқсандық                           5 жыл      5 жыл    - КӨШ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болмағанда
</w:t>
      </w:r>
    </w:p>
    <w:p>
      <w:pPr>
        <w:spacing w:after="0"/>
        <w:ind w:left="0"/>
        <w:jc w:val="both"/>
      </w:pPr>
      <w:r>
        <w:rPr>
          <w:rFonts w:ascii="Times New Roman"/>
          <w:b w:val="false"/>
          <w:i w:val="false"/>
          <w:color w:val="000000"/>
          <w:sz w:val="28"/>
        </w:rPr>
        <w:t>
                                                                - тұрақты.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болмағанда
</w:t>
      </w:r>
    </w:p>
    <w:p>
      <w:pPr>
        <w:spacing w:after="0"/>
        <w:ind w:left="0"/>
        <w:jc w:val="both"/>
      </w:pPr>
      <w:r>
        <w:rPr>
          <w:rFonts w:ascii="Times New Roman"/>
          <w:b w:val="false"/>
          <w:i w:val="false"/>
          <w:color w:val="000000"/>
          <w:sz w:val="28"/>
        </w:rPr>
        <w:t>
                                                                - 10 жыл
</w:t>
      </w:r>
    </w:p>
    <w:p>
      <w:pPr>
        <w:spacing w:after="0"/>
        <w:ind w:left="0"/>
        <w:jc w:val="both"/>
      </w:pPr>
      <w:r>
        <w:rPr>
          <w:rFonts w:ascii="Times New Roman"/>
          <w:b w:val="false"/>
          <w:i w:val="false"/>
          <w:color w:val="000000"/>
          <w:sz w:val="28"/>
        </w:rPr>
        <w:t>
51   ЖЗҚ, оның филиалдары мен 
</w:t>
      </w:r>
    </w:p>
    <w:p>
      <w:pPr>
        <w:spacing w:after="0"/>
        <w:ind w:left="0"/>
        <w:jc w:val="both"/>
      </w:pPr>
      <w:r>
        <w:rPr>
          <w:rFonts w:ascii="Times New Roman"/>
          <w:b w:val="false"/>
          <w:i w:val="false"/>
          <w:color w:val="000000"/>
          <w:sz w:val="28"/>
        </w:rPr>
        <w:t>
     өкілдіктерінің шығындар сметасының 
</w:t>
      </w:r>
    </w:p>
    <w:p>
      <w:pPr>
        <w:spacing w:after="0"/>
        <w:ind w:left="0"/>
        <w:jc w:val="both"/>
      </w:pPr>
      <w:r>
        <w:rPr>
          <w:rFonts w:ascii="Times New Roman"/>
          <w:b w:val="false"/>
          <w:i w:val="false"/>
          <w:color w:val="000000"/>
          <w:sz w:val="28"/>
        </w:rPr>
        <w:t>
     орындалуын талдау                      Тұрақты    10 жыл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 Есеп жүргізу және есеп беру
</w:t>
      </w:r>
    </w:p>
    <w:p>
      <w:pPr>
        <w:spacing w:after="0"/>
        <w:ind w:left="0"/>
        <w:jc w:val="both"/>
      </w:pPr>
      <w:r>
        <w:rPr>
          <w:rFonts w:ascii="Times New Roman"/>
          <w:b w:val="false"/>
          <w:i w:val="false"/>
          <w:color w:val="000000"/>
          <w:sz w:val="28"/>
        </w:rPr>
        <w:t>
           4.1. Жедел және статистикалық есеп жүргізу және есеп беру     
</w:t>
      </w:r>
    </w:p>
    <w:p>
      <w:pPr>
        <w:spacing w:after="0"/>
        <w:ind w:left="0"/>
        <w:jc w:val="both"/>
      </w:pPr>
      <w:r>
        <w:rPr>
          <w:rFonts w:ascii="Times New Roman"/>
          <w:b w:val="false"/>
          <w:i w:val="false"/>
          <w:color w:val="000000"/>
          <w:sz w:val="28"/>
        </w:rPr>
        <w:t>
52   ЖЗҚ, оның филиалдары мен                                  1 
</w:t>
      </w:r>
    </w:p>
    <w:p>
      <w:pPr>
        <w:spacing w:after="0"/>
        <w:ind w:left="0"/>
        <w:jc w:val="both"/>
      </w:pPr>
      <w:r>
        <w:rPr>
          <w:rFonts w:ascii="Times New Roman"/>
          <w:b w:val="false"/>
          <w:i w:val="false"/>
          <w:color w:val="000000"/>
          <w:sz w:val="28"/>
        </w:rPr>
        <w:t>
     өкілдіктерінің қызметі жөнінде                             Жылдық
</w:t>
      </w:r>
    </w:p>
    <w:p>
      <w:pPr>
        <w:spacing w:after="0"/>
        <w:ind w:left="0"/>
        <w:jc w:val="both"/>
      </w:pPr>
      <w:r>
        <w:rPr>
          <w:rFonts w:ascii="Times New Roman"/>
          <w:b w:val="false"/>
          <w:i w:val="false"/>
          <w:color w:val="000000"/>
          <w:sz w:val="28"/>
        </w:rPr>
        <w:t>
     статистикалық есептер және кестелер:                       болмағанда
</w:t>
      </w:r>
    </w:p>
    <w:p>
      <w:pPr>
        <w:spacing w:after="0"/>
        <w:ind w:left="0"/>
        <w:jc w:val="both"/>
      </w:pPr>
      <w:r>
        <w:rPr>
          <w:rFonts w:ascii="Times New Roman"/>
          <w:b w:val="false"/>
          <w:i w:val="false"/>
          <w:color w:val="000000"/>
          <w:sz w:val="28"/>
        </w:rPr>
        <w:t>
     а) жылдық жиынтық және үлкен                               - тұрақты.
</w:t>
      </w:r>
    </w:p>
    <w:p>
      <w:pPr>
        <w:spacing w:after="0"/>
        <w:ind w:left="0"/>
        <w:jc w:val="both"/>
      </w:pPr>
      <w:r>
        <w:rPr>
          <w:rFonts w:ascii="Times New Roman"/>
          <w:b w:val="false"/>
          <w:i w:val="false"/>
          <w:color w:val="000000"/>
          <w:sz w:val="28"/>
        </w:rPr>
        <w:t>
     мерзімділікпен                          Тұрақты     -     2
</w:t>
      </w:r>
    </w:p>
    <w:p>
      <w:pPr>
        <w:spacing w:after="0"/>
        <w:ind w:left="0"/>
        <w:jc w:val="both"/>
      </w:pPr>
      <w:r>
        <w:rPr>
          <w:rFonts w:ascii="Times New Roman"/>
          <w:b w:val="false"/>
          <w:i w:val="false"/>
          <w:color w:val="000000"/>
          <w:sz w:val="28"/>
        </w:rPr>
        <w:t>
     б) жылдық және үлкен мерзімділікпен     Тұрақты   10 жыл   Жылдық, 
</w:t>
      </w:r>
    </w:p>
    <w:p>
      <w:pPr>
        <w:spacing w:after="0"/>
        <w:ind w:left="0"/>
        <w:jc w:val="both"/>
      </w:pPr>
      <w:r>
        <w:rPr>
          <w:rFonts w:ascii="Times New Roman"/>
          <w:b w:val="false"/>
          <w:i w:val="false"/>
          <w:color w:val="000000"/>
          <w:sz w:val="28"/>
        </w:rPr>
        <w:t>
                                                  1             жарты жыл.
</w:t>
      </w:r>
    </w:p>
    <w:p>
      <w:pPr>
        <w:spacing w:after="0"/>
        <w:ind w:left="0"/>
        <w:jc w:val="both"/>
      </w:pPr>
      <w:r>
        <w:rPr>
          <w:rFonts w:ascii="Times New Roman"/>
          <w:b w:val="false"/>
          <w:i w:val="false"/>
          <w:color w:val="000000"/>
          <w:sz w:val="28"/>
        </w:rPr>
        <w:t>
     в) жарты жылдық                         5 жыл     5 жыл    дық болма.
</w:t>
      </w:r>
    </w:p>
    <w:p>
      <w:pPr>
        <w:spacing w:after="0"/>
        <w:ind w:left="0"/>
        <w:jc w:val="both"/>
      </w:pPr>
      <w:r>
        <w:rPr>
          <w:rFonts w:ascii="Times New Roman"/>
          <w:b w:val="false"/>
          <w:i w:val="false"/>
          <w:color w:val="000000"/>
          <w:sz w:val="28"/>
        </w:rPr>
        <w:t>
                                                  2             ғанда -
</w:t>
      </w:r>
    </w:p>
    <w:p>
      <w:pPr>
        <w:spacing w:after="0"/>
        <w:ind w:left="0"/>
        <w:jc w:val="both"/>
      </w:pPr>
      <w:r>
        <w:rPr>
          <w:rFonts w:ascii="Times New Roman"/>
          <w:b w:val="false"/>
          <w:i w:val="false"/>
          <w:color w:val="000000"/>
          <w:sz w:val="28"/>
        </w:rPr>
        <w:t>
     г) тоқсандық                            5 жыл     5 жыл    тұрақты.
</w:t>
      </w:r>
    </w:p>
    <w:p>
      <w:pPr>
        <w:spacing w:after="0"/>
        <w:ind w:left="0"/>
        <w:jc w:val="both"/>
      </w:pPr>
      <w:r>
        <w:rPr>
          <w:rFonts w:ascii="Times New Roman"/>
          <w:b w:val="false"/>
          <w:i w:val="false"/>
          <w:color w:val="000000"/>
          <w:sz w:val="28"/>
        </w:rPr>
        <w:t>
                                                  3            3
</w:t>
      </w:r>
    </w:p>
    <w:p>
      <w:pPr>
        <w:spacing w:after="0"/>
        <w:ind w:left="0"/>
        <w:jc w:val="both"/>
      </w:pPr>
      <w:r>
        <w:rPr>
          <w:rFonts w:ascii="Times New Roman"/>
          <w:b w:val="false"/>
          <w:i w:val="false"/>
          <w:color w:val="000000"/>
          <w:sz w:val="28"/>
        </w:rPr>
        <w:t>
     д) айлық                                1 жыл     1 жыл    Жылдық,
</w:t>
      </w:r>
    </w:p>
    <w:p>
      <w:pPr>
        <w:spacing w:after="0"/>
        <w:ind w:left="0"/>
        <w:jc w:val="both"/>
      </w:pPr>
      <w:r>
        <w:rPr>
          <w:rFonts w:ascii="Times New Roman"/>
          <w:b w:val="false"/>
          <w:i w:val="false"/>
          <w:color w:val="000000"/>
          <w:sz w:val="28"/>
        </w:rPr>
        <w:t>
                                                                жарты жыл.
</w:t>
      </w:r>
    </w:p>
    <w:p>
      <w:pPr>
        <w:spacing w:after="0"/>
        <w:ind w:left="0"/>
        <w:jc w:val="both"/>
      </w:pPr>
      <w:r>
        <w:rPr>
          <w:rFonts w:ascii="Times New Roman"/>
          <w:b w:val="false"/>
          <w:i w:val="false"/>
          <w:color w:val="000000"/>
          <w:sz w:val="28"/>
        </w:rPr>
        <w:t>
                                                                дық,       
</w:t>
      </w:r>
    </w:p>
    <w:p>
      <w:pPr>
        <w:spacing w:after="0"/>
        <w:ind w:left="0"/>
        <w:jc w:val="both"/>
      </w:pPr>
      <w:r>
        <w:rPr>
          <w:rFonts w:ascii="Times New Roman"/>
          <w:b w:val="false"/>
          <w:i w:val="false"/>
          <w:color w:val="000000"/>
          <w:sz w:val="28"/>
        </w:rPr>
        <w:t>
                                                                тоқсандық
</w:t>
      </w:r>
    </w:p>
    <w:p>
      <w:pPr>
        <w:spacing w:after="0"/>
        <w:ind w:left="0"/>
        <w:jc w:val="both"/>
      </w:pPr>
      <w:r>
        <w:rPr>
          <w:rFonts w:ascii="Times New Roman"/>
          <w:b w:val="false"/>
          <w:i w:val="false"/>
          <w:color w:val="000000"/>
          <w:sz w:val="28"/>
        </w:rPr>
        <w:t>
                                                                болмағанда 
</w:t>
      </w:r>
    </w:p>
    <w:p>
      <w:pPr>
        <w:spacing w:after="0"/>
        <w:ind w:left="0"/>
        <w:jc w:val="both"/>
      </w:pPr>
      <w:r>
        <w:rPr>
          <w:rFonts w:ascii="Times New Roman"/>
          <w:b w:val="false"/>
          <w:i w:val="false"/>
          <w:color w:val="000000"/>
          <w:sz w:val="28"/>
        </w:rPr>
        <w:t>
                                                                - тұрақты.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53   ЖЗҚ, оның филиалдары мен                                  1 
</w:t>
      </w:r>
    </w:p>
    <w:p>
      <w:pPr>
        <w:spacing w:after="0"/>
        <w:ind w:left="0"/>
        <w:jc w:val="both"/>
      </w:pPr>
      <w:r>
        <w:rPr>
          <w:rFonts w:ascii="Times New Roman"/>
          <w:b w:val="false"/>
          <w:i w:val="false"/>
          <w:color w:val="000000"/>
          <w:sz w:val="28"/>
        </w:rPr>
        <w:t>
     өкілдіктерінің атқарушы                                    Жылдық
</w:t>
      </w:r>
    </w:p>
    <w:p>
      <w:pPr>
        <w:spacing w:after="0"/>
        <w:ind w:left="0"/>
        <w:jc w:val="both"/>
      </w:pPr>
      <w:r>
        <w:rPr>
          <w:rFonts w:ascii="Times New Roman"/>
          <w:b w:val="false"/>
          <w:i w:val="false"/>
          <w:color w:val="000000"/>
          <w:sz w:val="28"/>
        </w:rPr>
        <w:t>
     органының есептері:                                        болмағанда
</w:t>
      </w:r>
    </w:p>
    <w:p>
      <w:pPr>
        <w:spacing w:after="0"/>
        <w:ind w:left="0"/>
        <w:jc w:val="both"/>
      </w:pPr>
      <w:r>
        <w:rPr>
          <w:rFonts w:ascii="Times New Roman"/>
          <w:b w:val="false"/>
          <w:i w:val="false"/>
          <w:color w:val="000000"/>
          <w:sz w:val="28"/>
        </w:rPr>
        <w:t>
     а) жылдық жиынтық және үлкен                               - тұрақты.
</w:t>
      </w:r>
    </w:p>
    <w:p>
      <w:pPr>
        <w:spacing w:after="0"/>
        <w:ind w:left="0"/>
        <w:jc w:val="both"/>
      </w:pPr>
      <w:r>
        <w:rPr>
          <w:rFonts w:ascii="Times New Roman"/>
          <w:b w:val="false"/>
          <w:i w:val="false"/>
          <w:color w:val="000000"/>
          <w:sz w:val="28"/>
        </w:rPr>
        <w:t>
     мерзімділікпен                          Тұрақты     -     2
</w:t>
      </w:r>
    </w:p>
    <w:p>
      <w:pPr>
        <w:spacing w:after="0"/>
        <w:ind w:left="0"/>
        <w:jc w:val="both"/>
      </w:pPr>
      <w:r>
        <w:rPr>
          <w:rFonts w:ascii="Times New Roman"/>
          <w:b w:val="false"/>
          <w:i w:val="false"/>
          <w:color w:val="000000"/>
          <w:sz w:val="28"/>
        </w:rPr>
        <w:t>
     б) жылдық және үлкен мерзімділікпен     Тұрақты   10 жыл   Жылдық, 
</w:t>
      </w:r>
    </w:p>
    <w:p>
      <w:pPr>
        <w:spacing w:after="0"/>
        <w:ind w:left="0"/>
        <w:jc w:val="both"/>
      </w:pPr>
      <w:r>
        <w:rPr>
          <w:rFonts w:ascii="Times New Roman"/>
          <w:b w:val="false"/>
          <w:i w:val="false"/>
          <w:color w:val="000000"/>
          <w:sz w:val="28"/>
        </w:rPr>
        <w:t>
                                                  1             жарты жыл.
</w:t>
      </w:r>
    </w:p>
    <w:p>
      <w:pPr>
        <w:spacing w:after="0"/>
        <w:ind w:left="0"/>
        <w:jc w:val="both"/>
      </w:pPr>
      <w:r>
        <w:rPr>
          <w:rFonts w:ascii="Times New Roman"/>
          <w:b w:val="false"/>
          <w:i w:val="false"/>
          <w:color w:val="000000"/>
          <w:sz w:val="28"/>
        </w:rPr>
        <w:t>
     в) жарты жылдық                         5 жыл     5 жыл    дық болма.
</w:t>
      </w:r>
    </w:p>
    <w:p>
      <w:pPr>
        <w:spacing w:after="0"/>
        <w:ind w:left="0"/>
        <w:jc w:val="both"/>
      </w:pPr>
      <w:r>
        <w:rPr>
          <w:rFonts w:ascii="Times New Roman"/>
          <w:b w:val="false"/>
          <w:i w:val="false"/>
          <w:color w:val="000000"/>
          <w:sz w:val="28"/>
        </w:rPr>
        <w:t>
                                                  2             ғанда -
</w:t>
      </w:r>
    </w:p>
    <w:p>
      <w:pPr>
        <w:spacing w:after="0"/>
        <w:ind w:left="0"/>
        <w:jc w:val="both"/>
      </w:pPr>
      <w:r>
        <w:rPr>
          <w:rFonts w:ascii="Times New Roman"/>
          <w:b w:val="false"/>
          <w:i w:val="false"/>
          <w:color w:val="000000"/>
          <w:sz w:val="28"/>
        </w:rPr>
        <w:t>
     г) тоқсандық                            5 жыл     5 жыл    10 жыл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д) айлық                                3 жыл     1 жыл    Жылдық,
</w:t>
      </w:r>
    </w:p>
    <w:p>
      <w:pPr>
        <w:spacing w:after="0"/>
        <w:ind w:left="0"/>
        <w:jc w:val="both"/>
      </w:pPr>
      <w:r>
        <w:rPr>
          <w:rFonts w:ascii="Times New Roman"/>
          <w:b w:val="false"/>
          <w:i w:val="false"/>
          <w:color w:val="000000"/>
          <w:sz w:val="28"/>
        </w:rPr>
        <w:t>
                                                                жарты жыл.
</w:t>
      </w:r>
    </w:p>
    <w:p>
      <w:pPr>
        <w:spacing w:after="0"/>
        <w:ind w:left="0"/>
        <w:jc w:val="both"/>
      </w:pPr>
      <w:r>
        <w:rPr>
          <w:rFonts w:ascii="Times New Roman"/>
          <w:b w:val="false"/>
          <w:i w:val="false"/>
          <w:color w:val="000000"/>
          <w:sz w:val="28"/>
        </w:rPr>
        <w:t>
                                                                дық,       
</w:t>
      </w:r>
    </w:p>
    <w:p>
      <w:pPr>
        <w:spacing w:after="0"/>
        <w:ind w:left="0"/>
        <w:jc w:val="both"/>
      </w:pPr>
      <w:r>
        <w:rPr>
          <w:rFonts w:ascii="Times New Roman"/>
          <w:b w:val="false"/>
          <w:i w:val="false"/>
          <w:color w:val="000000"/>
          <w:sz w:val="28"/>
        </w:rPr>
        <w:t>
                                                                болмағанда 
</w:t>
      </w:r>
    </w:p>
    <w:p>
      <w:pPr>
        <w:spacing w:after="0"/>
        <w:ind w:left="0"/>
        <w:jc w:val="both"/>
      </w:pPr>
      <w:r>
        <w:rPr>
          <w:rFonts w:ascii="Times New Roman"/>
          <w:b w:val="false"/>
          <w:i w:val="false"/>
          <w:color w:val="000000"/>
          <w:sz w:val="28"/>
        </w:rPr>
        <w:t>
                                                                - тұрақты.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жарты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болмағанда
</w:t>
      </w:r>
    </w:p>
    <w:p>
      <w:pPr>
        <w:spacing w:after="0"/>
        <w:ind w:left="0"/>
        <w:jc w:val="both"/>
      </w:pPr>
      <w:r>
        <w:rPr>
          <w:rFonts w:ascii="Times New Roman"/>
          <w:b w:val="false"/>
          <w:i w:val="false"/>
          <w:color w:val="000000"/>
          <w:sz w:val="28"/>
        </w:rPr>
        <w:t>
                                                                - 10 жыл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жарты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тоқсандық
</w:t>
      </w:r>
    </w:p>
    <w:p>
      <w:pPr>
        <w:spacing w:after="0"/>
        <w:ind w:left="0"/>
        <w:jc w:val="both"/>
      </w:pPr>
      <w:r>
        <w:rPr>
          <w:rFonts w:ascii="Times New Roman"/>
          <w:b w:val="false"/>
          <w:i w:val="false"/>
          <w:color w:val="000000"/>
          <w:sz w:val="28"/>
        </w:rPr>
        <w:t>
                                                                болмағанда
</w:t>
      </w:r>
    </w:p>
    <w:p>
      <w:pPr>
        <w:spacing w:after="0"/>
        <w:ind w:left="0"/>
        <w:jc w:val="both"/>
      </w:pPr>
      <w:r>
        <w:rPr>
          <w:rFonts w:ascii="Times New Roman"/>
          <w:b w:val="false"/>
          <w:i w:val="false"/>
          <w:color w:val="000000"/>
          <w:sz w:val="28"/>
        </w:rPr>
        <w:t>
                                                                - 10 жыл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жарты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тоқсандық
</w:t>
      </w:r>
    </w:p>
    <w:p>
      <w:pPr>
        <w:spacing w:after="0"/>
        <w:ind w:left="0"/>
        <w:jc w:val="both"/>
      </w:pPr>
      <w:r>
        <w:rPr>
          <w:rFonts w:ascii="Times New Roman"/>
          <w:b w:val="false"/>
          <w:i w:val="false"/>
          <w:color w:val="000000"/>
          <w:sz w:val="28"/>
        </w:rPr>
        <w:t>
                                                                болмағанда
</w:t>
      </w:r>
    </w:p>
    <w:p>
      <w:pPr>
        <w:spacing w:after="0"/>
        <w:ind w:left="0"/>
        <w:jc w:val="both"/>
      </w:pPr>
      <w:r>
        <w:rPr>
          <w:rFonts w:ascii="Times New Roman"/>
          <w:b w:val="false"/>
          <w:i w:val="false"/>
          <w:color w:val="000000"/>
          <w:sz w:val="28"/>
        </w:rPr>
        <w:t>
                                                                - 10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54   ЖЗҚ атқарушы органының құрылымдық 
</w:t>
      </w:r>
    </w:p>
    <w:p>
      <w:pPr>
        <w:spacing w:after="0"/>
        <w:ind w:left="0"/>
        <w:jc w:val="both"/>
      </w:pPr>
      <w:r>
        <w:rPr>
          <w:rFonts w:ascii="Times New Roman"/>
          <w:b w:val="false"/>
          <w:i w:val="false"/>
          <w:color w:val="000000"/>
          <w:sz w:val="28"/>
        </w:rPr>
        <w:t>
     бөлімшелерінің есептері
</w:t>
      </w:r>
    </w:p>
    <w:p>
      <w:pPr>
        <w:spacing w:after="0"/>
        <w:ind w:left="0"/>
        <w:jc w:val="both"/>
      </w:pPr>
      <w:r>
        <w:rPr>
          <w:rFonts w:ascii="Times New Roman"/>
          <w:b w:val="false"/>
          <w:i w:val="false"/>
          <w:color w:val="000000"/>
          <w:sz w:val="28"/>
        </w:rPr>
        <w:t>
     а) жылдық                              5 жыл
</w:t>
      </w:r>
    </w:p>
    <w:p>
      <w:pPr>
        <w:spacing w:after="0"/>
        <w:ind w:left="0"/>
        <w:jc w:val="both"/>
      </w:pPr>
      <w:r>
        <w:rPr>
          <w:rFonts w:ascii="Times New Roman"/>
          <w:b w:val="false"/>
          <w:i w:val="false"/>
          <w:color w:val="000000"/>
          <w:sz w:val="28"/>
        </w:rPr>
        <w:t>
     б) жарты жылдық                        5 жыл
</w:t>
      </w:r>
    </w:p>
    <w:p>
      <w:pPr>
        <w:spacing w:after="0"/>
        <w:ind w:left="0"/>
        <w:jc w:val="both"/>
      </w:pPr>
      <w:r>
        <w:rPr>
          <w:rFonts w:ascii="Times New Roman"/>
          <w:b w:val="false"/>
          <w:i w:val="false"/>
          <w:color w:val="000000"/>
          <w:sz w:val="28"/>
        </w:rPr>
        <w:t>
     в) тоқсандық                           5 жыл
</w:t>
      </w:r>
    </w:p>
    <w:p>
      <w:pPr>
        <w:spacing w:after="0"/>
        <w:ind w:left="0"/>
        <w:jc w:val="both"/>
      </w:pPr>
      <w:r>
        <w:rPr>
          <w:rFonts w:ascii="Times New Roman"/>
          <w:b w:val="false"/>
          <w:i w:val="false"/>
          <w:color w:val="000000"/>
          <w:sz w:val="28"/>
        </w:rPr>
        <w:t>
     г) айлық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55   Есептер бойынша қорытындылар:                             1
</w:t>
      </w:r>
    </w:p>
    <w:p>
      <w:pPr>
        <w:spacing w:after="0"/>
        <w:ind w:left="0"/>
        <w:jc w:val="both"/>
      </w:pPr>
      <w:r>
        <w:rPr>
          <w:rFonts w:ascii="Times New Roman"/>
          <w:b w:val="false"/>
          <w:i w:val="false"/>
          <w:color w:val="000000"/>
          <w:sz w:val="28"/>
        </w:rPr>
        <w:t>
     а) жылдық                              Тұрақты    10 жыл   Жылдық
</w:t>
      </w:r>
    </w:p>
    <w:p>
      <w:pPr>
        <w:spacing w:after="0"/>
        <w:ind w:left="0"/>
        <w:jc w:val="both"/>
      </w:pPr>
      <w:r>
        <w:rPr>
          <w:rFonts w:ascii="Times New Roman"/>
          <w:b w:val="false"/>
          <w:i w:val="false"/>
          <w:color w:val="000000"/>
          <w:sz w:val="28"/>
        </w:rPr>
        <w:t>
                                                 1          2   болмағанда
</w:t>
      </w:r>
    </w:p>
    <w:p>
      <w:pPr>
        <w:spacing w:after="0"/>
        <w:ind w:left="0"/>
        <w:jc w:val="both"/>
      </w:pPr>
      <w:r>
        <w:rPr>
          <w:rFonts w:ascii="Times New Roman"/>
          <w:b w:val="false"/>
          <w:i w:val="false"/>
          <w:color w:val="000000"/>
          <w:sz w:val="28"/>
        </w:rPr>
        <w:t>
     б) тоқсандық                           5 жыл      5 жыл    - тұрақты.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Жылдық
</w:t>
      </w:r>
    </w:p>
    <w:p>
      <w:pPr>
        <w:spacing w:after="0"/>
        <w:ind w:left="0"/>
        <w:jc w:val="both"/>
      </w:pPr>
      <w:r>
        <w:rPr>
          <w:rFonts w:ascii="Times New Roman"/>
          <w:b w:val="false"/>
          <w:i w:val="false"/>
          <w:color w:val="000000"/>
          <w:sz w:val="28"/>
        </w:rPr>
        <w:t>
                                                                болмағанда
</w:t>
      </w:r>
    </w:p>
    <w:p>
      <w:pPr>
        <w:spacing w:after="0"/>
        <w:ind w:left="0"/>
        <w:jc w:val="both"/>
      </w:pPr>
      <w:r>
        <w:rPr>
          <w:rFonts w:ascii="Times New Roman"/>
          <w:b w:val="false"/>
          <w:i w:val="false"/>
          <w:color w:val="000000"/>
          <w:sz w:val="28"/>
        </w:rPr>
        <w:t>
                                                                - 10 жыл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4.2. Бухгалтерлік есеп жүргізу және есеп беру 
</w:t>
      </w:r>
    </w:p>
    <w:p>
      <w:pPr>
        <w:spacing w:after="0"/>
        <w:ind w:left="0"/>
        <w:jc w:val="both"/>
      </w:pPr>
      <w:r>
        <w:rPr>
          <w:rFonts w:ascii="Times New Roman"/>
          <w:b w:val="false"/>
          <w:i w:val="false"/>
          <w:color w:val="000000"/>
          <w:sz w:val="28"/>
        </w:rPr>
        <w:t>
56   ЖЗҚ, оның филиалдары мен                                  1 
</w:t>
      </w:r>
    </w:p>
    <w:p>
      <w:pPr>
        <w:spacing w:after="0"/>
        <w:ind w:left="0"/>
        <w:jc w:val="both"/>
      </w:pPr>
      <w:r>
        <w:rPr>
          <w:rFonts w:ascii="Times New Roman"/>
          <w:b w:val="false"/>
          <w:i w:val="false"/>
          <w:color w:val="000000"/>
          <w:sz w:val="28"/>
        </w:rPr>
        <w:t>
     өкілдіктерінің бухгалтерлік                                Жылдық
</w:t>
      </w:r>
    </w:p>
    <w:p>
      <w:pPr>
        <w:spacing w:after="0"/>
        <w:ind w:left="0"/>
        <w:jc w:val="both"/>
      </w:pPr>
      <w:r>
        <w:rPr>
          <w:rFonts w:ascii="Times New Roman"/>
          <w:b w:val="false"/>
          <w:i w:val="false"/>
          <w:color w:val="000000"/>
          <w:sz w:val="28"/>
        </w:rPr>
        <w:t>
     есептері мен теңгерімдері және                             болмағанда
</w:t>
      </w:r>
    </w:p>
    <w:p>
      <w:pPr>
        <w:spacing w:after="0"/>
        <w:ind w:left="0"/>
        <w:jc w:val="both"/>
      </w:pPr>
      <w:r>
        <w:rPr>
          <w:rFonts w:ascii="Times New Roman"/>
          <w:b w:val="false"/>
          <w:i w:val="false"/>
          <w:color w:val="000000"/>
          <w:sz w:val="28"/>
        </w:rPr>
        <w:t>
     оларға түсіндірме жазбалар:                                тұрақты.
</w:t>
      </w:r>
    </w:p>
    <w:p>
      <w:pPr>
        <w:spacing w:after="0"/>
        <w:ind w:left="0"/>
        <w:jc w:val="both"/>
      </w:pPr>
      <w:r>
        <w:rPr>
          <w:rFonts w:ascii="Times New Roman"/>
          <w:b w:val="false"/>
          <w:i w:val="false"/>
          <w:color w:val="000000"/>
          <w:sz w:val="28"/>
        </w:rPr>
        <w:t>
     а) жылдық жиынтық;                      Тұрақты     -     2
</w:t>
      </w:r>
    </w:p>
    <w:p>
      <w:pPr>
        <w:spacing w:after="0"/>
        <w:ind w:left="0"/>
        <w:jc w:val="both"/>
      </w:pPr>
      <w:r>
        <w:rPr>
          <w:rFonts w:ascii="Times New Roman"/>
          <w:b w:val="false"/>
          <w:i w:val="false"/>
          <w:color w:val="000000"/>
          <w:sz w:val="28"/>
        </w:rPr>
        <w:t>
     б) жылдық                               Тұрақты   10 жыл   Жылдық  
</w:t>
      </w:r>
    </w:p>
    <w:p>
      <w:pPr>
        <w:spacing w:after="0"/>
        <w:ind w:left="0"/>
        <w:jc w:val="both"/>
      </w:pPr>
      <w:r>
        <w:rPr>
          <w:rFonts w:ascii="Times New Roman"/>
          <w:b w:val="false"/>
          <w:i w:val="false"/>
          <w:color w:val="000000"/>
          <w:sz w:val="28"/>
        </w:rPr>
        <w:t>
                                                  1         2   болмағанда
</w:t>
      </w:r>
    </w:p>
    <w:p>
      <w:pPr>
        <w:spacing w:after="0"/>
        <w:ind w:left="0"/>
        <w:jc w:val="both"/>
      </w:pPr>
      <w:r>
        <w:rPr>
          <w:rFonts w:ascii="Times New Roman"/>
          <w:b w:val="false"/>
          <w:i w:val="false"/>
          <w:color w:val="000000"/>
          <w:sz w:val="28"/>
        </w:rPr>
        <w:t>
     в) тоқсандық                            5 жыл     5 жыл    - 10 жыл. 
</w:t>
      </w:r>
    </w:p>
    <w:p>
      <w:pPr>
        <w:spacing w:after="0"/>
        <w:ind w:left="0"/>
        <w:jc w:val="both"/>
      </w:pPr>
      <w:r>
        <w:rPr>
          <w:rFonts w:ascii="Times New Roman"/>
          <w:b w:val="false"/>
          <w:i w:val="false"/>
          <w:color w:val="000000"/>
          <w:sz w:val="28"/>
        </w:rPr>
        <w:t>
57   Тапсыру, бөлу, тарату теңгерімдері 
</w:t>
      </w:r>
    </w:p>
    <w:p>
      <w:pPr>
        <w:spacing w:after="0"/>
        <w:ind w:left="0"/>
        <w:jc w:val="both"/>
      </w:pPr>
      <w:r>
        <w:rPr>
          <w:rFonts w:ascii="Times New Roman"/>
          <w:b w:val="false"/>
          <w:i w:val="false"/>
          <w:color w:val="000000"/>
          <w:sz w:val="28"/>
        </w:rPr>
        <w:t>
     мен қосымшалары және оларға 
</w:t>
      </w:r>
    </w:p>
    <w:p>
      <w:pPr>
        <w:spacing w:after="0"/>
        <w:ind w:left="0"/>
        <w:jc w:val="both"/>
      </w:pPr>
      <w:r>
        <w:rPr>
          <w:rFonts w:ascii="Times New Roman"/>
          <w:b w:val="false"/>
          <w:i w:val="false"/>
          <w:color w:val="000000"/>
          <w:sz w:val="28"/>
        </w:rPr>
        <w:t>
     түсіндірме жазбалар                     Тұрақты   10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58   Жылдық есептер мен теңгерімдерді 
</w:t>
      </w:r>
    </w:p>
    <w:p>
      <w:pPr>
        <w:spacing w:after="0"/>
        <w:ind w:left="0"/>
        <w:jc w:val="both"/>
      </w:pPr>
      <w:r>
        <w:rPr>
          <w:rFonts w:ascii="Times New Roman"/>
          <w:b w:val="false"/>
          <w:i w:val="false"/>
          <w:color w:val="000000"/>
          <w:sz w:val="28"/>
        </w:rPr>
        <w:t>
     әзірлеу және талдау бойынша 
</w:t>
      </w:r>
    </w:p>
    <w:p>
      <w:pPr>
        <w:spacing w:after="0"/>
        <w:ind w:left="0"/>
        <w:jc w:val="both"/>
      </w:pPr>
      <w:r>
        <w:rPr>
          <w:rFonts w:ascii="Times New Roman"/>
          <w:b w:val="false"/>
          <w:i w:val="false"/>
          <w:color w:val="000000"/>
          <w:sz w:val="28"/>
        </w:rPr>
        <w:t>
     аналитикалық кестелер                   Тұрақты   5 жыл
</w:t>
      </w:r>
    </w:p>
    <w:p>
      <w:pPr>
        <w:spacing w:after="0"/>
        <w:ind w:left="0"/>
        <w:jc w:val="both"/>
      </w:pPr>
      <w:r>
        <w:rPr>
          <w:rFonts w:ascii="Times New Roman"/>
          <w:b w:val="false"/>
          <w:i w:val="false"/>
          <w:color w:val="000000"/>
          <w:sz w:val="28"/>
        </w:rPr>
        <w:t>
59   Теңгерімдер мен есептерді бекіту 
</w:t>
      </w:r>
    </w:p>
    <w:p>
      <w:pPr>
        <w:spacing w:after="0"/>
        <w:ind w:left="0"/>
        <w:jc w:val="both"/>
      </w:pPr>
      <w:r>
        <w:rPr>
          <w:rFonts w:ascii="Times New Roman"/>
          <w:b w:val="false"/>
          <w:i w:val="false"/>
          <w:color w:val="000000"/>
          <w:sz w:val="28"/>
        </w:rPr>
        <w:t>
     және анықтау туралы хат алысу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60   Бухгалтерлік және қаржылық есепті 
</w:t>
      </w:r>
    </w:p>
    <w:p>
      <w:pPr>
        <w:spacing w:after="0"/>
        <w:ind w:left="0"/>
        <w:jc w:val="both"/>
      </w:pPr>
      <w:r>
        <w:rPr>
          <w:rFonts w:ascii="Times New Roman"/>
          <w:b w:val="false"/>
          <w:i w:val="false"/>
          <w:color w:val="000000"/>
          <w:sz w:val="28"/>
        </w:rPr>
        <w:t>
     ұсынудың мерзімдері туралы хат алысу    1 жыл     1 жыл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61   Шаруашылық операцияның жасалған                             Тексеру
</w:t>
      </w:r>
    </w:p>
    <w:p>
      <w:pPr>
        <w:spacing w:after="0"/>
        <w:ind w:left="0"/>
        <w:jc w:val="both"/>
      </w:pPr>
      <w:r>
        <w:rPr>
          <w:rFonts w:ascii="Times New Roman"/>
          <w:b w:val="false"/>
          <w:i w:val="false"/>
          <w:color w:val="000000"/>
          <w:sz w:val="28"/>
        </w:rPr>
        <w:t>
     фактісін белгілеген және бухгалтерлік                       аяқталған
</w:t>
      </w:r>
    </w:p>
    <w:p>
      <w:pPr>
        <w:spacing w:after="0"/>
        <w:ind w:left="0"/>
        <w:jc w:val="both"/>
      </w:pPr>
      <w:r>
        <w:rPr>
          <w:rFonts w:ascii="Times New Roman"/>
          <w:b w:val="false"/>
          <w:i w:val="false"/>
          <w:color w:val="000000"/>
          <w:sz w:val="28"/>
        </w:rPr>
        <w:t>
     жазбаларға негіздеме болып табылған                         жағдайда.
</w:t>
      </w:r>
    </w:p>
    <w:p>
      <w:pPr>
        <w:spacing w:after="0"/>
        <w:ind w:left="0"/>
        <w:jc w:val="both"/>
      </w:pPr>
      <w:r>
        <w:rPr>
          <w:rFonts w:ascii="Times New Roman"/>
          <w:b w:val="false"/>
          <w:i w:val="false"/>
          <w:color w:val="000000"/>
          <w:sz w:val="28"/>
        </w:rPr>
        <w:t>
     бастапқы құжаттар мен оларға                                Даулар,
</w:t>
      </w:r>
    </w:p>
    <w:p>
      <w:pPr>
        <w:spacing w:after="0"/>
        <w:ind w:left="0"/>
        <w:jc w:val="both"/>
      </w:pPr>
      <w:r>
        <w:rPr>
          <w:rFonts w:ascii="Times New Roman"/>
          <w:b w:val="false"/>
          <w:i w:val="false"/>
          <w:color w:val="000000"/>
          <w:sz w:val="28"/>
        </w:rPr>
        <w:t>
     қосымшалар (кассалық, банктік құжаттар,                     келіспеу.
</w:t>
      </w:r>
    </w:p>
    <w:p>
      <w:pPr>
        <w:spacing w:after="0"/>
        <w:ind w:left="0"/>
        <w:jc w:val="both"/>
      </w:pPr>
      <w:r>
        <w:rPr>
          <w:rFonts w:ascii="Times New Roman"/>
          <w:b w:val="false"/>
          <w:i w:val="false"/>
          <w:color w:val="000000"/>
          <w:sz w:val="28"/>
        </w:rPr>
        <w:t>
     банктің хабарламалары мен аудару                            шіліктер
</w:t>
      </w:r>
    </w:p>
    <w:p>
      <w:pPr>
        <w:spacing w:after="0"/>
        <w:ind w:left="0"/>
        <w:jc w:val="both"/>
      </w:pPr>
      <w:r>
        <w:rPr>
          <w:rFonts w:ascii="Times New Roman"/>
          <w:b w:val="false"/>
          <w:i w:val="false"/>
          <w:color w:val="000000"/>
          <w:sz w:val="28"/>
        </w:rPr>
        <w:t>
     талаптары, банктің үзінділері, жұмыс                        тергеу 
</w:t>
      </w:r>
    </w:p>
    <w:p>
      <w:pPr>
        <w:spacing w:after="0"/>
        <w:ind w:left="0"/>
        <w:jc w:val="both"/>
      </w:pPr>
      <w:r>
        <w:rPr>
          <w:rFonts w:ascii="Times New Roman"/>
          <w:b w:val="false"/>
          <w:i w:val="false"/>
          <w:color w:val="000000"/>
          <w:sz w:val="28"/>
        </w:rPr>
        <w:t>
     наряды, табельдер, мүлік пен                                және сот
</w:t>
      </w:r>
    </w:p>
    <w:p>
      <w:pPr>
        <w:spacing w:after="0"/>
        <w:ind w:left="0"/>
        <w:jc w:val="both"/>
      </w:pPr>
      <w:r>
        <w:rPr>
          <w:rFonts w:ascii="Times New Roman"/>
          <w:b w:val="false"/>
          <w:i w:val="false"/>
          <w:color w:val="000000"/>
          <w:sz w:val="28"/>
        </w:rPr>
        <w:t>
     материалдарды қабылдау, өткізу,                             істері
</w:t>
      </w:r>
    </w:p>
    <w:p>
      <w:pPr>
        <w:spacing w:after="0"/>
        <w:ind w:left="0"/>
        <w:jc w:val="both"/>
      </w:pPr>
      <w:r>
        <w:rPr>
          <w:rFonts w:ascii="Times New Roman"/>
          <w:b w:val="false"/>
          <w:i w:val="false"/>
          <w:color w:val="000000"/>
          <w:sz w:val="28"/>
        </w:rPr>
        <w:t>
     есептен шығару туралы актілер,                              пайда бол.
</w:t>
      </w:r>
    </w:p>
    <w:p>
      <w:pPr>
        <w:spacing w:after="0"/>
        <w:ind w:left="0"/>
        <w:jc w:val="both"/>
      </w:pPr>
      <w:r>
        <w:rPr>
          <w:rFonts w:ascii="Times New Roman"/>
          <w:b w:val="false"/>
          <w:i w:val="false"/>
          <w:color w:val="000000"/>
          <w:sz w:val="28"/>
        </w:rPr>
        <w:t>
     тауар-материал құндылықтарды есепке                         ған жағ.
</w:t>
      </w:r>
    </w:p>
    <w:p>
      <w:pPr>
        <w:spacing w:after="0"/>
        <w:ind w:left="0"/>
        <w:jc w:val="both"/>
      </w:pPr>
      <w:r>
        <w:rPr>
          <w:rFonts w:ascii="Times New Roman"/>
          <w:b w:val="false"/>
          <w:i w:val="false"/>
          <w:color w:val="000000"/>
          <w:sz w:val="28"/>
        </w:rPr>
        <w:t>
     алу жөнінде квитанциялар мен тіркеме         1        1     дайда - 
</w:t>
      </w:r>
    </w:p>
    <w:p>
      <w:pPr>
        <w:spacing w:after="0"/>
        <w:ind w:left="0"/>
        <w:jc w:val="both"/>
      </w:pPr>
      <w:r>
        <w:rPr>
          <w:rFonts w:ascii="Times New Roman"/>
          <w:b w:val="false"/>
          <w:i w:val="false"/>
          <w:color w:val="000000"/>
          <w:sz w:val="28"/>
        </w:rPr>
        <w:t>
     қағаздар, аванстық есептер және         5 жыл    5 жыл      ақырғы
</w:t>
      </w:r>
    </w:p>
    <w:p>
      <w:pPr>
        <w:spacing w:after="0"/>
        <w:ind w:left="0"/>
        <w:jc w:val="both"/>
      </w:pPr>
      <w:r>
        <w:rPr>
          <w:rFonts w:ascii="Times New Roman"/>
          <w:b w:val="false"/>
          <w:i w:val="false"/>
          <w:color w:val="000000"/>
          <w:sz w:val="28"/>
        </w:rPr>
        <w:t>
     басқалар)                                                   шешім шы.
</w:t>
      </w:r>
    </w:p>
    <w:p>
      <w:pPr>
        <w:spacing w:after="0"/>
        <w:ind w:left="0"/>
        <w:jc w:val="both"/>
      </w:pPr>
      <w:r>
        <w:rPr>
          <w:rFonts w:ascii="Times New Roman"/>
          <w:b w:val="false"/>
          <w:i w:val="false"/>
          <w:color w:val="000000"/>
          <w:sz w:val="28"/>
        </w:rPr>
        <w:t>
                                                                 ғарылған. 
</w:t>
      </w:r>
    </w:p>
    <w:p>
      <w:pPr>
        <w:spacing w:after="0"/>
        <w:ind w:left="0"/>
        <w:jc w:val="both"/>
      </w:pPr>
      <w:r>
        <w:rPr>
          <w:rFonts w:ascii="Times New Roman"/>
          <w:b w:val="false"/>
          <w:i w:val="false"/>
          <w:color w:val="000000"/>
          <w:sz w:val="28"/>
        </w:rPr>
        <w:t>
                                                                 ға дейін
</w:t>
      </w:r>
    </w:p>
    <w:p>
      <w:pPr>
        <w:spacing w:after="0"/>
        <w:ind w:left="0"/>
        <w:jc w:val="both"/>
      </w:pPr>
      <w:r>
        <w:rPr>
          <w:rFonts w:ascii="Times New Roman"/>
          <w:b w:val="false"/>
          <w:i w:val="false"/>
          <w:color w:val="000000"/>
          <w:sz w:val="28"/>
        </w:rPr>
        <w:t>
                                                                 сақталады.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62   Жеке шоттар:                                                Жәрдемақы
</w:t>
      </w:r>
    </w:p>
    <w:p>
      <w:pPr>
        <w:spacing w:after="0"/>
        <w:ind w:left="0"/>
        <w:jc w:val="both"/>
      </w:pPr>
      <w:r>
        <w:rPr>
          <w:rFonts w:ascii="Times New Roman"/>
          <w:b w:val="false"/>
          <w:i w:val="false"/>
          <w:color w:val="000000"/>
          <w:sz w:val="28"/>
        </w:rPr>
        <w:t>
     а) жұмысшылар мен қызметшілердің        75 ж.-"Ж"           және зей.
</w:t>
      </w:r>
    </w:p>
    <w:p>
      <w:pPr>
        <w:spacing w:after="0"/>
        <w:ind w:left="0"/>
        <w:jc w:val="both"/>
      </w:pPr>
      <w:r>
        <w:rPr>
          <w:rFonts w:ascii="Times New Roman"/>
          <w:b w:val="false"/>
          <w:i w:val="false"/>
          <w:color w:val="000000"/>
          <w:sz w:val="28"/>
        </w:rPr>
        <w:t>
                                             СТК                 тақы тө.
</w:t>
      </w:r>
    </w:p>
    <w:p>
      <w:pPr>
        <w:spacing w:after="0"/>
        <w:ind w:left="0"/>
        <w:jc w:val="both"/>
      </w:pPr>
      <w:r>
        <w:rPr>
          <w:rFonts w:ascii="Times New Roman"/>
          <w:b w:val="false"/>
          <w:i w:val="false"/>
          <w:color w:val="000000"/>
          <w:sz w:val="28"/>
        </w:rPr>
        <w:t>
                                                                 лемдері
</w:t>
      </w:r>
    </w:p>
    <w:p>
      <w:pPr>
        <w:spacing w:after="0"/>
        <w:ind w:left="0"/>
        <w:jc w:val="both"/>
      </w:pPr>
      <w:r>
        <w:rPr>
          <w:rFonts w:ascii="Times New Roman"/>
          <w:b w:val="false"/>
          <w:i w:val="false"/>
          <w:color w:val="000000"/>
          <w:sz w:val="28"/>
        </w:rPr>
        <w:t>
     б) зейнетақы және мемлекеттік                1              тоқтаған.
</w:t>
      </w:r>
    </w:p>
    <w:p>
      <w:pPr>
        <w:spacing w:after="0"/>
        <w:ind w:left="0"/>
        <w:jc w:val="both"/>
      </w:pPr>
      <w:r>
        <w:rPr>
          <w:rFonts w:ascii="Times New Roman"/>
          <w:b w:val="false"/>
          <w:i w:val="false"/>
          <w:color w:val="000000"/>
          <w:sz w:val="28"/>
        </w:rPr>
        <w:t>
     жәрдемақы алушылардың                   5 жыл     5 жыл     нан кейін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63   Есеп айырысу (есеп-айырысу-төлем)            1             1 
</w:t>
      </w:r>
    </w:p>
    <w:p>
      <w:pPr>
        <w:spacing w:after="0"/>
        <w:ind w:left="0"/>
        <w:jc w:val="both"/>
      </w:pPr>
      <w:r>
        <w:rPr>
          <w:rFonts w:ascii="Times New Roman"/>
          <w:b w:val="false"/>
          <w:i w:val="false"/>
          <w:color w:val="000000"/>
          <w:sz w:val="28"/>
        </w:rPr>
        <w:t>
     ведомостары                             5 жыл               Жеке шот.
</w:t>
      </w:r>
    </w:p>
    <w:p>
      <w:pPr>
        <w:spacing w:after="0"/>
        <w:ind w:left="0"/>
        <w:jc w:val="both"/>
      </w:pPr>
      <w:r>
        <w:rPr>
          <w:rFonts w:ascii="Times New Roman"/>
          <w:b w:val="false"/>
          <w:i w:val="false"/>
          <w:color w:val="000000"/>
          <w:sz w:val="28"/>
        </w:rPr>
        <w:t>
                                                                 тар болма.
</w:t>
      </w:r>
    </w:p>
    <w:p>
      <w:pPr>
        <w:spacing w:after="0"/>
        <w:ind w:left="0"/>
        <w:jc w:val="both"/>
      </w:pPr>
      <w:r>
        <w:rPr>
          <w:rFonts w:ascii="Times New Roman"/>
          <w:b w:val="false"/>
          <w:i w:val="false"/>
          <w:color w:val="000000"/>
          <w:sz w:val="28"/>
        </w:rPr>
        <w:t>
                                                                 ғанда - 75
</w:t>
      </w:r>
    </w:p>
    <w:p>
      <w:pPr>
        <w:spacing w:after="0"/>
        <w:ind w:left="0"/>
        <w:jc w:val="both"/>
      </w:pPr>
      <w:r>
        <w:rPr>
          <w:rFonts w:ascii="Times New Roman"/>
          <w:b w:val="false"/>
          <w:i w:val="false"/>
          <w:color w:val="000000"/>
          <w:sz w:val="28"/>
        </w:rPr>
        <w:t>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64   Түгендеу кәртішкелері және негізгі           1         1   1
</w:t>
      </w:r>
    </w:p>
    <w:p>
      <w:pPr>
        <w:spacing w:after="0"/>
        <w:ind w:left="0"/>
        <w:jc w:val="both"/>
      </w:pPr>
      <w:r>
        <w:rPr>
          <w:rFonts w:ascii="Times New Roman"/>
          <w:b w:val="false"/>
          <w:i w:val="false"/>
          <w:color w:val="000000"/>
          <w:sz w:val="28"/>
        </w:rPr>
        <w:t>
     қаражат есебінің кітабы                 5 жыл     5 жыл     Негізгі
</w:t>
      </w:r>
    </w:p>
    <w:p>
      <w:pPr>
        <w:spacing w:after="0"/>
        <w:ind w:left="0"/>
        <w:jc w:val="both"/>
      </w:pPr>
      <w:r>
        <w:rPr>
          <w:rFonts w:ascii="Times New Roman"/>
          <w:b w:val="false"/>
          <w:i w:val="false"/>
          <w:color w:val="000000"/>
          <w:sz w:val="28"/>
        </w:rPr>
        <w:t>
                                                                 қаражат
</w:t>
      </w:r>
    </w:p>
    <w:p>
      <w:pPr>
        <w:spacing w:after="0"/>
        <w:ind w:left="0"/>
        <w:jc w:val="both"/>
      </w:pPr>
      <w:r>
        <w:rPr>
          <w:rFonts w:ascii="Times New Roman"/>
          <w:b w:val="false"/>
          <w:i w:val="false"/>
          <w:color w:val="000000"/>
          <w:sz w:val="28"/>
        </w:rPr>
        <w:t>
                                                                 таратыл.
</w:t>
      </w:r>
    </w:p>
    <w:p>
      <w:pPr>
        <w:spacing w:after="0"/>
        <w:ind w:left="0"/>
        <w:jc w:val="both"/>
      </w:pPr>
      <w:r>
        <w:rPr>
          <w:rFonts w:ascii="Times New Roman"/>
          <w:b w:val="false"/>
          <w:i w:val="false"/>
          <w:color w:val="000000"/>
          <w:sz w:val="28"/>
        </w:rPr>
        <w:t>
                                                                 ғаннан    
</w:t>
      </w:r>
    </w:p>
    <w:p>
      <w:pPr>
        <w:spacing w:after="0"/>
        <w:ind w:left="0"/>
        <w:jc w:val="both"/>
      </w:pPr>
      <w:r>
        <w:rPr>
          <w:rFonts w:ascii="Times New Roman"/>
          <w:b w:val="false"/>
          <w:i w:val="false"/>
          <w:color w:val="000000"/>
          <w:sz w:val="28"/>
        </w:rPr>
        <w:t>
                                                                 кейін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65   Ақша сомаларын және тауар-материал
</w:t>
      </w:r>
    </w:p>
    <w:p>
      <w:pPr>
        <w:spacing w:after="0"/>
        <w:ind w:left="0"/>
        <w:jc w:val="both"/>
      </w:pPr>
      <w:r>
        <w:rPr>
          <w:rFonts w:ascii="Times New Roman"/>
          <w:b w:val="false"/>
          <w:i w:val="false"/>
          <w:color w:val="000000"/>
          <w:sz w:val="28"/>
        </w:rPr>
        <w:t>
     құндылықтарын алуға сенімхаттар 
</w:t>
      </w:r>
    </w:p>
    <w:p>
      <w:pPr>
        <w:spacing w:after="0"/>
        <w:ind w:left="0"/>
        <w:jc w:val="both"/>
      </w:pPr>
      <w:r>
        <w:rPr>
          <w:rFonts w:ascii="Times New Roman"/>
          <w:b w:val="false"/>
          <w:i w:val="false"/>
          <w:color w:val="000000"/>
          <w:sz w:val="28"/>
        </w:rPr>
        <w:t>
     (соның ішінде күші жойылған 
</w:t>
      </w:r>
    </w:p>
    <w:p>
      <w:pPr>
        <w:spacing w:after="0"/>
        <w:ind w:left="0"/>
        <w:jc w:val="both"/>
      </w:pPr>
      <w:r>
        <w:rPr>
          <w:rFonts w:ascii="Times New Roman"/>
          <w:b w:val="false"/>
          <w:i w:val="false"/>
          <w:color w:val="000000"/>
          <w:sz w:val="28"/>
        </w:rPr>
        <w:t>
     сенімхаттар)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66   Есептік регистрлер (бас кітап,                             1
</w:t>
      </w:r>
    </w:p>
    <w:p>
      <w:pPr>
        <w:spacing w:after="0"/>
        <w:ind w:left="0"/>
        <w:jc w:val="both"/>
      </w:pPr>
      <w:r>
        <w:rPr>
          <w:rFonts w:ascii="Times New Roman"/>
          <w:b w:val="false"/>
          <w:i w:val="false"/>
          <w:color w:val="000000"/>
          <w:sz w:val="28"/>
        </w:rPr>
        <w:t>
     журнал-ордерлер, әзірлеу кестелері                          Тексеру
</w:t>
      </w:r>
    </w:p>
    <w:p>
      <w:pPr>
        <w:spacing w:after="0"/>
        <w:ind w:left="0"/>
        <w:jc w:val="both"/>
      </w:pPr>
      <w:r>
        <w:rPr>
          <w:rFonts w:ascii="Times New Roman"/>
          <w:b w:val="false"/>
          <w:i w:val="false"/>
          <w:color w:val="000000"/>
          <w:sz w:val="28"/>
        </w:rPr>
        <w:t>
     және басқалар). Қосымша және бақылау                        аяқталған 
</w:t>
      </w:r>
    </w:p>
    <w:p>
      <w:pPr>
        <w:spacing w:after="0"/>
        <w:ind w:left="0"/>
        <w:jc w:val="both"/>
      </w:pPr>
      <w:r>
        <w:rPr>
          <w:rFonts w:ascii="Times New Roman"/>
          <w:b w:val="false"/>
          <w:i w:val="false"/>
          <w:color w:val="000000"/>
          <w:sz w:val="28"/>
        </w:rPr>
        <w:t>
     кітаптары, журналдар, картотекалар,          1         1    жағдайда.
</w:t>
      </w:r>
    </w:p>
    <w:p>
      <w:pPr>
        <w:spacing w:after="0"/>
        <w:ind w:left="0"/>
        <w:jc w:val="both"/>
      </w:pPr>
      <w:r>
        <w:rPr>
          <w:rFonts w:ascii="Times New Roman"/>
          <w:b w:val="false"/>
          <w:i w:val="false"/>
          <w:color w:val="000000"/>
          <w:sz w:val="28"/>
        </w:rPr>
        <w:t>
     касса кітаптары, айналым ведомостары    5 жыл     5 жыл     Даулар,
</w:t>
      </w:r>
    </w:p>
    <w:p>
      <w:pPr>
        <w:spacing w:after="0"/>
        <w:ind w:left="0"/>
        <w:jc w:val="both"/>
      </w:pPr>
      <w:r>
        <w:rPr>
          <w:rFonts w:ascii="Times New Roman"/>
          <w:b w:val="false"/>
          <w:i w:val="false"/>
          <w:color w:val="000000"/>
          <w:sz w:val="28"/>
        </w:rPr>
        <w:t>
                                                                 келіспеу. 
</w:t>
      </w:r>
    </w:p>
    <w:p>
      <w:pPr>
        <w:spacing w:after="0"/>
        <w:ind w:left="0"/>
        <w:jc w:val="both"/>
      </w:pPr>
      <w:r>
        <w:rPr>
          <w:rFonts w:ascii="Times New Roman"/>
          <w:b w:val="false"/>
          <w:i w:val="false"/>
          <w:color w:val="000000"/>
          <w:sz w:val="28"/>
        </w:rPr>
        <w:t>
                                                                 шіліктер  
</w:t>
      </w:r>
    </w:p>
    <w:p>
      <w:pPr>
        <w:spacing w:after="0"/>
        <w:ind w:left="0"/>
        <w:jc w:val="both"/>
      </w:pPr>
      <w:r>
        <w:rPr>
          <w:rFonts w:ascii="Times New Roman"/>
          <w:b w:val="false"/>
          <w:i w:val="false"/>
          <w:color w:val="000000"/>
          <w:sz w:val="28"/>
        </w:rPr>
        <w:t>
                                                                 тергеу    
</w:t>
      </w:r>
    </w:p>
    <w:p>
      <w:pPr>
        <w:spacing w:after="0"/>
        <w:ind w:left="0"/>
        <w:jc w:val="both"/>
      </w:pPr>
      <w:r>
        <w:rPr>
          <w:rFonts w:ascii="Times New Roman"/>
          <w:b w:val="false"/>
          <w:i w:val="false"/>
          <w:color w:val="000000"/>
          <w:sz w:val="28"/>
        </w:rPr>
        <w:t>
                                                                 және сот  
</w:t>
      </w:r>
    </w:p>
    <w:p>
      <w:pPr>
        <w:spacing w:after="0"/>
        <w:ind w:left="0"/>
        <w:jc w:val="both"/>
      </w:pPr>
      <w:r>
        <w:rPr>
          <w:rFonts w:ascii="Times New Roman"/>
          <w:b w:val="false"/>
          <w:i w:val="false"/>
          <w:color w:val="000000"/>
          <w:sz w:val="28"/>
        </w:rPr>
        <w:t>
                                                                 істері    
</w:t>
      </w:r>
    </w:p>
    <w:p>
      <w:pPr>
        <w:spacing w:after="0"/>
        <w:ind w:left="0"/>
        <w:jc w:val="both"/>
      </w:pPr>
      <w:r>
        <w:rPr>
          <w:rFonts w:ascii="Times New Roman"/>
          <w:b w:val="false"/>
          <w:i w:val="false"/>
          <w:color w:val="000000"/>
          <w:sz w:val="28"/>
        </w:rPr>
        <w:t>
                                                                 пайда     
</w:t>
      </w:r>
    </w:p>
    <w:p>
      <w:pPr>
        <w:spacing w:after="0"/>
        <w:ind w:left="0"/>
        <w:jc w:val="both"/>
      </w:pPr>
      <w:r>
        <w:rPr>
          <w:rFonts w:ascii="Times New Roman"/>
          <w:b w:val="false"/>
          <w:i w:val="false"/>
          <w:color w:val="000000"/>
          <w:sz w:val="28"/>
        </w:rPr>
        <w:t>
                                                                 болған    
</w:t>
      </w:r>
    </w:p>
    <w:p>
      <w:pPr>
        <w:spacing w:after="0"/>
        <w:ind w:left="0"/>
        <w:jc w:val="both"/>
      </w:pPr>
      <w:r>
        <w:rPr>
          <w:rFonts w:ascii="Times New Roman"/>
          <w:b w:val="false"/>
          <w:i w:val="false"/>
          <w:color w:val="000000"/>
          <w:sz w:val="28"/>
        </w:rPr>
        <w:t>
                                                                 жағдайда  
</w:t>
      </w:r>
    </w:p>
    <w:p>
      <w:pPr>
        <w:spacing w:after="0"/>
        <w:ind w:left="0"/>
        <w:jc w:val="both"/>
      </w:pPr>
      <w:r>
        <w:rPr>
          <w:rFonts w:ascii="Times New Roman"/>
          <w:b w:val="false"/>
          <w:i w:val="false"/>
          <w:color w:val="000000"/>
          <w:sz w:val="28"/>
        </w:rPr>
        <w:t>
                                                                 - ақырғы  
</w:t>
      </w:r>
    </w:p>
    <w:p>
      <w:pPr>
        <w:spacing w:after="0"/>
        <w:ind w:left="0"/>
        <w:jc w:val="both"/>
      </w:pPr>
      <w:r>
        <w:rPr>
          <w:rFonts w:ascii="Times New Roman"/>
          <w:b w:val="false"/>
          <w:i w:val="false"/>
          <w:color w:val="000000"/>
          <w:sz w:val="28"/>
        </w:rPr>
        <w:t>
                                                                 шешім     
</w:t>
      </w:r>
    </w:p>
    <w:p>
      <w:pPr>
        <w:spacing w:after="0"/>
        <w:ind w:left="0"/>
        <w:jc w:val="both"/>
      </w:pPr>
      <w:r>
        <w:rPr>
          <w:rFonts w:ascii="Times New Roman"/>
          <w:b w:val="false"/>
          <w:i w:val="false"/>
          <w:color w:val="000000"/>
          <w:sz w:val="28"/>
        </w:rPr>
        <w:t>
                                                                 шығарыл.
</w:t>
      </w:r>
    </w:p>
    <w:p>
      <w:pPr>
        <w:spacing w:after="0"/>
        <w:ind w:left="0"/>
        <w:jc w:val="both"/>
      </w:pPr>
      <w:r>
        <w:rPr>
          <w:rFonts w:ascii="Times New Roman"/>
          <w:b w:val="false"/>
          <w:i w:val="false"/>
          <w:color w:val="000000"/>
          <w:sz w:val="28"/>
        </w:rPr>
        <w:t>
                                                                 ғанға     
</w:t>
      </w:r>
    </w:p>
    <w:p>
      <w:pPr>
        <w:spacing w:after="0"/>
        <w:ind w:left="0"/>
        <w:jc w:val="both"/>
      </w:pPr>
      <w:r>
        <w:rPr>
          <w:rFonts w:ascii="Times New Roman"/>
          <w:b w:val="false"/>
          <w:i w:val="false"/>
          <w:color w:val="000000"/>
          <w:sz w:val="28"/>
        </w:rPr>
        <w:t>
                                                                 дейін     
</w:t>
      </w:r>
    </w:p>
    <w:p>
      <w:pPr>
        <w:spacing w:after="0"/>
        <w:ind w:left="0"/>
        <w:jc w:val="both"/>
      </w:pPr>
      <w:r>
        <w:rPr>
          <w:rFonts w:ascii="Times New Roman"/>
          <w:b w:val="false"/>
          <w:i w:val="false"/>
          <w:color w:val="000000"/>
          <w:sz w:val="28"/>
        </w:rPr>
        <w:t>
                                                                 сақталады.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67   Шоттарды, касса ордерлерін, 
</w:t>
      </w:r>
    </w:p>
    <w:p>
      <w:pPr>
        <w:spacing w:after="0"/>
        <w:ind w:left="0"/>
        <w:jc w:val="both"/>
      </w:pPr>
      <w:r>
        <w:rPr>
          <w:rFonts w:ascii="Times New Roman"/>
          <w:b w:val="false"/>
          <w:i w:val="false"/>
          <w:color w:val="000000"/>
          <w:sz w:val="28"/>
        </w:rPr>
        <w:t>
     сенімхаттарды, төлем тапсырмаларын 
</w:t>
      </w:r>
    </w:p>
    <w:p>
      <w:pPr>
        <w:spacing w:after="0"/>
        <w:ind w:left="0"/>
        <w:jc w:val="both"/>
      </w:pPr>
      <w:r>
        <w:rPr>
          <w:rFonts w:ascii="Times New Roman"/>
          <w:b w:val="false"/>
          <w:i w:val="false"/>
          <w:color w:val="000000"/>
          <w:sz w:val="28"/>
        </w:rPr>
        <w:t>
     және басқаларды тіркеу журналдары 
</w:t>
      </w:r>
    </w:p>
    <w:p>
      <w:pPr>
        <w:spacing w:after="0"/>
        <w:ind w:left="0"/>
        <w:jc w:val="both"/>
      </w:pPr>
      <w:r>
        <w:rPr>
          <w:rFonts w:ascii="Times New Roman"/>
          <w:b w:val="false"/>
          <w:i w:val="false"/>
          <w:color w:val="000000"/>
          <w:sz w:val="28"/>
        </w:rPr>
        <w:t>
     мен кітаптары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68   Қорлардың, еңбек ақының шекті 
</w:t>
      </w:r>
    </w:p>
    <w:p>
      <w:pPr>
        <w:spacing w:after="0"/>
        <w:ind w:left="0"/>
        <w:jc w:val="both"/>
      </w:pPr>
      <w:r>
        <w:rPr>
          <w:rFonts w:ascii="Times New Roman"/>
          <w:b w:val="false"/>
          <w:i w:val="false"/>
          <w:color w:val="000000"/>
          <w:sz w:val="28"/>
        </w:rPr>
        <w:t>
     мөлшері және оны бөлуді бақылаудың 
</w:t>
      </w:r>
    </w:p>
    <w:p>
      <w:pPr>
        <w:spacing w:after="0"/>
        <w:ind w:left="0"/>
        <w:jc w:val="both"/>
      </w:pPr>
      <w:r>
        <w:rPr>
          <w:rFonts w:ascii="Times New Roman"/>
          <w:b w:val="false"/>
          <w:i w:val="false"/>
          <w:color w:val="000000"/>
          <w:sz w:val="28"/>
        </w:rPr>
        <w:t>
     есебі туралы, артық шығындар және 
</w:t>
      </w:r>
    </w:p>
    <w:p>
      <w:pPr>
        <w:spacing w:after="0"/>
        <w:ind w:left="0"/>
        <w:jc w:val="both"/>
      </w:pPr>
      <w:r>
        <w:rPr>
          <w:rFonts w:ascii="Times New Roman"/>
          <w:b w:val="false"/>
          <w:i w:val="false"/>
          <w:color w:val="000000"/>
          <w:sz w:val="28"/>
        </w:rPr>
        <w:t>
     еңбекақы бойынша берешектер жөнінде 
</w:t>
      </w:r>
    </w:p>
    <w:p>
      <w:pPr>
        <w:spacing w:after="0"/>
        <w:ind w:left="0"/>
        <w:jc w:val="both"/>
      </w:pPr>
      <w:r>
        <w:rPr>
          <w:rFonts w:ascii="Times New Roman"/>
          <w:b w:val="false"/>
          <w:i w:val="false"/>
          <w:color w:val="000000"/>
          <w:sz w:val="28"/>
        </w:rPr>
        <w:t>
     есептесулер туралы, еңбекақыдан, 
</w:t>
      </w:r>
    </w:p>
    <w:p>
      <w:pPr>
        <w:spacing w:after="0"/>
        <w:ind w:left="0"/>
        <w:jc w:val="both"/>
      </w:pPr>
      <w:r>
        <w:rPr>
          <w:rFonts w:ascii="Times New Roman"/>
          <w:b w:val="false"/>
          <w:i w:val="false"/>
          <w:color w:val="000000"/>
          <w:sz w:val="28"/>
        </w:rPr>
        <w:t>
     әлеуметтік сақтандыру қаражатынан 
</w:t>
      </w:r>
    </w:p>
    <w:p>
      <w:pPr>
        <w:spacing w:after="0"/>
        <w:ind w:left="0"/>
        <w:jc w:val="both"/>
      </w:pPr>
      <w:r>
        <w:rPr>
          <w:rFonts w:ascii="Times New Roman"/>
          <w:b w:val="false"/>
          <w:i w:val="false"/>
          <w:color w:val="000000"/>
          <w:sz w:val="28"/>
        </w:rPr>
        <w:t>
     ұстап қалу туралы, демалыстық және 
</w:t>
      </w:r>
    </w:p>
    <w:p>
      <w:pPr>
        <w:spacing w:after="0"/>
        <w:ind w:left="0"/>
        <w:jc w:val="both"/>
      </w:pPr>
      <w:r>
        <w:rPr>
          <w:rFonts w:ascii="Times New Roman"/>
          <w:b w:val="false"/>
          <w:i w:val="false"/>
          <w:color w:val="000000"/>
          <w:sz w:val="28"/>
        </w:rPr>
        <w:t>
     шығару жәрдемақылар туралы және 
</w:t>
      </w:r>
    </w:p>
    <w:p>
      <w:pPr>
        <w:spacing w:after="0"/>
        <w:ind w:left="0"/>
        <w:jc w:val="both"/>
      </w:pPr>
      <w:r>
        <w:rPr>
          <w:rFonts w:ascii="Times New Roman"/>
          <w:b w:val="false"/>
          <w:i w:val="false"/>
          <w:color w:val="000000"/>
          <w:sz w:val="28"/>
        </w:rPr>
        <w:t>
     басқалар.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69   Түгендеу туралы құжаттар (түгендеу                         1
</w:t>
      </w:r>
    </w:p>
    <w:p>
      <w:pPr>
        <w:spacing w:after="0"/>
        <w:ind w:left="0"/>
        <w:jc w:val="both"/>
      </w:pPr>
      <w:r>
        <w:rPr>
          <w:rFonts w:ascii="Times New Roman"/>
          <w:b w:val="false"/>
          <w:i w:val="false"/>
          <w:color w:val="000000"/>
          <w:sz w:val="28"/>
        </w:rPr>
        <w:t>
     комиссиясының мәжілістерінің                                Тексеру
</w:t>
      </w:r>
    </w:p>
    <w:p>
      <w:pPr>
        <w:spacing w:after="0"/>
        <w:ind w:left="0"/>
        <w:jc w:val="both"/>
      </w:pPr>
      <w:r>
        <w:rPr>
          <w:rFonts w:ascii="Times New Roman"/>
          <w:b w:val="false"/>
          <w:i w:val="false"/>
          <w:color w:val="000000"/>
          <w:sz w:val="28"/>
        </w:rPr>
        <w:t>
     хаттамалары, түгендеу тізімдемелері,                        аяқталған 
</w:t>
      </w:r>
    </w:p>
    <w:p>
      <w:pPr>
        <w:spacing w:after="0"/>
        <w:ind w:left="0"/>
        <w:jc w:val="both"/>
      </w:pPr>
      <w:r>
        <w:rPr>
          <w:rFonts w:ascii="Times New Roman"/>
          <w:b w:val="false"/>
          <w:i w:val="false"/>
          <w:color w:val="000000"/>
          <w:sz w:val="28"/>
        </w:rPr>
        <w:t>
     актілер, салыстыра тексеру ведомостары)      1         1    жағдайда.
</w:t>
      </w:r>
    </w:p>
    <w:p>
      <w:pPr>
        <w:spacing w:after="0"/>
        <w:ind w:left="0"/>
        <w:jc w:val="both"/>
      </w:pPr>
      <w:r>
        <w:rPr>
          <w:rFonts w:ascii="Times New Roman"/>
          <w:b w:val="false"/>
          <w:i w:val="false"/>
          <w:color w:val="000000"/>
          <w:sz w:val="28"/>
        </w:rPr>
        <w:t>
                                             5 жыл     5 жыл     Даулар,
</w:t>
      </w:r>
    </w:p>
    <w:p>
      <w:pPr>
        <w:spacing w:after="0"/>
        <w:ind w:left="0"/>
        <w:jc w:val="both"/>
      </w:pPr>
      <w:r>
        <w:rPr>
          <w:rFonts w:ascii="Times New Roman"/>
          <w:b w:val="false"/>
          <w:i w:val="false"/>
          <w:color w:val="000000"/>
          <w:sz w:val="28"/>
        </w:rPr>
        <w:t>
                                                                 келіспеу. 
</w:t>
      </w:r>
    </w:p>
    <w:p>
      <w:pPr>
        <w:spacing w:after="0"/>
        <w:ind w:left="0"/>
        <w:jc w:val="both"/>
      </w:pPr>
      <w:r>
        <w:rPr>
          <w:rFonts w:ascii="Times New Roman"/>
          <w:b w:val="false"/>
          <w:i w:val="false"/>
          <w:color w:val="000000"/>
          <w:sz w:val="28"/>
        </w:rPr>
        <w:t>
                                                                 шіліктер  
</w:t>
      </w:r>
    </w:p>
    <w:p>
      <w:pPr>
        <w:spacing w:after="0"/>
        <w:ind w:left="0"/>
        <w:jc w:val="both"/>
      </w:pPr>
      <w:r>
        <w:rPr>
          <w:rFonts w:ascii="Times New Roman"/>
          <w:b w:val="false"/>
          <w:i w:val="false"/>
          <w:color w:val="000000"/>
          <w:sz w:val="28"/>
        </w:rPr>
        <w:t>
                                                                 тергеу    
</w:t>
      </w:r>
    </w:p>
    <w:p>
      <w:pPr>
        <w:spacing w:after="0"/>
        <w:ind w:left="0"/>
        <w:jc w:val="both"/>
      </w:pPr>
      <w:r>
        <w:rPr>
          <w:rFonts w:ascii="Times New Roman"/>
          <w:b w:val="false"/>
          <w:i w:val="false"/>
          <w:color w:val="000000"/>
          <w:sz w:val="28"/>
        </w:rPr>
        <w:t>
                                                                 және сот  
</w:t>
      </w:r>
    </w:p>
    <w:p>
      <w:pPr>
        <w:spacing w:after="0"/>
        <w:ind w:left="0"/>
        <w:jc w:val="both"/>
      </w:pPr>
      <w:r>
        <w:rPr>
          <w:rFonts w:ascii="Times New Roman"/>
          <w:b w:val="false"/>
          <w:i w:val="false"/>
          <w:color w:val="000000"/>
          <w:sz w:val="28"/>
        </w:rPr>
        <w:t>
                                                                 істері    
</w:t>
      </w:r>
    </w:p>
    <w:p>
      <w:pPr>
        <w:spacing w:after="0"/>
        <w:ind w:left="0"/>
        <w:jc w:val="both"/>
      </w:pPr>
      <w:r>
        <w:rPr>
          <w:rFonts w:ascii="Times New Roman"/>
          <w:b w:val="false"/>
          <w:i w:val="false"/>
          <w:color w:val="000000"/>
          <w:sz w:val="28"/>
        </w:rPr>
        <w:t>
                                                                 пайда     
</w:t>
      </w:r>
    </w:p>
    <w:p>
      <w:pPr>
        <w:spacing w:after="0"/>
        <w:ind w:left="0"/>
        <w:jc w:val="both"/>
      </w:pPr>
      <w:r>
        <w:rPr>
          <w:rFonts w:ascii="Times New Roman"/>
          <w:b w:val="false"/>
          <w:i w:val="false"/>
          <w:color w:val="000000"/>
          <w:sz w:val="28"/>
        </w:rPr>
        <w:t>
                                                                 болған    
</w:t>
      </w:r>
    </w:p>
    <w:p>
      <w:pPr>
        <w:spacing w:after="0"/>
        <w:ind w:left="0"/>
        <w:jc w:val="both"/>
      </w:pPr>
      <w:r>
        <w:rPr>
          <w:rFonts w:ascii="Times New Roman"/>
          <w:b w:val="false"/>
          <w:i w:val="false"/>
          <w:color w:val="000000"/>
          <w:sz w:val="28"/>
        </w:rPr>
        <w:t>
                                                                 жағдайда  
</w:t>
      </w:r>
    </w:p>
    <w:p>
      <w:pPr>
        <w:spacing w:after="0"/>
        <w:ind w:left="0"/>
        <w:jc w:val="both"/>
      </w:pPr>
      <w:r>
        <w:rPr>
          <w:rFonts w:ascii="Times New Roman"/>
          <w:b w:val="false"/>
          <w:i w:val="false"/>
          <w:color w:val="000000"/>
          <w:sz w:val="28"/>
        </w:rPr>
        <w:t>
                                                                 - ақырғы  
</w:t>
      </w:r>
    </w:p>
    <w:p>
      <w:pPr>
        <w:spacing w:after="0"/>
        <w:ind w:left="0"/>
        <w:jc w:val="both"/>
      </w:pPr>
      <w:r>
        <w:rPr>
          <w:rFonts w:ascii="Times New Roman"/>
          <w:b w:val="false"/>
          <w:i w:val="false"/>
          <w:color w:val="000000"/>
          <w:sz w:val="28"/>
        </w:rPr>
        <w:t>
                                                                 шешім     
</w:t>
      </w:r>
    </w:p>
    <w:p>
      <w:pPr>
        <w:spacing w:after="0"/>
        <w:ind w:left="0"/>
        <w:jc w:val="both"/>
      </w:pPr>
      <w:r>
        <w:rPr>
          <w:rFonts w:ascii="Times New Roman"/>
          <w:b w:val="false"/>
          <w:i w:val="false"/>
          <w:color w:val="000000"/>
          <w:sz w:val="28"/>
        </w:rPr>
        <w:t>
                                                                 шығарыл.
</w:t>
      </w:r>
    </w:p>
    <w:p>
      <w:pPr>
        <w:spacing w:after="0"/>
        <w:ind w:left="0"/>
        <w:jc w:val="both"/>
      </w:pPr>
      <w:r>
        <w:rPr>
          <w:rFonts w:ascii="Times New Roman"/>
          <w:b w:val="false"/>
          <w:i w:val="false"/>
          <w:color w:val="000000"/>
          <w:sz w:val="28"/>
        </w:rPr>
        <w:t>
                                                                 ғанға     
</w:t>
      </w:r>
    </w:p>
    <w:p>
      <w:pPr>
        <w:spacing w:after="0"/>
        <w:ind w:left="0"/>
        <w:jc w:val="both"/>
      </w:pPr>
      <w:r>
        <w:rPr>
          <w:rFonts w:ascii="Times New Roman"/>
          <w:b w:val="false"/>
          <w:i w:val="false"/>
          <w:color w:val="000000"/>
          <w:sz w:val="28"/>
        </w:rPr>
        <w:t>
                                                                 дейін     
</w:t>
      </w:r>
    </w:p>
    <w:p>
      <w:pPr>
        <w:spacing w:after="0"/>
        <w:ind w:left="0"/>
        <w:jc w:val="both"/>
      </w:pPr>
      <w:r>
        <w:rPr>
          <w:rFonts w:ascii="Times New Roman"/>
          <w:b w:val="false"/>
          <w:i w:val="false"/>
          <w:color w:val="000000"/>
          <w:sz w:val="28"/>
        </w:rPr>
        <w:t>
                                                                 сақталады.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70   Жәрдемақы, зейнетақы төлеу туралы                           1
</w:t>
      </w:r>
    </w:p>
    <w:p>
      <w:pPr>
        <w:spacing w:after="0"/>
        <w:ind w:left="0"/>
        <w:jc w:val="both"/>
      </w:pPr>
      <w:r>
        <w:rPr>
          <w:rFonts w:ascii="Times New Roman"/>
          <w:b w:val="false"/>
          <w:i w:val="false"/>
          <w:color w:val="000000"/>
          <w:sz w:val="28"/>
        </w:rPr>
        <w:t>
     құжаттар (есептердің көшірмелері,                            5 жылдан
</w:t>
      </w:r>
    </w:p>
    <w:p>
      <w:pPr>
        <w:spacing w:after="0"/>
        <w:ind w:left="0"/>
        <w:jc w:val="both"/>
      </w:pPr>
      <w:r>
        <w:rPr>
          <w:rFonts w:ascii="Times New Roman"/>
          <w:b w:val="false"/>
          <w:i w:val="false"/>
          <w:color w:val="000000"/>
          <w:sz w:val="28"/>
        </w:rPr>
        <w:t>
     сенімхаттардан үзінділер, қорытындылар),                     кем емес
</w:t>
      </w:r>
    </w:p>
    <w:p>
      <w:pPr>
        <w:spacing w:after="0"/>
        <w:ind w:left="0"/>
        <w:jc w:val="both"/>
      </w:pPr>
      <w:r>
        <w:rPr>
          <w:rFonts w:ascii="Times New Roman"/>
          <w:b w:val="false"/>
          <w:i w:val="false"/>
          <w:color w:val="000000"/>
          <w:sz w:val="28"/>
        </w:rPr>
        <w:t>
     әлеуметтік сақтандыру бойынша еңбекке        1         1 
</w:t>
      </w:r>
    </w:p>
    <w:p>
      <w:pPr>
        <w:spacing w:after="0"/>
        <w:ind w:left="0"/>
        <w:jc w:val="both"/>
      </w:pPr>
      <w:r>
        <w:rPr>
          <w:rFonts w:ascii="Times New Roman"/>
          <w:b w:val="false"/>
          <w:i w:val="false"/>
          <w:color w:val="000000"/>
          <w:sz w:val="28"/>
        </w:rPr>
        <w:t>
     жарамсыздық парақтары                     КӨШ       КӨШ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1   1 
</w:t>
      </w:r>
    </w:p>
    <w:p>
      <w:pPr>
        <w:spacing w:after="0"/>
        <w:ind w:left="0"/>
        <w:jc w:val="both"/>
      </w:pPr>
      <w:r>
        <w:rPr>
          <w:rFonts w:ascii="Times New Roman"/>
          <w:b w:val="false"/>
          <w:i w:val="false"/>
          <w:color w:val="000000"/>
          <w:sz w:val="28"/>
        </w:rPr>
        <w:t>
71   Орындау парақтары                         КӨШ       КӨШ     5 жылдан
</w:t>
      </w:r>
    </w:p>
    <w:p>
      <w:pPr>
        <w:spacing w:after="0"/>
        <w:ind w:left="0"/>
        <w:jc w:val="both"/>
      </w:pPr>
      <w:r>
        <w:rPr>
          <w:rFonts w:ascii="Times New Roman"/>
          <w:b w:val="false"/>
          <w:i w:val="false"/>
          <w:color w:val="000000"/>
          <w:sz w:val="28"/>
        </w:rPr>
        <w:t>
                                                                 кем емес
</w:t>
      </w:r>
    </w:p>
    <w:p>
      <w:pPr>
        <w:spacing w:after="0"/>
        <w:ind w:left="0"/>
        <w:jc w:val="both"/>
      </w:pPr>
      <w:r>
        <w:rPr>
          <w:rFonts w:ascii="Times New Roman"/>
          <w:b w:val="false"/>
          <w:i w:val="false"/>
          <w:color w:val="000000"/>
          <w:sz w:val="28"/>
        </w:rPr>
        <w:t>
                                                  1         1   1 
</w:t>
      </w:r>
    </w:p>
    <w:p>
      <w:pPr>
        <w:spacing w:after="0"/>
        <w:ind w:left="0"/>
        <w:jc w:val="both"/>
      </w:pPr>
      <w:r>
        <w:rPr>
          <w:rFonts w:ascii="Times New Roman"/>
          <w:b w:val="false"/>
          <w:i w:val="false"/>
          <w:color w:val="000000"/>
          <w:sz w:val="28"/>
        </w:rPr>
        <w:t>
72   Оқу демалыстарына ақы төлеуге, салықтар   КӨШ       КӨШ     5 жылдан
</w:t>
      </w:r>
    </w:p>
    <w:p>
      <w:pPr>
        <w:spacing w:after="0"/>
        <w:ind w:left="0"/>
        <w:jc w:val="both"/>
      </w:pPr>
      <w:r>
        <w:rPr>
          <w:rFonts w:ascii="Times New Roman"/>
          <w:b w:val="false"/>
          <w:i w:val="false"/>
          <w:color w:val="000000"/>
          <w:sz w:val="28"/>
        </w:rPr>
        <w:t>
     бойынша жеңілдіктер алуға және                              кем емес
</w:t>
      </w:r>
    </w:p>
    <w:p>
      <w:pPr>
        <w:spacing w:after="0"/>
        <w:ind w:left="0"/>
        <w:jc w:val="both"/>
      </w:pPr>
      <w:r>
        <w:rPr>
          <w:rFonts w:ascii="Times New Roman"/>
          <w:b w:val="false"/>
          <w:i w:val="false"/>
          <w:color w:val="000000"/>
          <w:sz w:val="28"/>
        </w:rPr>
        <w:t>
     басқаларға бухгалтерияға ұсынылатын 
</w:t>
      </w:r>
    </w:p>
    <w:p>
      <w:pPr>
        <w:spacing w:after="0"/>
        <w:ind w:left="0"/>
        <w:jc w:val="both"/>
      </w:pPr>
      <w:r>
        <w:rPr>
          <w:rFonts w:ascii="Times New Roman"/>
          <w:b w:val="false"/>
          <w:i w:val="false"/>
          <w:color w:val="000000"/>
          <w:sz w:val="28"/>
        </w:rPr>
        <w:t>
     анықтамалар
</w:t>
      </w:r>
    </w:p>
    <w:p>
      <w:pPr>
        <w:spacing w:after="0"/>
        <w:ind w:left="0"/>
        <w:jc w:val="both"/>
      </w:pPr>
      <w:r>
        <w:rPr>
          <w:rFonts w:ascii="Times New Roman"/>
          <w:b w:val="false"/>
          <w:i w:val="false"/>
          <w:color w:val="000000"/>
          <w:sz w:val="28"/>
        </w:rPr>
        <w:t>
                                                 1         1    1 
</w:t>
      </w:r>
    </w:p>
    <w:p>
      <w:pPr>
        <w:spacing w:after="0"/>
        <w:ind w:left="0"/>
        <w:jc w:val="both"/>
      </w:pPr>
      <w:r>
        <w:rPr>
          <w:rFonts w:ascii="Times New Roman"/>
          <w:b w:val="false"/>
          <w:i w:val="false"/>
          <w:color w:val="000000"/>
          <w:sz w:val="28"/>
        </w:rPr>
        <w:t>
73   Дебиторлық берешектер, жетіспеушіліктер,  КӨШ       КӨШ     5 жылдан
</w:t>
      </w:r>
    </w:p>
    <w:p>
      <w:pPr>
        <w:spacing w:after="0"/>
        <w:ind w:left="0"/>
        <w:jc w:val="both"/>
      </w:pPr>
      <w:r>
        <w:rPr>
          <w:rFonts w:ascii="Times New Roman"/>
          <w:b w:val="false"/>
          <w:i w:val="false"/>
          <w:color w:val="000000"/>
          <w:sz w:val="28"/>
        </w:rPr>
        <w:t>
     ысырап қылулар, талан-таражға салулар                       кем емес
</w:t>
      </w:r>
    </w:p>
    <w:p>
      <w:pPr>
        <w:spacing w:after="0"/>
        <w:ind w:left="0"/>
        <w:jc w:val="both"/>
      </w:pPr>
      <w:r>
        <w:rPr>
          <w:rFonts w:ascii="Times New Roman"/>
          <w:b w:val="false"/>
          <w:i w:val="false"/>
          <w:color w:val="000000"/>
          <w:sz w:val="28"/>
        </w:rPr>
        <w:t>
     жөніндегі құжаттар (анықтамалар, актілер, 
</w:t>
      </w:r>
    </w:p>
    <w:p>
      <w:pPr>
        <w:spacing w:after="0"/>
        <w:ind w:left="0"/>
        <w:jc w:val="both"/>
      </w:pPr>
      <w:r>
        <w:rPr>
          <w:rFonts w:ascii="Times New Roman"/>
          <w:b w:val="false"/>
          <w:i w:val="false"/>
          <w:color w:val="000000"/>
          <w:sz w:val="28"/>
        </w:rPr>
        <w:t>
     міндеттемелер, хат алысу)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74   Негізгі қорды қайта бағалау туралы                 Қайта
</w:t>
      </w:r>
    </w:p>
    <w:p>
      <w:pPr>
        <w:spacing w:after="0"/>
        <w:ind w:left="0"/>
        <w:jc w:val="both"/>
      </w:pPr>
      <w:r>
        <w:rPr>
          <w:rFonts w:ascii="Times New Roman"/>
          <w:b w:val="false"/>
          <w:i w:val="false"/>
          <w:color w:val="000000"/>
          <w:sz w:val="28"/>
        </w:rPr>
        <w:t>
     құжаттар (хаттамалар, актілер, есептер)   Тұрақты  бағала.
</w:t>
      </w:r>
    </w:p>
    <w:p>
      <w:pPr>
        <w:spacing w:after="0"/>
        <w:ind w:left="0"/>
        <w:jc w:val="both"/>
      </w:pPr>
      <w:r>
        <w:rPr>
          <w:rFonts w:ascii="Times New Roman"/>
          <w:b w:val="false"/>
          <w:i w:val="false"/>
          <w:color w:val="000000"/>
          <w:sz w:val="28"/>
        </w:rPr>
        <w:t>
                                                        ғанға
</w:t>
      </w:r>
    </w:p>
    <w:p>
      <w:pPr>
        <w:spacing w:after="0"/>
        <w:ind w:left="0"/>
        <w:jc w:val="both"/>
      </w:pPr>
      <w:r>
        <w:rPr>
          <w:rFonts w:ascii="Times New Roman"/>
          <w:b w:val="false"/>
          <w:i w:val="false"/>
          <w:color w:val="000000"/>
          <w:sz w:val="28"/>
        </w:rPr>
        <w:t>
                                                        дейін
</w:t>
      </w:r>
    </w:p>
    <w:p>
      <w:pPr>
        <w:spacing w:after="0"/>
        <w:ind w:left="0"/>
        <w:jc w:val="both"/>
      </w:pPr>
      <w:r>
        <w:rPr>
          <w:rFonts w:ascii="Times New Roman"/>
          <w:b w:val="false"/>
          <w:i w:val="false"/>
          <w:color w:val="000000"/>
          <w:sz w:val="28"/>
        </w:rPr>
        <w:t>
75   Актілер, негізгі құралдарды қайта                  Қайта
</w:t>
      </w:r>
    </w:p>
    <w:p>
      <w:pPr>
        <w:spacing w:after="0"/>
        <w:ind w:left="0"/>
        <w:jc w:val="both"/>
      </w:pPr>
      <w:r>
        <w:rPr>
          <w:rFonts w:ascii="Times New Roman"/>
          <w:b w:val="false"/>
          <w:i w:val="false"/>
          <w:color w:val="000000"/>
          <w:sz w:val="28"/>
        </w:rPr>
        <w:t>
     бағалау ведомостары және тозуын анықтау   Тұрақты  бағала.
</w:t>
      </w:r>
    </w:p>
    <w:p>
      <w:pPr>
        <w:spacing w:after="0"/>
        <w:ind w:left="0"/>
        <w:jc w:val="both"/>
      </w:pPr>
      <w:r>
        <w:rPr>
          <w:rFonts w:ascii="Times New Roman"/>
          <w:b w:val="false"/>
          <w:i w:val="false"/>
          <w:color w:val="000000"/>
          <w:sz w:val="28"/>
        </w:rPr>
        <w:t>
                                                        ғанға
</w:t>
      </w:r>
    </w:p>
    <w:p>
      <w:pPr>
        <w:spacing w:after="0"/>
        <w:ind w:left="0"/>
        <w:jc w:val="both"/>
      </w:pPr>
      <w:r>
        <w:rPr>
          <w:rFonts w:ascii="Times New Roman"/>
          <w:b w:val="false"/>
          <w:i w:val="false"/>
          <w:color w:val="000000"/>
          <w:sz w:val="28"/>
        </w:rPr>
        <w:t>
                                                        дейін  
</w:t>
      </w:r>
    </w:p>
    <w:p>
      <w:pPr>
        <w:spacing w:after="0"/>
        <w:ind w:left="0"/>
        <w:jc w:val="both"/>
      </w:pPr>
    </w:p>
    <w:p>
      <w:pPr>
        <w:spacing w:after="0"/>
        <w:ind w:left="0"/>
        <w:jc w:val="both"/>
      </w:pPr>
      <w:r>
        <w:rPr>
          <w:rFonts w:ascii="Times New Roman"/>
          <w:b w:val="false"/>
          <w:i w:val="false"/>
          <w:color w:val="000000"/>
          <w:sz w:val="28"/>
        </w:rPr>
        <w:t>
76   Үйлердің, ғимараттардың және                   1        2   1
</w:t>
      </w:r>
    </w:p>
    <w:p>
      <w:pPr>
        <w:spacing w:after="0"/>
        <w:ind w:left="0"/>
        <w:jc w:val="both"/>
      </w:pPr>
      <w:r>
        <w:rPr>
          <w:rFonts w:ascii="Times New Roman"/>
          <w:b w:val="false"/>
          <w:i w:val="false"/>
          <w:color w:val="000000"/>
          <w:sz w:val="28"/>
        </w:rPr>
        <w:t>
     жабдықтардың төлқұжаттары                 5 жыл    5 жыл     Мемлекет.
</w:t>
      </w:r>
    </w:p>
    <w:p>
      <w:pPr>
        <w:spacing w:after="0"/>
        <w:ind w:left="0"/>
        <w:jc w:val="both"/>
      </w:pPr>
      <w:r>
        <w:rPr>
          <w:rFonts w:ascii="Times New Roman"/>
          <w:b w:val="false"/>
          <w:i w:val="false"/>
          <w:color w:val="000000"/>
          <w:sz w:val="28"/>
        </w:rPr>
        <w:t>
                                                                  тің қор.
</w:t>
      </w:r>
    </w:p>
    <w:p>
      <w:pPr>
        <w:spacing w:after="0"/>
        <w:ind w:left="0"/>
        <w:jc w:val="both"/>
      </w:pPr>
      <w:r>
        <w:rPr>
          <w:rFonts w:ascii="Times New Roman"/>
          <w:b w:val="false"/>
          <w:i w:val="false"/>
          <w:color w:val="000000"/>
          <w:sz w:val="28"/>
        </w:rPr>
        <w:t>
                                                                  ғауындағы
</w:t>
      </w:r>
    </w:p>
    <w:p>
      <w:pPr>
        <w:spacing w:after="0"/>
        <w:ind w:left="0"/>
        <w:jc w:val="both"/>
      </w:pPr>
      <w:r>
        <w:rPr>
          <w:rFonts w:ascii="Times New Roman"/>
          <w:b w:val="false"/>
          <w:i w:val="false"/>
          <w:color w:val="000000"/>
          <w:sz w:val="28"/>
        </w:rPr>
        <w:t>
                                                                  архитек.
</w:t>
      </w:r>
    </w:p>
    <w:p>
      <w:pPr>
        <w:spacing w:after="0"/>
        <w:ind w:left="0"/>
        <w:jc w:val="both"/>
      </w:pPr>
      <w:r>
        <w:rPr>
          <w:rFonts w:ascii="Times New Roman"/>
          <w:b w:val="false"/>
          <w:i w:val="false"/>
          <w:color w:val="000000"/>
          <w:sz w:val="28"/>
        </w:rPr>
        <w:t>
                                                                  туралық  
</w:t>
      </w:r>
    </w:p>
    <w:p>
      <w:pPr>
        <w:spacing w:after="0"/>
        <w:ind w:left="0"/>
        <w:jc w:val="both"/>
      </w:pPr>
      <w:r>
        <w:rPr>
          <w:rFonts w:ascii="Times New Roman"/>
          <w:b w:val="false"/>
          <w:i w:val="false"/>
          <w:color w:val="000000"/>
          <w:sz w:val="28"/>
        </w:rPr>
        <w:t>
                                                                  ескерт.
</w:t>
      </w:r>
    </w:p>
    <w:p>
      <w:pPr>
        <w:spacing w:after="0"/>
        <w:ind w:left="0"/>
        <w:jc w:val="both"/>
      </w:pPr>
      <w:r>
        <w:rPr>
          <w:rFonts w:ascii="Times New Roman"/>
          <w:b w:val="false"/>
          <w:i w:val="false"/>
          <w:color w:val="000000"/>
          <w:sz w:val="28"/>
        </w:rPr>
        <w:t>
                                                                  кіштер - 
</w:t>
      </w:r>
    </w:p>
    <w:p>
      <w:pPr>
        <w:spacing w:after="0"/>
        <w:ind w:left="0"/>
        <w:jc w:val="both"/>
      </w:pPr>
      <w:r>
        <w:rPr>
          <w:rFonts w:ascii="Times New Roman"/>
          <w:b w:val="false"/>
          <w:i w:val="false"/>
          <w:color w:val="000000"/>
          <w:sz w:val="28"/>
        </w:rPr>
        <w:t>
                                                                  үйлер мен
</w:t>
      </w:r>
    </w:p>
    <w:p>
      <w:pPr>
        <w:spacing w:after="0"/>
        <w:ind w:left="0"/>
        <w:jc w:val="both"/>
      </w:pPr>
      <w:r>
        <w:rPr>
          <w:rFonts w:ascii="Times New Roman"/>
          <w:b w:val="false"/>
          <w:i w:val="false"/>
          <w:color w:val="000000"/>
          <w:sz w:val="28"/>
        </w:rPr>
        <w:t>
                                                                  ғимарат.
</w:t>
      </w:r>
    </w:p>
    <w:p>
      <w:pPr>
        <w:spacing w:after="0"/>
        <w:ind w:left="0"/>
        <w:jc w:val="both"/>
      </w:pPr>
      <w:r>
        <w:rPr>
          <w:rFonts w:ascii="Times New Roman"/>
          <w:b w:val="false"/>
          <w:i w:val="false"/>
          <w:color w:val="000000"/>
          <w:sz w:val="28"/>
        </w:rPr>
        <w:t>
                                                                  тардың   
</w:t>
      </w:r>
    </w:p>
    <w:p>
      <w:pPr>
        <w:spacing w:after="0"/>
        <w:ind w:left="0"/>
        <w:jc w:val="both"/>
      </w:pPr>
      <w:r>
        <w:rPr>
          <w:rFonts w:ascii="Times New Roman"/>
          <w:b w:val="false"/>
          <w:i w:val="false"/>
          <w:color w:val="000000"/>
          <w:sz w:val="28"/>
        </w:rPr>
        <w:t>
                                                                  төлқұжат.
</w:t>
      </w:r>
    </w:p>
    <w:p>
      <w:pPr>
        <w:spacing w:after="0"/>
        <w:ind w:left="0"/>
        <w:jc w:val="both"/>
      </w:pPr>
      <w:r>
        <w:rPr>
          <w:rFonts w:ascii="Times New Roman"/>
          <w:b w:val="false"/>
          <w:i w:val="false"/>
          <w:color w:val="000000"/>
          <w:sz w:val="28"/>
        </w:rPr>
        <w:t>
                                                                  тары - 
</w:t>
      </w:r>
    </w:p>
    <w:p>
      <w:pPr>
        <w:spacing w:after="0"/>
        <w:ind w:left="0"/>
        <w:jc w:val="both"/>
      </w:pPr>
      <w:r>
        <w:rPr>
          <w:rFonts w:ascii="Times New Roman"/>
          <w:b w:val="false"/>
          <w:i w:val="false"/>
          <w:color w:val="000000"/>
          <w:sz w:val="28"/>
        </w:rPr>
        <w:t>
                                                                  тұрақты.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Негізгі 
</w:t>
      </w:r>
    </w:p>
    <w:p>
      <w:pPr>
        <w:spacing w:after="0"/>
        <w:ind w:left="0"/>
        <w:jc w:val="both"/>
      </w:pPr>
      <w:r>
        <w:rPr>
          <w:rFonts w:ascii="Times New Roman"/>
          <w:b w:val="false"/>
          <w:i w:val="false"/>
          <w:color w:val="000000"/>
          <w:sz w:val="28"/>
        </w:rPr>
        <w:t>
                                                                  қаражат. 
</w:t>
      </w:r>
    </w:p>
    <w:p>
      <w:pPr>
        <w:spacing w:after="0"/>
        <w:ind w:left="0"/>
        <w:jc w:val="both"/>
      </w:pPr>
      <w:r>
        <w:rPr>
          <w:rFonts w:ascii="Times New Roman"/>
          <w:b w:val="false"/>
          <w:i w:val="false"/>
          <w:color w:val="000000"/>
          <w:sz w:val="28"/>
        </w:rPr>
        <w:t>
                                                                  тар тара.
</w:t>
      </w:r>
    </w:p>
    <w:p>
      <w:pPr>
        <w:spacing w:after="0"/>
        <w:ind w:left="0"/>
        <w:jc w:val="both"/>
      </w:pPr>
      <w:r>
        <w:rPr>
          <w:rFonts w:ascii="Times New Roman"/>
          <w:b w:val="false"/>
          <w:i w:val="false"/>
          <w:color w:val="000000"/>
          <w:sz w:val="28"/>
        </w:rPr>
        <w:t>
                                                                  тылғаннан
</w:t>
      </w:r>
    </w:p>
    <w:p>
      <w:pPr>
        <w:spacing w:after="0"/>
        <w:ind w:left="0"/>
        <w:jc w:val="both"/>
      </w:pPr>
      <w:r>
        <w:rPr>
          <w:rFonts w:ascii="Times New Roman"/>
          <w:b w:val="false"/>
          <w:i w:val="false"/>
          <w:color w:val="000000"/>
          <w:sz w:val="28"/>
        </w:rPr>
        <w:t>
                                                                  кейін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77   Құжаттық тексеруді және 
</w:t>
      </w:r>
    </w:p>
    <w:p>
      <w:pPr>
        <w:spacing w:after="0"/>
        <w:ind w:left="0"/>
        <w:jc w:val="both"/>
      </w:pPr>
      <w:r>
        <w:rPr>
          <w:rFonts w:ascii="Times New Roman"/>
          <w:b w:val="false"/>
          <w:i w:val="false"/>
          <w:color w:val="000000"/>
          <w:sz w:val="28"/>
        </w:rPr>
        <w:t>
     бақылау-тексеру жұмыстарын жүргізу 
</w:t>
      </w:r>
    </w:p>
    <w:p>
      <w:pPr>
        <w:spacing w:after="0"/>
        <w:ind w:left="0"/>
        <w:jc w:val="both"/>
      </w:pPr>
      <w:r>
        <w:rPr>
          <w:rFonts w:ascii="Times New Roman"/>
          <w:b w:val="false"/>
          <w:i w:val="false"/>
          <w:color w:val="000000"/>
          <w:sz w:val="28"/>
        </w:rPr>
        <w:t>
     туралы құжаттар (жоспарлар, есептер, 
</w:t>
      </w:r>
    </w:p>
    <w:p>
      <w:pPr>
        <w:spacing w:after="0"/>
        <w:ind w:left="0"/>
        <w:jc w:val="both"/>
      </w:pPr>
      <w:r>
        <w:rPr>
          <w:rFonts w:ascii="Times New Roman"/>
          <w:b w:val="false"/>
          <w:i w:val="false"/>
          <w:color w:val="000000"/>
          <w:sz w:val="28"/>
        </w:rPr>
        <w:t>
     хат алысу)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78   ЖЗҚ, оның филиалдары мен өкілдік.                          1
</w:t>
      </w:r>
    </w:p>
    <w:p>
      <w:pPr>
        <w:spacing w:after="0"/>
        <w:ind w:left="0"/>
        <w:jc w:val="both"/>
      </w:pPr>
      <w:r>
        <w:rPr>
          <w:rFonts w:ascii="Times New Roman"/>
          <w:b w:val="false"/>
          <w:i w:val="false"/>
          <w:color w:val="000000"/>
          <w:sz w:val="28"/>
        </w:rPr>
        <w:t>
     терінің қаржы-шаруашылық қызметін                           Тексеру
</w:t>
      </w:r>
    </w:p>
    <w:p>
      <w:pPr>
        <w:spacing w:after="0"/>
        <w:ind w:left="0"/>
        <w:jc w:val="both"/>
      </w:pPr>
      <w:r>
        <w:rPr>
          <w:rFonts w:ascii="Times New Roman"/>
          <w:b w:val="false"/>
          <w:i w:val="false"/>
          <w:color w:val="000000"/>
          <w:sz w:val="28"/>
        </w:rPr>
        <w:t>
     құжаттық тексеру актілер оған құжаттар                      аяқталған 
</w:t>
      </w:r>
    </w:p>
    <w:p>
      <w:pPr>
        <w:spacing w:after="0"/>
        <w:ind w:left="0"/>
        <w:jc w:val="both"/>
      </w:pPr>
      <w:r>
        <w:rPr>
          <w:rFonts w:ascii="Times New Roman"/>
          <w:b w:val="false"/>
          <w:i w:val="false"/>
          <w:color w:val="000000"/>
          <w:sz w:val="28"/>
        </w:rPr>
        <w:t>
     (анықтамалар, ақпараттар, мағлұмат           1         1    жағдайда.
</w:t>
      </w:r>
    </w:p>
    <w:p>
      <w:pPr>
        <w:spacing w:after="0"/>
        <w:ind w:left="0"/>
        <w:jc w:val="both"/>
      </w:pPr>
      <w:r>
        <w:rPr>
          <w:rFonts w:ascii="Times New Roman"/>
          <w:b w:val="false"/>
          <w:i w:val="false"/>
          <w:color w:val="000000"/>
          <w:sz w:val="28"/>
        </w:rPr>
        <w:t>
     хаттар)                                 5 жыл     5 жыл     Даулар,
</w:t>
      </w:r>
    </w:p>
    <w:p>
      <w:pPr>
        <w:spacing w:after="0"/>
        <w:ind w:left="0"/>
        <w:jc w:val="both"/>
      </w:pPr>
      <w:r>
        <w:rPr>
          <w:rFonts w:ascii="Times New Roman"/>
          <w:b w:val="false"/>
          <w:i w:val="false"/>
          <w:color w:val="000000"/>
          <w:sz w:val="28"/>
        </w:rPr>
        <w:t>
                                                                 келіспеу. 
</w:t>
      </w:r>
    </w:p>
    <w:p>
      <w:pPr>
        <w:spacing w:after="0"/>
        <w:ind w:left="0"/>
        <w:jc w:val="both"/>
      </w:pPr>
      <w:r>
        <w:rPr>
          <w:rFonts w:ascii="Times New Roman"/>
          <w:b w:val="false"/>
          <w:i w:val="false"/>
          <w:color w:val="000000"/>
          <w:sz w:val="28"/>
        </w:rPr>
        <w:t>
                                                                 шіліктер  
</w:t>
      </w:r>
    </w:p>
    <w:p>
      <w:pPr>
        <w:spacing w:after="0"/>
        <w:ind w:left="0"/>
        <w:jc w:val="both"/>
      </w:pPr>
      <w:r>
        <w:rPr>
          <w:rFonts w:ascii="Times New Roman"/>
          <w:b w:val="false"/>
          <w:i w:val="false"/>
          <w:color w:val="000000"/>
          <w:sz w:val="28"/>
        </w:rPr>
        <w:t>
                                                                 тергеу    
</w:t>
      </w:r>
    </w:p>
    <w:p>
      <w:pPr>
        <w:spacing w:after="0"/>
        <w:ind w:left="0"/>
        <w:jc w:val="both"/>
      </w:pPr>
      <w:r>
        <w:rPr>
          <w:rFonts w:ascii="Times New Roman"/>
          <w:b w:val="false"/>
          <w:i w:val="false"/>
          <w:color w:val="000000"/>
          <w:sz w:val="28"/>
        </w:rPr>
        <w:t>
                                                                 және сот  
</w:t>
      </w:r>
    </w:p>
    <w:p>
      <w:pPr>
        <w:spacing w:after="0"/>
        <w:ind w:left="0"/>
        <w:jc w:val="both"/>
      </w:pPr>
      <w:r>
        <w:rPr>
          <w:rFonts w:ascii="Times New Roman"/>
          <w:b w:val="false"/>
          <w:i w:val="false"/>
          <w:color w:val="000000"/>
          <w:sz w:val="28"/>
        </w:rPr>
        <w:t>
                                                                 істері    
</w:t>
      </w:r>
    </w:p>
    <w:p>
      <w:pPr>
        <w:spacing w:after="0"/>
        <w:ind w:left="0"/>
        <w:jc w:val="both"/>
      </w:pPr>
      <w:r>
        <w:rPr>
          <w:rFonts w:ascii="Times New Roman"/>
          <w:b w:val="false"/>
          <w:i w:val="false"/>
          <w:color w:val="000000"/>
          <w:sz w:val="28"/>
        </w:rPr>
        <w:t>
                                                                 пайда     
</w:t>
      </w:r>
    </w:p>
    <w:p>
      <w:pPr>
        <w:spacing w:after="0"/>
        <w:ind w:left="0"/>
        <w:jc w:val="both"/>
      </w:pPr>
      <w:r>
        <w:rPr>
          <w:rFonts w:ascii="Times New Roman"/>
          <w:b w:val="false"/>
          <w:i w:val="false"/>
          <w:color w:val="000000"/>
          <w:sz w:val="28"/>
        </w:rPr>
        <w:t>
                                                                 болған    
</w:t>
      </w:r>
    </w:p>
    <w:p>
      <w:pPr>
        <w:spacing w:after="0"/>
        <w:ind w:left="0"/>
        <w:jc w:val="both"/>
      </w:pPr>
      <w:r>
        <w:rPr>
          <w:rFonts w:ascii="Times New Roman"/>
          <w:b w:val="false"/>
          <w:i w:val="false"/>
          <w:color w:val="000000"/>
          <w:sz w:val="28"/>
        </w:rPr>
        <w:t>
                                                                 жағдайда  
</w:t>
      </w:r>
    </w:p>
    <w:p>
      <w:pPr>
        <w:spacing w:after="0"/>
        <w:ind w:left="0"/>
        <w:jc w:val="both"/>
      </w:pPr>
      <w:r>
        <w:rPr>
          <w:rFonts w:ascii="Times New Roman"/>
          <w:b w:val="false"/>
          <w:i w:val="false"/>
          <w:color w:val="000000"/>
          <w:sz w:val="28"/>
        </w:rPr>
        <w:t>
                                                                 - ақырғы  
</w:t>
      </w:r>
    </w:p>
    <w:p>
      <w:pPr>
        <w:spacing w:after="0"/>
        <w:ind w:left="0"/>
        <w:jc w:val="both"/>
      </w:pPr>
      <w:r>
        <w:rPr>
          <w:rFonts w:ascii="Times New Roman"/>
          <w:b w:val="false"/>
          <w:i w:val="false"/>
          <w:color w:val="000000"/>
          <w:sz w:val="28"/>
        </w:rPr>
        <w:t>
                                                                 шешім     
</w:t>
      </w:r>
    </w:p>
    <w:p>
      <w:pPr>
        <w:spacing w:after="0"/>
        <w:ind w:left="0"/>
        <w:jc w:val="both"/>
      </w:pPr>
      <w:r>
        <w:rPr>
          <w:rFonts w:ascii="Times New Roman"/>
          <w:b w:val="false"/>
          <w:i w:val="false"/>
          <w:color w:val="000000"/>
          <w:sz w:val="28"/>
        </w:rPr>
        <w:t>
                                                                 шығарыл.
</w:t>
      </w:r>
    </w:p>
    <w:p>
      <w:pPr>
        <w:spacing w:after="0"/>
        <w:ind w:left="0"/>
        <w:jc w:val="both"/>
      </w:pPr>
      <w:r>
        <w:rPr>
          <w:rFonts w:ascii="Times New Roman"/>
          <w:b w:val="false"/>
          <w:i w:val="false"/>
          <w:color w:val="000000"/>
          <w:sz w:val="28"/>
        </w:rPr>
        <w:t>
                                                                 ғанға     
</w:t>
      </w:r>
    </w:p>
    <w:p>
      <w:pPr>
        <w:spacing w:after="0"/>
        <w:ind w:left="0"/>
        <w:jc w:val="both"/>
      </w:pPr>
      <w:r>
        <w:rPr>
          <w:rFonts w:ascii="Times New Roman"/>
          <w:b w:val="false"/>
          <w:i w:val="false"/>
          <w:color w:val="000000"/>
          <w:sz w:val="28"/>
        </w:rPr>
        <w:t>
                                                                 дейін     
</w:t>
      </w:r>
    </w:p>
    <w:p>
      <w:pPr>
        <w:spacing w:after="0"/>
        <w:ind w:left="0"/>
        <w:jc w:val="both"/>
      </w:pPr>
      <w:r>
        <w:rPr>
          <w:rFonts w:ascii="Times New Roman"/>
          <w:b w:val="false"/>
          <w:i w:val="false"/>
          <w:color w:val="000000"/>
          <w:sz w:val="28"/>
        </w:rPr>
        <w:t>
                                                                 сақталады.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79   Кассаны, салық төлеудің дұрыстығын 
</w:t>
      </w:r>
    </w:p>
    <w:p>
      <w:pPr>
        <w:spacing w:after="0"/>
        <w:ind w:left="0"/>
        <w:jc w:val="both"/>
      </w:pPr>
      <w:r>
        <w:rPr>
          <w:rFonts w:ascii="Times New Roman"/>
          <w:b w:val="false"/>
          <w:i w:val="false"/>
          <w:color w:val="000000"/>
          <w:sz w:val="28"/>
        </w:rPr>
        <w:t>
     тексеру актілері және басқалар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80   Шарттар, келісімдер (шаруашылық,             1         1   1  
</w:t>
      </w:r>
    </w:p>
    <w:p>
      <w:pPr>
        <w:spacing w:after="0"/>
        <w:ind w:left="0"/>
        <w:jc w:val="both"/>
      </w:pPr>
      <w:r>
        <w:rPr>
          <w:rFonts w:ascii="Times New Roman"/>
          <w:b w:val="false"/>
          <w:i w:val="false"/>
          <w:color w:val="000000"/>
          <w:sz w:val="28"/>
        </w:rPr>
        <w:t>
     операциялық, еңбек және басқалар)       5 жыл     5 жыл     Шарттың,
</w:t>
      </w:r>
    </w:p>
    <w:p>
      <w:pPr>
        <w:spacing w:after="0"/>
        <w:ind w:left="0"/>
        <w:jc w:val="both"/>
      </w:pPr>
      <w:r>
        <w:rPr>
          <w:rFonts w:ascii="Times New Roman"/>
          <w:b w:val="false"/>
          <w:i w:val="false"/>
          <w:color w:val="000000"/>
          <w:sz w:val="28"/>
        </w:rPr>
        <w:t>
                                                                 келісім.  
</w:t>
      </w:r>
    </w:p>
    <w:p>
      <w:pPr>
        <w:spacing w:after="0"/>
        <w:ind w:left="0"/>
        <w:jc w:val="both"/>
      </w:pPr>
      <w:r>
        <w:rPr>
          <w:rFonts w:ascii="Times New Roman"/>
          <w:b w:val="false"/>
          <w:i w:val="false"/>
          <w:color w:val="000000"/>
          <w:sz w:val="28"/>
        </w:rPr>
        <w:t>
                                                                 нің қолда.
</w:t>
      </w:r>
    </w:p>
    <w:p>
      <w:pPr>
        <w:spacing w:after="0"/>
        <w:ind w:left="0"/>
        <w:jc w:val="both"/>
      </w:pPr>
      <w:r>
        <w:rPr>
          <w:rFonts w:ascii="Times New Roman"/>
          <w:b w:val="false"/>
          <w:i w:val="false"/>
          <w:color w:val="000000"/>
          <w:sz w:val="28"/>
        </w:rPr>
        <w:t>
                                                                 нылу мер. 
</w:t>
      </w:r>
    </w:p>
    <w:p>
      <w:pPr>
        <w:spacing w:after="0"/>
        <w:ind w:left="0"/>
        <w:jc w:val="both"/>
      </w:pPr>
      <w:r>
        <w:rPr>
          <w:rFonts w:ascii="Times New Roman"/>
          <w:b w:val="false"/>
          <w:i w:val="false"/>
          <w:color w:val="000000"/>
          <w:sz w:val="28"/>
        </w:rPr>
        <w:t>
                                                                 зімі өт.  
</w:t>
      </w:r>
    </w:p>
    <w:p>
      <w:pPr>
        <w:spacing w:after="0"/>
        <w:ind w:left="0"/>
        <w:jc w:val="both"/>
      </w:pPr>
      <w:r>
        <w:rPr>
          <w:rFonts w:ascii="Times New Roman"/>
          <w:b w:val="false"/>
          <w:i w:val="false"/>
          <w:color w:val="000000"/>
          <w:sz w:val="28"/>
        </w:rPr>
        <w:t>
                                                                 кеннен    
</w:t>
      </w:r>
    </w:p>
    <w:p>
      <w:pPr>
        <w:spacing w:after="0"/>
        <w:ind w:left="0"/>
        <w:jc w:val="both"/>
      </w:pPr>
      <w:r>
        <w:rPr>
          <w:rFonts w:ascii="Times New Roman"/>
          <w:b w:val="false"/>
          <w:i w:val="false"/>
          <w:color w:val="000000"/>
          <w:sz w:val="28"/>
        </w:rPr>
        <w:t>
                                                                 кейін,    
</w:t>
      </w:r>
    </w:p>
    <w:p>
      <w:pPr>
        <w:spacing w:after="0"/>
        <w:ind w:left="0"/>
        <w:jc w:val="both"/>
      </w:pPr>
      <w:r>
        <w:rPr>
          <w:rFonts w:ascii="Times New Roman"/>
          <w:b w:val="false"/>
          <w:i w:val="false"/>
          <w:color w:val="000000"/>
          <w:sz w:val="28"/>
        </w:rPr>
        <w:t>
                                                                 тексеру   
</w:t>
      </w:r>
    </w:p>
    <w:p>
      <w:pPr>
        <w:spacing w:after="0"/>
        <w:ind w:left="0"/>
        <w:jc w:val="both"/>
      </w:pPr>
      <w:r>
        <w:rPr>
          <w:rFonts w:ascii="Times New Roman"/>
          <w:b w:val="false"/>
          <w:i w:val="false"/>
          <w:color w:val="000000"/>
          <w:sz w:val="28"/>
        </w:rPr>
        <w:t>
                                                                 аяқталған 
</w:t>
      </w:r>
    </w:p>
    <w:p>
      <w:pPr>
        <w:spacing w:after="0"/>
        <w:ind w:left="0"/>
        <w:jc w:val="both"/>
      </w:pPr>
      <w:r>
        <w:rPr>
          <w:rFonts w:ascii="Times New Roman"/>
          <w:b w:val="false"/>
          <w:i w:val="false"/>
          <w:color w:val="000000"/>
          <w:sz w:val="28"/>
        </w:rPr>
        <w:t>
                                                                 жағдайда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81   Шарттардың тізілімі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82   Материалды жауапкершілік туралы              1         1   1  
</w:t>
      </w:r>
    </w:p>
    <w:p>
      <w:pPr>
        <w:spacing w:after="0"/>
        <w:ind w:left="0"/>
        <w:jc w:val="both"/>
      </w:pPr>
      <w:r>
        <w:rPr>
          <w:rFonts w:ascii="Times New Roman"/>
          <w:b w:val="false"/>
          <w:i w:val="false"/>
          <w:color w:val="000000"/>
          <w:sz w:val="28"/>
        </w:rPr>
        <w:t>
     шарттар                                 5 жыл     5 жыл     Материалды
</w:t>
      </w:r>
    </w:p>
    <w:p>
      <w:pPr>
        <w:spacing w:after="0"/>
        <w:ind w:left="0"/>
        <w:jc w:val="both"/>
      </w:pPr>
      <w:r>
        <w:rPr>
          <w:rFonts w:ascii="Times New Roman"/>
          <w:b w:val="false"/>
          <w:i w:val="false"/>
          <w:color w:val="000000"/>
          <w:sz w:val="28"/>
        </w:rPr>
        <w:t>
                                                                 жауапкер.
</w:t>
      </w:r>
    </w:p>
    <w:p>
      <w:pPr>
        <w:spacing w:after="0"/>
        <w:ind w:left="0"/>
        <w:jc w:val="both"/>
      </w:pPr>
      <w:r>
        <w:rPr>
          <w:rFonts w:ascii="Times New Roman"/>
          <w:b w:val="false"/>
          <w:i w:val="false"/>
          <w:color w:val="000000"/>
          <w:sz w:val="28"/>
        </w:rPr>
        <w:t>
                                                                 шіліктегі
</w:t>
      </w:r>
    </w:p>
    <w:p>
      <w:pPr>
        <w:spacing w:after="0"/>
        <w:ind w:left="0"/>
        <w:jc w:val="both"/>
      </w:pPr>
      <w:r>
        <w:rPr>
          <w:rFonts w:ascii="Times New Roman"/>
          <w:b w:val="false"/>
          <w:i w:val="false"/>
          <w:color w:val="000000"/>
          <w:sz w:val="28"/>
        </w:rPr>
        <w:t>
                                                                 тұлға жұ.
</w:t>
      </w:r>
    </w:p>
    <w:p>
      <w:pPr>
        <w:spacing w:after="0"/>
        <w:ind w:left="0"/>
        <w:jc w:val="both"/>
      </w:pPr>
      <w:r>
        <w:rPr>
          <w:rFonts w:ascii="Times New Roman"/>
          <w:b w:val="false"/>
          <w:i w:val="false"/>
          <w:color w:val="000000"/>
          <w:sz w:val="28"/>
        </w:rPr>
        <w:t>
                                                                 мыстан    
</w:t>
      </w:r>
    </w:p>
    <w:p>
      <w:pPr>
        <w:spacing w:after="0"/>
        <w:ind w:left="0"/>
        <w:jc w:val="both"/>
      </w:pPr>
      <w:r>
        <w:rPr>
          <w:rFonts w:ascii="Times New Roman"/>
          <w:b w:val="false"/>
          <w:i w:val="false"/>
          <w:color w:val="000000"/>
          <w:sz w:val="28"/>
        </w:rPr>
        <w:t>
                                                                 шыққаннан 
</w:t>
      </w:r>
    </w:p>
    <w:p>
      <w:pPr>
        <w:spacing w:after="0"/>
        <w:ind w:left="0"/>
        <w:jc w:val="both"/>
      </w:pPr>
      <w:r>
        <w:rPr>
          <w:rFonts w:ascii="Times New Roman"/>
          <w:b w:val="false"/>
          <w:i w:val="false"/>
          <w:color w:val="000000"/>
          <w:sz w:val="28"/>
        </w:rPr>
        <w:t>
                                                                 кейін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83   Әкімшілік-шаруашылық мәселелері 
</w:t>
      </w:r>
    </w:p>
    <w:p>
      <w:pPr>
        <w:spacing w:after="0"/>
        <w:ind w:left="0"/>
        <w:jc w:val="both"/>
      </w:pPr>
      <w:r>
        <w:rPr>
          <w:rFonts w:ascii="Times New Roman"/>
          <w:b w:val="false"/>
          <w:i w:val="false"/>
          <w:color w:val="000000"/>
          <w:sz w:val="28"/>
        </w:rPr>
        <w:t>
     жөніндегі хат алысу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84   Қолдардың үлгілері (материалды 
</w:t>
      </w:r>
    </w:p>
    <w:p>
      <w:pPr>
        <w:spacing w:after="0"/>
        <w:ind w:left="0"/>
        <w:jc w:val="both"/>
      </w:pPr>
      <w:r>
        <w:rPr>
          <w:rFonts w:ascii="Times New Roman"/>
          <w:b w:val="false"/>
          <w:i w:val="false"/>
          <w:color w:val="000000"/>
          <w:sz w:val="28"/>
        </w:rPr>
        <w:t>
     жауапкершіліктегі тұлғалардың)          КӨШ       КӨШ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 Еңбек ресурстарын пайдалануды ұйымдастыру     
</w:t>
      </w:r>
    </w:p>
    <w:p>
      <w:pPr>
        <w:spacing w:after="0"/>
        <w:ind w:left="0"/>
        <w:jc w:val="both"/>
      </w:pPr>
      <w:r>
        <w:rPr>
          <w:rFonts w:ascii="Times New Roman"/>
          <w:b w:val="false"/>
          <w:i w:val="false"/>
          <w:color w:val="000000"/>
          <w:sz w:val="28"/>
        </w:rPr>
        <w:t>
85   Жылдық есептер: еңбек, қызметкерлердің 
</w:t>
      </w:r>
    </w:p>
    <w:p>
      <w:pPr>
        <w:spacing w:after="0"/>
        <w:ind w:left="0"/>
        <w:jc w:val="both"/>
      </w:pPr>
      <w:r>
        <w:rPr>
          <w:rFonts w:ascii="Times New Roman"/>
          <w:b w:val="false"/>
          <w:i w:val="false"/>
          <w:color w:val="000000"/>
          <w:sz w:val="28"/>
        </w:rPr>
        <w:t>
     саны, орын ауыстыруы және сол сияқтылар 
</w:t>
      </w:r>
    </w:p>
    <w:p>
      <w:pPr>
        <w:spacing w:after="0"/>
        <w:ind w:left="0"/>
        <w:jc w:val="both"/>
      </w:pPr>
      <w:r>
        <w:rPr>
          <w:rFonts w:ascii="Times New Roman"/>
          <w:b w:val="false"/>
          <w:i w:val="false"/>
          <w:color w:val="000000"/>
          <w:sz w:val="28"/>
        </w:rPr>
        <w:t>
     жөнінде                                  Тұрақты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86   Еңбек ресурстарының қолда барлығын, 
</w:t>
      </w:r>
    </w:p>
    <w:p>
      <w:pPr>
        <w:spacing w:after="0"/>
        <w:ind w:left="0"/>
        <w:jc w:val="both"/>
      </w:pPr>
      <w:r>
        <w:rPr>
          <w:rFonts w:ascii="Times New Roman"/>
          <w:b w:val="false"/>
          <w:i w:val="false"/>
          <w:color w:val="000000"/>
          <w:sz w:val="28"/>
        </w:rPr>
        <w:t>
     қозғалысын, жинақтауын, пайдалануын 
</w:t>
      </w:r>
    </w:p>
    <w:p>
      <w:pPr>
        <w:spacing w:after="0"/>
        <w:ind w:left="0"/>
        <w:jc w:val="both"/>
      </w:pPr>
      <w:r>
        <w:rPr>
          <w:rFonts w:ascii="Times New Roman"/>
          <w:b w:val="false"/>
          <w:i w:val="false"/>
          <w:color w:val="000000"/>
          <w:sz w:val="28"/>
        </w:rPr>
        <w:t>
     есепке алу жөніндегі құжаттар           5 жыл
</w:t>
      </w:r>
    </w:p>
    <w:p>
      <w:pPr>
        <w:spacing w:after="0"/>
        <w:ind w:left="0"/>
        <w:jc w:val="both"/>
      </w:pPr>
      <w:r>
        <w:rPr>
          <w:rFonts w:ascii="Times New Roman"/>
          <w:b w:val="false"/>
          <w:i w:val="false"/>
          <w:color w:val="000000"/>
          <w:sz w:val="28"/>
        </w:rPr>
        <w:t>
     (анықтамалар, мәліметтер, ведомостар)   СТК       5 жыл
</w:t>
      </w:r>
    </w:p>
    <w:p>
      <w:pPr>
        <w:spacing w:after="0"/>
        <w:ind w:left="0"/>
        <w:jc w:val="both"/>
      </w:pPr>
      <w:r>
        <w:rPr>
          <w:rFonts w:ascii="Times New Roman"/>
          <w:b w:val="false"/>
          <w:i w:val="false"/>
          <w:color w:val="000000"/>
          <w:sz w:val="28"/>
        </w:rPr>
        <w:t>
87   Еңбек ақының бекітілген жылдық қорлары  Тұрақты   10 жыл
</w:t>
      </w:r>
    </w:p>
    <w:p>
      <w:pPr>
        <w:spacing w:after="0"/>
        <w:ind w:left="0"/>
        <w:jc w:val="both"/>
      </w:pPr>
      <w:r>
        <w:rPr>
          <w:rFonts w:ascii="Times New Roman"/>
          <w:b w:val="false"/>
          <w:i w:val="false"/>
          <w:color w:val="000000"/>
          <w:sz w:val="28"/>
        </w:rPr>
        <w:t>
88   Еңбек ақы мөлшерлерін, сыйақыны 
</w:t>
      </w:r>
    </w:p>
    <w:p>
      <w:pPr>
        <w:spacing w:after="0"/>
        <w:ind w:left="0"/>
        <w:jc w:val="both"/>
      </w:pPr>
      <w:r>
        <w:rPr>
          <w:rFonts w:ascii="Times New Roman"/>
          <w:b w:val="false"/>
          <w:i w:val="false"/>
          <w:color w:val="000000"/>
          <w:sz w:val="28"/>
        </w:rPr>
        <w:t>
     есептеуді реттеу және белгілеу туралы 
</w:t>
      </w:r>
    </w:p>
    <w:p>
      <w:pPr>
        <w:spacing w:after="0"/>
        <w:ind w:left="0"/>
        <w:jc w:val="both"/>
      </w:pPr>
      <w:r>
        <w:rPr>
          <w:rFonts w:ascii="Times New Roman"/>
          <w:b w:val="false"/>
          <w:i w:val="false"/>
          <w:color w:val="000000"/>
          <w:sz w:val="28"/>
        </w:rPr>
        <w:t>
     хат алысу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89   Сыйақыландыру туралы құжаттар 
</w:t>
      </w:r>
    </w:p>
    <w:p>
      <w:pPr>
        <w:spacing w:after="0"/>
        <w:ind w:left="0"/>
        <w:jc w:val="both"/>
      </w:pPr>
      <w:r>
        <w:rPr>
          <w:rFonts w:ascii="Times New Roman"/>
          <w:b w:val="false"/>
          <w:i w:val="false"/>
          <w:color w:val="000000"/>
          <w:sz w:val="28"/>
        </w:rPr>
        <w:t>
     (анықтамалар, тізімдер, хат алысу)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90   Еңбек сіңірген жылдары үшін сыйақы 
</w:t>
      </w:r>
    </w:p>
    <w:p>
      <w:pPr>
        <w:spacing w:after="0"/>
        <w:ind w:left="0"/>
        <w:jc w:val="both"/>
      </w:pPr>
      <w:r>
        <w:rPr>
          <w:rFonts w:ascii="Times New Roman"/>
          <w:b w:val="false"/>
          <w:i w:val="false"/>
          <w:color w:val="000000"/>
          <w:sz w:val="28"/>
        </w:rPr>
        <w:t>
     төлеу жөніндегі комиссия 
</w:t>
      </w:r>
    </w:p>
    <w:p>
      <w:pPr>
        <w:spacing w:after="0"/>
        <w:ind w:left="0"/>
        <w:jc w:val="both"/>
      </w:pPr>
      <w:r>
        <w:rPr>
          <w:rFonts w:ascii="Times New Roman"/>
          <w:b w:val="false"/>
          <w:i w:val="false"/>
          <w:color w:val="000000"/>
          <w:sz w:val="28"/>
        </w:rPr>
        <w:t>
     мәжілістерінің хаттамалары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91   Еңбекке ақы төлеудің әртүрлі 
</w:t>
      </w:r>
    </w:p>
    <w:p>
      <w:pPr>
        <w:spacing w:after="0"/>
        <w:ind w:left="0"/>
        <w:jc w:val="both"/>
      </w:pPr>
      <w:r>
        <w:rPr>
          <w:rFonts w:ascii="Times New Roman"/>
          <w:b w:val="false"/>
          <w:i w:val="false"/>
          <w:color w:val="000000"/>
          <w:sz w:val="28"/>
        </w:rPr>
        <w:t>
     нысандарын қолдану, лауазымдық 
</w:t>
      </w:r>
    </w:p>
    <w:p>
      <w:pPr>
        <w:spacing w:after="0"/>
        <w:ind w:left="0"/>
        <w:jc w:val="both"/>
      </w:pPr>
      <w:r>
        <w:rPr>
          <w:rFonts w:ascii="Times New Roman"/>
          <w:b w:val="false"/>
          <w:i w:val="false"/>
          <w:color w:val="000000"/>
          <w:sz w:val="28"/>
        </w:rPr>
        <w:t>
     жалақыны белгілеу, тарифтік 
</w:t>
      </w:r>
    </w:p>
    <w:p>
      <w:pPr>
        <w:spacing w:after="0"/>
        <w:ind w:left="0"/>
        <w:jc w:val="both"/>
      </w:pPr>
      <w:r>
        <w:rPr>
          <w:rFonts w:ascii="Times New Roman"/>
          <w:b w:val="false"/>
          <w:i w:val="false"/>
          <w:color w:val="000000"/>
          <w:sz w:val="28"/>
        </w:rPr>
        <w:t>
     сеткаларды қолдану, еңбек ақы қорын 
</w:t>
      </w:r>
    </w:p>
    <w:p>
      <w:pPr>
        <w:spacing w:after="0"/>
        <w:ind w:left="0"/>
        <w:jc w:val="both"/>
      </w:pPr>
      <w:r>
        <w:rPr>
          <w:rFonts w:ascii="Times New Roman"/>
          <w:b w:val="false"/>
          <w:i w:val="false"/>
          <w:color w:val="000000"/>
          <w:sz w:val="28"/>
        </w:rPr>
        <w:t>
     жұмсау туралы хат алысу                 3 жыл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6. Кадрлармен жұмыс жүргізу
</w:t>
      </w:r>
    </w:p>
    <w:p>
      <w:pPr>
        <w:spacing w:after="0"/>
        <w:ind w:left="0"/>
        <w:jc w:val="both"/>
      </w:pPr>
      <w:r>
        <w:rPr>
          <w:rFonts w:ascii="Times New Roman"/>
          <w:b w:val="false"/>
          <w:i w:val="false"/>
          <w:color w:val="000000"/>
          <w:sz w:val="28"/>
        </w:rPr>
        <w:t>
92   ЖЗҚ, оның филиалдары мен 
</w:t>
      </w:r>
    </w:p>
    <w:p>
      <w:pPr>
        <w:spacing w:after="0"/>
        <w:ind w:left="0"/>
        <w:jc w:val="both"/>
      </w:pPr>
      <w:r>
        <w:rPr>
          <w:rFonts w:ascii="Times New Roman"/>
          <w:b w:val="false"/>
          <w:i w:val="false"/>
          <w:color w:val="000000"/>
          <w:sz w:val="28"/>
        </w:rPr>
        <w:t>
     өкілдіктерінің жоғары, атқарушы, 
</w:t>
      </w:r>
    </w:p>
    <w:p>
      <w:pPr>
        <w:spacing w:after="0"/>
        <w:ind w:left="0"/>
        <w:jc w:val="both"/>
      </w:pPr>
      <w:r>
        <w:rPr>
          <w:rFonts w:ascii="Times New Roman"/>
          <w:b w:val="false"/>
          <w:i w:val="false"/>
          <w:color w:val="000000"/>
          <w:sz w:val="28"/>
        </w:rPr>
        <w:t>
     коллегиалдық органдарының 
</w:t>
      </w:r>
    </w:p>
    <w:p>
      <w:pPr>
        <w:spacing w:after="0"/>
        <w:ind w:left="0"/>
        <w:jc w:val="both"/>
      </w:pPr>
      <w:r>
        <w:rPr>
          <w:rFonts w:ascii="Times New Roman"/>
          <w:b w:val="false"/>
          <w:i w:val="false"/>
          <w:color w:val="000000"/>
          <w:sz w:val="28"/>
        </w:rPr>
        <w:t>
     қызметкерлерінің құрамы туралы 
</w:t>
      </w:r>
    </w:p>
    <w:p>
      <w:pPr>
        <w:spacing w:after="0"/>
        <w:ind w:left="0"/>
        <w:jc w:val="both"/>
      </w:pPr>
      <w:r>
        <w:rPr>
          <w:rFonts w:ascii="Times New Roman"/>
          <w:b w:val="false"/>
          <w:i w:val="false"/>
          <w:color w:val="000000"/>
          <w:sz w:val="28"/>
        </w:rPr>
        <w:t>
     анықтамалар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93   Жеке істердің құрамына кірмеген 
</w:t>
      </w:r>
    </w:p>
    <w:p>
      <w:pPr>
        <w:spacing w:after="0"/>
        <w:ind w:left="0"/>
        <w:jc w:val="both"/>
      </w:pPr>
      <w:r>
        <w:rPr>
          <w:rFonts w:ascii="Times New Roman"/>
          <w:b w:val="false"/>
          <w:i w:val="false"/>
          <w:color w:val="000000"/>
          <w:sz w:val="28"/>
        </w:rPr>
        <w:t>
     жеке құрам жөніндегі бұйрықтарға 
</w:t>
      </w:r>
    </w:p>
    <w:p>
      <w:pPr>
        <w:spacing w:after="0"/>
        <w:ind w:left="0"/>
        <w:jc w:val="both"/>
      </w:pPr>
      <w:r>
        <w:rPr>
          <w:rFonts w:ascii="Times New Roman"/>
          <w:b w:val="false"/>
          <w:i w:val="false"/>
          <w:color w:val="000000"/>
          <w:sz w:val="28"/>
        </w:rPr>
        <w:t>
     құжаттар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94   Қызметкерлермен шарттар, контрактар,          1           1
</w:t>
      </w:r>
    </w:p>
    <w:p>
      <w:pPr>
        <w:spacing w:after="0"/>
        <w:ind w:left="0"/>
        <w:jc w:val="both"/>
      </w:pPr>
      <w:r>
        <w:rPr>
          <w:rFonts w:ascii="Times New Roman"/>
          <w:b w:val="false"/>
          <w:i w:val="false"/>
          <w:color w:val="000000"/>
          <w:sz w:val="28"/>
        </w:rPr>
        <w:t>
     келісімдер                             75 ж. - Ж           Жеке істер.
</w:t>
      </w:r>
    </w:p>
    <w:p>
      <w:pPr>
        <w:spacing w:after="0"/>
        <w:ind w:left="0"/>
        <w:jc w:val="both"/>
      </w:pPr>
      <w:r>
        <w:rPr>
          <w:rFonts w:ascii="Times New Roman"/>
          <w:b w:val="false"/>
          <w:i w:val="false"/>
          <w:color w:val="000000"/>
          <w:sz w:val="28"/>
        </w:rPr>
        <w:t>
                                                                дің құра.
</w:t>
      </w:r>
    </w:p>
    <w:p>
      <w:pPr>
        <w:spacing w:after="0"/>
        <w:ind w:left="0"/>
        <w:jc w:val="both"/>
      </w:pPr>
      <w:r>
        <w:rPr>
          <w:rFonts w:ascii="Times New Roman"/>
          <w:b w:val="false"/>
          <w:i w:val="false"/>
          <w:color w:val="000000"/>
          <w:sz w:val="28"/>
        </w:rPr>
        <w:t>
                                                                мында      
</w:t>
      </w:r>
    </w:p>
    <w:p>
      <w:pPr>
        <w:spacing w:after="0"/>
        <w:ind w:left="0"/>
        <w:jc w:val="both"/>
      </w:pPr>
      <w:r>
        <w:rPr>
          <w:rFonts w:ascii="Times New Roman"/>
          <w:b w:val="false"/>
          <w:i w:val="false"/>
          <w:color w:val="000000"/>
          <w:sz w:val="28"/>
        </w:rPr>
        <w:t>
                                                                сақталады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95   Жұмысшылар мен қызметшілерді қабылдау, 
</w:t>
      </w:r>
    </w:p>
    <w:p>
      <w:pPr>
        <w:spacing w:after="0"/>
        <w:ind w:left="0"/>
        <w:jc w:val="both"/>
      </w:pPr>
      <w:r>
        <w:rPr>
          <w:rFonts w:ascii="Times New Roman"/>
          <w:b w:val="false"/>
          <w:i w:val="false"/>
          <w:color w:val="000000"/>
          <w:sz w:val="28"/>
        </w:rPr>
        <w:t>
     ауыстыру, шығару туралы жазбалар 
</w:t>
      </w:r>
    </w:p>
    <w:p>
      <w:pPr>
        <w:spacing w:after="0"/>
        <w:ind w:left="0"/>
        <w:jc w:val="both"/>
      </w:pPr>
      <w:r>
        <w:rPr>
          <w:rFonts w:ascii="Times New Roman"/>
          <w:b w:val="false"/>
          <w:i w:val="false"/>
          <w:color w:val="000000"/>
          <w:sz w:val="28"/>
        </w:rPr>
        <w:t>
     (жеке құрам жөніндегі бұйрықтарды       75 жыл
</w:t>
      </w:r>
    </w:p>
    <w:p>
      <w:pPr>
        <w:spacing w:after="0"/>
        <w:ind w:left="0"/>
        <w:jc w:val="both"/>
      </w:pPr>
      <w:r>
        <w:rPr>
          <w:rFonts w:ascii="Times New Roman"/>
          <w:b w:val="false"/>
          <w:i w:val="false"/>
          <w:color w:val="000000"/>
          <w:sz w:val="28"/>
        </w:rPr>
        <w:t>
     алмастыратын)                           СТК        75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96   Кадрларды қабылдау, орналастыру, 
</w:t>
      </w:r>
    </w:p>
    <w:p>
      <w:pPr>
        <w:spacing w:after="0"/>
        <w:ind w:left="0"/>
        <w:jc w:val="both"/>
      </w:pPr>
      <w:r>
        <w:rPr>
          <w:rFonts w:ascii="Times New Roman"/>
          <w:b w:val="false"/>
          <w:i w:val="false"/>
          <w:color w:val="000000"/>
          <w:sz w:val="28"/>
        </w:rPr>
        <w:t>
     орнын ауыстыру, есепке алу туралы 
</w:t>
      </w:r>
    </w:p>
    <w:p>
      <w:pPr>
        <w:spacing w:after="0"/>
        <w:ind w:left="0"/>
        <w:jc w:val="both"/>
      </w:pPr>
      <w:r>
        <w:rPr>
          <w:rFonts w:ascii="Times New Roman"/>
          <w:b w:val="false"/>
          <w:i w:val="false"/>
          <w:color w:val="000000"/>
          <w:sz w:val="28"/>
        </w:rPr>
        <w:t>
     хат алысу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97   ЖЗҚ, оның филиалдары мен өкілдіктерінің 
</w:t>
      </w:r>
    </w:p>
    <w:p>
      <w:pPr>
        <w:spacing w:after="0"/>
        <w:ind w:left="0"/>
        <w:jc w:val="both"/>
      </w:pPr>
      <w:r>
        <w:rPr>
          <w:rFonts w:ascii="Times New Roman"/>
          <w:b w:val="false"/>
          <w:i w:val="false"/>
          <w:color w:val="000000"/>
          <w:sz w:val="28"/>
        </w:rPr>
        <w:t>
     атқарушы органының номенклатуралық 
</w:t>
      </w:r>
    </w:p>
    <w:p>
      <w:pPr>
        <w:spacing w:after="0"/>
        <w:ind w:left="0"/>
        <w:jc w:val="both"/>
      </w:pPr>
      <w:r>
        <w:rPr>
          <w:rFonts w:ascii="Times New Roman"/>
          <w:b w:val="false"/>
          <w:i w:val="false"/>
          <w:color w:val="000000"/>
          <w:sz w:val="28"/>
        </w:rPr>
        <w:t>
     лауазымдарының тізбесі:     
</w:t>
      </w:r>
    </w:p>
    <w:p>
      <w:pPr>
        <w:spacing w:after="0"/>
        <w:ind w:left="0"/>
        <w:jc w:val="both"/>
      </w:pPr>
      <w:r>
        <w:rPr>
          <w:rFonts w:ascii="Times New Roman"/>
          <w:b w:val="false"/>
          <w:i w:val="false"/>
          <w:color w:val="000000"/>
          <w:sz w:val="28"/>
        </w:rPr>
        <w:t>
     а) бекіткен жері бойынша                 Тұрақты      -
</w:t>
      </w:r>
    </w:p>
    <w:p>
      <w:pPr>
        <w:spacing w:after="0"/>
        <w:ind w:left="0"/>
        <w:jc w:val="both"/>
      </w:pPr>
      <w:r>
        <w:rPr>
          <w:rFonts w:ascii="Times New Roman"/>
          <w:b w:val="false"/>
          <w:i w:val="false"/>
          <w:color w:val="000000"/>
          <w:sz w:val="28"/>
        </w:rPr>
        <w:t>
     б) басқа ұйымдарда                       КӨШ        КӨШ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98   Жұмысшылар мен қызметшілердің жеке 
</w:t>
      </w:r>
    </w:p>
    <w:p>
      <w:pPr>
        <w:spacing w:after="0"/>
        <w:ind w:left="0"/>
        <w:jc w:val="both"/>
      </w:pPr>
      <w:r>
        <w:rPr>
          <w:rFonts w:ascii="Times New Roman"/>
          <w:b w:val="false"/>
          <w:i w:val="false"/>
          <w:color w:val="000000"/>
          <w:sz w:val="28"/>
        </w:rPr>
        <w:t>
     істері (өтініштер, сауалнамалар, 
</w:t>
      </w:r>
    </w:p>
    <w:p>
      <w:pPr>
        <w:spacing w:after="0"/>
        <w:ind w:left="0"/>
        <w:jc w:val="both"/>
      </w:pPr>
      <w:r>
        <w:rPr>
          <w:rFonts w:ascii="Times New Roman"/>
          <w:b w:val="false"/>
          <w:i w:val="false"/>
          <w:color w:val="000000"/>
          <w:sz w:val="28"/>
        </w:rPr>
        <w:t>
     өмірбаяндар, қабылдау, орнын ауыстыру,   75 жыл
</w:t>
      </w:r>
    </w:p>
    <w:p>
      <w:pPr>
        <w:spacing w:after="0"/>
        <w:ind w:left="0"/>
        <w:jc w:val="both"/>
      </w:pPr>
      <w:r>
        <w:rPr>
          <w:rFonts w:ascii="Times New Roman"/>
          <w:b w:val="false"/>
          <w:i w:val="false"/>
          <w:color w:val="000000"/>
          <w:sz w:val="28"/>
        </w:rPr>
        <w:t>
     іссапарға жіберу, шығару, алғыс          - "Ж"
</w:t>
      </w:r>
    </w:p>
    <w:p>
      <w:pPr>
        <w:spacing w:after="0"/>
        <w:ind w:left="0"/>
        <w:jc w:val="both"/>
      </w:pPr>
      <w:r>
        <w:rPr>
          <w:rFonts w:ascii="Times New Roman"/>
          <w:b w:val="false"/>
          <w:i w:val="false"/>
          <w:color w:val="000000"/>
          <w:sz w:val="28"/>
        </w:rPr>
        <w:t>
     жариялау туралы бұйрықтардың             СТК         -
</w:t>
      </w:r>
    </w:p>
    <w:p>
      <w:pPr>
        <w:spacing w:after="0"/>
        <w:ind w:left="0"/>
        <w:jc w:val="both"/>
      </w:pPr>
      <w:r>
        <w:rPr>
          <w:rFonts w:ascii="Times New Roman"/>
          <w:b w:val="false"/>
          <w:i w:val="false"/>
          <w:color w:val="000000"/>
          <w:sz w:val="28"/>
        </w:rPr>
        <w:t>
     көшірмелері және үзінділері)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99   Қосалқы жұмыс бойынша жұмыс істейтін 
</w:t>
      </w:r>
    </w:p>
    <w:p>
      <w:pPr>
        <w:spacing w:after="0"/>
        <w:ind w:left="0"/>
        <w:jc w:val="both"/>
      </w:pPr>
      <w:r>
        <w:rPr>
          <w:rFonts w:ascii="Times New Roman"/>
          <w:b w:val="false"/>
          <w:i w:val="false"/>
          <w:color w:val="000000"/>
          <w:sz w:val="28"/>
        </w:rPr>
        <w:t>
     тұлғалардың жеке істері (есепке алу,     
</w:t>
      </w:r>
    </w:p>
    <w:p>
      <w:pPr>
        <w:spacing w:after="0"/>
        <w:ind w:left="0"/>
        <w:jc w:val="both"/>
      </w:pPr>
      <w:r>
        <w:rPr>
          <w:rFonts w:ascii="Times New Roman"/>
          <w:b w:val="false"/>
          <w:i w:val="false"/>
          <w:color w:val="000000"/>
          <w:sz w:val="28"/>
        </w:rPr>
        <w:t>
     қабылдау, орнын ауыстыру, шығару         
</w:t>
      </w:r>
    </w:p>
    <w:p>
      <w:pPr>
        <w:spacing w:after="0"/>
        <w:ind w:left="0"/>
        <w:jc w:val="both"/>
      </w:pPr>
      <w:r>
        <w:rPr>
          <w:rFonts w:ascii="Times New Roman"/>
          <w:b w:val="false"/>
          <w:i w:val="false"/>
          <w:color w:val="000000"/>
          <w:sz w:val="28"/>
        </w:rPr>
        <w:t>
     кәртішкелері):                           
</w:t>
      </w:r>
    </w:p>
    <w:p>
      <w:pPr>
        <w:spacing w:after="0"/>
        <w:ind w:left="0"/>
        <w:jc w:val="both"/>
      </w:pPr>
      <w:r>
        <w:rPr>
          <w:rFonts w:ascii="Times New Roman"/>
          <w:b w:val="false"/>
          <w:i w:val="false"/>
          <w:color w:val="000000"/>
          <w:sz w:val="28"/>
        </w:rPr>
        <w:t>
     а) зейнетақы заңдарына сәйкес қосалқы    75 жыл
</w:t>
      </w:r>
    </w:p>
    <w:p>
      <w:pPr>
        <w:spacing w:after="0"/>
        <w:ind w:left="0"/>
        <w:jc w:val="both"/>
      </w:pPr>
      <w:r>
        <w:rPr>
          <w:rFonts w:ascii="Times New Roman"/>
          <w:b w:val="false"/>
          <w:i w:val="false"/>
          <w:color w:val="000000"/>
          <w:sz w:val="28"/>
        </w:rPr>
        <w:t>
     жұмыс зейнетақы мөлшеріне әсер ететін    - "Ж"
</w:t>
      </w:r>
    </w:p>
    <w:p>
      <w:pPr>
        <w:spacing w:after="0"/>
        <w:ind w:left="0"/>
        <w:jc w:val="both"/>
      </w:pPr>
      <w:r>
        <w:rPr>
          <w:rFonts w:ascii="Times New Roman"/>
          <w:b w:val="false"/>
          <w:i w:val="false"/>
          <w:color w:val="000000"/>
          <w:sz w:val="28"/>
        </w:rPr>
        <w:t>
     қызметкерлер үшін                        СТК         -
</w:t>
      </w:r>
    </w:p>
    <w:p>
      <w:pPr>
        <w:spacing w:after="0"/>
        <w:ind w:left="0"/>
        <w:jc w:val="both"/>
      </w:pPr>
      <w:r>
        <w:rPr>
          <w:rFonts w:ascii="Times New Roman"/>
          <w:b w:val="false"/>
          <w:i w:val="false"/>
          <w:color w:val="000000"/>
          <w:sz w:val="28"/>
        </w:rPr>
        <w:t>
     б) негізгі жұмыс орны бойынша толық 
</w:t>
      </w:r>
    </w:p>
    <w:p>
      <w:pPr>
        <w:spacing w:after="0"/>
        <w:ind w:left="0"/>
        <w:jc w:val="both"/>
      </w:pPr>
      <w:r>
        <w:rPr>
          <w:rFonts w:ascii="Times New Roman"/>
          <w:b w:val="false"/>
          <w:i w:val="false"/>
          <w:color w:val="000000"/>
          <w:sz w:val="28"/>
        </w:rPr>
        <w:t>
     лауазымдық жалақысы (ставкасы) бар 
</w:t>
      </w:r>
    </w:p>
    <w:p>
      <w:pPr>
        <w:spacing w:after="0"/>
        <w:ind w:left="0"/>
        <w:jc w:val="both"/>
      </w:pPr>
      <w:r>
        <w:rPr>
          <w:rFonts w:ascii="Times New Roman"/>
          <w:b w:val="false"/>
          <w:i w:val="false"/>
          <w:color w:val="000000"/>
          <w:sz w:val="28"/>
        </w:rPr>
        <w:t>
     қызметкерлердің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100  Шет елге іссапарға жіберілген 
</w:t>
      </w:r>
    </w:p>
    <w:p>
      <w:pPr>
        <w:spacing w:after="0"/>
        <w:ind w:left="0"/>
        <w:jc w:val="both"/>
      </w:pPr>
      <w:r>
        <w:rPr>
          <w:rFonts w:ascii="Times New Roman"/>
          <w:b w:val="false"/>
          <w:i w:val="false"/>
          <w:color w:val="000000"/>
          <w:sz w:val="28"/>
        </w:rPr>
        <w:t>
     мамандардың көшпелі істері 
</w:t>
      </w:r>
    </w:p>
    <w:p>
      <w:pPr>
        <w:spacing w:after="0"/>
        <w:ind w:left="0"/>
        <w:jc w:val="both"/>
      </w:pPr>
      <w:r>
        <w:rPr>
          <w:rFonts w:ascii="Times New Roman"/>
          <w:b w:val="false"/>
          <w:i w:val="false"/>
          <w:color w:val="000000"/>
          <w:sz w:val="28"/>
        </w:rPr>
        <w:t>
     (сауалнамалар, мінездемелер, 
</w:t>
      </w:r>
    </w:p>
    <w:p>
      <w:pPr>
        <w:spacing w:after="0"/>
        <w:ind w:left="0"/>
        <w:jc w:val="both"/>
      </w:pPr>
      <w:r>
        <w:rPr>
          <w:rFonts w:ascii="Times New Roman"/>
          <w:b w:val="false"/>
          <w:i w:val="false"/>
          <w:color w:val="000000"/>
          <w:sz w:val="28"/>
        </w:rPr>
        <w:t>
     өмірбаяндар, анықтамалар, жеке 
</w:t>
      </w:r>
    </w:p>
    <w:p>
      <w:pPr>
        <w:spacing w:after="0"/>
        <w:ind w:left="0"/>
        <w:jc w:val="both"/>
      </w:pPr>
      <w:r>
        <w:rPr>
          <w:rFonts w:ascii="Times New Roman"/>
          <w:b w:val="false"/>
          <w:i w:val="false"/>
          <w:color w:val="000000"/>
          <w:sz w:val="28"/>
        </w:rPr>
        <w:t>
     құжаттардың көшірмелері, іссапарға 
</w:t>
      </w:r>
    </w:p>
    <w:p>
      <w:pPr>
        <w:spacing w:after="0"/>
        <w:ind w:left="0"/>
        <w:jc w:val="both"/>
      </w:pPr>
      <w:r>
        <w:rPr>
          <w:rFonts w:ascii="Times New Roman"/>
          <w:b w:val="false"/>
          <w:i w:val="false"/>
          <w:color w:val="000000"/>
          <w:sz w:val="28"/>
        </w:rPr>
        <w:t>
     жіберу туралы бұйрықтардың 
</w:t>
      </w:r>
    </w:p>
    <w:p>
      <w:pPr>
        <w:spacing w:after="0"/>
        <w:ind w:left="0"/>
        <w:jc w:val="both"/>
      </w:pPr>
      <w:r>
        <w:rPr>
          <w:rFonts w:ascii="Times New Roman"/>
          <w:b w:val="false"/>
          <w:i w:val="false"/>
          <w:color w:val="000000"/>
          <w:sz w:val="28"/>
        </w:rPr>
        <w:t>
     көшірмелері):
</w:t>
      </w:r>
    </w:p>
    <w:p>
      <w:pPr>
        <w:spacing w:after="0"/>
        <w:ind w:left="0"/>
        <w:jc w:val="both"/>
      </w:pPr>
      <w:r>
        <w:rPr>
          <w:rFonts w:ascii="Times New Roman"/>
          <w:b w:val="false"/>
          <w:i w:val="false"/>
          <w:color w:val="000000"/>
          <w:sz w:val="28"/>
        </w:rPr>
        <w:t>
     а) шет елге шыққан                       45 жыл      -
</w:t>
      </w:r>
    </w:p>
    <w:p>
      <w:pPr>
        <w:spacing w:after="0"/>
        <w:ind w:left="0"/>
        <w:jc w:val="both"/>
      </w:pPr>
      <w:r>
        <w:rPr>
          <w:rFonts w:ascii="Times New Roman"/>
          <w:b w:val="false"/>
          <w:i w:val="false"/>
          <w:color w:val="000000"/>
          <w:sz w:val="28"/>
        </w:rPr>
        <w:t>
     б) шет елге шықпаған                     5 жыл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101  Жұмысшылар мен қызметшілердің жеке       75 жыл -"Ж"
</w:t>
      </w:r>
    </w:p>
    <w:p>
      <w:pPr>
        <w:spacing w:after="0"/>
        <w:ind w:left="0"/>
        <w:jc w:val="both"/>
      </w:pPr>
      <w:r>
        <w:rPr>
          <w:rFonts w:ascii="Times New Roman"/>
          <w:b w:val="false"/>
          <w:i w:val="false"/>
          <w:color w:val="000000"/>
          <w:sz w:val="28"/>
        </w:rPr>
        <w:t>
     кәртішкелері (соның ішінде уақытша        
</w:t>
      </w:r>
    </w:p>
    <w:p>
      <w:pPr>
        <w:spacing w:after="0"/>
        <w:ind w:left="0"/>
        <w:jc w:val="both"/>
      </w:pPr>
      <w:r>
        <w:rPr>
          <w:rFonts w:ascii="Times New Roman"/>
          <w:b w:val="false"/>
          <w:i w:val="false"/>
          <w:color w:val="000000"/>
          <w:sz w:val="28"/>
        </w:rPr>
        <w:t>
     қызметкерлердің)                         СТК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102  Жеке істердің құрамына кірмеген 
</w:t>
      </w:r>
    </w:p>
    <w:p>
      <w:pPr>
        <w:spacing w:after="0"/>
        <w:ind w:left="0"/>
        <w:jc w:val="both"/>
      </w:pPr>
      <w:r>
        <w:rPr>
          <w:rFonts w:ascii="Times New Roman"/>
          <w:b w:val="false"/>
          <w:i w:val="false"/>
          <w:color w:val="000000"/>
          <w:sz w:val="28"/>
        </w:rPr>
        <w:t>
     құжаттар (кадрлар есебі жөніндегі 
</w:t>
      </w:r>
    </w:p>
    <w:p>
      <w:pPr>
        <w:spacing w:after="0"/>
        <w:ind w:left="0"/>
        <w:jc w:val="both"/>
      </w:pPr>
      <w:r>
        <w:rPr>
          <w:rFonts w:ascii="Times New Roman"/>
          <w:b w:val="false"/>
          <w:i w:val="false"/>
          <w:color w:val="000000"/>
          <w:sz w:val="28"/>
        </w:rPr>
        <w:t>
     парақтар, анықтамалар, анықтамалардың 
</w:t>
      </w:r>
    </w:p>
    <w:p>
      <w:pPr>
        <w:spacing w:after="0"/>
        <w:ind w:left="0"/>
        <w:jc w:val="both"/>
      </w:pPr>
      <w:r>
        <w:rPr>
          <w:rFonts w:ascii="Times New Roman"/>
          <w:b w:val="false"/>
          <w:i w:val="false"/>
          <w:color w:val="000000"/>
          <w:sz w:val="28"/>
        </w:rPr>
        <w:t>
     көшірмелері, кету парақтары)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103  Жұмысқа қабылданбаған тұлғалардың 
</w:t>
      </w:r>
    </w:p>
    <w:p>
      <w:pPr>
        <w:spacing w:after="0"/>
        <w:ind w:left="0"/>
        <w:jc w:val="both"/>
      </w:pPr>
      <w:r>
        <w:rPr>
          <w:rFonts w:ascii="Times New Roman"/>
          <w:b w:val="false"/>
          <w:i w:val="false"/>
          <w:color w:val="000000"/>
          <w:sz w:val="28"/>
        </w:rPr>
        <w:t>
     құжаттары (кадрлар есебі жөніндегі 
</w:t>
      </w:r>
    </w:p>
    <w:p>
      <w:pPr>
        <w:spacing w:after="0"/>
        <w:ind w:left="0"/>
        <w:jc w:val="both"/>
      </w:pPr>
      <w:r>
        <w:rPr>
          <w:rFonts w:ascii="Times New Roman"/>
          <w:b w:val="false"/>
          <w:i w:val="false"/>
          <w:color w:val="000000"/>
          <w:sz w:val="28"/>
        </w:rPr>
        <w:t>
     парақтар, сауалнамалар, өмірбаяндар, 
</w:t>
      </w:r>
    </w:p>
    <w:p>
      <w:pPr>
        <w:spacing w:after="0"/>
        <w:ind w:left="0"/>
        <w:jc w:val="both"/>
      </w:pPr>
      <w:r>
        <w:rPr>
          <w:rFonts w:ascii="Times New Roman"/>
          <w:b w:val="false"/>
          <w:i w:val="false"/>
          <w:color w:val="000000"/>
          <w:sz w:val="28"/>
        </w:rPr>
        <w:t>
     өтініштер)                               1 жыл       1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104  Дербес ставкаларды, жалақыларды,                             Жалақы.
</w:t>
      </w:r>
    </w:p>
    <w:p>
      <w:pPr>
        <w:spacing w:after="0"/>
        <w:ind w:left="0"/>
        <w:jc w:val="both"/>
      </w:pPr>
      <w:r>
        <w:rPr>
          <w:rFonts w:ascii="Times New Roman"/>
          <w:b w:val="false"/>
          <w:i w:val="false"/>
          <w:color w:val="000000"/>
          <w:sz w:val="28"/>
        </w:rPr>
        <w:t>
     үстемелерді белгілеу туралы құжаттар                         ларды
</w:t>
      </w:r>
    </w:p>
    <w:p>
      <w:pPr>
        <w:spacing w:after="0"/>
        <w:ind w:left="0"/>
        <w:jc w:val="both"/>
      </w:pPr>
      <w:r>
        <w:rPr>
          <w:rFonts w:ascii="Times New Roman"/>
          <w:b w:val="false"/>
          <w:i w:val="false"/>
          <w:color w:val="000000"/>
          <w:sz w:val="28"/>
        </w:rPr>
        <w:t>
     (ұсынымдар, өтінімдер, сауалнамалар,          1           1  белгілеу 
</w:t>
      </w:r>
    </w:p>
    <w:p>
      <w:pPr>
        <w:spacing w:after="0"/>
        <w:ind w:left="0"/>
        <w:jc w:val="both"/>
      </w:pPr>
      <w:r>
        <w:rPr>
          <w:rFonts w:ascii="Times New Roman"/>
          <w:b w:val="false"/>
          <w:i w:val="false"/>
          <w:color w:val="000000"/>
          <w:sz w:val="28"/>
        </w:rPr>
        <w:t>
     актілер)                                 15 жыл      15 жыл  және өз.
</w:t>
      </w:r>
    </w:p>
    <w:p>
      <w:pPr>
        <w:spacing w:after="0"/>
        <w:ind w:left="0"/>
        <w:jc w:val="both"/>
      </w:pPr>
      <w:r>
        <w:rPr>
          <w:rFonts w:ascii="Times New Roman"/>
          <w:b w:val="false"/>
          <w:i w:val="false"/>
          <w:color w:val="000000"/>
          <w:sz w:val="28"/>
        </w:rPr>
        <w:t>
                                                                  герту ту.
</w:t>
      </w:r>
    </w:p>
    <w:p>
      <w:pPr>
        <w:spacing w:after="0"/>
        <w:ind w:left="0"/>
        <w:jc w:val="both"/>
      </w:pPr>
      <w:r>
        <w:rPr>
          <w:rFonts w:ascii="Times New Roman"/>
          <w:b w:val="false"/>
          <w:i w:val="false"/>
          <w:color w:val="000000"/>
          <w:sz w:val="28"/>
        </w:rPr>
        <w:t>
                                                                  ралы бұй.
</w:t>
      </w:r>
    </w:p>
    <w:p>
      <w:pPr>
        <w:spacing w:after="0"/>
        <w:ind w:left="0"/>
        <w:jc w:val="both"/>
      </w:pPr>
      <w:r>
        <w:rPr>
          <w:rFonts w:ascii="Times New Roman"/>
          <w:b w:val="false"/>
          <w:i w:val="false"/>
          <w:color w:val="000000"/>
          <w:sz w:val="28"/>
        </w:rPr>
        <w:t>
                                                                  рықтар
</w:t>
      </w:r>
    </w:p>
    <w:p>
      <w:pPr>
        <w:spacing w:after="0"/>
        <w:ind w:left="0"/>
        <w:jc w:val="both"/>
      </w:pPr>
      <w:r>
        <w:rPr>
          <w:rFonts w:ascii="Times New Roman"/>
          <w:b w:val="false"/>
          <w:i w:val="false"/>
          <w:color w:val="000000"/>
          <w:sz w:val="28"/>
        </w:rPr>
        <w:t>
                                                                  болмаған
</w:t>
      </w:r>
    </w:p>
    <w:p>
      <w:pPr>
        <w:spacing w:after="0"/>
        <w:ind w:left="0"/>
        <w:jc w:val="both"/>
      </w:pPr>
      <w:r>
        <w:rPr>
          <w:rFonts w:ascii="Times New Roman"/>
          <w:b w:val="false"/>
          <w:i w:val="false"/>
          <w:color w:val="000000"/>
          <w:sz w:val="28"/>
        </w:rPr>
        <w:t>
                                                                  кезде -
</w:t>
      </w:r>
    </w:p>
    <w:p>
      <w:pPr>
        <w:spacing w:after="0"/>
        <w:ind w:left="0"/>
        <w:jc w:val="both"/>
      </w:pPr>
      <w:r>
        <w:rPr>
          <w:rFonts w:ascii="Times New Roman"/>
          <w:b w:val="false"/>
          <w:i w:val="false"/>
          <w:color w:val="000000"/>
          <w:sz w:val="28"/>
        </w:rPr>
        <w:t>
                                                                  50 ж. СТК
</w:t>
      </w:r>
    </w:p>
    <w:p>
      <w:pPr>
        <w:spacing w:after="0"/>
        <w:ind w:left="0"/>
        <w:jc w:val="both"/>
      </w:pPr>
      <w:r>
        <w:rPr>
          <w:rFonts w:ascii="Times New Roman"/>
          <w:b w:val="false"/>
          <w:i w:val="false"/>
          <w:color w:val="000000"/>
          <w:sz w:val="28"/>
        </w:rPr>
        <w:t>
                                                                  (50 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105  Дербес ставкаларды, жалақыларды, 
</w:t>
      </w:r>
    </w:p>
    <w:p>
      <w:pPr>
        <w:spacing w:after="0"/>
        <w:ind w:left="0"/>
        <w:jc w:val="both"/>
      </w:pPr>
      <w:r>
        <w:rPr>
          <w:rFonts w:ascii="Times New Roman"/>
          <w:b w:val="false"/>
          <w:i w:val="false"/>
          <w:color w:val="000000"/>
          <w:sz w:val="28"/>
        </w:rPr>
        <w:t>
     үстемелерді белгілеу және төлеу 
</w:t>
      </w:r>
    </w:p>
    <w:p>
      <w:pPr>
        <w:spacing w:after="0"/>
        <w:ind w:left="0"/>
        <w:jc w:val="both"/>
      </w:pPr>
      <w:r>
        <w:rPr>
          <w:rFonts w:ascii="Times New Roman"/>
          <w:b w:val="false"/>
          <w:i w:val="false"/>
          <w:color w:val="000000"/>
          <w:sz w:val="28"/>
        </w:rPr>
        <w:t>
     туралы хат алысу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106  Қызметкерлердің тізімі 
</w:t>
      </w:r>
    </w:p>
    <w:p>
      <w:pPr>
        <w:spacing w:after="0"/>
        <w:ind w:left="0"/>
        <w:jc w:val="both"/>
      </w:pPr>
      <w:r>
        <w:rPr>
          <w:rFonts w:ascii="Times New Roman"/>
          <w:b w:val="false"/>
          <w:i w:val="false"/>
          <w:color w:val="000000"/>
          <w:sz w:val="28"/>
        </w:rPr>
        <w:t>
     (штаттық-тізімдік құрам)                 75 жыл      75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107  Дербес ставкалар мен жалақылар                1           1  Жеке шот.
</w:t>
      </w:r>
    </w:p>
    <w:p>
      <w:pPr>
        <w:spacing w:after="0"/>
        <w:ind w:left="0"/>
        <w:jc w:val="both"/>
      </w:pPr>
      <w:r>
        <w:rPr>
          <w:rFonts w:ascii="Times New Roman"/>
          <w:b w:val="false"/>
          <w:i w:val="false"/>
          <w:color w:val="000000"/>
          <w:sz w:val="28"/>
        </w:rPr>
        <w:t>
     алатындардың тізімдері                  10 жыл      10 жыл   тар бол.
</w:t>
      </w:r>
    </w:p>
    <w:p>
      <w:pPr>
        <w:spacing w:after="0"/>
        <w:ind w:left="0"/>
        <w:jc w:val="both"/>
      </w:pPr>
      <w:r>
        <w:rPr>
          <w:rFonts w:ascii="Times New Roman"/>
          <w:b w:val="false"/>
          <w:i w:val="false"/>
          <w:color w:val="000000"/>
          <w:sz w:val="28"/>
        </w:rPr>
        <w:t>
                                                                  мағанда -
</w:t>
      </w:r>
    </w:p>
    <w:p>
      <w:pPr>
        <w:spacing w:after="0"/>
        <w:ind w:left="0"/>
        <w:jc w:val="both"/>
      </w:pPr>
      <w:r>
        <w:rPr>
          <w:rFonts w:ascii="Times New Roman"/>
          <w:b w:val="false"/>
          <w:i w:val="false"/>
          <w:color w:val="000000"/>
          <w:sz w:val="28"/>
        </w:rPr>
        <w:t>
                                                                  50 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108  Түпнұсқалы жеке құжаттар (дипломдар,    Талап      Талап     Талап 
</w:t>
      </w:r>
    </w:p>
    <w:p>
      <w:pPr>
        <w:spacing w:after="0"/>
        <w:ind w:left="0"/>
        <w:jc w:val="both"/>
      </w:pPr>
      <w:r>
        <w:rPr>
          <w:rFonts w:ascii="Times New Roman"/>
          <w:b w:val="false"/>
          <w:i w:val="false"/>
          <w:color w:val="000000"/>
          <w:sz w:val="28"/>
        </w:rPr>
        <w:t>
                                   1         еткенше.   еткенше.  етілмеген
</w:t>
      </w:r>
    </w:p>
    <w:p>
      <w:pPr>
        <w:spacing w:after="0"/>
        <w:ind w:left="0"/>
        <w:jc w:val="both"/>
      </w:pPr>
      <w:r>
        <w:rPr>
          <w:rFonts w:ascii="Times New Roman"/>
          <w:b w:val="false"/>
          <w:i w:val="false"/>
          <w:color w:val="000000"/>
          <w:sz w:val="28"/>
        </w:rPr>
        <w:t>
     аттестаттар, еңбек кітапшалары )        Талап      Талап     еңбек
</w:t>
      </w:r>
    </w:p>
    <w:p>
      <w:pPr>
        <w:spacing w:after="0"/>
        <w:ind w:left="0"/>
        <w:jc w:val="both"/>
      </w:pPr>
      <w:r>
        <w:rPr>
          <w:rFonts w:ascii="Times New Roman"/>
          <w:b w:val="false"/>
          <w:i w:val="false"/>
          <w:color w:val="000000"/>
          <w:sz w:val="28"/>
        </w:rPr>
        <w:t>
                                             етілме.    етілме.   кітапша.
</w:t>
      </w:r>
    </w:p>
    <w:p>
      <w:pPr>
        <w:spacing w:after="0"/>
        <w:ind w:left="0"/>
        <w:jc w:val="both"/>
      </w:pPr>
      <w:r>
        <w:rPr>
          <w:rFonts w:ascii="Times New Roman"/>
          <w:b w:val="false"/>
          <w:i w:val="false"/>
          <w:color w:val="000000"/>
          <w:sz w:val="28"/>
        </w:rPr>
        <w:t>
                                             гендер -   гендер    лары - 
</w:t>
      </w:r>
    </w:p>
    <w:p>
      <w:pPr>
        <w:spacing w:after="0"/>
        <w:ind w:left="0"/>
        <w:jc w:val="both"/>
      </w:pPr>
      <w:r>
        <w:rPr>
          <w:rFonts w:ascii="Times New Roman"/>
          <w:b w:val="false"/>
          <w:i w:val="false"/>
          <w:color w:val="000000"/>
          <w:sz w:val="28"/>
        </w:rPr>
        <w:t>
                                             50 жылдан  - 50      қызметкер
</w:t>
      </w:r>
    </w:p>
    <w:p>
      <w:pPr>
        <w:spacing w:after="0"/>
        <w:ind w:left="0"/>
        <w:jc w:val="both"/>
      </w:pPr>
      <w:r>
        <w:rPr>
          <w:rFonts w:ascii="Times New Roman"/>
          <w:b w:val="false"/>
          <w:i w:val="false"/>
          <w:color w:val="000000"/>
          <w:sz w:val="28"/>
        </w:rPr>
        <w:t>
                                             кем емес   жылдан    зейнеткер
</w:t>
      </w:r>
    </w:p>
    <w:p>
      <w:pPr>
        <w:spacing w:after="0"/>
        <w:ind w:left="0"/>
        <w:jc w:val="both"/>
      </w:pPr>
      <w:r>
        <w:rPr>
          <w:rFonts w:ascii="Times New Roman"/>
          <w:b w:val="false"/>
          <w:i w:val="false"/>
          <w:color w:val="000000"/>
          <w:sz w:val="28"/>
        </w:rPr>
        <w:t>
                                                        кем емес  жасына
</w:t>
      </w:r>
    </w:p>
    <w:p>
      <w:pPr>
        <w:spacing w:after="0"/>
        <w:ind w:left="0"/>
        <w:jc w:val="both"/>
      </w:pPr>
      <w:r>
        <w:rPr>
          <w:rFonts w:ascii="Times New Roman"/>
          <w:b w:val="false"/>
          <w:i w:val="false"/>
          <w:color w:val="000000"/>
          <w:sz w:val="28"/>
        </w:rPr>
        <w:t>
                                                                  жеткеннен
</w:t>
      </w:r>
    </w:p>
    <w:p>
      <w:pPr>
        <w:spacing w:after="0"/>
        <w:ind w:left="0"/>
        <w:jc w:val="both"/>
      </w:pPr>
      <w:r>
        <w:rPr>
          <w:rFonts w:ascii="Times New Roman"/>
          <w:b w:val="false"/>
          <w:i w:val="false"/>
          <w:color w:val="000000"/>
          <w:sz w:val="28"/>
        </w:rPr>
        <w:t>
                                                                  кейін
</w:t>
      </w:r>
    </w:p>
    <w:p>
      <w:pPr>
        <w:spacing w:after="0"/>
        <w:ind w:left="0"/>
        <w:jc w:val="both"/>
      </w:pPr>
      <w:r>
        <w:rPr>
          <w:rFonts w:ascii="Times New Roman"/>
          <w:b w:val="false"/>
          <w:i w:val="false"/>
          <w:color w:val="000000"/>
          <w:sz w:val="28"/>
        </w:rPr>
        <w:t>
                                                                  10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109  Еңбек кітапшаларын және оларға 
</w:t>
      </w:r>
    </w:p>
    <w:p>
      <w:pPr>
        <w:spacing w:after="0"/>
        <w:ind w:left="0"/>
        <w:jc w:val="both"/>
      </w:pPr>
      <w:r>
        <w:rPr>
          <w:rFonts w:ascii="Times New Roman"/>
          <w:b w:val="false"/>
          <w:i w:val="false"/>
          <w:color w:val="000000"/>
          <w:sz w:val="28"/>
        </w:rPr>
        <w:t>
     қосымша беттерді есепке алу туралы 
</w:t>
      </w:r>
    </w:p>
    <w:p>
      <w:pPr>
        <w:spacing w:after="0"/>
        <w:ind w:left="0"/>
        <w:jc w:val="both"/>
      </w:pPr>
      <w:r>
        <w:rPr>
          <w:rFonts w:ascii="Times New Roman"/>
          <w:b w:val="false"/>
          <w:i w:val="false"/>
          <w:color w:val="000000"/>
          <w:sz w:val="28"/>
        </w:rPr>
        <w:t>
     құжаттар (есептер, актілер, 
</w:t>
      </w:r>
    </w:p>
    <w:p>
      <w:pPr>
        <w:spacing w:after="0"/>
        <w:ind w:left="0"/>
        <w:jc w:val="both"/>
      </w:pPr>
      <w:r>
        <w:rPr>
          <w:rFonts w:ascii="Times New Roman"/>
          <w:b w:val="false"/>
          <w:i w:val="false"/>
          <w:color w:val="000000"/>
          <w:sz w:val="28"/>
        </w:rPr>
        <w:t>
     мәліметтер)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110  Картотекалар, әскери міндеттілердің          1          1   1
</w:t>
      </w:r>
    </w:p>
    <w:p>
      <w:pPr>
        <w:spacing w:after="0"/>
        <w:ind w:left="0"/>
        <w:jc w:val="both"/>
      </w:pPr>
      <w:r>
        <w:rPr>
          <w:rFonts w:ascii="Times New Roman"/>
          <w:b w:val="false"/>
          <w:i w:val="false"/>
          <w:color w:val="000000"/>
          <w:sz w:val="28"/>
        </w:rPr>
        <w:t>
     есеп кәртішкелері                       3 жыл      3 жыл     Босатыл.
</w:t>
      </w:r>
    </w:p>
    <w:p>
      <w:pPr>
        <w:spacing w:after="0"/>
        <w:ind w:left="0"/>
        <w:jc w:val="both"/>
      </w:pPr>
      <w:r>
        <w:rPr>
          <w:rFonts w:ascii="Times New Roman"/>
          <w:b w:val="false"/>
          <w:i w:val="false"/>
          <w:color w:val="000000"/>
          <w:sz w:val="28"/>
        </w:rPr>
        <w:t>
                                                                  ғаннан
</w:t>
      </w:r>
    </w:p>
    <w:p>
      <w:pPr>
        <w:spacing w:after="0"/>
        <w:ind w:left="0"/>
        <w:jc w:val="both"/>
      </w:pPr>
      <w:r>
        <w:rPr>
          <w:rFonts w:ascii="Times New Roman"/>
          <w:b w:val="false"/>
          <w:i w:val="false"/>
          <w:color w:val="000000"/>
          <w:sz w:val="28"/>
        </w:rPr>
        <w:t>
                                                                  кейін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111  Іссапарларға жіберілген тұлғаларды 
</w:t>
      </w:r>
    </w:p>
    <w:p>
      <w:pPr>
        <w:spacing w:after="0"/>
        <w:ind w:left="0"/>
        <w:jc w:val="both"/>
      </w:pPr>
      <w:r>
        <w:rPr>
          <w:rFonts w:ascii="Times New Roman"/>
          <w:b w:val="false"/>
          <w:i w:val="false"/>
          <w:color w:val="000000"/>
          <w:sz w:val="28"/>
        </w:rPr>
        <w:t>
     есепке алу журналдары (кітаптары), 
</w:t>
      </w:r>
    </w:p>
    <w:p>
      <w:pPr>
        <w:spacing w:after="0"/>
        <w:ind w:left="0"/>
        <w:jc w:val="both"/>
      </w:pPr>
      <w:r>
        <w:rPr>
          <w:rFonts w:ascii="Times New Roman"/>
          <w:b w:val="false"/>
          <w:i w:val="false"/>
          <w:color w:val="000000"/>
          <w:sz w:val="28"/>
        </w:rPr>
        <w:t>
     тізімдері, картотекалары
</w:t>
      </w:r>
    </w:p>
    <w:p>
      <w:pPr>
        <w:spacing w:after="0"/>
        <w:ind w:left="0"/>
        <w:jc w:val="both"/>
      </w:pPr>
      <w:r>
        <w:rPr>
          <w:rFonts w:ascii="Times New Roman"/>
          <w:b w:val="false"/>
          <w:i w:val="false"/>
          <w:color w:val="000000"/>
          <w:sz w:val="28"/>
        </w:rPr>
        <w:t>
     а) Қазақстан Республикасы бойынша       3 жыл      3 жыл
</w:t>
      </w:r>
    </w:p>
    <w:p>
      <w:pPr>
        <w:spacing w:after="0"/>
        <w:ind w:left="0"/>
        <w:jc w:val="both"/>
      </w:pPr>
      <w:r>
        <w:rPr>
          <w:rFonts w:ascii="Times New Roman"/>
          <w:b w:val="false"/>
          <w:i w:val="false"/>
          <w:color w:val="000000"/>
          <w:sz w:val="28"/>
        </w:rPr>
        <w:t>
     б) шетелдік                             5 жыл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112  Іссапарлық куәліктерді беруді есепке 
</w:t>
      </w:r>
    </w:p>
    <w:p>
      <w:pPr>
        <w:spacing w:after="0"/>
        <w:ind w:left="0"/>
        <w:jc w:val="both"/>
      </w:pPr>
      <w:r>
        <w:rPr>
          <w:rFonts w:ascii="Times New Roman"/>
          <w:b w:val="false"/>
          <w:i w:val="false"/>
          <w:color w:val="000000"/>
          <w:sz w:val="28"/>
        </w:rPr>
        <w:t>
     алу журналдары (кітаптары)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113  Демалыстарды есепке алу журналдары 
</w:t>
      </w:r>
    </w:p>
    <w:p>
      <w:pPr>
        <w:spacing w:after="0"/>
        <w:ind w:left="0"/>
        <w:jc w:val="both"/>
      </w:pPr>
      <w:r>
        <w:rPr>
          <w:rFonts w:ascii="Times New Roman"/>
          <w:b w:val="false"/>
          <w:i w:val="false"/>
          <w:color w:val="000000"/>
          <w:sz w:val="28"/>
        </w:rPr>
        <w:t>
     (кітаптары)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114  Демалыстар берудің графиктері, 
</w:t>
      </w:r>
    </w:p>
    <w:p>
      <w:pPr>
        <w:spacing w:after="0"/>
        <w:ind w:left="0"/>
        <w:jc w:val="both"/>
      </w:pPr>
      <w:r>
        <w:rPr>
          <w:rFonts w:ascii="Times New Roman"/>
          <w:b w:val="false"/>
          <w:i w:val="false"/>
          <w:color w:val="000000"/>
          <w:sz w:val="28"/>
        </w:rPr>
        <w:t>
     өтініштер, мәліметтер, демалыстарды 
</w:t>
      </w:r>
    </w:p>
    <w:p>
      <w:pPr>
        <w:spacing w:after="0"/>
        <w:ind w:left="0"/>
        <w:jc w:val="both"/>
      </w:pPr>
      <w:r>
        <w:rPr>
          <w:rFonts w:ascii="Times New Roman"/>
          <w:b w:val="false"/>
          <w:i w:val="false"/>
          <w:color w:val="000000"/>
          <w:sz w:val="28"/>
        </w:rPr>
        <w:t>
     пайдалану туралы хат алысу              1 жыл      1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115  Оқу демаластарын беру туралы                 1          1   1
</w:t>
      </w:r>
    </w:p>
    <w:p>
      <w:pPr>
        <w:spacing w:after="0"/>
        <w:ind w:left="0"/>
        <w:jc w:val="both"/>
      </w:pPr>
      <w:r>
        <w:rPr>
          <w:rFonts w:ascii="Times New Roman"/>
          <w:b w:val="false"/>
          <w:i w:val="false"/>
          <w:color w:val="000000"/>
          <w:sz w:val="28"/>
        </w:rPr>
        <w:t>
     өтініштер                               3 жыл      3 жыл     Оқу орнын
</w:t>
      </w:r>
    </w:p>
    <w:p>
      <w:pPr>
        <w:spacing w:after="0"/>
        <w:ind w:left="0"/>
        <w:jc w:val="both"/>
      </w:pPr>
      <w:r>
        <w:rPr>
          <w:rFonts w:ascii="Times New Roman"/>
          <w:b w:val="false"/>
          <w:i w:val="false"/>
          <w:color w:val="000000"/>
          <w:sz w:val="28"/>
        </w:rPr>
        <w:t>
                                                                  аяқтаған.
</w:t>
      </w:r>
    </w:p>
    <w:p>
      <w:pPr>
        <w:spacing w:after="0"/>
        <w:ind w:left="0"/>
        <w:jc w:val="both"/>
      </w:pPr>
      <w:r>
        <w:rPr>
          <w:rFonts w:ascii="Times New Roman"/>
          <w:b w:val="false"/>
          <w:i w:val="false"/>
          <w:color w:val="000000"/>
          <w:sz w:val="28"/>
        </w:rPr>
        <w:t>
                                                                  нан кейін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116  Еңбекақы, стаж, жұмыс орны туралы 
</w:t>
      </w:r>
    </w:p>
    <w:p>
      <w:pPr>
        <w:spacing w:after="0"/>
        <w:ind w:left="0"/>
        <w:jc w:val="both"/>
      </w:pPr>
      <w:r>
        <w:rPr>
          <w:rFonts w:ascii="Times New Roman"/>
          <w:b w:val="false"/>
          <w:i w:val="false"/>
          <w:color w:val="000000"/>
          <w:sz w:val="28"/>
        </w:rPr>
        <w:t>
     анықтамалар беруді есепке алу 
</w:t>
      </w:r>
    </w:p>
    <w:p>
      <w:pPr>
        <w:spacing w:after="0"/>
        <w:ind w:left="0"/>
        <w:jc w:val="both"/>
      </w:pPr>
      <w:r>
        <w:rPr>
          <w:rFonts w:ascii="Times New Roman"/>
          <w:b w:val="false"/>
          <w:i w:val="false"/>
          <w:color w:val="000000"/>
          <w:sz w:val="28"/>
        </w:rPr>
        <w:t>
     кітаптары                               3 жыл      3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1   1
</w:t>
      </w:r>
    </w:p>
    <w:p>
      <w:pPr>
        <w:spacing w:after="0"/>
        <w:ind w:left="0"/>
        <w:jc w:val="both"/>
      </w:pPr>
      <w:r>
        <w:rPr>
          <w:rFonts w:ascii="Times New Roman"/>
          <w:b w:val="false"/>
          <w:i w:val="false"/>
          <w:color w:val="000000"/>
          <w:sz w:val="28"/>
        </w:rPr>
        <w:t>
117  Мәжілістер хаттамалары, аттестациялық  15 жыл     15 жыл     Оларға
</w:t>
      </w:r>
    </w:p>
    <w:p>
      <w:pPr>
        <w:spacing w:after="0"/>
        <w:ind w:left="0"/>
        <w:jc w:val="both"/>
      </w:pPr>
      <w:r>
        <w:rPr>
          <w:rFonts w:ascii="Times New Roman"/>
          <w:b w:val="false"/>
          <w:i w:val="false"/>
          <w:color w:val="000000"/>
          <w:sz w:val="28"/>
        </w:rPr>
        <w:t>
     және біліктілік комиссияларының        СТК                   құжаттар
</w:t>
      </w:r>
    </w:p>
    <w:p>
      <w:pPr>
        <w:spacing w:after="0"/>
        <w:ind w:left="0"/>
        <w:jc w:val="both"/>
      </w:pPr>
      <w:r>
        <w:rPr>
          <w:rFonts w:ascii="Times New Roman"/>
          <w:b w:val="false"/>
          <w:i w:val="false"/>
          <w:color w:val="000000"/>
          <w:sz w:val="28"/>
        </w:rPr>
        <w:t>
     қаулылары                                                    (санақ   
</w:t>
      </w:r>
    </w:p>
    <w:p>
      <w:pPr>
        <w:spacing w:after="0"/>
        <w:ind w:left="0"/>
        <w:jc w:val="both"/>
      </w:pPr>
      <w:r>
        <w:rPr>
          <w:rFonts w:ascii="Times New Roman"/>
          <w:b w:val="false"/>
          <w:i w:val="false"/>
          <w:color w:val="000000"/>
          <w:sz w:val="28"/>
        </w:rPr>
        <w:t>
                                                                  комиссия.
</w:t>
      </w:r>
    </w:p>
    <w:p>
      <w:pPr>
        <w:spacing w:after="0"/>
        <w:ind w:left="0"/>
        <w:jc w:val="both"/>
      </w:pPr>
      <w:r>
        <w:rPr>
          <w:rFonts w:ascii="Times New Roman"/>
          <w:b w:val="false"/>
          <w:i w:val="false"/>
          <w:color w:val="000000"/>
          <w:sz w:val="28"/>
        </w:rPr>
        <w:t>
                                                                  ларының 
</w:t>
      </w:r>
    </w:p>
    <w:p>
      <w:pPr>
        <w:spacing w:after="0"/>
        <w:ind w:left="0"/>
        <w:jc w:val="both"/>
      </w:pPr>
      <w:r>
        <w:rPr>
          <w:rFonts w:ascii="Times New Roman"/>
          <w:b w:val="false"/>
          <w:i w:val="false"/>
          <w:color w:val="000000"/>
          <w:sz w:val="28"/>
        </w:rPr>
        <w:t>
                                                                  хаттама. 
</w:t>
      </w:r>
    </w:p>
    <w:p>
      <w:pPr>
        <w:spacing w:after="0"/>
        <w:ind w:left="0"/>
        <w:jc w:val="both"/>
      </w:pPr>
      <w:r>
        <w:rPr>
          <w:rFonts w:ascii="Times New Roman"/>
          <w:b w:val="false"/>
          <w:i w:val="false"/>
          <w:color w:val="000000"/>
          <w:sz w:val="28"/>
        </w:rPr>
        <w:t>
                                                                  лары, 
</w:t>
      </w:r>
    </w:p>
    <w:p>
      <w:pPr>
        <w:spacing w:after="0"/>
        <w:ind w:left="0"/>
        <w:jc w:val="both"/>
      </w:pPr>
      <w:r>
        <w:rPr>
          <w:rFonts w:ascii="Times New Roman"/>
          <w:b w:val="false"/>
          <w:i w:val="false"/>
          <w:color w:val="000000"/>
          <w:sz w:val="28"/>
        </w:rPr>
        <w:t>
                                                                  құпия    
</w:t>
      </w:r>
    </w:p>
    <w:p>
      <w:pPr>
        <w:spacing w:after="0"/>
        <w:ind w:left="0"/>
        <w:jc w:val="both"/>
      </w:pPr>
      <w:r>
        <w:rPr>
          <w:rFonts w:ascii="Times New Roman"/>
          <w:b w:val="false"/>
          <w:i w:val="false"/>
          <w:color w:val="000000"/>
          <w:sz w:val="28"/>
        </w:rPr>
        <w:t>
                                                                  дауыс    
</w:t>
      </w:r>
    </w:p>
    <w:p>
      <w:pPr>
        <w:spacing w:after="0"/>
        <w:ind w:left="0"/>
        <w:jc w:val="both"/>
      </w:pPr>
      <w:r>
        <w:rPr>
          <w:rFonts w:ascii="Times New Roman"/>
          <w:b w:val="false"/>
          <w:i w:val="false"/>
          <w:color w:val="000000"/>
          <w:sz w:val="28"/>
        </w:rPr>
        <w:t>
                                                                  беру бюл.
</w:t>
      </w:r>
    </w:p>
    <w:p>
      <w:pPr>
        <w:spacing w:after="0"/>
        <w:ind w:left="0"/>
        <w:jc w:val="both"/>
      </w:pPr>
      <w:r>
        <w:rPr>
          <w:rFonts w:ascii="Times New Roman"/>
          <w:b w:val="false"/>
          <w:i w:val="false"/>
          <w:color w:val="000000"/>
          <w:sz w:val="28"/>
        </w:rPr>
        <w:t>
                                                                  летенде. 
</w:t>
      </w:r>
    </w:p>
    <w:p>
      <w:pPr>
        <w:spacing w:after="0"/>
        <w:ind w:left="0"/>
        <w:jc w:val="both"/>
      </w:pPr>
      <w:r>
        <w:rPr>
          <w:rFonts w:ascii="Times New Roman"/>
          <w:b w:val="false"/>
          <w:i w:val="false"/>
          <w:color w:val="000000"/>
          <w:sz w:val="28"/>
        </w:rPr>
        <w:t>
                                                                  рі) - 5  
</w:t>
      </w:r>
    </w:p>
    <w:p>
      <w:pPr>
        <w:spacing w:after="0"/>
        <w:ind w:left="0"/>
        <w:jc w:val="both"/>
      </w:pPr>
      <w:r>
        <w:rPr>
          <w:rFonts w:ascii="Times New Roman"/>
          <w:b w:val="false"/>
          <w:i w:val="false"/>
          <w:color w:val="000000"/>
          <w:sz w:val="28"/>
        </w:rPr>
        <w:t>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118  Аттестациялауды өткізу және                                 1
</w:t>
      </w:r>
    </w:p>
    <w:p>
      <w:pPr>
        <w:spacing w:after="0"/>
        <w:ind w:left="0"/>
        <w:jc w:val="both"/>
      </w:pPr>
      <w:r>
        <w:rPr>
          <w:rFonts w:ascii="Times New Roman"/>
          <w:b w:val="false"/>
          <w:i w:val="false"/>
          <w:color w:val="000000"/>
          <w:sz w:val="28"/>
        </w:rPr>
        <w:t>
     біліктілік белгілеу туралы құжаттар   75 жыл -   75 жыл -    Жеке іс. 
</w:t>
      </w:r>
    </w:p>
    <w:p>
      <w:pPr>
        <w:spacing w:after="0"/>
        <w:ind w:left="0"/>
        <w:jc w:val="both"/>
      </w:pPr>
      <w:r>
        <w:rPr>
          <w:rFonts w:ascii="Times New Roman"/>
          <w:b w:val="false"/>
          <w:i w:val="false"/>
          <w:color w:val="000000"/>
          <w:sz w:val="28"/>
        </w:rPr>
        <w:t>
     (сын-пікірлер, мінездемелер,               1         1       тер құра.
</w:t>
      </w:r>
    </w:p>
    <w:p>
      <w:pPr>
        <w:spacing w:after="0"/>
        <w:ind w:left="0"/>
        <w:jc w:val="both"/>
      </w:pPr>
      <w:r>
        <w:rPr>
          <w:rFonts w:ascii="Times New Roman"/>
          <w:b w:val="false"/>
          <w:i w:val="false"/>
          <w:color w:val="000000"/>
          <w:sz w:val="28"/>
        </w:rPr>
        <w:t>
     аттестациялық парақтар, сауалнамалар)   "Ж"       "Ж"        мында
</w:t>
      </w:r>
    </w:p>
    <w:p>
      <w:pPr>
        <w:spacing w:after="0"/>
        <w:ind w:left="0"/>
        <w:jc w:val="both"/>
      </w:pPr>
      <w:r>
        <w:rPr>
          <w:rFonts w:ascii="Times New Roman"/>
          <w:b w:val="false"/>
          <w:i w:val="false"/>
          <w:color w:val="000000"/>
          <w:sz w:val="28"/>
        </w:rPr>
        <w:t>
                                            СТК                   сақтала.
</w:t>
      </w:r>
    </w:p>
    <w:p>
      <w:pPr>
        <w:spacing w:after="0"/>
        <w:ind w:left="0"/>
        <w:jc w:val="both"/>
      </w:pPr>
      <w:r>
        <w:rPr>
          <w:rFonts w:ascii="Times New Roman"/>
          <w:b w:val="false"/>
          <w:i w:val="false"/>
          <w:color w:val="000000"/>
          <w:sz w:val="28"/>
        </w:rPr>
        <w:t>
                                                                  ды. Жеке
</w:t>
      </w:r>
    </w:p>
    <w:p>
      <w:pPr>
        <w:spacing w:after="0"/>
        <w:ind w:left="0"/>
        <w:jc w:val="both"/>
      </w:pPr>
      <w:r>
        <w:rPr>
          <w:rFonts w:ascii="Times New Roman"/>
          <w:b w:val="false"/>
          <w:i w:val="false"/>
          <w:color w:val="000000"/>
          <w:sz w:val="28"/>
        </w:rPr>
        <w:t>
                                                                  істер    
</w:t>
      </w:r>
    </w:p>
    <w:p>
      <w:pPr>
        <w:spacing w:after="0"/>
        <w:ind w:left="0"/>
        <w:jc w:val="both"/>
      </w:pPr>
      <w:r>
        <w:rPr>
          <w:rFonts w:ascii="Times New Roman"/>
          <w:b w:val="false"/>
          <w:i w:val="false"/>
          <w:color w:val="000000"/>
          <w:sz w:val="28"/>
        </w:rPr>
        <w:t>
                                                                  құрамына 
</w:t>
      </w:r>
    </w:p>
    <w:p>
      <w:pPr>
        <w:spacing w:after="0"/>
        <w:ind w:left="0"/>
        <w:jc w:val="both"/>
      </w:pPr>
      <w:r>
        <w:rPr>
          <w:rFonts w:ascii="Times New Roman"/>
          <w:b w:val="false"/>
          <w:i w:val="false"/>
          <w:color w:val="000000"/>
          <w:sz w:val="28"/>
        </w:rPr>
        <w:t>
                                                                  кірмеген.
</w:t>
      </w:r>
    </w:p>
    <w:p>
      <w:pPr>
        <w:spacing w:after="0"/>
        <w:ind w:left="0"/>
        <w:jc w:val="both"/>
      </w:pPr>
      <w:r>
        <w:rPr>
          <w:rFonts w:ascii="Times New Roman"/>
          <w:b w:val="false"/>
          <w:i w:val="false"/>
          <w:color w:val="000000"/>
          <w:sz w:val="28"/>
        </w:rPr>
        <w:t>
                                                                  дер - 
</w:t>
      </w:r>
    </w:p>
    <w:p>
      <w:pPr>
        <w:spacing w:after="0"/>
        <w:ind w:left="0"/>
        <w:jc w:val="both"/>
      </w:pPr>
      <w:r>
        <w:rPr>
          <w:rFonts w:ascii="Times New Roman"/>
          <w:b w:val="false"/>
          <w:i w:val="false"/>
          <w:color w:val="000000"/>
          <w:sz w:val="28"/>
        </w:rPr>
        <w:t>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119  Аттестациялауды өткізу және 
</w:t>
      </w:r>
    </w:p>
    <w:p>
      <w:pPr>
        <w:spacing w:after="0"/>
        <w:ind w:left="0"/>
        <w:jc w:val="both"/>
      </w:pPr>
      <w:r>
        <w:rPr>
          <w:rFonts w:ascii="Times New Roman"/>
          <w:b w:val="false"/>
          <w:i w:val="false"/>
          <w:color w:val="000000"/>
          <w:sz w:val="28"/>
        </w:rPr>
        <w:t>
     біліктілік белгілеу туралы жиынтық 
</w:t>
      </w:r>
    </w:p>
    <w:p>
      <w:pPr>
        <w:spacing w:after="0"/>
        <w:ind w:left="0"/>
        <w:jc w:val="both"/>
      </w:pPr>
      <w:r>
        <w:rPr>
          <w:rFonts w:ascii="Times New Roman"/>
          <w:b w:val="false"/>
          <w:i w:val="false"/>
          <w:color w:val="000000"/>
          <w:sz w:val="28"/>
        </w:rPr>
        <w:t>
     деректер, мәліметтер, ведомостар. 
</w:t>
      </w:r>
    </w:p>
    <w:p>
      <w:pPr>
        <w:spacing w:after="0"/>
        <w:ind w:left="0"/>
        <w:jc w:val="both"/>
      </w:pPr>
      <w:r>
        <w:rPr>
          <w:rFonts w:ascii="Times New Roman"/>
          <w:b w:val="false"/>
          <w:i w:val="false"/>
          <w:color w:val="000000"/>
          <w:sz w:val="28"/>
        </w:rPr>
        <w:t>
     Аттестациялық, біліктілік 
</w:t>
      </w:r>
    </w:p>
    <w:p>
      <w:pPr>
        <w:spacing w:after="0"/>
        <w:ind w:left="0"/>
        <w:jc w:val="both"/>
      </w:pPr>
      <w:r>
        <w:rPr>
          <w:rFonts w:ascii="Times New Roman"/>
          <w:b w:val="false"/>
          <w:i w:val="false"/>
          <w:color w:val="000000"/>
          <w:sz w:val="28"/>
        </w:rPr>
        <w:t>
     комиссиялары мүшелерінің тізімдері     5 жыл      5 жыл
</w:t>
      </w:r>
    </w:p>
    <w:p>
      <w:pPr>
        <w:spacing w:after="0"/>
        <w:ind w:left="0"/>
        <w:jc w:val="both"/>
      </w:pPr>
      <w:r>
        <w:rPr>
          <w:rFonts w:ascii="Times New Roman"/>
          <w:b w:val="false"/>
          <w:i w:val="false"/>
          <w:color w:val="000000"/>
          <w:sz w:val="28"/>
        </w:rPr>
        <w:t>
120  Еңбекке жарамсыздық парақтары, 
</w:t>
      </w:r>
    </w:p>
    <w:p>
      <w:pPr>
        <w:spacing w:after="0"/>
        <w:ind w:left="0"/>
        <w:jc w:val="both"/>
      </w:pPr>
      <w:r>
        <w:rPr>
          <w:rFonts w:ascii="Times New Roman"/>
          <w:b w:val="false"/>
          <w:i w:val="false"/>
          <w:color w:val="000000"/>
          <w:sz w:val="28"/>
        </w:rPr>
        <w:t>
     еңбекке жарамсыздық парақтарының 
</w:t>
      </w:r>
    </w:p>
    <w:p>
      <w:pPr>
        <w:spacing w:after="0"/>
        <w:ind w:left="0"/>
        <w:jc w:val="both"/>
      </w:pPr>
      <w:r>
        <w:rPr>
          <w:rFonts w:ascii="Times New Roman"/>
          <w:b w:val="false"/>
          <w:i w:val="false"/>
          <w:color w:val="000000"/>
          <w:sz w:val="28"/>
        </w:rPr>
        <w:t>
     түбіршектері                           5 жыл      5 жыл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Жинақтаушы зейнетақы жүйесі     
</w:t>
      </w:r>
    </w:p>
    <w:p>
      <w:pPr>
        <w:spacing w:after="0"/>
        <w:ind w:left="0"/>
        <w:jc w:val="both"/>
      </w:pPr>
      <w:r>
        <w:rPr>
          <w:rFonts w:ascii="Times New Roman"/>
          <w:b w:val="false"/>
          <w:i w:val="false"/>
          <w:color w:val="000000"/>
          <w:sz w:val="28"/>
        </w:rPr>
        <w:t>
121  Зейнетақы жарналарын тарту жөніндегі 
</w:t>
      </w:r>
    </w:p>
    <w:p>
      <w:pPr>
        <w:spacing w:after="0"/>
        <w:ind w:left="0"/>
        <w:jc w:val="both"/>
      </w:pPr>
      <w:r>
        <w:rPr>
          <w:rFonts w:ascii="Times New Roman"/>
          <w:b w:val="false"/>
          <w:i w:val="false"/>
          <w:color w:val="000000"/>
          <w:sz w:val="28"/>
        </w:rPr>
        <w:t>
     қызметті жүзеге асыруға және зейнетақы 
</w:t>
      </w:r>
    </w:p>
    <w:p>
      <w:pPr>
        <w:spacing w:after="0"/>
        <w:ind w:left="0"/>
        <w:jc w:val="both"/>
      </w:pPr>
      <w:r>
        <w:rPr>
          <w:rFonts w:ascii="Times New Roman"/>
          <w:b w:val="false"/>
          <w:i w:val="false"/>
          <w:color w:val="000000"/>
          <w:sz w:val="28"/>
        </w:rPr>
        <w:t>
     төлемдерін жүзеге асыруға лицензия алу 
</w:t>
      </w:r>
    </w:p>
    <w:p>
      <w:pPr>
        <w:spacing w:after="0"/>
        <w:ind w:left="0"/>
        <w:jc w:val="both"/>
      </w:pPr>
      <w:r>
        <w:rPr>
          <w:rFonts w:ascii="Times New Roman"/>
          <w:b w:val="false"/>
          <w:i w:val="false"/>
          <w:color w:val="000000"/>
          <w:sz w:val="28"/>
        </w:rPr>
        <w:t>
     үшін лицензиарға ұсынылған құжаттар 
</w:t>
      </w:r>
    </w:p>
    <w:p>
      <w:pPr>
        <w:spacing w:after="0"/>
        <w:ind w:left="0"/>
        <w:jc w:val="both"/>
      </w:pPr>
      <w:r>
        <w:rPr>
          <w:rFonts w:ascii="Times New Roman"/>
          <w:b w:val="false"/>
          <w:i w:val="false"/>
          <w:color w:val="000000"/>
          <w:sz w:val="28"/>
        </w:rPr>
        <w:t>
     (қаржылық құжаттар, зейнетақы ережелері, 
</w:t>
      </w:r>
    </w:p>
    <w:p>
      <w:pPr>
        <w:spacing w:after="0"/>
        <w:ind w:left="0"/>
        <w:jc w:val="both"/>
      </w:pPr>
      <w:r>
        <w:rPr>
          <w:rFonts w:ascii="Times New Roman"/>
          <w:b w:val="false"/>
          <w:i w:val="false"/>
          <w:color w:val="000000"/>
          <w:sz w:val="28"/>
        </w:rPr>
        <w:t>
     ішкі бақылау туралы ереже, есептік 
</w:t>
      </w:r>
    </w:p>
    <w:p>
      <w:pPr>
        <w:spacing w:after="0"/>
        <w:ind w:left="0"/>
        <w:jc w:val="both"/>
      </w:pPr>
      <w:r>
        <w:rPr>
          <w:rFonts w:ascii="Times New Roman"/>
          <w:b w:val="false"/>
          <w:i w:val="false"/>
          <w:color w:val="000000"/>
          <w:sz w:val="28"/>
        </w:rPr>
        <w:t>
     саясат, экономикалық негіздеме, 
</w:t>
      </w:r>
    </w:p>
    <w:p>
      <w:pPr>
        <w:spacing w:after="0"/>
        <w:ind w:left="0"/>
        <w:jc w:val="both"/>
      </w:pPr>
      <w:r>
        <w:rPr>
          <w:rFonts w:ascii="Times New Roman"/>
          <w:b w:val="false"/>
          <w:i w:val="false"/>
          <w:color w:val="000000"/>
          <w:sz w:val="28"/>
        </w:rPr>
        <w:t>
     кастодиан шарты)                        Тұрақты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122  ЖЗҚ, оның филиалдары мен өкілдіктеріне 
</w:t>
      </w:r>
    </w:p>
    <w:p>
      <w:pPr>
        <w:spacing w:after="0"/>
        <w:ind w:left="0"/>
        <w:jc w:val="both"/>
      </w:pPr>
      <w:r>
        <w:rPr>
          <w:rFonts w:ascii="Times New Roman"/>
          <w:b w:val="false"/>
          <w:i w:val="false"/>
          <w:color w:val="000000"/>
          <w:sz w:val="28"/>
        </w:rPr>
        <w:t>
     басшы лауазымдарға кандидатураларды 
</w:t>
      </w:r>
    </w:p>
    <w:p>
      <w:pPr>
        <w:spacing w:after="0"/>
        <w:ind w:left="0"/>
        <w:jc w:val="both"/>
      </w:pPr>
      <w:r>
        <w:rPr>
          <w:rFonts w:ascii="Times New Roman"/>
          <w:b w:val="false"/>
          <w:i w:val="false"/>
          <w:color w:val="000000"/>
          <w:sz w:val="28"/>
        </w:rPr>
        <w:t>
     келісу үшін өкілетті органға ұсынылған 
</w:t>
      </w:r>
    </w:p>
    <w:p>
      <w:pPr>
        <w:spacing w:after="0"/>
        <w:ind w:left="0"/>
        <w:jc w:val="both"/>
      </w:pPr>
      <w:r>
        <w:rPr>
          <w:rFonts w:ascii="Times New Roman"/>
          <w:b w:val="false"/>
          <w:i w:val="false"/>
          <w:color w:val="000000"/>
          <w:sz w:val="28"/>
        </w:rPr>
        <w:t>
     құжаттар (өтіні, сауалнама, жеке 
</w:t>
      </w:r>
    </w:p>
    <w:p>
      <w:pPr>
        <w:spacing w:after="0"/>
        <w:ind w:left="0"/>
        <w:jc w:val="both"/>
      </w:pPr>
      <w:r>
        <w:rPr>
          <w:rFonts w:ascii="Times New Roman"/>
          <w:b w:val="false"/>
          <w:i w:val="false"/>
          <w:color w:val="000000"/>
          <w:sz w:val="28"/>
        </w:rPr>
        <w:t>
     құжаттардың көшірмелері, бұйрық, 
</w:t>
      </w:r>
    </w:p>
    <w:p>
      <w:pPr>
        <w:spacing w:after="0"/>
        <w:ind w:left="0"/>
        <w:jc w:val="both"/>
      </w:pPr>
      <w:r>
        <w:rPr>
          <w:rFonts w:ascii="Times New Roman"/>
          <w:b w:val="false"/>
          <w:i w:val="false"/>
          <w:color w:val="000000"/>
          <w:sz w:val="28"/>
        </w:rPr>
        <w:t>
     хаттамадан үзінді)                      Тұрақты   Тұрақты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123  ЖЗҚ филиалдары мен өкілдіктерін ашуға
</w:t>
      </w:r>
    </w:p>
    <w:p>
      <w:pPr>
        <w:spacing w:after="0"/>
        <w:ind w:left="0"/>
        <w:jc w:val="both"/>
      </w:pPr>
      <w:r>
        <w:rPr>
          <w:rFonts w:ascii="Times New Roman"/>
          <w:b w:val="false"/>
          <w:i w:val="false"/>
          <w:color w:val="000000"/>
          <w:sz w:val="28"/>
        </w:rPr>
        <w:t>
     және жабуға құжаттар (бұйрық, шешімдер, 
</w:t>
      </w:r>
    </w:p>
    <w:p>
      <w:pPr>
        <w:spacing w:after="0"/>
        <w:ind w:left="0"/>
        <w:jc w:val="both"/>
      </w:pPr>
      <w:r>
        <w:rPr>
          <w:rFonts w:ascii="Times New Roman"/>
          <w:b w:val="false"/>
          <w:i w:val="false"/>
          <w:color w:val="000000"/>
          <w:sz w:val="28"/>
        </w:rPr>
        <w:t>
     экономикалық негіздеме, сенімхат)       Тұрақты   Тұрақты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124  ЖЗҚ автоматтандырылған ақпарат жүйесі 
</w:t>
      </w:r>
    </w:p>
    <w:p>
      <w:pPr>
        <w:spacing w:after="0"/>
        <w:ind w:left="0"/>
        <w:jc w:val="both"/>
      </w:pPr>
      <w:r>
        <w:rPr>
          <w:rFonts w:ascii="Times New Roman"/>
          <w:b w:val="false"/>
          <w:i w:val="false"/>
          <w:color w:val="000000"/>
          <w:sz w:val="28"/>
        </w:rPr>
        <w:t>
     туралы құжаттар (техникалық тапсырма, 
</w:t>
      </w:r>
    </w:p>
    <w:p>
      <w:pPr>
        <w:spacing w:after="0"/>
        <w:ind w:left="0"/>
        <w:jc w:val="both"/>
      </w:pPr>
      <w:r>
        <w:rPr>
          <w:rFonts w:ascii="Times New Roman"/>
          <w:b w:val="false"/>
          <w:i w:val="false"/>
          <w:color w:val="000000"/>
          <w:sz w:val="28"/>
        </w:rPr>
        <w:t>
     актілер, есептер, сипаттамалар және 
</w:t>
      </w:r>
    </w:p>
    <w:p>
      <w:pPr>
        <w:spacing w:after="0"/>
        <w:ind w:left="0"/>
        <w:jc w:val="both"/>
      </w:pPr>
      <w:r>
        <w:rPr>
          <w:rFonts w:ascii="Times New Roman"/>
          <w:b w:val="false"/>
          <w:i w:val="false"/>
          <w:color w:val="000000"/>
          <w:sz w:val="28"/>
        </w:rPr>
        <w:t>
     с.с.)                                   Тұрақты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125  Зейнетақы шарттары, сондай-ақ                               1
</w:t>
      </w:r>
    </w:p>
    <w:p>
      <w:pPr>
        <w:spacing w:after="0"/>
        <w:ind w:left="0"/>
        <w:jc w:val="both"/>
      </w:pPr>
      <w:r>
        <w:rPr>
          <w:rFonts w:ascii="Times New Roman"/>
          <w:b w:val="false"/>
          <w:i w:val="false"/>
          <w:color w:val="000000"/>
          <w:sz w:val="28"/>
        </w:rPr>
        <w:t>
     зейнетақы шартының мәліметтерінің            1         1     Тексеру
</w:t>
      </w:r>
    </w:p>
    <w:p>
      <w:pPr>
        <w:spacing w:after="0"/>
        <w:ind w:left="0"/>
        <w:jc w:val="both"/>
      </w:pPr>
      <w:r>
        <w:rPr>
          <w:rFonts w:ascii="Times New Roman"/>
          <w:b w:val="false"/>
          <w:i w:val="false"/>
          <w:color w:val="000000"/>
          <w:sz w:val="28"/>
        </w:rPr>
        <w:t>
     өзгеруіне әсер ететін құжаттар          5 жыл     5 жыл      аяқталған
</w:t>
      </w:r>
    </w:p>
    <w:p>
      <w:pPr>
        <w:spacing w:after="0"/>
        <w:ind w:left="0"/>
        <w:jc w:val="both"/>
      </w:pPr>
      <w:r>
        <w:rPr>
          <w:rFonts w:ascii="Times New Roman"/>
          <w:b w:val="false"/>
          <w:i w:val="false"/>
          <w:color w:val="000000"/>
          <w:sz w:val="28"/>
        </w:rPr>
        <w:t>
                                                                  жағдайда,
</w:t>
      </w:r>
    </w:p>
    <w:p>
      <w:pPr>
        <w:spacing w:after="0"/>
        <w:ind w:left="0"/>
        <w:jc w:val="both"/>
      </w:pPr>
      <w:r>
        <w:rPr>
          <w:rFonts w:ascii="Times New Roman"/>
          <w:b w:val="false"/>
          <w:i w:val="false"/>
          <w:color w:val="000000"/>
          <w:sz w:val="28"/>
        </w:rPr>
        <w:t>
                                                                  шарттың  
</w:t>
      </w:r>
    </w:p>
    <w:p>
      <w:pPr>
        <w:spacing w:after="0"/>
        <w:ind w:left="0"/>
        <w:jc w:val="both"/>
      </w:pPr>
      <w:r>
        <w:rPr>
          <w:rFonts w:ascii="Times New Roman"/>
          <w:b w:val="false"/>
          <w:i w:val="false"/>
          <w:color w:val="000000"/>
          <w:sz w:val="28"/>
        </w:rPr>
        <w:t>
                                                                  күші     
</w:t>
      </w:r>
    </w:p>
    <w:p>
      <w:pPr>
        <w:spacing w:after="0"/>
        <w:ind w:left="0"/>
        <w:jc w:val="both"/>
      </w:pPr>
      <w:r>
        <w:rPr>
          <w:rFonts w:ascii="Times New Roman"/>
          <w:b w:val="false"/>
          <w:i w:val="false"/>
          <w:color w:val="000000"/>
          <w:sz w:val="28"/>
        </w:rPr>
        <w:t>
                                                                  қолданылу
</w:t>
      </w:r>
    </w:p>
    <w:p>
      <w:pPr>
        <w:spacing w:after="0"/>
        <w:ind w:left="0"/>
        <w:jc w:val="both"/>
      </w:pPr>
      <w:r>
        <w:rPr>
          <w:rFonts w:ascii="Times New Roman"/>
          <w:b w:val="false"/>
          <w:i w:val="false"/>
          <w:color w:val="000000"/>
          <w:sz w:val="28"/>
        </w:rPr>
        <w:t>
                                                                  мерзімі  
</w:t>
      </w:r>
    </w:p>
    <w:p>
      <w:pPr>
        <w:spacing w:after="0"/>
        <w:ind w:left="0"/>
        <w:jc w:val="both"/>
      </w:pPr>
      <w:r>
        <w:rPr>
          <w:rFonts w:ascii="Times New Roman"/>
          <w:b w:val="false"/>
          <w:i w:val="false"/>
          <w:color w:val="000000"/>
          <w:sz w:val="28"/>
        </w:rPr>
        <w:t>
                                                                  өткеннен 
</w:t>
      </w:r>
    </w:p>
    <w:p>
      <w:pPr>
        <w:spacing w:after="0"/>
        <w:ind w:left="0"/>
        <w:jc w:val="both"/>
      </w:pPr>
      <w:r>
        <w:rPr>
          <w:rFonts w:ascii="Times New Roman"/>
          <w:b w:val="false"/>
          <w:i w:val="false"/>
          <w:color w:val="000000"/>
          <w:sz w:val="28"/>
        </w:rPr>
        <w:t>
                                                                  кейін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126  ДЗШ жөнінде дерекқор                   75 ж.-"Ж"  75 ж.-"Ж"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127  ДЗШ тіркеу кітабы                       Тұрақты   Тұрақты
</w:t>
      </w:r>
    </w:p>
    <w:p>
      <w:pPr>
        <w:spacing w:after="0"/>
        <w:ind w:left="0"/>
        <w:jc w:val="both"/>
      </w:pPr>
      <w:r>
        <w:rPr>
          <w:rFonts w:ascii="Times New Roman"/>
          <w:b w:val="false"/>
          <w:i w:val="false"/>
          <w:color w:val="000000"/>
          <w:sz w:val="28"/>
        </w:rPr>
        <w:t>
128  Зейнетақы жарналарының түскенін                             Тексеру
</w:t>
      </w:r>
    </w:p>
    <w:p>
      <w:pPr>
        <w:spacing w:after="0"/>
        <w:ind w:left="0"/>
        <w:jc w:val="both"/>
      </w:pPr>
      <w:r>
        <w:rPr>
          <w:rFonts w:ascii="Times New Roman"/>
          <w:b w:val="false"/>
          <w:i w:val="false"/>
          <w:color w:val="000000"/>
          <w:sz w:val="28"/>
        </w:rPr>
        <w:t>
     растайтын бастапқы құжаттар және                            аяқталған
</w:t>
      </w:r>
    </w:p>
    <w:p>
      <w:pPr>
        <w:spacing w:after="0"/>
        <w:ind w:left="0"/>
        <w:jc w:val="both"/>
      </w:pPr>
      <w:r>
        <w:rPr>
          <w:rFonts w:ascii="Times New Roman"/>
          <w:b w:val="false"/>
          <w:i w:val="false"/>
          <w:color w:val="000000"/>
          <w:sz w:val="28"/>
        </w:rPr>
        <w:t>
     оларға қосымшалар                       5 жыл               жағдайда.
</w:t>
      </w:r>
    </w:p>
    <w:p>
      <w:pPr>
        <w:spacing w:after="0"/>
        <w:ind w:left="0"/>
        <w:jc w:val="both"/>
      </w:pPr>
      <w:r>
        <w:rPr>
          <w:rFonts w:ascii="Times New Roman"/>
          <w:b w:val="false"/>
          <w:i w:val="false"/>
          <w:color w:val="000000"/>
          <w:sz w:val="28"/>
        </w:rPr>
        <w:t>
                                                                 Даулар,
</w:t>
      </w:r>
    </w:p>
    <w:p>
      <w:pPr>
        <w:spacing w:after="0"/>
        <w:ind w:left="0"/>
        <w:jc w:val="both"/>
      </w:pPr>
      <w:r>
        <w:rPr>
          <w:rFonts w:ascii="Times New Roman"/>
          <w:b w:val="false"/>
          <w:i w:val="false"/>
          <w:color w:val="000000"/>
          <w:sz w:val="28"/>
        </w:rPr>
        <w:t>
                                                                 келіспеу.
</w:t>
      </w:r>
    </w:p>
    <w:p>
      <w:pPr>
        <w:spacing w:after="0"/>
        <w:ind w:left="0"/>
        <w:jc w:val="both"/>
      </w:pPr>
      <w:r>
        <w:rPr>
          <w:rFonts w:ascii="Times New Roman"/>
          <w:b w:val="false"/>
          <w:i w:val="false"/>
          <w:color w:val="000000"/>
          <w:sz w:val="28"/>
        </w:rPr>
        <w:t>
                                                                 шіліктер 
</w:t>
      </w:r>
    </w:p>
    <w:p>
      <w:pPr>
        <w:spacing w:after="0"/>
        <w:ind w:left="0"/>
        <w:jc w:val="both"/>
      </w:pPr>
      <w:r>
        <w:rPr>
          <w:rFonts w:ascii="Times New Roman"/>
          <w:b w:val="false"/>
          <w:i w:val="false"/>
          <w:color w:val="000000"/>
          <w:sz w:val="28"/>
        </w:rPr>
        <w:t>
                                                                 тергеу 
</w:t>
      </w:r>
    </w:p>
    <w:p>
      <w:pPr>
        <w:spacing w:after="0"/>
        <w:ind w:left="0"/>
        <w:jc w:val="both"/>
      </w:pPr>
      <w:r>
        <w:rPr>
          <w:rFonts w:ascii="Times New Roman"/>
          <w:b w:val="false"/>
          <w:i w:val="false"/>
          <w:color w:val="000000"/>
          <w:sz w:val="28"/>
        </w:rPr>
        <w:t>
                                                                 және сот 
</w:t>
      </w:r>
    </w:p>
    <w:p>
      <w:pPr>
        <w:spacing w:after="0"/>
        <w:ind w:left="0"/>
        <w:jc w:val="both"/>
      </w:pPr>
      <w:r>
        <w:rPr>
          <w:rFonts w:ascii="Times New Roman"/>
          <w:b w:val="false"/>
          <w:i w:val="false"/>
          <w:color w:val="000000"/>
          <w:sz w:val="28"/>
        </w:rPr>
        <w:t>
                                                                 істері 
</w:t>
      </w:r>
    </w:p>
    <w:p>
      <w:pPr>
        <w:spacing w:after="0"/>
        <w:ind w:left="0"/>
        <w:jc w:val="both"/>
      </w:pPr>
      <w:r>
        <w:rPr>
          <w:rFonts w:ascii="Times New Roman"/>
          <w:b w:val="false"/>
          <w:i w:val="false"/>
          <w:color w:val="000000"/>
          <w:sz w:val="28"/>
        </w:rPr>
        <w:t>
                                                                 пайда 
</w:t>
      </w:r>
    </w:p>
    <w:p>
      <w:pPr>
        <w:spacing w:after="0"/>
        <w:ind w:left="0"/>
        <w:jc w:val="both"/>
      </w:pPr>
      <w:r>
        <w:rPr>
          <w:rFonts w:ascii="Times New Roman"/>
          <w:b w:val="false"/>
          <w:i w:val="false"/>
          <w:color w:val="000000"/>
          <w:sz w:val="28"/>
        </w:rPr>
        <w:t>
                                                                 болған 
</w:t>
      </w:r>
    </w:p>
    <w:p>
      <w:pPr>
        <w:spacing w:after="0"/>
        <w:ind w:left="0"/>
        <w:jc w:val="both"/>
      </w:pPr>
      <w:r>
        <w:rPr>
          <w:rFonts w:ascii="Times New Roman"/>
          <w:b w:val="false"/>
          <w:i w:val="false"/>
          <w:color w:val="000000"/>
          <w:sz w:val="28"/>
        </w:rPr>
        <w:t>
                                                                 жағдайда 
</w:t>
      </w:r>
    </w:p>
    <w:p>
      <w:pPr>
        <w:spacing w:after="0"/>
        <w:ind w:left="0"/>
        <w:jc w:val="both"/>
      </w:pPr>
      <w:r>
        <w:rPr>
          <w:rFonts w:ascii="Times New Roman"/>
          <w:b w:val="false"/>
          <w:i w:val="false"/>
          <w:color w:val="000000"/>
          <w:sz w:val="28"/>
        </w:rPr>
        <w:t>
                                                                 - ақырғы 
</w:t>
      </w:r>
    </w:p>
    <w:p>
      <w:pPr>
        <w:spacing w:after="0"/>
        <w:ind w:left="0"/>
        <w:jc w:val="both"/>
      </w:pPr>
      <w:r>
        <w:rPr>
          <w:rFonts w:ascii="Times New Roman"/>
          <w:b w:val="false"/>
          <w:i w:val="false"/>
          <w:color w:val="000000"/>
          <w:sz w:val="28"/>
        </w:rPr>
        <w:t>
                                                                 шешім 
</w:t>
      </w:r>
    </w:p>
    <w:p>
      <w:pPr>
        <w:spacing w:after="0"/>
        <w:ind w:left="0"/>
        <w:jc w:val="both"/>
      </w:pPr>
      <w:r>
        <w:rPr>
          <w:rFonts w:ascii="Times New Roman"/>
          <w:b w:val="false"/>
          <w:i w:val="false"/>
          <w:color w:val="000000"/>
          <w:sz w:val="28"/>
        </w:rPr>
        <w:t>
                                                                 шығарыл.
</w:t>
      </w:r>
    </w:p>
    <w:p>
      <w:pPr>
        <w:spacing w:after="0"/>
        <w:ind w:left="0"/>
        <w:jc w:val="both"/>
      </w:pPr>
      <w:r>
        <w:rPr>
          <w:rFonts w:ascii="Times New Roman"/>
          <w:b w:val="false"/>
          <w:i w:val="false"/>
          <w:color w:val="000000"/>
          <w:sz w:val="28"/>
        </w:rPr>
        <w:t>
                                                                 ғанға
</w:t>
      </w:r>
    </w:p>
    <w:p>
      <w:pPr>
        <w:spacing w:after="0"/>
        <w:ind w:left="0"/>
        <w:jc w:val="both"/>
      </w:pPr>
      <w:r>
        <w:rPr>
          <w:rFonts w:ascii="Times New Roman"/>
          <w:b w:val="false"/>
          <w:i w:val="false"/>
          <w:color w:val="000000"/>
          <w:sz w:val="28"/>
        </w:rPr>
        <w:t>
                                                                 дейін 
</w:t>
      </w:r>
    </w:p>
    <w:p>
      <w:pPr>
        <w:spacing w:after="0"/>
        <w:ind w:left="0"/>
        <w:jc w:val="both"/>
      </w:pPr>
      <w:r>
        <w:rPr>
          <w:rFonts w:ascii="Times New Roman"/>
          <w:b w:val="false"/>
          <w:i w:val="false"/>
          <w:color w:val="000000"/>
          <w:sz w:val="28"/>
        </w:rPr>
        <w:t>
                                                                 сақталады.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129  Зейнетақы активтерінің түсуі және 
</w:t>
      </w:r>
    </w:p>
    <w:p>
      <w:pPr>
        <w:spacing w:after="0"/>
        <w:ind w:left="0"/>
        <w:jc w:val="both"/>
      </w:pPr>
      <w:r>
        <w:rPr>
          <w:rFonts w:ascii="Times New Roman"/>
          <w:b w:val="false"/>
          <w:i w:val="false"/>
          <w:color w:val="000000"/>
          <w:sz w:val="28"/>
        </w:rPr>
        <w:t>
     орналастырылуы туралы мәліметтер        75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130  Инвестициялар қоржынының құрылымы       5 жыл
</w:t>
      </w:r>
    </w:p>
    <w:p>
      <w:pPr>
        <w:spacing w:after="0"/>
        <w:ind w:left="0"/>
        <w:jc w:val="both"/>
      </w:pPr>
      <w:r>
        <w:rPr>
          <w:rFonts w:ascii="Times New Roman"/>
          <w:b w:val="false"/>
          <w:i w:val="false"/>
          <w:color w:val="000000"/>
          <w:sz w:val="28"/>
        </w:rPr>
        <w:t>
131  Банк шоттарынан үзінділер 
</w:t>
      </w:r>
    </w:p>
    <w:p>
      <w:pPr>
        <w:spacing w:after="0"/>
        <w:ind w:left="0"/>
        <w:jc w:val="both"/>
      </w:pPr>
      <w:r>
        <w:rPr>
          <w:rFonts w:ascii="Times New Roman"/>
          <w:b w:val="false"/>
          <w:i w:val="false"/>
          <w:color w:val="000000"/>
          <w:sz w:val="28"/>
        </w:rPr>
        <w:t>
     (кастодиандық, төлемдік, валюталық 
</w:t>
      </w:r>
    </w:p>
    <w:p>
      <w:pPr>
        <w:spacing w:after="0"/>
        <w:ind w:left="0"/>
        <w:jc w:val="both"/>
      </w:pPr>
      <w:r>
        <w:rPr>
          <w:rFonts w:ascii="Times New Roman"/>
          <w:b w:val="false"/>
          <w:i w:val="false"/>
          <w:color w:val="000000"/>
          <w:sz w:val="28"/>
        </w:rPr>
        <w:t>
     шоттардан және оларға қосымшалар)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132  ЗАБК және кастодиан-банкпен салыстыра 
</w:t>
      </w:r>
    </w:p>
    <w:p>
      <w:pPr>
        <w:spacing w:after="0"/>
        <w:ind w:left="0"/>
        <w:jc w:val="both"/>
      </w:pPr>
      <w:r>
        <w:rPr>
          <w:rFonts w:ascii="Times New Roman"/>
          <w:b w:val="false"/>
          <w:i w:val="false"/>
          <w:color w:val="000000"/>
          <w:sz w:val="28"/>
        </w:rPr>
        <w:t>
     тексеру актілері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133  Шартты өлшем құнының күнделікті есебі   Тұрақты
</w:t>
      </w:r>
    </w:p>
    <w:p>
      <w:pPr>
        <w:spacing w:after="0"/>
        <w:ind w:left="0"/>
        <w:jc w:val="both"/>
      </w:pPr>
      <w:r>
        <w:rPr>
          <w:rFonts w:ascii="Times New Roman"/>
          <w:b w:val="false"/>
          <w:i w:val="false"/>
          <w:color w:val="000000"/>
          <w:sz w:val="28"/>
        </w:rPr>
        <w:t>
134  Қате есептелген зейнетақы жарналарын 
</w:t>
      </w:r>
    </w:p>
    <w:p>
      <w:pPr>
        <w:spacing w:after="0"/>
        <w:ind w:left="0"/>
        <w:jc w:val="both"/>
      </w:pPr>
      <w:r>
        <w:rPr>
          <w:rFonts w:ascii="Times New Roman"/>
          <w:b w:val="false"/>
          <w:i w:val="false"/>
          <w:color w:val="000000"/>
          <w:sz w:val="28"/>
        </w:rPr>
        <w:t>
     қайтару жөніндегі құжаттар (өтініштер,  75 ж.-"Ж"
</w:t>
      </w:r>
    </w:p>
    <w:p>
      <w:pPr>
        <w:spacing w:after="0"/>
        <w:ind w:left="0"/>
        <w:jc w:val="both"/>
      </w:pPr>
      <w:r>
        <w:rPr>
          <w:rFonts w:ascii="Times New Roman"/>
          <w:b w:val="false"/>
          <w:i w:val="false"/>
          <w:color w:val="000000"/>
          <w:sz w:val="28"/>
        </w:rPr>
        <w:t>
     хаттар, анықтамалар)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135  ДЗШ біріктіру үшін зейнетақы 
</w:t>
      </w:r>
    </w:p>
    <w:p>
      <w:pPr>
        <w:spacing w:after="0"/>
        <w:ind w:left="0"/>
        <w:jc w:val="both"/>
      </w:pPr>
      <w:r>
        <w:rPr>
          <w:rFonts w:ascii="Times New Roman"/>
          <w:b w:val="false"/>
          <w:i w:val="false"/>
          <w:color w:val="000000"/>
          <w:sz w:val="28"/>
        </w:rPr>
        <w:t>
     жарналарын төлеушілерден                75 ж.-"Ж"
</w:t>
      </w:r>
    </w:p>
    <w:p>
      <w:pPr>
        <w:spacing w:after="0"/>
        <w:ind w:left="0"/>
        <w:jc w:val="both"/>
      </w:pPr>
      <w:r>
        <w:rPr>
          <w:rFonts w:ascii="Times New Roman"/>
          <w:b w:val="false"/>
          <w:i w:val="false"/>
          <w:color w:val="000000"/>
          <w:sz w:val="28"/>
        </w:rPr>
        <w:t>
     анықтама-растау қағаздары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136  Жинақталған зейнетақы қаражатын аудару       1         1   1
</w:t>
      </w:r>
    </w:p>
    <w:p>
      <w:pPr>
        <w:spacing w:after="0"/>
        <w:ind w:left="0"/>
        <w:jc w:val="both"/>
      </w:pPr>
      <w:r>
        <w:rPr>
          <w:rFonts w:ascii="Times New Roman"/>
          <w:b w:val="false"/>
          <w:i w:val="false"/>
          <w:color w:val="000000"/>
          <w:sz w:val="28"/>
        </w:rPr>
        <w:t>
     жөніндегі құжаттар (өтініштер)          5 жыл     5 жыл     Аударуды
</w:t>
      </w:r>
    </w:p>
    <w:p>
      <w:pPr>
        <w:spacing w:after="0"/>
        <w:ind w:left="0"/>
        <w:jc w:val="both"/>
      </w:pPr>
      <w:r>
        <w:rPr>
          <w:rFonts w:ascii="Times New Roman"/>
          <w:b w:val="false"/>
          <w:i w:val="false"/>
          <w:color w:val="000000"/>
          <w:sz w:val="28"/>
        </w:rPr>
        <w:t>
                                                                 жүзеге
</w:t>
      </w:r>
    </w:p>
    <w:p>
      <w:pPr>
        <w:spacing w:after="0"/>
        <w:ind w:left="0"/>
        <w:jc w:val="both"/>
      </w:pPr>
      <w:r>
        <w:rPr>
          <w:rFonts w:ascii="Times New Roman"/>
          <w:b w:val="false"/>
          <w:i w:val="false"/>
          <w:color w:val="000000"/>
          <w:sz w:val="28"/>
        </w:rPr>
        <w:t>
                                                                 асырғаннан
</w:t>
      </w:r>
    </w:p>
    <w:p>
      <w:pPr>
        <w:spacing w:after="0"/>
        <w:ind w:left="0"/>
        <w:jc w:val="both"/>
      </w:pPr>
      <w:r>
        <w:rPr>
          <w:rFonts w:ascii="Times New Roman"/>
          <w:b w:val="false"/>
          <w:i w:val="false"/>
          <w:color w:val="000000"/>
          <w:sz w:val="28"/>
        </w:rPr>
        <w:t>
                                                                 кейін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137  Зейнетақы төлемдерін алуға және 
</w:t>
      </w:r>
    </w:p>
    <w:p>
      <w:pPr>
        <w:spacing w:after="0"/>
        <w:ind w:left="0"/>
        <w:jc w:val="both"/>
      </w:pPr>
      <w:r>
        <w:rPr>
          <w:rFonts w:ascii="Times New Roman"/>
          <w:b w:val="false"/>
          <w:i w:val="false"/>
          <w:color w:val="000000"/>
          <w:sz w:val="28"/>
        </w:rPr>
        <w:t>
     жинақталған зейнетақы қаражатын алып 
</w:t>
      </w:r>
    </w:p>
    <w:p>
      <w:pPr>
        <w:spacing w:after="0"/>
        <w:ind w:left="0"/>
        <w:jc w:val="both"/>
      </w:pPr>
      <w:r>
        <w:rPr>
          <w:rFonts w:ascii="Times New Roman"/>
          <w:b w:val="false"/>
          <w:i w:val="false"/>
          <w:color w:val="000000"/>
          <w:sz w:val="28"/>
        </w:rPr>
        <w:t>
     қоюға ЖЗҚ-ға ұсынылған құжаттар 
</w:t>
      </w:r>
    </w:p>
    <w:p>
      <w:pPr>
        <w:spacing w:after="0"/>
        <w:ind w:left="0"/>
        <w:jc w:val="both"/>
      </w:pPr>
      <w:r>
        <w:rPr>
          <w:rFonts w:ascii="Times New Roman"/>
          <w:b w:val="false"/>
          <w:i w:val="false"/>
          <w:color w:val="000000"/>
          <w:sz w:val="28"/>
        </w:rPr>
        <w:t>
     (өтініш, жеке құжаттардың көшірмелері, 
</w:t>
      </w:r>
    </w:p>
    <w:p>
      <w:pPr>
        <w:spacing w:after="0"/>
        <w:ind w:left="0"/>
        <w:jc w:val="both"/>
      </w:pPr>
      <w:r>
        <w:rPr>
          <w:rFonts w:ascii="Times New Roman"/>
          <w:b w:val="false"/>
          <w:i w:val="false"/>
          <w:color w:val="000000"/>
          <w:sz w:val="28"/>
        </w:rPr>
        <w:t>
     кету, шақырту парақтары, мұралық        75 ж.-"Ж" 75 ж.-"Ж"
</w:t>
      </w:r>
    </w:p>
    <w:p>
      <w:pPr>
        <w:spacing w:after="0"/>
        <w:ind w:left="0"/>
        <w:jc w:val="both"/>
      </w:pPr>
      <w:r>
        <w:rPr>
          <w:rFonts w:ascii="Times New Roman"/>
          <w:b w:val="false"/>
          <w:i w:val="false"/>
          <w:color w:val="000000"/>
          <w:sz w:val="28"/>
        </w:rPr>
        <w:t>
     құқықтар, қайтыс болғаны туралы куәлік)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138  ДЗШ жай-күйі туралы ақпарат алуға 
</w:t>
      </w:r>
    </w:p>
    <w:p>
      <w:pPr>
        <w:spacing w:after="0"/>
        <w:ind w:left="0"/>
        <w:jc w:val="both"/>
      </w:pPr>
      <w:r>
        <w:rPr>
          <w:rFonts w:ascii="Times New Roman"/>
          <w:b w:val="false"/>
          <w:i w:val="false"/>
          <w:color w:val="000000"/>
          <w:sz w:val="28"/>
        </w:rPr>
        <w:t>
     өтініштер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139  Салымшыларға хабарламалар жіберудің 
</w:t>
      </w:r>
    </w:p>
    <w:p>
      <w:pPr>
        <w:spacing w:after="0"/>
        <w:ind w:left="0"/>
        <w:jc w:val="both"/>
      </w:pPr>
      <w:r>
        <w:rPr>
          <w:rFonts w:ascii="Times New Roman"/>
          <w:b w:val="false"/>
          <w:i w:val="false"/>
          <w:color w:val="000000"/>
          <w:sz w:val="28"/>
        </w:rPr>
        <w:t>
     тізілімдері                              2 жыл    2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140  Салымшы/Алушы жылдық ақпараттандыру
</w:t>
      </w:r>
    </w:p>
    <w:p>
      <w:pPr>
        <w:spacing w:after="0"/>
        <w:ind w:left="0"/>
        <w:jc w:val="both"/>
      </w:pPr>
      <w:r>
        <w:rPr>
          <w:rFonts w:ascii="Times New Roman"/>
          <w:b w:val="false"/>
          <w:i w:val="false"/>
          <w:color w:val="000000"/>
          <w:sz w:val="28"/>
        </w:rPr>
        <w:t>
     кезінде алмаған ДЗШ-дан үзінділер        3 жыл    3 жыл
</w:t>
      </w:r>
    </w:p>
    <w:p>
      <w:pPr>
        <w:spacing w:after="0"/>
        <w:ind w:left="0"/>
        <w:jc w:val="both"/>
      </w:pPr>
      <w:r>
        <w:rPr>
          <w:rFonts w:ascii="Times New Roman"/>
          <w:b w:val="false"/>
          <w:i w:val="false"/>
          <w:color w:val="000000"/>
          <w:sz w:val="28"/>
        </w:rPr>
        <w:t>
141  ЖЗҚ, оның филиалдары мен өкілдіктерінің  5 жыл    5 жыл
</w:t>
      </w:r>
    </w:p>
    <w:p>
      <w:pPr>
        <w:spacing w:after="0"/>
        <w:ind w:left="0"/>
        <w:jc w:val="both"/>
      </w:pPr>
      <w:r>
        <w:rPr>
          <w:rFonts w:ascii="Times New Roman"/>
          <w:b w:val="false"/>
          <w:i w:val="false"/>
          <w:color w:val="000000"/>
          <w:sz w:val="28"/>
        </w:rPr>
        <w:t>
     негізгі қызметі жөніндегі хат алысу      СТК      СТК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142  Зейнетақы жарналарын төлеушілер және 
</w:t>
      </w:r>
    </w:p>
    <w:p>
      <w:pPr>
        <w:spacing w:after="0"/>
        <w:ind w:left="0"/>
        <w:jc w:val="both"/>
      </w:pPr>
      <w:r>
        <w:rPr>
          <w:rFonts w:ascii="Times New Roman"/>
          <w:b w:val="false"/>
          <w:i w:val="false"/>
          <w:color w:val="000000"/>
          <w:sz w:val="28"/>
        </w:rPr>
        <w:t>
     салымшалармен/алушылармен хат алысу      5 жыл    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143  ЖЗҚ-ны қайта құруға және таратуға 
</w:t>
      </w:r>
    </w:p>
    <w:p>
      <w:pPr>
        <w:spacing w:after="0"/>
        <w:ind w:left="0"/>
        <w:jc w:val="both"/>
      </w:pPr>
      <w:r>
        <w:rPr>
          <w:rFonts w:ascii="Times New Roman"/>
          <w:b w:val="false"/>
          <w:i w:val="false"/>
          <w:color w:val="000000"/>
          <w:sz w:val="28"/>
        </w:rPr>
        <w:t>
     құжаттар (өтінім, шешімдер, бағдар, 
</w:t>
      </w:r>
    </w:p>
    <w:p>
      <w:pPr>
        <w:spacing w:after="0"/>
        <w:ind w:left="0"/>
        <w:jc w:val="both"/>
      </w:pPr>
      <w:r>
        <w:rPr>
          <w:rFonts w:ascii="Times New Roman"/>
          <w:b w:val="false"/>
          <w:i w:val="false"/>
          <w:color w:val="000000"/>
          <w:sz w:val="28"/>
        </w:rPr>
        <w:t>
     шаралар тізбесі)                         Тұрақты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Қысқартулардың тізімі     
</w:t>
      </w:r>
    </w:p>
    <w:p>
      <w:pPr>
        <w:spacing w:after="0"/>
        <w:ind w:left="0"/>
        <w:jc w:val="both"/>
      </w:pPr>
      <w:r>
        <w:rPr>
          <w:rFonts w:ascii="Times New Roman"/>
          <w:b w:val="false"/>
          <w:i w:val="false"/>
          <w:color w:val="000000"/>
          <w:sz w:val="28"/>
        </w:rPr>
        <w:t>
     КӨШ - керектігі өткенге шейін
</w:t>
      </w:r>
      <w:r>
        <w:br/>
      </w:r>
      <w:r>
        <w:rPr>
          <w:rFonts w:ascii="Times New Roman"/>
          <w:b w:val="false"/>
          <w:i w:val="false"/>
          <w:color w:val="000000"/>
          <w:sz w:val="28"/>
        </w:rPr>
        <w:t>
     ДЗШ - дербес зейнетақы шоты
</w:t>
      </w:r>
      <w:r>
        <w:br/>
      </w:r>
      <w:r>
        <w:rPr>
          <w:rFonts w:ascii="Times New Roman"/>
          <w:b w:val="false"/>
          <w:i w:val="false"/>
          <w:color w:val="000000"/>
          <w:sz w:val="28"/>
        </w:rPr>
        <w:t>
     ЗАБК - зейнетақы активтерін басқару жөніндегі компания
</w:t>
      </w:r>
      <w:r>
        <w:br/>
      </w:r>
      <w:r>
        <w:rPr>
          <w:rFonts w:ascii="Times New Roman"/>
          <w:b w:val="false"/>
          <w:i w:val="false"/>
          <w:color w:val="000000"/>
          <w:sz w:val="28"/>
        </w:rPr>
        <w:t>
     ЖЗҚ - жинақтаушы зейнетақы қоры
</w:t>
      </w:r>
      <w:r>
        <w:br/>
      </w:r>
      <w:r>
        <w:rPr>
          <w:rFonts w:ascii="Times New Roman"/>
          <w:b w:val="false"/>
          <w:i w:val="false"/>
          <w:color w:val="000000"/>
          <w:sz w:val="28"/>
        </w:rPr>
        <w:t>
     СТК - бұл белгі мұндай құжаттардың бөлігінің ғылыми-тарихи маңызы 
</w:t>
      </w:r>
      <w:r>
        <w:br/>
      </w:r>
      <w:r>
        <w:rPr>
          <w:rFonts w:ascii="Times New Roman"/>
          <w:b w:val="false"/>
          <w:i w:val="false"/>
          <w:color w:val="000000"/>
          <w:sz w:val="28"/>
        </w:rPr>
        <w:t>
болуы мүмкін екендігін білдіреді және белгіленген тәртіппен мемлекеттік 
</w:t>
      </w:r>
      <w:r>
        <w:br/>
      </w:r>
      <w:r>
        <w:rPr>
          <w:rFonts w:ascii="Times New Roman"/>
          <w:b w:val="false"/>
          <w:i w:val="false"/>
          <w:color w:val="000000"/>
          <w:sz w:val="28"/>
        </w:rPr>
        <w:t>
мұрағаттарға тапсырылуы тиіс.
</w:t>
      </w:r>
      <w:r>
        <w:br/>
      </w:r>
      <w:r>
        <w:rPr>
          <w:rFonts w:ascii="Times New Roman"/>
          <w:b w:val="false"/>
          <w:i w:val="false"/>
          <w:color w:val="000000"/>
          <w:sz w:val="28"/>
        </w:rPr>
        <w:t>
     75 жыл - "Ж" СТК  - мұндай сақтау мерзімі белгіленген құжаттар үшін 
</w:t>
      </w:r>
      <w:r>
        <w:br/>
      </w:r>
      <w:r>
        <w:rPr>
          <w:rFonts w:ascii="Times New Roman"/>
          <w:b w:val="false"/>
          <w:i w:val="false"/>
          <w:color w:val="000000"/>
          <w:sz w:val="28"/>
        </w:rPr>
        <w:t>
сақтау мерзімін есептеуді іс аяқталған сәттегі адамның жасын ("Ж" әрпімен 
</w:t>
      </w:r>
      <w:r>
        <w:br/>
      </w:r>
      <w:r>
        <w:rPr>
          <w:rFonts w:ascii="Times New Roman"/>
          <w:b w:val="false"/>
          <w:i w:val="false"/>
          <w:color w:val="000000"/>
          <w:sz w:val="28"/>
        </w:rPr>
        <w:t>
белгіленген) есепке ала отырып жүргізу керек. Істі сақтау ұзақтығы оны іс 
</w:t>
      </w:r>
      <w:r>
        <w:br/>
      </w:r>
      <w:r>
        <w:rPr>
          <w:rFonts w:ascii="Times New Roman"/>
          <w:b w:val="false"/>
          <w:i w:val="false"/>
          <w:color w:val="000000"/>
          <w:sz w:val="28"/>
        </w:rPr>
        <w:t>
жүргізумен аяқтағаннан кейін 75 жас - "Ж" айырмасына тең болуы керек, 
</w:t>
      </w:r>
      <w:r>
        <w:br/>
      </w:r>
      <w:r>
        <w:rPr>
          <w:rFonts w:ascii="Times New Roman"/>
          <w:b w:val="false"/>
          <w:i w:val="false"/>
          <w:color w:val="000000"/>
          <w:sz w:val="28"/>
        </w:rPr>
        <w:t>
мұнда "Ж" - істі аяқтаған сәттегі тұлғаның жасы.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