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c61d" w14:textId="892c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2000 жылға арналған бірыңғай бюджеттік жіктемеге N 23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2000 жылғы 20 қыркүйектегі N 410 бұйрығы Қазақстан Республикасының Әділет министрлігінде 2000 жылғы 12 қазан N 1259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мемлекеттік жастар саясаты тұжырымдамасы 
туралы" Қазақстан Республикасы Президентінің 1999 жылғы 28 тамыздағы N 73 
</w:t>
      </w:r>
      <w:r>
        <w:rPr>
          <w:rFonts w:ascii="Times New Roman"/>
          <w:b w:val="false"/>
          <w:i w:val="false"/>
          <w:color w:val="000000"/>
          <w:sz w:val="28"/>
        </w:rPr>
        <w:t xml:space="preserve"> N990073_ </w:t>
      </w:r>
      <w:r>
        <w:rPr>
          <w:rFonts w:ascii="Times New Roman"/>
          <w:b w:val="false"/>
          <w:i w:val="false"/>
          <w:color w:val="000000"/>
          <w:sz w:val="28"/>
        </w:rPr>
        <w:t>
  өкіміне, "Қылмыстың алдын алуға және жолын кесуге жәрдемдескен, 
қоғамдық тәртіпті қорғауға қатысатын азаматтарды көтермелеу ережесін 
бекіту туралы" Қазақстан Республикасы Үкіметінің 2000 жылғы 12 тамыздағы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P001243_ </w:t>
      </w:r>
      <w:r>
        <w:rPr>
          <w:rFonts w:ascii="Times New Roman"/>
          <w:b w:val="false"/>
          <w:i w:val="false"/>
          <w:color w:val="000000"/>
          <w:sz w:val="28"/>
        </w:rPr>
        <w:t>
  қаулысына 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"2000 жылға арналған Бірыңғай бюджеттік жіктемені бекіту туралы" 
Қазақстан Республикасы Қаржы министрлігінің 1999 жылғы 30 желтоқсандағы 
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бұйрығына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бұйрықпен бекітілген Қазақстан Республикасының 2000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жылға арналған бірыңғай бюджеттік жіктемесінде:
     "3.1.251.30.34 Қылмыстық-атқару инспекциясы" деген жолдан кейін 
мынадай мазмұндағы жолмен толықтырылсын;
     "3.1.251.34 Қоғамдық тәртіпті қорғауға қатысатын азаматтарды 
көтермелеу";
     "8.9.263.54. Жергілікті деңгейде мәдениет пен спорт объектілерін салу 
және күрделі жөндеу" деген жолдан кейін мынадай мазмұндағы жолмен 
толықтырылсын;
     "8.9.263.56 Аймақтық жастар саясатын өткізу".
     2. Осы бұйрық қол қойылған күнінен бастап күшіне енеді.
     Министр
Оқығандар:
     Багарова Ж.А.
     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