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adc9" w14:textId="25ca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 төлқұжаттарын дайындауға қажет мәліметтердің тізбесі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Алкогольді өнімін өндіруді және оның айналымын Мемлекеттік бақылау жасау жөніндегі комитеті Төрағасының 2000 жылғы 5 қазандағы N 188 бұйрығы. Қазақстан Республикасы Әділет министрлігінде 2000 жылғы 17 қараша N 1288 тіркелді. Бұйрықтың күші жойылды - ҚР Қаржы министрлігі Салық комитеті төрағасының 2005 жылғы 12 қазандағы N 465 бұйрығымен.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Қаржы министрлігі Салық комитеті төрағасының 2005 жылғы 12 қазандағы N 465 </w:t>
      </w:r>
      <w:r>
        <w:rPr>
          <w:rFonts w:ascii="Times New Roman"/>
          <w:b w:val="false"/>
          <w:i w:val="false"/>
          <w:color w:val="000000"/>
          <w:sz w:val="28"/>
        </w:rPr>
        <w:t xml:space="preserve">  бұйрығымен </w:t>
      </w:r>
      <w:r>
        <w:rPr>
          <w:rFonts w:ascii="Times New Roman"/>
          <w:b w:val="false"/>
          <w:i w:val="false"/>
          <w:color w:val="000000"/>
          <w:sz w:val="28"/>
        </w:rPr>
        <w:t xml:space="preserve"> ( </w:t>
      </w:r>
      <w:r>
        <w:rPr>
          <w:rFonts w:ascii="Times New Roman"/>
          <w:b w:val="false"/>
          <w:i w:val="false"/>
          <w:color w:val="ff0000"/>
          <w:sz w:val="28"/>
        </w:rPr>
        <w:t xml:space="preserve">қолданысқа енгізілу тәртібін 5-тармақтан қараңыз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 </w:t>
      </w:r>
    </w:p>
    <w:bookmarkEnd w:id="0"/>
    <w:p>
      <w:pPr>
        <w:spacing w:after="0"/>
        <w:ind w:left="0"/>
        <w:jc w:val="both"/>
      </w:pPr>
      <w:r>
        <w:rPr>
          <w:rFonts w:ascii="Times New Roman"/>
          <w:b w:val="false"/>
          <w:i w:val="false"/>
          <w:color w:val="000000"/>
          <w:sz w:val="28"/>
        </w:rPr>
        <w:t>      Этил спирті мен алкоголь өнімінің өндірісін реттеу мақсатында Қазақстан Республикасының 1999 жылғы шілденің 16-дағы "Этил спирті және алкоголь өнімінің өндірісі мен айналысын мемлекеттік реттеу туралы"  </w:t>
      </w:r>
      <w:r>
        <w:rPr>
          <w:rFonts w:ascii="Times New Roman"/>
          <w:b w:val="false"/>
          <w:i w:val="false"/>
          <w:color w:val="000000"/>
          <w:sz w:val="28"/>
        </w:rPr>
        <w:t xml:space="preserve">Z990429_ </w:t>
      </w:r>
      <w:r>
        <w:rPr>
          <w:rFonts w:ascii="Times New Roman"/>
          <w:b w:val="false"/>
          <w:i w:val="false"/>
          <w:color w:val="000000"/>
          <w:sz w:val="28"/>
        </w:rPr>
        <w:t xml:space="preserve"> Заңына сәйкес Бұйырамын:  </w:t>
      </w:r>
      <w:r>
        <w:br/>
      </w:r>
      <w:r>
        <w:rPr>
          <w:rFonts w:ascii="Times New Roman"/>
          <w:b w:val="false"/>
          <w:i w:val="false"/>
          <w:color w:val="000000"/>
          <w:sz w:val="28"/>
        </w:rPr>
        <w:t xml:space="preserve">
      1. Мыналардың өндіріс төлқұжаттарын дайындауға қажет мәліметтердің тізбесі 1, 2, 3, 4 қосымшаларына сәйкес белгіленсін:  </w:t>
      </w:r>
      <w:r>
        <w:br/>
      </w:r>
      <w:r>
        <w:rPr>
          <w:rFonts w:ascii="Times New Roman"/>
          <w:b w:val="false"/>
          <w:i w:val="false"/>
          <w:color w:val="000000"/>
          <w:sz w:val="28"/>
        </w:rPr>
        <w:t xml:space="preserve">
      1) этил спиртінің;  </w:t>
      </w:r>
      <w:r>
        <w:br/>
      </w:r>
      <w:r>
        <w:rPr>
          <w:rFonts w:ascii="Times New Roman"/>
          <w:b w:val="false"/>
          <w:i w:val="false"/>
          <w:color w:val="000000"/>
          <w:sz w:val="28"/>
        </w:rPr>
        <w:t xml:space="preserve">
      2) арақтардың, ерекше арақтардың және ликер-арақ өнімдерінің;  </w:t>
      </w:r>
      <w:r>
        <w:br/>
      </w:r>
      <w:r>
        <w:rPr>
          <w:rFonts w:ascii="Times New Roman"/>
          <w:b w:val="false"/>
          <w:i w:val="false"/>
          <w:color w:val="000000"/>
          <w:sz w:val="28"/>
        </w:rPr>
        <w:t xml:space="preserve">
      3) шарап жасау өнімдерінің;  </w:t>
      </w:r>
      <w:r>
        <w:br/>
      </w:r>
      <w:r>
        <w:rPr>
          <w:rFonts w:ascii="Times New Roman"/>
          <w:b w:val="false"/>
          <w:i w:val="false"/>
          <w:color w:val="000000"/>
          <w:sz w:val="28"/>
        </w:rPr>
        <w:t xml:space="preserve">
      4) сыраның.  </w:t>
      </w:r>
      <w:r>
        <w:br/>
      </w:r>
      <w:r>
        <w:rPr>
          <w:rFonts w:ascii="Times New Roman"/>
          <w:b w:val="false"/>
          <w:i w:val="false"/>
          <w:color w:val="000000"/>
          <w:sz w:val="28"/>
        </w:rPr>
        <w:t xml:space="preserve">
      2. Комитеттің аумақтық басқармалары:  </w:t>
      </w:r>
      <w:r>
        <w:br/>
      </w:r>
      <w:r>
        <w:rPr>
          <w:rFonts w:ascii="Times New Roman"/>
          <w:b w:val="false"/>
          <w:i w:val="false"/>
          <w:color w:val="000000"/>
          <w:sz w:val="28"/>
        </w:rPr>
        <w:t xml:space="preserve">
      1) өндіріс төлқұжаттарын дайындауға қажет тиісті мәліметтерді лицензиаттарға жеткізсін;  </w:t>
      </w:r>
      <w:r>
        <w:br/>
      </w:r>
      <w:r>
        <w:rPr>
          <w:rFonts w:ascii="Times New Roman"/>
          <w:b w:val="false"/>
          <w:i w:val="false"/>
          <w:color w:val="000000"/>
          <w:sz w:val="28"/>
        </w:rPr>
        <w:t xml:space="preserve">
      2) Лицензиаттардың өндіріс төлқұжаттарын дайындауына бақылау жасауды жүзеге асырсын және оларды 2001 жылғы қаңтардың 01-дегі мерзімге дейін Қазақстан Республикасы Мемлекеттік кіріс министрлігі Алкогольды өнімді өндіру және оның айналымына бақылау жасау жөніндегі Комитетке ұсынсын.  </w:t>
      </w:r>
      <w:r>
        <w:br/>
      </w:r>
      <w:r>
        <w:rPr>
          <w:rFonts w:ascii="Times New Roman"/>
          <w:b w:val="false"/>
          <w:i w:val="false"/>
          <w:color w:val="000000"/>
          <w:sz w:val="28"/>
        </w:rPr>
        <w:t xml:space="preserve">
      3. Комитеттің нормативтік реттеу бөлімі (А.Лепесбаев) осы бұйрықтың Қазақстан Республикасының Әділет министрлігінде мемлекеттік тіркелуін жүргізсін. </w:t>
      </w:r>
      <w:r>
        <w:br/>
      </w:r>
      <w:r>
        <w:rPr>
          <w:rFonts w:ascii="Times New Roman"/>
          <w:b w:val="false"/>
          <w:i w:val="false"/>
          <w:color w:val="000000"/>
          <w:sz w:val="28"/>
        </w:rPr>
        <w:t xml:space="preserve">
      4. Осы бұйрықтың орындалуына бақылау жасау Комитет төрағасының орынбасары Ғ.Толқымбаевқа жүктелсін. </w:t>
      </w:r>
      <w:r>
        <w:br/>
      </w:r>
      <w:r>
        <w:rPr>
          <w:rFonts w:ascii="Times New Roman"/>
          <w:b w:val="false"/>
          <w:i w:val="false"/>
          <w:color w:val="000000"/>
          <w:sz w:val="28"/>
        </w:rPr>
        <w:t xml:space="preserve">
      5. Осы бұйрық мемлекеттік тіркелуден өткен күнінен бастап күшіне енеді.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"Келісілген"                             "Бекітілген" </w:t>
      </w:r>
    </w:p>
    <w:p>
      <w:pPr>
        <w:spacing w:after="0"/>
        <w:ind w:left="0"/>
        <w:jc w:val="both"/>
      </w:pPr>
      <w:r>
        <w:rPr>
          <w:rFonts w:ascii="Times New Roman"/>
          <w:b w:val="false"/>
          <w:i w:val="false"/>
          <w:color w:val="000000"/>
          <w:sz w:val="28"/>
        </w:rPr>
        <w:t xml:space="preserve">     Қазақстан Республикасы                Қазақстан Республикасы </w:t>
      </w:r>
    </w:p>
    <w:p>
      <w:pPr>
        <w:spacing w:after="0"/>
        <w:ind w:left="0"/>
        <w:jc w:val="both"/>
      </w:pPr>
      <w:r>
        <w:rPr>
          <w:rFonts w:ascii="Times New Roman"/>
          <w:b w:val="false"/>
          <w:i w:val="false"/>
          <w:color w:val="000000"/>
          <w:sz w:val="28"/>
        </w:rPr>
        <w:t xml:space="preserve">     Энергетика, индустрия және            Мемлекеттік кіріс министрлігі </w:t>
      </w:r>
    </w:p>
    <w:p>
      <w:pPr>
        <w:spacing w:after="0"/>
        <w:ind w:left="0"/>
        <w:jc w:val="both"/>
      </w:pPr>
      <w:r>
        <w:rPr>
          <w:rFonts w:ascii="Times New Roman"/>
          <w:b w:val="false"/>
          <w:i w:val="false"/>
          <w:color w:val="000000"/>
          <w:sz w:val="28"/>
        </w:rPr>
        <w:t xml:space="preserve">     сауда министрлігі                     Алкоголь өнімінің өндірісі мен </w:t>
      </w:r>
    </w:p>
    <w:p>
      <w:pPr>
        <w:spacing w:after="0"/>
        <w:ind w:left="0"/>
        <w:jc w:val="both"/>
      </w:pPr>
      <w:r>
        <w:rPr>
          <w:rFonts w:ascii="Times New Roman"/>
          <w:b w:val="false"/>
          <w:i w:val="false"/>
          <w:color w:val="000000"/>
          <w:sz w:val="28"/>
        </w:rPr>
        <w:t xml:space="preserve">     Стандарттау, метрология және          айналысына бақылау жасау </w:t>
      </w:r>
    </w:p>
    <w:p>
      <w:pPr>
        <w:spacing w:after="0"/>
        <w:ind w:left="0"/>
        <w:jc w:val="both"/>
      </w:pPr>
      <w:r>
        <w:rPr>
          <w:rFonts w:ascii="Times New Roman"/>
          <w:b w:val="false"/>
          <w:i w:val="false"/>
          <w:color w:val="000000"/>
          <w:sz w:val="28"/>
        </w:rPr>
        <w:t xml:space="preserve">     сертификаттау жөніндегі               жөніндегі комитет </w:t>
      </w:r>
    </w:p>
    <w:p>
      <w:pPr>
        <w:spacing w:after="0"/>
        <w:ind w:left="0"/>
        <w:jc w:val="both"/>
      </w:pPr>
      <w:r>
        <w:rPr>
          <w:rFonts w:ascii="Times New Roman"/>
          <w:b w:val="false"/>
          <w:i w:val="false"/>
          <w:color w:val="000000"/>
          <w:sz w:val="28"/>
        </w:rPr>
        <w:t xml:space="preserve">     комитеттің төрағасы                   төрағасының </w:t>
      </w:r>
    </w:p>
    <w:p>
      <w:pPr>
        <w:spacing w:after="0"/>
        <w:ind w:left="0"/>
        <w:jc w:val="both"/>
      </w:pPr>
      <w:r>
        <w:rPr>
          <w:rFonts w:ascii="Times New Roman"/>
          <w:b w:val="false"/>
          <w:i w:val="false"/>
          <w:color w:val="000000"/>
          <w:sz w:val="28"/>
        </w:rPr>
        <w:t xml:space="preserve">     2000 жылғы 13.10.                     2000 жылғы 5.10. N 188 бұйрығы </w:t>
      </w:r>
    </w:p>
    <w:p>
      <w:pPr>
        <w:spacing w:after="0"/>
        <w:ind w:left="0"/>
        <w:jc w:val="both"/>
      </w:pP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Этил спирті өндірісінің төлқұжатын әзірлеуге қажет </w:t>
      </w:r>
    </w:p>
    <w:p>
      <w:pPr>
        <w:spacing w:after="0"/>
        <w:ind w:left="0"/>
        <w:jc w:val="both"/>
      </w:pPr>
      <w:r>
        <w:rPr>
          <w:rFonts w:ascii="Times New Roman"/>
          <w:b w:val="false"/>
          <w:i w:val="false"/>
          <w:color w:val="000000"/>
          <w:sz w:val="28"/>
        </w:rPr>
        <w:t xml:space="preserve">                           мәліметтер тізбесі  </w:t>
      </w:r>
    </w:p>
    <w:p>
      <w:pPr>
        <w:spacing w:after="0"/>
        <w:ind w:left="0"/>
        <w:jc w:val="both"/>
      </w:pPr>
      <w:r>
        <w:rPr>
          <w:rFonts w:ascii="Times New Roman"/>
          <w:b w:val="false"/>
          <w:i w:val="false"/>
          <w:color w:val="000000"/>
          <w:sz w:val="28"/>
        </w:rPr>
        <w:t xml:space="preserve">                     1. Өндіріс төлқұжатына қойылатын жалпы талаптар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Төлқұжатта Қазақстан Республикасының спирт саласында қолданылып жүрген нормативтік кесімдерге сәйкес этил спирті өндірісіне қойылатын талаптардың негізгі шарттары көрініс табуы керек.  </w:t>
      </w:r>
      <w:r>
        <w:br/>
      </w:r>
      <w:r>
        <w:rPr>
          <w:rFonts w:ascii="Times New Roman"/>
          <w:b w:val="false"/>
          <w:i w:val="false"/>
          <w:color w:val="000000"/>
          <w:sz w:val="28"/>
        </w:rPr>
        <w:t xml:space="preserve">
      Өндіріс төлқұжатын өндіруші өзі дайындап Қазақстан Республикасы Мемлекеттік кіріс министрлігінің Алкоголь өнімінің өндірісі мен айналысына мемлекеттік бақылау жасау жөніндегі комитетіне тапсырады.  </w:t>
      </w:r>
      <w:r>
        <w:br/>
      </w:r>
      <w:r>
        <w:rPr>
          <w:rFonts w:ascii="Times New Roman"/>
          <w:b w:val="false"/>
          <w:i w:val="false"/>
          <w:color w:val="000000"/>
          <w:sz w:val="28"/>
        </w:rPr>
        <w:t xml:space="preserve">
      2. Өндіріс қуаты, шикізаттың шығыс және шығын нормалары, қосымша  </w:t>
      </w:r>
    </w:p>
    <w:p>
      <w:pPr>
        <w:spacing w:after="0"/>
        <w:ind w:left="0"/>
        <w:jc w:val="both"/>
      </w:pPr>
      <w:r>
        <w:rPr>
          <w:rFonts w:ascii="Times New Roman"/>
          <w:b w:val="false"/>
          <w:i w:val="false"/>
          <w:color w:val="000000"/>
          <w:sz w:val="28"/>
        </w:rPr>
        <w:t xml:space="preserve">  материалдар мен энергия қорлары, жабдықты тиімді орналастыру жоспары,  </w:t>
      </w:r>
    </w:p>
    <w:p>
      <w:pPr>
        <w:spacing w:after="0"/>
        <w:ind w:left="0"/>
        <w:jc w:val="both"/>
      </w:pPr>
      <w:r>
        <w:rPr>
          <w:rFonts w:ascii="Times New Roman"/>
          <w:b w:val="false"/>
          <w:i w:val="false"/>
          <w:color w:val="000000"/>
          <w:sz w:val="28"/>
        </w:rPr>
        <w:t xml:space="preserve">ауыстыру немесе алмастыру нәтижесінде жетекші технологиялық жабдық  </w:t>
      </w:r>
    </w:p>
    <w:p>
      <w:pPr>
        <w:spacing w:after="0"/>
        <w:ind w:left="0"/>
        <w:jc w:val="both"/>
      </w:pPr>
      <w:r>
        <w:rPr>
          <w:rFonts w:ascii="Times New Roman"/>
          <w:b w:val="false"/>
          <w:i w:val="false"/>
          <w:color w:val="000000"/>
          <w:sz w:val="28"/>
        </w:rPr>
        <w:t xml:space="preserve">өзгерген жағдайда лицензиат бір айлық мерзімде уәкілетті органға тексеру  </w:t>
      </w:r>
    </w:p>
    <w:p>
      <w:pPr>
        <w:spacing w:after="0"/>
        <w:ind w:left="0"/>
        <w:jc w:val="both"/>
      </w:pPr>
      <w:r>
        <w:rPr>
          <w:rFonts w:ascii="Times New Roman"/>
          <w:b w:val="false"/>
          <w:i w:val="false"/>
          <w:color w:val="000000"/>
          <w:sz w:val="28"/>
        </w:rPr>
        <w:t xml:space="preserve">және өндірістің негізгі төлқұжатына өзгеріс енгізу үшін тиісті құжаттарды  </w:t>
      </w:r>
    </w:p>
    <w:p>
      <w:pPr>
        <w:spacing w:after="0"/>
        <w:ind w:left="0"/>
        <w:jc w:val="both"/>
      </w:pPr>
      <w:r>
        <w:rPr>
          <w:rFonts w:ascii="Times New Roman"/>
          <w:b w:val="false"/>
          <w:i w:val="false"/>
          <w:color w:val="000000"/>
          <w:sz w:val="28"/>
        </w:rPr>
        <w:t xml:space="preserve">тапсырады. </w:t>
      </w:r>
    </w:p>
    <w:p>
      <w:pPr>
        <w:spacing w:after="0"/>
        <w:ind w:left="0"/>
        <w:jc w:val="both"/>
      </w:pPr>
      <w:r>
        <w:rPr>
          <w:rFonts w:ascii="Times New Roman"/>
          <w:b w:val="false"/>
          <w:i w:val="false"/>
          <w:color w:val="000000"/>
          <w:sz w:val="28"/>
        </w:rPr>
        <w:t xml:space="preserve">     3. &lt;*&gt; </w:t>
      </w:r>
    </w:p>
    <w:p>
      <w:pPr>
        <w:spacing w:after="0"/>
        <w:ind w:left="0"/>
        <w:jc w:val="both"/>
      </w:pPr>
      <w:r>
        <w:rPr>
          <w:rFonts w:ascii="Times New Roman"/>
          <w:b w:val="false"/>
          <w:i w:val="false"/>
          <w:color w:val="000000"/>
          <w:sz w:val="28"/>
        </w:rPr>
        <w:t xml:space="preserve">     Ескерту: 3-тармақ алынып тасталды - ҚР Мемлекеттiк Кiрiс министрлiгi  </w:t>
      </w:r>
    </w:p>
    <w:p>
      <w:pPr>
        <w:spacing w:after="0"/>
        <w:ind w:left="0"/>
        <w:jc w:val="both"/>
      </w:pPr>
      <w:r>
        <w:rPr>
          <w:rFonts w:ascii="Times New Roman"/>
          <w:b w:val="false"/>
          <w:i w:val="false"/>
          <w:color w:val="000000"/>
          <w:sz w:val="28"/>
        </w:rPr>
        <w:t xml:space="preserve">              Акцизделетін өнiмдерді өндiрудi және олардың айналымын        </w:t>
      </w:r>
    </w:p>
    <w:p>
      <w:pPr>
        <w:spacing w:after="0"/>
        <w:ind w:left="0"/>
        <w:jc w:val="both"/>
      </w:pPr>
      <w:r>
        <w:rPr>
          <w:rFonts w:ascii="Times New Roman"/>
          <w:b w:val="false"/>
          <w:i w:val="false"/>
          <w:color w:val="000000"/>
          <w:sz w:val="28"/>
        </w:rPr>
        <w:t xml:space="preserve">              мемлекеттiк бақылау жасау жөнiндегi комитетi төрағасының  </w:t>
      </w:r>
    </w:p>
    <w:p>
      <w:pPr>
        <w:spacing w:after="0"/>
        <w:ind w:left="0"/>
        <w:jc w:val="both"/>
      </w:pPr>
      <w:r>
        <w:rPr>
          <w:rFonts w:ascii="Times New Roman"/>
          <w:b w:val="false"/>
          <w:i w:val="false"/>
          <w:color w:val="000000"/>
          <w:sz w:val="28"/>
        </w:rPr>
        <w:t>              2001 жылғы 13 қыркүйектегі N 167 бұйрығымен.   </w:t>
      </w:r>
      <w:r>
        <w:rPr>
          <w:rFonts w:ascii="Times New Roman"/>
          <w:b w:val="false"/>
          <w:i w:val="false"/>
          <w:color w:val="000000"/>
          <w:sz w:val="28"/>
        </w:rPr>
        <w:t xml:space="preserve">V011722_ </w:t>
      </w:r>
    </w:p>
    <w:p>
      <w:pPr>
        <w:spacing w:after="0"/>
        <w:ind w:left="0"/>
        <w:jc w:val="both"/>
      </w:pPr>
      <w:r>
        <w:rPr>
          <w:rFonts w:ascii="Times New Roman"/>
          <w:b w:val="false"/>
          <w:i w:val="false"/>
          <w:color w:val="000000"/>
          <w:sz w:val="28"/>
        </w:rPr>
        <w:t xml:space="preserve">       4. Этил спиртінің өндірістік төлқұжатында өндіруші туралы мынадай  </w:t>
      </w:r>
    </w:p>
    <w:p>
      <w:pPr>
        <w:spacing w:after="0"/>
        <w:ind w:left="0"/>
        <w:jc w:val="both"/>
      </w:pPr>
      <w:r>
        <w:rPr>
          <w:rFonts w:ascii="Times New Roman"/>
          <w:b w:val="false"/>
          <w:i w:val="false"/>
          <w:color w:val="000000"/>
          <w:sz w:val="28"/>
        </w:rPr>
        <w:t xml:space="preserve">негізгі мәліметтер болуы керек: </w:t>
      </w:r>
    </w:p>
    <w:p>
      <w:pPr>
        <w:spacing w:after="0"/>
        <w:ind w:left="0"/>
        <w:jc w:val="both"/>
      </w:pPr>
      <w:r>
        <w:rPr>
          <w:rFonts w:ascii="Times New Roman"/>
          <w:b w:val="false"/>
          <w:i w:val="false"/>
          <w:color w:val="000000"/>
          <w:sz w:val="28"/>
        </w:rPr>
        <w:t xml:space="preserve">     1) өндірушінің атауы; </w:t>
      </w:r>
    </w:p>
    <w:p>
      <w:pPr>
        <w:spacing w:after="0"/>
        <w:ind w:left="0"/>
        <w:jc w:val="both"/>
      </w:pPr>
      <w:r>
        <w:rPr>
          <w:rFonts w:ascii="Times New Roman"/>
          <w:b w:val="false"/>
          <w:i w:val="false"/>
          <w:color w:val="000000"/>
          <w:sz w:val="28"/>
        </w:rPr>
        <w:t xml:space="preserve">     2) өндірушінің мемлекеттік тіркелу немесе қайта тіркелу туралы  </w:t>
      </w:r>
    </w:p>
    <w:p>
      <w:pPr>
        <w:spacing w:after="0"/>
        <w:ind w:left="0"/>
        <w:jc w:val="both"/>
      </w:pPr>
      <w:r>
        <w:rPr>
          <w:rFonts w:ascii="Times New Roman"/>
          <w:b w:val="false"/>
          <w:i w:val="false"/>
          <w:color w:val="000000"/>
          <w:sz w:val="28"/>
        </w:rPr>
        <w:t xml:space="preserve">куәлігінің N, берілу датасы, куәлік берген органның атауы; </w:t>
      </w:r>
    </w:p>
    <w:p>
      <w:pPr>
        <w:spacing w:after="0"/>
        <w:ind w:left="0"/>
        <w:jc w:val="both"/>
      </w:pPr>
      <w:r>
        <w:rPr>
          <w:rFonts w:ascii="Times New Roman"/>
          <w:b w:val="false"/>
          <w:i w:val="false"/>
          <w:color w:val="000000"/>
          <w:sz w:val="28"/>
        </w:rPr>
        <w:t xml:space="preserve">     3) заңды тұлға (жеке тұлға) (пошталық адресі) - өндірушінің заңды  </w:t>
      </w:r>
    </w:p>
    <w:p>
      <w:pPr>
        <w:spacing w:after="0"/>
        <w:ind w:left="0"/>
        <w:jc w:val="both"/>
      </w:pPr>
      <w:r>
        <w:rPr>
          <w:rFonts w:ascii="Times New Roman"/>
          <w:b w:val="false"/>
          <w:i w:val="false"/>
          <w:color w:val="000000"/>
          <w:sz w:val="28"/>
        </w:rPr>
        <w:t xml:space="preserve">мекен-жайы; </w:t>
      </w:r>
    </w:p>
    <w:p>
      <w:pPr>
        <w:spacing w:after="0"/>
        <w:ind w:left="0"/>
        <w:jc w:val="both"/>
      </w:pPr>
      <w:r>
        <w:rPr>
          <w:rFonts w:ascii="Times New Roman"/>
          <w:b w:val="false"/>
          <w:i w:val="false"/>
          <w:color w:val="000000"/>
          <w:sz w:val="28"/>
        </w:rPr>
        <w:t xml:space="preserve">     4) заңды тұлға - өндіруші басшысының аты-жөні, тегі, телефон N; </w:t>
      </w:r>
    </w:p>
    <w:p>
      <w:pPr>
        <w:spacing w:after="0"/>
        <w:ind w:left="0"/>
        <w:jc w:val="both"/>
      </w:pPr>
      <w:r>
        <w:rPr>
          <w:rFonts w:ascii="Times New Roman"/>
          <w:b w:val="false"/>
          <w:i w:val="false"/>
          <w:color w:val="000000"/>
          <w:sz w:val="28"/>
        </w:rPr>
        <w:t xml:space="preserve">     5) өндірістің орналасқан жері (пошталық адресі); </w:t>
      </w:r>
    </w:p>
    <w:p>
      <w:pPr>
        <w:spacing w:after="0"/>
        <w:ind w:left="0"/>
        <w:jc w:val="both"/>
      </w:pPr>
      <w:r>
        <w:rPr>
          <w:rFonts w:ascii="Times New Roman"/>
          <w:b w:val="false"/>
          <w:i w:val="false"/>
          <w:color w:val="000000"/>
          <w:sz w:val="28"/>
        </w:rPr>
        <w:t xml:space="preserve">     6) өндіріс басшысының аты-жөні, тегі, телефон және факс N; </w:t>
      </w:r>
    </w:p>
    <w:p>
      <w:pPr>
        <w:spacing w:after="0"/>
        <w:ind w:left="0"/>
        <w:jc w:val="both"/>
      </w:pPr>
      <w:r>
        <w:rPr>
          <w:rFonts w:ascii="Times New Roman"/>
          <w:b w:val="false"/>
          <w:i w:val="false"/>
          <w:color w:val="000000"/>
          <w:sz w:val="28"/>
        </w:rPr>
        <w:t xml:space="preserve">     7) салық төлеушінің тіркелу нөмірі; </w:t>
      </w:r>
    </w:p>
    <w:p>
      <w:pPr>
        <w:spacing w:after="0"/>
        <w:ind w:left="0"/>
        <w:jc w:val="both"/>
      </w:pPr>
      <w:r>
        <w:rPr>
          <w:rFonts w:ascii="Times New Roman"/>
          <w:b w:val="false"/>
          <w:i w:val="false"/>
          <w:color w:val="000000"/>
          <w:sz w:val="28"/>
        </w:rPr>
        <w:t xml:space="preserve">     8) лицензиаттың дербес сәйкестендіру код-нөмірі; </w:t>
      </w:r>
    </w:p>
    <w:p>
      <w:pPr>
        <w:spacing w:after="0"/>
        <w:ind w:left="0"/>
        <w:jc w:val="both"/>
      </w:pPr>
      <w:r>
        <w:rPr>
          <w:rFonts w:ascii="Times New Roman"/>
          <w:b w:val="false"/>
          <w:i w:val="false"/>
          <w:color w:val="000000"/>
          <w:sz w:val="28"/>
        </w:rPr>
        <w:t xml:space="preserve">     9) ОКПО код; </w:t>
      </w:r>
    </w:p>
    <w:p>
      <w:pPr>
        <w:spacing w:after="0"/>
        <w:ind w:left="0"/>
        <w:jc w:val="both"/>
      </w:pPr>
      <w:r>
        <w:rPr>
          <w:rFonts w:ascii="Times New Roman"/>
          <w:b w:val="false"/>
          <w:i w:val="false"/>
          <w:color w:val="000000"/>
          <w:sz w:val="28"/>
        </w:rPr>
        <w:t xml:space="preserve">     10) қызмет көрсететін банк, есептік шоты, МФО; </w:t>
      </w:r>
    </w:p>
    <w:p>
      <w:pPr>
        <w:spacing w:after="0"/>
        <w:ind w:left="0"/>
        <w:jc w:val="both"/>
      </w:pPr>
      <w:r>
        <w:rPr>
          <w:rFonts w:ascii="Times New Roman"/>
          <w:b w:val="false"/>
          <w:i w:val="false"/>
          <w:color w:val="000000"/>
          <w:sz w:val="28"/>
        </w:rPr>
        <w:t xml:space="preserve">     11) меншік түрі; </w:t>
      </w:r>
    </w:p>
    <w:p>
      <w:pPr>
        <w:spacing w:after="0"/>
        <w:ind w:left="0"/>
        <w:jc w:val="both"/>
      </w:pPr>
      <w:r>
        <w:rPr>
          <w:rFonts w:ascii="Times New Roman"/>
          <w:b w:val="false"/>
          <w:i w:val="false"/>
          <w:color w:val="000000"/>
          <w:sz w:val="28"/>
        </w:rPr>
        <w:t xml:space="preserve">     12) жылжымайтын мүлік құқығының мемлекеттік тіркелу куәлігі мен олар  </w:t>
      </w:r>
    </w:p>
    <w:p>
      <w:pPr>
        <w:spacing w:after="0"/>
        <w:ind w:left="0"/>
        <w:jc w:val="both"/>
      </w:pPr>
      <w:r>
        <w:rPr>
          <w:rFonts w:ascii="Times New Roman"/>
          <w:b w:val="false"/>
          <w:i w:val="false"/>
          <w:color w:val="000000"/>
          <w:sz w:val="28"/>
        </w:rPr>
        <w:t xml:space="preserve">жөніндегі мәмілелер (берілу датасы, N, куәлік берген органның атауы); </w:t>
      </w:r>
    </w:p>
    <w:p>
      <w:pPr>
        <w:spacing w:after="0"/>
        <w:ind w:left="0"/>
        <w:jc w:val="both"/>
      </w:pPr>
      <w:r>
        <w:rPr>
          <w:rFonts w:ascii="Times New Roman"/>
          <w:b w:val="false"/>
          <w:i w:val="false"/>
          <w:color w:val="000000"/>
          <w:sz w:val="28"/>
        </w:rPr>
        <w:t xml:space="preserve">     13) өндіруші ұйымның теміржол деректемелері; </w:t>
      </w:r>
    </w:p>
    <w:p>
      <w:pPr>
        <w:spacing w:after="0"/>
        <w:ind w:left="0"/>
        <w:jc w:val="both"/>
      </w:pPr>
      <w:r>
        <w:rPr>
          <w:rFonts w:ascii="Times New Roman"/>
          <w:b w:val="false"/>
          <w:i w:val="false"/>
          <w:color w:val="000000"/>
          <w:sz w:val="28"/>
        </w:rPr>
        <w:t xml:space="preserve">     14) өндірістің пайдалануға енгізілген, соңғы қайта құрудың  </w:t>
      </w:r>
    </w:p>
    <w:p>
      <w:pPr>
        <w:spacing w:after="0"/>
        <w:ind w:left="0"/>
        <w:jc w:val="both"/>
      </w:pPr>
      <w:r>
        <w:rPr>
          <w:rFonts w:ascii="Times New Roman"/>
          <w:b w:val="false"/>
          <w:i w:val="false"/>
          <w:color w:val="000000"/>
          <w:sz w:val="28"/>
        </w:rPr>
        <w:t xml:space="preserve">жүргізілген жылы; </w:t>
      </w:r>
    </w:p>
    <w:p>
      <w:pPr>
        <w:spacing w:after="0"/>
        <w:ind w:left="0"/>
        <w:jc w:val="both"/>
      </w:pPr>
      <w:r>
        <w:rPr>
          <w:rFonts w:ascii="Times New Roman"/>
          <w:b w:val="false"/>
          <w:i w:val="false"/>
          <w:color w:val="000000"/>
          <w:sz w:val="28"/>
        </w:rPr>
        <w:t xml:space="preserve">     15) ғимараттар мен құрылыстардың сұлбасымен өндірістің бас жобасы  </w:t>
      </w:r>
    </w:p>
    <w:p>
      <w:pPr>
        <w:spacing w:after="0"/>
        <w:ind w:left="0"/>
        <w:jc w:val="both"/>
      </w:pPr>
      <w:r>
        <w:rPr>
          <w:rFonts w:ascii="Times New Roman"/>
          <w:b w:val="false"/>
          <w:i w:val="false"/>
          <w:color w:val="000000"/>
          <w:sz w:val="28"/>
        </w:rPr>
        <w:t xml:space="preserve">(төлқұжатқа қосымша түрінде); </w:t>
      </w:r>
    </w:p>
    <w:p>
      <w:pPr>
        <w:spacing w:after="0"/>
        <w:ind w:left="0"/>
        <w:jc w:val="both"/>
      </w:pPr>
      <w:r>
        <w:rPr>
          <w:rFonts w:ascii="Times New Roman"/>
          <w:b w:val="false"/>
          <w:i w:val="false"/>
          <w:color w:val="000000"/>
          <w:sz w:val="28"/>
        </w:rPr>
        <w:t xml:space="preserve">     16) өндіріс аумағының жалпы ауданы; </w:t>
      </w:r>
    </w:p>
    <w:p>
      <w:pPr>
        <w:spacing w:after="0"/>
        <w:ind w:left="0"/>
        <w:jc w:val="both"/>
      </w:pPr>
      <w:r>
        <w:rPr>
          <w:rFonts w:ascii="Times New Roman"/>
          <w:b w:val="false"/>
          <w:i w:val="false"/>
          <w:color w:val="000000"/>
          <w:sz w:val="28"/>
        </w:rPr>
        <w:t xml:space="preserve">     17) ғимараттар мен құрылыстардың ауданы; </w:t>
      </w:r>
    </w:p>
    <w:p>
      <w:pPr>
        <w:spacing w:after="0"/>
        <w:ind w:left="0"/>
        <w:jc w:val="both"/>
      </w:pPr>
      <w:r>
        <w:rPr>
          <w:rFonts w:ascii="Times New Roman"/>
          <w:b w:val="false"/>
          <w:i w:val="false"/>
          <w:color w:val="000000"/>
          <w:sz w:val="28"/>
        </w:rPr>
        <w:t xml:space="preserve">     18) шығарылатын өнімнің ассортименті (атауы). </w:t>
      </w:r>
    </w:p>
    <w:p>
      <w:pPr>
        <w:spacing w:after="0"/>
        <w:ind w:left="0"/>
        <w:jc w:val="both"/>
      </w:pPr>
      <w:r>
        <w:rPr>
          <w:rFonts w:ascii="Times New Roman"/>
          <w:b w:val="false"/>
          <w:i w:val="false"/>
          <w:color w:val="000000"/>
          <w:sz w:val="28"/>
        </w:rPr>
        <w:t xml:space="preserve">                      2. Өндірістің технологиялық сызбасы </w:t>
      </w:r>
    </w:p>
    <w:p>
      <w:pPr>
        <w:spacing w:after="0"/>
        <w:ind w:left="0"/>
        <w:jc w:val="both"/>
      </w:pPr>
      <w:r>
        <w:rPr>
          <w:rFonts w:ascii="Times New Roman"/>
          <w:b w:val="false"/>
          <w:i w:val="false"/>
          <w:color w:val="000000"/>
          <w:sz w:val="28"/>
        </w:rPr>
        <w:t xml:space="preserve">           5. Этил спирті өндірісі технологиялық сызбасының сипаттамасында  </w:t>
      </w:r>
    </w:p>
    <w:p>
      <w:pPr>
        <w:spacing w:after="0"/>
        <w:ind w:left="0"/>
        <w:jc w:val="both"/>
      </w:pPr>
      <w:r>
        <w:rPr>
          <w:rFonts w:ascii="Times New Roman"/>
          <w:b w:val="false"/>
          <w:i w:val="false"/>
          <w:color w:val="000000"/>
          <w:sz w:val="28"/>
        </w:rPr>
        <w:t xml:space="preserve">мыналар болуы қажет: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Жабдығының ерекшелігі бар өндірістің аппараттық-технологиялық сызбасының және жабдықты орналастырудың жинақтық жоспарының графиктік бейнесі;  </w:t>
      </w:r>
      <w:r>
        <w:br/>
      </w:r>
      <w:r>
        <w:rPr>
          <w:rFonts w:ascii="Times New Roman"/>
          <w:b w:val="false"/>
          <w:i w:val="false"/>
          <w:color w:val="000000"/>
          <w:sz w:val="28"/>
        </w:rPr>
        <w:t xml:space="preserve">
      2) дәнді немесе мелассаны тасымалдау (көлік түрі, автомобильдік немесе теміржолдық кіреберіс жолдардың, автомобильдік немесе теміржолдық таразылардың болуы);  </w:t>
      </w:r>
      <w:r>
        <w:br/>
      </w:r>
      <w:r>
        <w:rPr>
          <w:rFonts w:ascii="Times New Roman"/>
          <w:b w:val="false"/>
          <w:i w:val="false"/>
          <w:color w:val="000000"/>
          <w:sz w:val="28"/>
        </w:rPr>
        <w:t xml:space="preserve">
      3) Қайнату ж/е солодты өсіру үшін астықты дайындау (қолданылатын  </w:t>
      </w:r>
    </w:p>
    <w:p>
      <w:pPr>
        <w:spacing w:after="0"/>
        <w:ind w:left="0"/>
        <w:jc w:val="both"/>
      </w:pPr>
      <w:r>
        <w:rPr>
          <w:rFonts w:ascii="Times New Roman"/>
          <w:b w:val="false"/>
          <w:i w:val="false"/>
          <w:color w:val="000000"/>
          <w:sz w:val="28"/>
        </w:rPr>
        <w:t xml:space="preserve">  тәсіл, дайындаудың алдыңғы қатарлы тәсілдерін пайдалану және т.б.); </w:t>
      </w:r>
    </w:p>
    <w:p>
      <w:pPr>
        <w:spacing w:after="0"/>
        <w:ind w:left="0"/>
        <w:jc w:val="both"/>
      </w:pPr>
      <w:r>
        <w:rPr>
          <w:rFonts w:ascii="Times New Roman"/>
          <w:b w:val="false"/>
          <w:i w:val="false"/>
          <w:color w:val="000000"/>
          <w:sz w:val="28"/>
        </w:rPr>
        <w:t xml:space="preserve">     4) Дәнді ұсақтау (ұсақтау тәсілі, ұнтақ ұн %); </w:t>
      </w:r>
    </w:p>
    <w:p>
      <w:pPr>
        <w:spacing w:after="0"/>
        <w:ind w:left="0"/>
        <w:jc w:val="both"/>
      </w:pPr>
      <w:r>
        <w:rPr>
          <w:rFonts w:ascii="Times New Roman"/>
          <w:b w:val="false"/>
          <w:i w:val="false"/>
          <w:color w:val="000000"/>
          <w:sz w:val="28"/>
        </w:rPr>
        <w:t xml:space="preserve">     5) уытты әбден қайнату (әбден қайнату, температуралық режимдер, дайын  </w:t>
      </w:r>
    </w:p>
    <w:p>
      <w:pPr>
        <w:spacing w:after="0"/>
        <w:ind w:left="0"/>
        <w:jc w:val="both"/>
      </w:pPr>
      <w:r>
        <w:rPr>
          <w:rFonts w:ascii="Times New Roman"/>
          <w:b w:val="false"/>
          <w:i w:val="false"/>
          <w:color w:val="000000"/>
          <w:sz w:val="28"/>
        </w:rPr>
        <w:t xml:space="preserve">уыттың химия-бактериологиялық параметрлері); </w:t>
      </w:r>
    </w:p>
    <w:p>
      <w:pPr>
        <w:spacing w:after="0"/>
        <w:ind w:left="0"/>
        <w:jc w:val="both"/>
      </w:pPr>
      <w:r>
        <w:rPr>
          <w:rFonts w:ascii="Times New Roman"/>
          <w:b w:val="false"/>
          <w:i w:val="false"/>
          <w:color w:val="000000"/>
          <w:sz w:val="28"/>
        </w:rPr>
        <w:t xml:space="preserve">     6) Уытты қанттау (пайдаланылатын тәсіл, параметрлер, қанттау уақыты); </w:t>
      </w:r>
    </w:p>
    <w:p>
      <w:pPr>
        <w:spacing w:after="0"/>
        <w:ind w:left="0"/>
        <w:jc w:val="both"/>
      </w:pPr>
      <w:r>
        <w:rPr>
          <w:rFonts w:ascii="Times New Roman"/>
          <w:b w:val="false"/>
          <w:i w:val="false"/>
          <w:color w:val="000000"/>
          <w:sz w:val="28"/>
        </w:rPr>
        <w:t xml:space="preserve">     7) мелассаны ашытуға дайындау (қышқылдандыру, меласса уытын әзірлеу); </w:t>
      </w:r>
    </w:p>
    <w:p>
      <w:pPr>
        <w:spacing w:after="0"/>
        <w:ind w:left="0"/>
        <w:jc w:val="both"/>
      </w:pPr>
      <w:r>
        <w:rPr>
          <w:rFonts w:ascii="Times New Roman"/>
          <w:b w:val="false"/>
          <w:i w:val="false"/>
          <w:color w:val="000000"/>
          <w:sz w:val="28"/>
        </w:rPr>
        <w:t xml:space="preserve">     8) ашытқыларды әзірлеу (ашытқылардың пайдаланылатын расасы,  </w:t>
      </w:r>
    </w:p>
    <w:p>
      <w:pPr>
        <w:spacing w:after="0"/>
        <w:ind w:left="0"/>
        <w:jc w:val="both"/>
      </w:pPr>
      <w:r>
        <w:rPr>
          <w:rFonts w:ascii="Times New Roman"/>
          <w:b w:val="false"/>
          <w:i w:val="false"/>
          <w:color w:val="000000"/>
          <w:sz w:val="28"/>
        </w:rPr>
        <w:t xml:space="preserve">температурасы және әзірлеу уақыты); </w:t>
      </w:r>
    </w:p>
    <w:p>
      <w:pPr>
        <w:spacing w:after="0"/>
        <w:ind w:left="0"/>
        <w:jc w:val="both"/>
      </w:pPr>
      <w:r>
        <w:rPr>
          <w:rFonts w:ascii="Times New Roman"/>
          <w:b w:val="false"/>
          <w:i w:val="false"/>
          <w:color w:val="000000"/>
          <w:sz w:val="28"/>
        </w:rPr>
        <w:t xml:space="preserve">     9) Уытты ашыту (орнатылған кеспектердің саны мен сыйымдылығы,  </w:t>
      </w:r>
    </w:p>
    <w:p>
      <w:pPr>
        <w:spacing w:after="0"/>
        <w:ind w:left="0"/>
        <w:jc w:val="both"/>
      </w:pPr>
      <w:r>
        <w:rPr>
          <w:rFonts w:ascii="Times New Roman"/>
          <w:b w:val="false"/>
          <w:i w:val="false"/>
          <w:color w:val="000000"/>
          <w:sz w:val="28"/>
        </w:rPr>
        <w:t xml:space="preserve">қабаттар температурасы, берілген ашытқылардың көлемі, ашудың  </w:t>
      </w:r>
    </w:p>
    <w:p>
      <w:pPr>
        <w:spacing w:after="0"/>
        <w:ind w:left="0"/>
        <w:jc w:val="both"/>
      </w:pPr>
      <w:r>
        <w:rPr>
          <w:rFonts w:ascii="Times New Roman"/>
          <w:b w:val="false"/>
          <w:i w:val="false"/>
          <w:color w:val="000000"/>
          <w:sz w:val="28"/>
        </w:rPr>
        <w:t xml:space="preserve">температуралық режимі және уақыты, мелассаны ашытудың пайдаланылатын  </w:t>
      </w:r>
    </w:p>
    <w:p>
      <w:pPr>
        <w:spacing w:after="0"/>
        <w:ind w:left="0"/>
        <w:jc w:val="both"/>
      </w:pPr>
      <w:r>
        <w:rPr>
          <w:rFonts w:ascii="Times New Roman"/>
          <w:b w:val="false"/>
          <w:i w:val="false"/>
          <w:color w:val="000000"/>
          <w:sz w:val="28"/>
        </w:rPr>
        <w:t xml:space="preserve">әдісі); </w:t>
      </w:r>
    </w:p>
    <w:p>
      <w:pPr>
        <w:spacing w:after="0"/>
        <w:ind w:left="0"/>
        <w:jc w:val="both"/>
      </w:pPr>
      <w:r>
        <w:rPr>
          <w:rFonts w:ascii="Times New Roman"/>
          <w:b w:val="false"/>
          <w:i w:val="false"/>
          <w:color w:val="000000"/>
          <w:sz w:val="28"/>
        </w:rPr>
        <w:t xml:space="preserve">     10) Ашытқыны спиртке айыру (пісіп жетілген ашытқыдағы спирт құрамы  </w:t>
      </w:r>
    </w:p>
    <w:p>
      <w:pPr>
        <w:spacing w:after="0"/>
        <w:ind w:left="0"/>
        <w:jc w:val="both"/>
      </w:pPr>
      <w:r>
        <w:rPr>
          <w:rFonts w:ascii="Times New Roman"/>
          <w:b w:val="false"/>
          <w:i w:val="false"/>
          <w:color w:val="000000"/>
          <w:sz w:val="28"/>
        </w:rPr>
        <w:t xml:space="preserve">(дәнді дақылды өңдеу кезінде) немесе меласса уытының концентрациясы  </w:t>
      </w:r>
    </w:p>
    <w:p>
      <w:pPr>
        <w:spacing w:after="0"/>
        <w:ind w:left="0"/>
        <w:jc w:val="both"/>
      </w:pPr>
      <w:r>
        <w:rPr>
          <w:rFonts w:ascii="Times New Roman"/>
          <w:b w:val="false"/>
          <w:i w:val="false"/>
          <w:color w:val="000000"/>
          <w:sz w:val="28"/>
        </w:rPr>
        <w:t xml:space="preserve">%-пен); </w:t>
      </w:r>
    </w:p>
    <w:p>
      <w:pPr>
        <w:spacing w:after="0"/>
        <w:ind w:left="0"/>
        <w:jc w:val="both"/>
      </w:pPr>
      <w:r>
        <w:rPr>
          <w:rFonts w:ascii="Times New Roman"/>
          <w:b w:val="false"/>
          <w:i w:val="false"/>
          <w:color w:val="000000"/>
          <w:sz w:val="28"/>
        </w:rPr>
        <w:t xml:space="preserve">     11) Ашытқы тазартатын немесе ашыту (мелассаны қайта өңдеу кезінде)  </w:t>
      </w:r>
    </w:p>
    <w:p>
      <w:pPr>
        <w:spacing w:after="0"/>
        <w:ind w:left="0"/>
        <w:jc w:val="both"/>
      </w:pPr>
      <w:r>
        <w:rPr>
          <w:rFonts w:ascii="Times New Roman"/>
          <w:b w:val="false"/>
          <w:i w:val="false"/>
          <w:color w:val="000000"/>
          <w:sz w:val="28"/>
        </w:rPr>
        <w:t xml:space="preserve">қондырғысы (өнімділігі, басқару режимі мен айыру процестерін реттеу,  </w:t>
      </w:r>
    </w:p>
    <w:p>
      <w:pPr>
        <w:spacing w:after="0"/>
        <w:ind w:left="0"/>
        <w:jc w:val="both"/>
      </w:pPr>
      <w:r>
        <w:rPr>
          <w:rFonts w:ascii="Times New Roman"/>
          <w:b w:val="false"/>
          <w:i w:val="false"/>
          <w:color w:val="000000"/>
          <w:sz w:val="28"/>
        </w:rPr>
        <w:t xml:space="preserve">қосымша бағандарды пайдалану); </w:t>
      </w:r>
    </w:p>
    <w:p>
      <w:pPr>
        <w:spacing w:after="0"/>
        <w:ind w:left="0"/>
        <w:jc w:val="both"/>
      </w:pPr>
      <w:r>
        <w:rPr>
          <w:rFonts w:ascii="Times New Roman"/>
          <w:b w:val="false"/>
          <w:i w:val="false"/>
          <w:color w:val="000000"/>
          <w:sz w:val="28"/>
        </w:rPr>
        <w:t xml:space="preserve">     12) Спирт температурасын тұрақтандыру (спирт тоңазытқышы, суды  </w:t>
      </w:r>
    </w:p>
    <w:p>
      <w:pPr>
        <w:spacing w:after="0"/>
        <w:ind w:left="0"/>
        <w:jc w:val="both"/>
      </w:pPr>
      <w:r>
        <w:rPr>
          <w:rFonts w:ascii="Times New Roman"/>
          <w:b w:val="false"/>
          <w:i w:val="false"/>
          <w:color w:val="000000"/>
          <w:sz w:val="28"/>
        </w:rPr>
        <w:t xml:space="preserve">салқындату көзі мен параметрлері, спирт тоңазытқышындағы судың бағыты  </w:t>
      </w:r>
    </w:p>
    <w:p>
      <w:pPr>
        <w:spacing w:after="0"/>
        <w:ind w:left="0"/>
        <w:jc w:val="both"/>
      </w:pPr>
      <w:r>
        <w:rPr>
          <w:rFonts w:ascii="Times New Roman"/>
          <w:b w:val="false"/>
          <w:i w:val="false"/>
          <w:color w:val="000000"/>
          <w:sz w:val="28"/>
        </w:rPr>
        <w:t xml:space="preserve">спирт температурасын автоматты реттеу жүйесін қолдану); </w:t>
      </w:r>
    </w:p>
    <w:p>
      <w:pPr>
        <w:spacing w:after="0"/>
        <w:ind w:left="0"/>
        <w:jc w:val="both"/>
      </w:pPr>
      <w:r>
        <w:rPr>
          <w:rFonts w:ascii="Times New Roman"/>
          <w:b w:val="false"/>
          <w:i w:val="false"/>
          <w:color w:val="000000"/>
          <w:sz w:val="28"/>
        </w:rPr>
        <w:t xml:space="preserve">     13) Спирт өлшеуіш аппараттар (іріктелген пастеризацияланған спирт пен  </w:t>
      </w:r>
    </w:p>
    <w:p>
      <w:pPr>
        <w:spacing w:after="0"/>
        <w:ind w:left="0"/>
        <w:jc w:val="both"/>
      </w:pPr>
      <w:r>
        <w:rPr>
          <w:rFonts w:ascii="Times New Roman"/>
          <w:b w:val="false"/>
          <w:i w:val="false"/>
          <w:color w:val="000000"/>
          <w:sz w:val="28"/>
        </w:rPr>
        <w:t xml:space="preserve">эфиральдегидті фракцияның маркасы, саны, юстировка күні); </w:t>
      </w:r>
    </w:p>
    <w:p>
      <w:pPr>
        <w:spacing w:after="0"/>
        <w:ind w:left="0"/>
        <w:jc w:val="both"/>
      </w:pPr>
      <w:r>
        <w:rPr>
          <w:rFonts w:ascii="Times New Roman"/>
          <w:b w:val="false"/>
          <w:i w:val="false"/>
          <w:color w:val="000000"/>
          <w:sz w:val="28"/>
        </w:rPr>
        <w:t xml:space="preserve">     14) Құю бөлімі (эфиральдегидті фракцияны және тазартылмаған майды  </w:t>
      </w:r>
    </w:p>
    <w:p>
      <w:pPr>
        <w:spacing w:after="0"/>
        <w:ind w:left="0"/>
        <w:jc w:val="both"/>
      </w:pPr>
      <w:r>
        <w:rPr>
          <w:rFonts w:ascii="Times New Roman"/>
          <w:b w:val="false"/>
          <w:i w:val="false"/>
          <w:color w:val="000000"/>
          <w:sz w:val="28"/>
        </w:rPr>
        <w:t xml:space="preserve">сақтау); </w:t>
      </w:r>
    </w:p>
    <w:p>
      <w:pPr>
        <w:spacing w:after="0"/>
        <w:ind w:left="0"/>
        <w:jc w:val="both"/>
      </w:pPr>
      <w:r>
        <w:rPr>
          <w:rFonts w:ascii="Times New Roman"/>
          <w:b w:val="false"/>
          <w:i w:val="false"/>
          <w:color w:val="000000"/>
          <w:sz w:val="28"/>
        </w:rPr>
        <w:t xml:space="preserve">     15) Спирт сақтау қоймасы (жабық немесе ашық типті, бір мезгілде  </w:t>
      </w:r>
    </w:p>
    <w:p>
      <w:pPr>
        <w:spacing w:after="0"/>
        <w:ind w:left="0"/>
        <w:jc w:val="both"/>
      </w:pPr>
      <w:r>
        <w:rPr>
          <w:rFonts w:ascii="Times New Roman"/>
          <w:b w:val="false"/>
          <w:i w:val="false"/>
          <w:color w:val="000000"/>
          <w:sz w:val="28"/>
        </w:rPr>
        <w:t xml:space="preserve">сақтау сыйымдылығы); </w:t>
      </w:r>
    </w:p>
    <w:p>
      <w:pPr>
        <w:spacing w:after="0"/>
        <w:ind w:left="0"/>
        <w:jc w:val="both"/>
      </w:pPr>
      <w:r>
        <w:rPr>
          <w:rFonts w:ascii="Times New Roman"/>
          <w:b w:val="false"/>
          <w:i w:val="false"/>
          <w:color w:val="000000"/>
          <w:sz w:val="28"/>
        </w:rPr>
        <w:t xml:space="preserve">     16) Арпаны ашыту суландыру; </w:t>
      </w:r>
    </w:p>
    <w:p>
      <w:pPr>
        <w:spacing w:after="0"/>
        <w:ind w:left="0"/>
        <w:jc w:val="both"/>
      </w:pPr>
      <w:r>
        <w:rPr>
          <w:rFonts w:ascii="Times New Roman"/>
          <w:b w:val="false"/>
          <w:i w:val="false"/>
          <w:color w:val="000000"/>
          <w:sz w:val="28"/>
        </w:rPr>
        <w:t xml:space="preserve">     17) Солод өсіру (пайдалану тәсілі, өсіру уақыты, температура  </w:t>
      </w:r>
    </w:p>
    <w:p>
      <w:pPr>
        <w:spacing w:after="0"/>
        <w:ind w:left="0"/>
        <w:jc w:val="both"/>
      </w:pPr>
      <w:r>
        <w:rPr>
          <w:rFonts w:ascii="Times New Roman"/>
          <w:b w:val="false"/>
          <w:i w:val="false"/>
          <w:color w:val="000000"/>
          <w:sz w:val="28"/>
        </w:rPr>
        <w:t xml:space="preserve">ылғалдылық режимі); </w:t>
      </w:r>
    </w:p>
    <w:p>
      <w:pPr>
        <w:spacing w:after="0"/>
        <w:ind w:left="0"/>
        <w:jc w:val="both"/>
      </w:pPr>
      <w:r>
        <w:rPr>
          <w:rFonts w:ascii="Times New Roman"/>
          <w:b w:val="false"/>
          <w:i w:val="false"/>
          <w:color w:val="000000"/>
          <w:sz w:val="28"/>
        </w:rPr>
        <w:t xml:space="preserve">     18) Солодты ұсақтау және солод сүтін дайындау; </w:t>
      </w:r>
    </w:p>
    <w:p>
      <w:pPr>
        <w:spacing w:after="0"/>
        <w:ind w:left="0"/>
        <w:jc w:val="both"/>
      </w:pPr>
      <w:r>
        <w:rPr>
          <w:rFonts w:ascii="Times New Roman"/>
          <w:b w:val="false"/>
          <w:i w:val="false"/>
          <w:color w:val="000000"/>
          <w:sz w:val="28"/>
        </w:rPr>
        <w:t xml:space="preserve">     19) Ферменттерді пайдалану (атауы, өндіруші ел); </w:t>
      </w:r>
    </w:p>
    <w:p>
      <w:pPr>
        <w:spacing w:after="0"/>
        <w:ind w:left="0"/>
        <w:jc w:val="both"/>
      </w:pPr>
      <w:r>
        <w:rPr>
          <w:rFonts w:ascii="Times New Roman"/>
          <w:b w:val="false"/>
          <w:i w:val="false"/>
          <w:color w:val="000000"/>
          <w:sz w:val="28"/>
        </w:rPr>
        <w:t xml:space="preserve">     20) Спирт өндірісінің қалдықтарын сату (көмір қышқылы, барда,  </w:t>
      </w:r>
    </w:p>
    <w:p>
      <w:pPr>
        <w:spacing w:after="0"/>
        <w:ind w:left="0"/>
        <w:jc w:val="both"/>
      </w:pPr>
      <w:r>
        <w:rPr>
          <w:rFonts w:ascii="Times New Roman"/>
          <w:b w:val="false"/>
          <w:i w:val="false"/>
          <w:color w:val="000000"/>
          <w:sz w:val="28"/>
        </w:rPr>
        <w:t xml:space="preserve">эфиральдегидті фракция, тазартылмаған май); </w:t>
      </w:r>
    </w:p>
    <w:p>
      <w:pPr>
        <w:spacing w:after="0"/>
        <w:ind w:left="0"/>
        <w:jc w:val="both"/>
      </w:pPr>
      <w:r>
        <w:rPr>
          <w:rFonts w:ascii="Times New Roman"/>
          <w:b w:val="false"/>
          <w:i w:val="false"/>
          <w:color w:val="000000"/>
          <w:sz w:val="28"/>
        </w:rPr>
        <w:t xml:space="preserve">             3. Цехтар мен учаскелер бойынша негізгі технологиялық </w:t>
      </w:r>
    </w:p>
    <w:p>
      <w:pPr>
        <w:spacing w:after="0"/>
        <w:ind w:left="0"/>
        <w:jc w:val="both"/>
      </w:pPr>
      <w:r>
        <w:rPr>
          <w:rFonts w:ascii="Times New Roman"/>
          <w:b w:val="false"/>
          <w:i w:val="false"/>
          <w:color w:val="000000"/>
          <w:sz w:val="28"/>
        </w:rPr>
        <w:t xml:space="preserve">                       жабдықтың тізбесі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Лицензияланатын қызмет түрін жүзеге асыру үшін кәсіпорында орнатылған жабдық туралы мәліметтер, олардың сәйкестік сертификатының N, меншік құқығын дәлелдейтін құжаттар болуы керек.  </w:t>
      </w:r>
      <w:r>
        <w:br/>
      </w:r>
      <w:r>
        <w:rPr>
          <w:rFonts w:ascii="Times New Roman"/>
          <w:b w:val="false"/>
          <w:i w:val="false"/>
          <w:color w:val="000000"/>
          <w:sz w:val="28"/>
        </w:rPr>
        <w:t xml:space="preserve">
      7. Шикізатты қабылдау және өңдеу кезінде: платформалық таразылардың, сүрлемнің, меласса жинағыштың, ауа-елеуіш сепараторлардың, магниттік сепаратордың, тас бөлгіштің, норийдің, өрт қауіпсіздігінің жүйесінің атауы, типі, маркасы, (өнімділігі саны, өндіруші зауыт, шығарылған жылы және пайдалануға енгізілген жылы, жергілікті жылыту (мелассаны қайта өңдеу кезінде) қондырғысы).  </w:t>
      </w:r>
      <w:r>
        <w:br/>
      </w:r>
      <w:r>
        <w:rPr>
          <w:rFonts w:ascii="Times New Roman"/>
          <w:b w:val="false"/>
          <w:i w:val="false"/>
          <w:color w:val="000000"/>
          <w:sz w:val="28"/>
        </w:rPr>
        <w:t xml:space="preserve">
      8. Қайнату бөлімінде: ұсатқыштың, әбден пісіру агрегатының, қанттағыштың, ферменттерді өсіру және дайындау, түйіспелі бастың, уыт стерилизаторының (мелассаны қайта өңдеу кезінде), қантталған суслоны суытуға арналған жылу алмастырғыштың атауы, типі, маркасы, (өнімділігі саны, өндіруші зауыт, шығарылған жылы және пайдалануға енгізілген жылы).  </w:t>
      </w:r>
      <w:r>
        <w:br/>
      </w:r>
      <w:r>
        <w:rPr>
          <w:rFonts w:ascii="Times New Roman"/>
          <w:b w:val="false"/>
          <w:i w:val="false"/>
          <w:color w:val="000000"/>
          <w:sz w:val="28"/>
        </w:rPr>
        <w:t xml:space="preserve">
      9. Ашыту бөлімшесінде ашыту сыйымдылықтарының, беріліс резервуарының, ашытқыштың немесе ашытқы генераторының (мелассаны қайта өңдеу кезінде), спирт ұстағыштың, насостың, кіру-сору ауа желдеткішінің атауы, типі, маркасы, (өнімділігі саны, өндіруші зауыт, шығарылған жылы және пайдалануға енгізілген жылы, суыту қондырғысы).  </w:t>
      </w:r>
      <w:r>
        <w:br/>
      </w:r>
      <w:r>
        <w:rPr>
          <w:rFonts w:ascii="Times New Roman"/>
          <w:b w:val="false"/>
          <w:i w:val="false"/>
          <w:color w:val="000000"/>
          <w:sz w:val="28"/>
        </w:rPr>
        <w:t xml:space="preserve">
      10. Ашытқы тазалау не ашытқы (мелассаны өндіру кезінде) бөлімшесінде: ашыту колоннасының, эпюрация колонасының, тазалағыш колонасының, расиропниктің, (мелассаны қайта өңдеу кезінде), бардоотводчиктің, дефлегматорлардың, конденсаторлардың, эфиральдегидті үдету колонасы, спирт аулағыштың, көбік аулағыштың (мелассаны қайта өңдеу кезінде), бас фракция тоңазытқышы, қарау фонары, ротаметрлердің, пастеризацияланбаған спирт үшін шыны шығын өлшеуіштің, спирт өлшеуіш аппараттардың, насостардың, атауы, типі, маркасы, (өнімділігі саны, өндіруші зауыт, диаметрі (мм), тарелкалар типі, жылу алмастырғыштың беті, шығарылған жылы және пайдалануға енгізілген жылы).  </w:t>
      </w:r>
      <w:r>
        <w:br/>
      </w:r>
      <w:r>
        <w:rPr>
          <w:rFonts w:ascii="Times New Roman"/>
          <w:b w:val="false"/>
          <w:i w:val="false"/>
          <w:color w:val="000000"/>
          <w:sz w:val="28"/>
        </w:rPr>
        <w:t xml:space="preserve">
      11. Араластыру бөлімшесінде, негізгі және қосымша спирт қабылдаушының, 1-сыныпты стационар техникалық спирт өлшеуіштің, коммуникациядан құйылған спиртті жинағыштың, спиртті, ЭАФ-ты қотару үшін өзі соратын құйынды насостың, спирт булары көрсеткішінің, тыныс алу клапанының, газ коммуникациялары үшін оттан қорғағыштың, желдеткіштің, атауы, типі, маркасы, (өнімділігі саны, өндіруші зауыт, шығарылған жылы және пайдалануға енгізілген жылы, жермен (өлшеуіш күні) қосқыш).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Спирт қоймасы  </w:t>
      </w:r>
      <w:r>
        <w:br/>
      </w:r>
      <w:r>
        <w:rPr>
          <w:rFonts w:ascii="Times New Roman"/>
          <w:b w:val="false"/>
          <w:i w:val="false"/>
          <w:color w:val="000000"/>
          <w:sz w:val="28"/>
        </w:rPr>
        <w:t xml:space="preserve">
              (ашық не жабық типтегі, орналасу орны)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Спирт сақтау қоймасы спирт қабылдау бөлімшесінен және спирт сақтау қоймасынан тұруы керек.  </w:t>
      </w:r>
      <w:r>
        <w:br/>
      </w:r>
      <w:r>
        <w:rPr>
          <w:rFonts w:ascii="Times New Roman"/>
          <w:b w:val="false"/>
          <w:i w:val="false"/>
          <w:color w:val="000000"/>
          <w:sz w:val="28"/>
        </w:rPr>
        <w:t xml:space="preserve">
      13. Спирт қабылдау бөлімшесі туралы мәліметтерде мыналар болуы керек:  </w:t>
      </w:r>
      <w:r>
        <w:br/>
      </w:r>
      <w:r>
        <w:rPr>
          <w:rFonts w:ascii="Times New Roman"/>
          <w:b w:val="false"/>
          <w:i w:val="false"/>
          <w:color w:val="000000"/>
          <w:sz w:val="28"/>
        </w:rPr>
        <w:t xml:space="preserve">
      1) 1 сыныпты стационарлық техникалық спирт үшін өлшеуіш (тип, марка, сыйымдылығы, саны, өндіруші зауыт, шығарылған жылы және пайдалануға енгізілген жылы, сәйкестік сертификатының N, меншік құқығын дәлелдейтін құжаттар);  </w:t>
      </w:r>
      <w:r>
        <w:br/>
      </w:r>
      <w:r>
        <w:rPr>
          <w:rFonts w:ascii="Times New Roman"/>
          <w:b w:val="false"/>
          <w:i w:val="false"/>
          <w:color w:val="000000"/>
          <w:sz w:val="28"/>
        </w:rPr>
        <w:t xml:space="preserve">
      2) Өлшеуіште салыстырылып тексерілген 2 термометрдің болуы;  </w:t>
      </w:r>
      <w:r>
        <w:br/>
      </w:r>
      <w:r>
        <w:rPr>
          <w:rFonts w:ascii="Times New Roman"/>
          <w:b w:val="false"/>
          <w:i w:val="false"/>
          <w:color w:val="000000"/>
          <w:sz w:val="28"/>
        </w:rPr>
        <w:t xml:space="preserve">
      3) Спиртті айдау үшін өзі соратын құйынды насос (типі, маркасы,  </w:t>
      </w:r>
    </w:p>
    <w:p>
      <w:pPr>
        <w:spacing w:after="0"/>
        <w:ind w:left="0"/>
        <w:jc w:val="both"/>
      </w:pPr>
      <w:r>
        <w:rPr>
          <w:rFonts w:ascii="Times New Roman"/>
          <w:b w:val="false"/>
          <w:i w:val="false"/>
          <w:color w:val="000000"/>
          <w:sz w:val="28"/>
        </w:rPr>
        <w:t xml:space="preserve">  сыйымдылығы, өнімділігі, саны, өндіруші зауыт, шығарылған жылы әрі  </w:t>
      </w:r>
    </w:p>
    <w:p>
      <w:pPr>
        <w:spacing w:after="0"/>
        <w:ind w:left="0"/>
        <w:jc w:val="both"/>
      </w:pPr>
      <w:r>
        <w:rPr>
          <w:rFonts w:ascii="Times New Roman"/>
          <w:b w:val="false"/>
          <w:i w:val="false"/>
          <w:color w:val="000000"/>
          <w:sz w:val="28"/>
        </w:rPr>
        <w:t xml:space="preserve">эксплуатацияға енгізілу жылы, сәйкестік сертификатының нөмірі*, меншік  </w:t>
      </w:r>
    </w:p>
    <w:p>
      <w:pPr>
        <w:spacing w:after="0"/>
        <w:ind w:left="0"/>
        <w:jc w:val="both"/>
      </w:pPr>
      <w:r>
        <w:rPr>
          <w:rFonts w:ascii="Times New Roman"/>
          <w:b w:val="false"/>
          <w:i w:val="false"/>
          <w:color w:val="000000"/>
          <w:sz w:val="28"/>
        </w:rPr>
        <w:t xml:space="preserve">құқығын дәлелдейтін құжаттар);  </w:t>
      </w:r>
    </w:p>
    <w:p>
      <w:pPr>
        <w:spacing w:after="0"/>
        <w:ind w:left="0"/>
        <w:jc w:val="both"/>
      </w:pPr>
      <w:r>
        <w:rPr>
          <w:rFonts w:ascii="Times New Roman"/>
          <w:b w:val="false"/>
          <w:i w:val="false"/>
          <w:color w:val="000000"/>
          <w:sz w:val="28"/>
        </w:rPr>
        <w:t xml:space="preserve">     * Сертификациялауға Қазақстан Республикасы Үкіметінің 15.07.97-дегі  </w:t>
      </w:r>
    </w:p>
    <w:p>
      <w:pPr>
        <w:spacing w:after="0"/>
        <w:ind w:left="0"/>
        <w:jc w:val="both"/>
      </w:pPr>
      <w:r>
        <w:rPr>
          <w:rFonts w:ascii="Times New Roman"/>
          <w:b w:val="false"/>
          <w:i w:val="false"/>
          <w:color w:val="000000"/>
          <w:sz w:val="28"/>
        </w:rPr>
        <w:t>N 1112   </w:t>
      </w:r>
      <w:r>
        <w:rPr>
          <w:rFonts w:ascii="Times New Roman"/>
          <w:b w:val="false"/>
          <w:i w:val="false"/>
          <w:color w:val="000000"/>
          <w:sz w:val="28"/>
        </w:rPr>
        <w:t xml:space="preserve">P971112_ </w:t>
      </w:r>
      <w:r>
        <w:rPr>
          <w:rFonts w:ascii="Times New Roman"/>
          <w:b w:val="false"/>
          <w:i w:val="false"/>
          <w:color w:val="000000"/>
          <w:sz w:val="28"/>
        </w:rPr>
        <w:t xml:space="preserve">  қаулысынан кейін шыққан сатып алынған жабдықтар ғана әрі  </w:t>
      </w:r>
    </w:p>
    <w:p>
      <w:pPr>
        <w:spacing w:after="0"/>
        <w:ind w:left="0"/>
        <w:jc w:val="both"/>
      </w:pPr>
      <w:r>
        <w:rPr>
          <w:rFonts w:ascii="Times New Roman"/>
          <w:b w:val="false"/>
          <w:i w:val="false"/>
          <w:color w:val="000000"/>
          <w:sz w:val="28"/>
        </w:rPr>
        <w:t xml:space="preserve">мына СЭҚ ТН-нің кодтардың құрамына кіретіндер жатады: 8421 22 000, 8422 30  </w:t>
      </w:r>
    </w:p>
    <w:p>
      <w:pPr>
        <w:spacing w:after="0"/>
        <w:ind w:left="0"/>
        <w:jc w:val="both"/>
      </w:pPr>
      <w:r>
        <w:rPr>
          <w:rFonts w:ascii="Times New Roman"/>
          <w:b w:val="false"/>
          <w:i w:val="false"/>
          <w:color w:val="000000"/>
          <w:sz w:val="28"/>
        </w:rPr>
        <w:t xml:space="preserve">000, 8435 10 100, 8435 10 900, 8438 40 000, 8438 80 910. </w:t>
      </w:r>
    </w:p>
    <w:p>
      <w:pPr>
        <w:spacing w:after="0"/>
        <w:ind w:left="0"/>
        <w:jc w:val="both"/>
      </w:pPr>
      <w:r>
        <w:rPr>
          <w:rFonts w:ascii="Times New Roman"/>
          <w:b w:val="false"/>
          <w:i w:val="false"/>
          <w:color w:val="000000"/>
          <w:sz w:val="28"/>
        </w:rPr>
        <w:t xml:space="preserve">           4) Механикалық ауа тазартуды қамтамасыз ететін ауа тазартқыш; </w:t>
      </w:r>
    </w:p>
    <w:p>
      <w:pPr>
        <w:spacing w:after="0"/>
        <w:ind w:left="0"/>
        <w:jc w:val="both"/>
      </w:pPr>
      <w:r>
        <w:rPr>
          <w:rFonts w:ascii="Times New Roman"/>
          <w:b w:val="false"/>
          <w:i w:val="false"/>
          <w:color w:val="000000"/>
          <w:sz w:val="28"/>
        </w:rPr>
        <w:t xml:space="preserve">     5) 8-еселік ауа тазартуды қамтамасыз ететін ауа тазартқыш; </w:t>
      </w:r>
    </w:p>
    <w:p>
      <w:pPr>
        <w:spacing w:after="0"/>
        <w:ind w:left="0"/>
        <w:jc w:val="both"/>
      </w:pPr>
      <w:r>
        <w:rPr>
          <w:rFonts w:ascii="Times New Roman"/>
          <w:b w:val="false"/>
          <w:i w:val="false"/>
          <w:color w:val="000000"/>
          <w:sz w:val="28"/>
        </w:rPr>
        <w:t xml:space="preserve">     6) жермен байланыстыру; </w:t>
      </w:r>
    </w:p>
    <w:p>
      <w:pPr>
        <w:spacing w:after="0"/>
        <w:ind w:left="0"/>
        <w:jc w:val="both"/>
      </w:pPr>
      <w:r>
        <w:rPr>
          <w:rFonts w:ascii="Times New Roman"/>
          <w:b w:val="false"/>
          <w:i w:val="false"/>
          <w:color w:val="000000"/>
          <w:sz w:val="28"/>
        </w:rPr>
        <w:t xml:space="preserve">     7) бөлімшені сақтау қоймасынан бөлетін қоршаулар; </w:t>
      </w:r>
    </w:p>
    <w:p>
      <w:pPr>
        <w:spacing w:after="0"/>
        <w:ind w:left="0"/>
        <w:jc w:val="both"/>
      </w:pPr>
      <w:r>
        <w:rPr>
          <w:rFonts w:ascii="Times New Roman"/>
          <w:b w:val="false"/>
          <w:i w:val="false"/>
          <w:color w:val="000000"/>
          <w:sz w:val="28"/>
        </w:rPr>
        <w:t xml:space="preserve">     8) өрт сөндіру құралдары.  </w:t>
      </w:r>
    </w:p>
    <w:p>
      <w:pPr>
        <w:spacing w:after="0"/>
        <w:ind w:left="0"/>
        <w:jc w:val="both"/>
      </w:pPr>
      <w:r>
        <w:rPr>
          <w:rFonts w:ascii="Times New Roman"/>
          <w:b w:val="false"/>
          <w:i w:val="false"/>
          <w:color w:val="000000"/>
          <w:sz w:val="28"/>
        </w:rPr>
        <w:t xml:space="preserve">     14. Спирт сақтау қоймасы туралы мәліметтерде мыналар болуы керек: </w:t>
      </w:r>
    </w:p>
    <w:p>
      <w:pPr>
        <w:spacing w:after="0"/>
        <w:ind w:left="0"/>
        <w:jc w:val="both"/>
      </w:pPr>
      <w:r>
        <w:rPr>
          <w:rFonts w:ascii="Times New Roman"/>
          <w:b w:val="false"/>
          <w:i w:val="false"/>
          <w:color w:val="000000"/>
          <w:sz w:val="28"/>
        </w:rPr>
        <w:t xml:space="preserve">     1) спирт сақтау резервуарларында сыйымдылығы, саны, өлшенген жылы; </w:t>
      </w:r>
    </w:p>
    <w:p>
      <w:pPr>
        <w:spacing w:after="0"/>
        <w:ind w:left="0"/>
        <w:jc w:val="both"/>
      </w:pPr>
      <w:r>
        <w:rPr>
          <w:rFonts w:ascii="Times New Roman"/>
          <w:b w:val="false"/>
          <w:i w:val="false"/>
          <w:color w:val="000000"/>
          <w:sz w:val="28"/>
        </w:rPr>
        <w:t xml:space="preserve">     2) резервуарларға қызмет көрсету алаңшалары; </w:t>
      </w:r>
    </w:p>
    <w:p>
      <w:pPr>
        <w:spacing w:after="0"/>
        <w:ind w:left="0"/>
        <w:jc w:val="both"/>
      </w:pPr>
      <w:r>
        <w:rPr>
          <w:rFonts w:ascii="Times New Roman"/>
          <w:b w:val="false"/>
          <w:i w:val="false"/>
          <w:color w:val="000000"/>
          <w:sz w:val="28"/>
        </w:rPr>
        <w:t xml:space="preserve">     3) резервуарлардағы спиртті өлшеу қондырғылары мен құжаттары;   </w:t>
      </w:r>
    </w:p>
    <w:p>
      <w:pPr>
        <w:spacing w:after="0"/>
        <w:ind w:left="0"/>
        <w:jc w:val="both"/>
      </w:pPr>
      <w:r>
        <w:rPr>
          <w:rFonts w:ascii="Times New Roman"/>
          <w:b w:val="false"/>
          <w:i w:val="false"/>
          <w:color w:val="000000"/>
          <w:sz w:val="28"/>
        </w:rPr>
        <w:t xml:space="preserve">     4) сыйымдылықтағы спирттің шектік деңгейін автоматты сигналдау  </w:t>
      </w:r>
    </w:p>
    <w:p>
      <w:pPr>
        <w:spacing w:after="0"/>
        <w:ind w:left="0"/>
        <w:jc w:val="both"/>
      </w:pPr>
      <w:r>
        <w:rPr>
          <w:rFonts w:ascii="Times New Roman"/>
          <w:b w:val="false"/>
          <w:i w:val="false"/>
          <w:color w:val="000000"/>
          <w:sz w:val="28"/>
        </w:rPr>
        <w:t xml:space="preserve">құралдары; </w:t>
      </w:r>
    </w:p>
    <w:p>
      <w:pPr>
        <w:spacing w:after="0"/>
        <w:ind w:left="0"/>
        <w:jc w:val="both"/>
      </w:pPr>
      <w:r>
        <w:rPr>
          <w:rFonts w:ascii="Times New Roman"/>
          <w:b w:val="false"/>
          <w:i w:val="false"/>
          <w:color w:val="000000"/>
          <w:sz w:val="28"/>
        </w:rPr>
        <w:t xml:space="preserve">     5) резервуарларды суландыру; </w:t>
      </w:r>
    </w:p>
    <w:p>
      <w:pPr>
        <w:spacing w:after="0"/>
        <w:ind w:left="0"/>
        <w:jc w:val="both"/>
      </w:pPr>
      <w:r>
        <w:rPr>
          <w:rFonts w:ascii="Times New Roman"/>
          <w:b w:val="false"/>
          <w:i w:val="false"/>
          <w:color w:val="000000"/>
          <w:sz w:val="28"/>
        </w:rPr>
        <w:t xml:space="preserve">     6) спирт буларының көрсеткіші; </w:t>
      </w:r>
    </w:p>
    <w:p>
      <w:pPr>
        <w:spacing w:after="0"/>
        <w:ind w:left="0"/>
        <w:jc w:val="both"/>
      </w:pPr>
      <w:r>
        <w:rPr>
          <w:rFonts w:ascii="Times New Roman"/>
          <w:b w:val="false"/>
          <w:i w:val="false"/>
          <w:color w:val="000000"/>
          <w:sz w:val="28"/>
        </w:rPr>
        <w:t xml:space="preserve">     7) газ коммуникацияларындағы тыныс алу клапаны мен оттан қорғағыш; </w:t>
      </w:r>
    </w:p>
    <w:p>
      <w:pPr>
        <w:spacing w:after="0"/>
        <w:ind w:left="0"/>
        <w:jc w:val="both"/>
      </w:pPr>
      <w:r>
        <w:rPr>
          <w:rFonts w:ascii="Times New Roman"/>
          <w:b w:val="false"/>
          <w:i w:val="false"/>
          <w:color w:val="000000"/>
          <w:sz w:val="28"/>
        </w:rPr>
        <w:t xml:space="preserve">     8) механикалық ауа тазартуды қамтамасыз ететін ауа тазартқыш; </w:t>
      </w:r>
    </w:p>
    <w:p>
      <w:pPr>
        <w:spacing w:after="0"/>
        <w:ind w:left="0"/>
        <w:jc w:val="both"/>
      </w:pPr>
      <w:r>
        <w:rPr>
          <w:rFonts w:ascii="Times New Roman"/>
          <w:b w:val="false"/>
          <w:i w:val="false"/>
          <w:color w:val="000000"/>
          <w:sz w:val="28"/>
        </w:rPr>
        <w:t xml:space="preserve">     9) 8-еселік ауа тазартуды қамтамасыз ететін ауа тазартқыш; </w:t>
      </w:r>
    </w:p>
    <w:p>
      <w:pPr>
        <w:spacing w:after="0"/>
        <w:ind w:left="0"/>
        <w:jc w:val="both"/>
      </w:pPr>
      <w:r>
        <w:rPr>
          <w:rFonts w:ascii="Times New Roman"/>
          <w:b w:val="false"/>
          <w:i w:val="false"/>
          <w:color w:val="000000"/>
          <w:sz w:val="28"/>
        </w:rPr>
        <w:t xml:space="preserve">     10) жермен байланыстыру; </w:t>
      </w:r>
    </w:p>
    <w:p>
      <w:pPr>
        <w:spacing w:after="0"/>
        <w:ind w:left="0"/>
        <w:jc w:val="both"/>
      </w:pPr>
      <w:r>
        <w:rPr>
          <w:rFonts w:ascii="Times New Roman"/>
          <w:b w:val="false"/>
          <w:i w:val="false"/>
          <w:color w:val="000000"/>
          <w:sz w:val="28"/>
        </w:rPr>
        <w:t xml:space="preserve">     11) найзағайдан қорғағыш; </w:t>
      </w:r>
    </w:p>
    <w:p>
      <w:pPr>
        <w:spacing w:after="0"/>
        <w:ind w:left="0"/>
        <w:jc w:val="both"/>
      </w:pPr>
      <w:r>
        <w:rPr>
          <w:rFonts w:ascii="Times New Roman"/>
          <w:b w:val="false"/>
          <w:i w:val="false"/>
          <w:color w:val="000000"/>
          <w:sz w:val="28"/>
        </w:rPr>
        <w:t xml:space="preserve">     12) резервтік (эвакуациялық) шығу; </w:t>
      </w:r>
    </w:p>
    <w:p>
      <w:pPr>
        <w:spacing w:after="0"/>
        <w:ind w:left="0"/>
        <w:jc w:val="both"/>
      </w:pPr>
      <w:r>
        <w:rPr>
          <w:rFonts w:ascii="Times New Roman"/>
          <w:b w:val="false"/>
          <w:i w:val="false"/>
          <w:color w:val="000000"/>
          <w:sz w:val="28"/>
        </w:rPr>
        <w:t xml:space="preserve">     13) қарсы еңіс; </w:t>
      </w:r>
    </w:p>
    <w:p>
      <w:pPr>
        <w:spacing w:after="0"/>
        <w:ind w:left="0"/>
        <w:jc w:val="both"/>
      </w:pPr>
      <w:r>
        <w:rPr>
          <w:rFonts w:ascii="Times New Roman"/>
          <w:b w:val="false"/>
          <w:i w:val="false"/>
          <w:color w:val="000000"/>
          <w:sz w:val="28"/>
        </w:rPr>
        <w:t xml:space="preserve">     14) төгілген спиртті жинап алушы түтік; </w:t>
      </w:r>
    </w:p>
    <w:p>
      <w:pPr>
        <w:spacing w:after="0"/>
        <w:ind w:left="0"/>
        <w:jc w:val="both"/>
      </w:pPr>
      <w:r>
        <w:rPr>
          <w:rFonts w:ascii="Times New Roman"/>
          <w:b w:val="false"/>
          <w:i w:val="false"/>
          <w:color w:val="000000"/>
          <w:sz w:val="28"/>
        </w:rPr>
        <w:t xml:space="preserve">     15) оңай лақтырылатын жамылғы; </w:t>
      </w:r>
    </w:p>
    <w:p>
      <w:pPr>
        <w:spacing w:after="0"/>
        <w:ind w:left="0"/>
        <w:jc w:val="both"/>
      </w:pPr>
      <w:r>
        <w:rPr>
          <w:rFonts w:ascii="Times New Roman"/>
          <w:b w:val="false"/>
          <w:i w:val="false"/>
          <w:color w:val="000000"/>
          <w:sz w:val="28"/>
        </w:rPr>
        <w:t xml:space="preserve">     16) өрт сөндіру құралдары; </w:t>
      </w:r>
    </w:p>
    <w:p>
      <w:pPr>
        <w:spacing w:after="0"/>
        <w:ind w:left="0"/>
        <w:jc w:val="both"/>
      </w:pPr>
      <w:r>
        <w:rPr>
          <w:rFonts w:ascii="Times New Roman"/>
          <w:b w:val="false"/>
          <w:i w:val="false"/>
          <w:color w:val="000000"/>
          <w:sz w:val="28"/>
        </w:rPr>
        <w:t xml:space="preserve">     17) өрт-күзет сигнализациясы; </w:t>
      </w:r>
    </w:p>
    <w:p>
      <w:pPr>
        <w:spacing w:after="0"/>
        <w:ind w:left="0"/>
        <w:jc w:val="both"/>
      </w:pPr>
      <w:r>
        <w:rPr>
          <w:rFonts w:ascii="Times New Roman"/>
          <w:b w:val="false"/>
          <w:i w:val="false"/>
          <w:color w:val="000000"/>
          <w:sz w:val="28"/>
        </w:rPr>
        <w:t xml:space="preserve">     18) алаңды тегістеу және асфальттау (тек жабық тип үшін); </w:t>
      </w:r>
    </w:p>
    <w:p>
      <w:pPr>
        <w:spacing w:after="0"/>
        <w:ind w:left="0"/>
        <w:jc w:val="both"/>
      </w:pPr>
      <w:r>
        <w:rPr>
          <w:rFonts w:ascii="Times New Roman"/>
          <w:b w:val="false"/>
          <w:i w:val="false"/>
          <w:color w:val="000000"/>
          <w:sz w:val="28"/>
        </w:rPr>
        <w:t xml:space="preserve">     19) еденді темірлеу.  </w:t>
      </w:r>
    </w:p>
    <w:p>
      <w:pPr>
        <w:spacing w:after="0"/>
        <w:ind w:left="0"/>
        <w:jc w:val="both"/>
      </w:pPr>
      <w:r>
        <w:rPr>
          <w:rFonts w:ascii="Times New Roman"/>
          <w:b w:val="false"/>
          <w:i w:val="false"/>
          <w:color w:val="000000"/>
          <w:sz w:val="28"/>
        </w:rPr>
        <w:t xml:space="preserve">                           5. Өндірісті техникалық-химиялық бақылау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Өндірісті техникалық-химиялық бақылау сипаттамасында өндірістің зертхана туралы мәліметтер, жүргізілетін талдамалар тізбесі және мына нормативтік құжаттар мен техникалық құжаттама болуы керек:  </w:t>
      </w:r>
      <w:r>
        <w:br/>
      </w:r>
      <w:r>
        <w:rPr>
          <w:rFonts w:ascii="Times New Roman"/>
          <w:b w:val="false"/>
          <w:i w:val="false"/>
          <w:color w:val="000000"/>
          <w:sz w:val="28"/>
        </w:rPr>
        <w:t xml:space="preserve">
      1) өндірістік зертхананың аттестациялық куәлігі (нөмірі, мерзімі, оны берген орган, күшінің мерзімі);  </w:t>
      </w:r>
      <w:r>
        <w:br/>
      </w:r>
      <w:r>
        <w:rPr>
          <w:rFonts w:ascii="Times New Roman"/>
          <w:b w:val="false"/>
          <w:i w:val="false"/>
          <w:color w:val="000000"/>
          <w:sz w:val="28"/>
        </w:rPr>
        <w:t xml:space="preserve">
      2) аттестациялық куәлікке қоса беріліп отырған нысанға сәйкес дайын өнім мен шикізаттың номенклатурасы;  </w:t>
      </w:r>
      <w:r>
        <w:br/>
      </w:r>
      <w:r>
        <w:rPr>
          <w:rFonts w:ascii="Times New Roman"/>
          <w:b w:val="false"/>
          <w:i w:val="false"/>
          <w:color w:val="000000"/>
          <w:sz w:val="28"/>
        </w:rPr>
        <w:t xml:space="preserve">
      3) бекітілген технологиялық нұсқаулықтардың бар болуы және атауы;  </w:t>
      </w:r>
      <w:r>
        <w:br/>
      </w:r>
      <w:r>
        <w:rPr>
          <w:rFonts w:ascii="Times New Roman"/>
          <w:b w:val="false"/>
          <w:i w:val="false"/>
          <w:color w:val="000000"/>
          <w:sz w:val="28"/>
        </w:rPr>
        <w:t xml:space="preserve">
      4) шикізатқа, жүзім шырынына, ашытқыларға, шарап материалдарына, шарап және коньякқа, қосымша материалдарға, өндіріс қалдықтарына, суға, спиртке, дайын өнімге жүргізілетін талдаулардың тізбесі;  </w:t>
      </w:r>
      <w:r>
        <w:br/>
      </w:r>
      <w:r>
        <w:rPr>
          <w:rFonts w:ascii="Times New Roman"/>
          <w:b w:val="false"/>
          <w:i w:val="false"/>
          <w:color w:val="000000"/>
          <w:sz w:val="28"/>
        </w:rPr>
        <w:t xml:space="preserve">
      5) мына нормативтік-техникалық құжаттаманың болуы (атауы және белгіленуі):  </w:t>
      </w:r>
      <w:r>
        <w:br/>
      </w:r>
      <w:r>
        <w:rPr>
          <w:rFonts w:ascii="Times New Roman"/>
          <w:b w:val="false"/>
          <w:i w:val="false"/>
          <w:color w:val="000000"/>
          <w:sz w:val="28"/>
        </w:rPr>
        <w:t xml:space="preserve">
      Крахмалды шикізаттан спирт өндіру регламенті 1 бөлім (31.07.1979 ж. КСРО Тамақ өнеркәсібі министрлігінің Спирт басқармасы бекіткен);  </w:t>
      </w:r>
      <w:r>
        <w:br/>
      </w:r>
      <w:r>
        <w:rPr>
          <w:rFonts w:ascii="Times New Roman"/>
          <w:b w:val="false"/>
          <w:i w:val="false"/>
          <w:color w:val="000000"/>
          <w:sz w:val="28"/>
        </w:rPr>
        <w:t xml:space="preserve">
      Шикізаттың тағамдық түрлерінен алынатын тазартылған спирт өндірісінің технологиялық регламенті (құрамында крахмалы және қанты бар). ІІ бөлім. 1 және 2 том (КСРО Мемагроөнеркәсібінің спирттік, ашытқы және ликер-арақ өндірісі жөніндегі бөлімшесі 21.11.1986 ж. бекіткен);  </w:t>
      </w:r>
      <w:r>
        <w:br/>
      </w:r>
      <w:r>
        <w:rPr>
          <w:rFonts w:ascii="Times New Roman"/>
          <w:b w:val="false"/>
          <w:i w:val="false"/>
          <w:color w:val="000000"/>
          <w:sz w:val="28"/>
        </w:rPr>
        <w:t xml:space="preserve">
      Спирт өндірісіне технологиялық және микробиологиялық бақылау жасау жөніндегі нұсқаулық;  </w:t>
      </w:r>
      <w:r>
        <w:br/>
      </w:r>
      <w:r>
        <w:rPr>
          <w:rFonts w:ascii="Times New Roman"/>
          <w:b w:val="false"/>
          <w:i w:val="false"/>
          <w:color w:val="000000"/>
          <w:sz w:val="28"/>
        </w:rPr>
        <w:t xml:space="preserve">
      Саланың спирт зауыттарында спиртті есепке алу жөніндегі нұсқаулық (29.12.1998 ж. N 103 Комитет бұйрығымен бекітілген, 30.03.99-да ҚР Мемлекеттік кіріс министрімен келісілген және ҚР Әділет министрлігінде 04.05.99 ж. N 749 тіркелген);  </w:t>
      </w:r>
      <w:r>
        <w:br/>
      </w:r>
      <w:r>
        <w:rPr>
          <w:rFonts w:ascii="Times New Roman"/>
          <w:b w:val="false"/>
          <w:i w:val="false"/>
          <w:color w:val="000000"/>
          <w:sz w:val="28"/>
        </w:rPr>
        <w:t xml:space="preserve">
      Этил спиртін қабылдау, сақтау, босату, тасымалдау және есепке алу жөніндегі нұсқаулық (КСРО Тамақ өнеркәсібі министрінің орынбасары (КСРО Тамақ өнеркәсібі министрінің орынбасары 25.09.1985 ж. бекіткен);  </w:t>
      </w:r>
      <w:r>
        <w:br/>
      </w:r>
      <w:r>
        <w:rPr>
          <w:rFonts w:ascii="Times New Roman"/>
          <w:b w:val="false"/>
          <w:i w:val="false"/>
          <w:color w:val="000000"/>
          <w:sz w:val="28"/>
        </w:rPr>
        <w:t xml:space="preserve">
      Спирт зауыттарында спирт пен спирт өнімдерін қабылдау бөлімдерін орналастыру жөніндегі нұсқау (25.12.1985 ж. КСРО Тамақ өнеркәсібі министрлігінің Спирт басқармасы бекіткен);  </w:t>
      </w:r>
      <w:r>
        <w:br/>
      </w:r>
      <w:r>
        <w:rPr>
          <w:rFonts w:ascii="Times New Roman"/>
          <w:b w:val="false"/>
          <w:i w:val="false"/>
          <w:color w:val="000000"/>
          <w:sz w:val="28"/>
        </w:rPr>
        <w:t xml:space="preserve">
      Шикі этил спирті. Техникалық шарттар (МемСт 131); Ректификацияланған этил спирті. Техникалық шарттар (МемСт 5962-67);  </w:t>
      </w:r>
      <w:r>
        <w:br/>
      </w:r>
      <w:r>
        <w:rPr>
          <w:rFonts w:ascii="Times New Roman"/>
          <w:b w:val="false"/>
          <w:i w:val="false"/>
          <w:color w:val="000000"/>
          <w:sz w:val="28"/>
        </w:rPr>
        <w:t xml:space="preserve">
      Этил спирті. Қабылдау ережелері мен талдау әдісі (МемСт 5964-94);  </w:t>
      </w:r>
      <w:r>
        <w:br/>
      </w:r>
      <w:r>
        <w:rPr>
          <w:rFonts w:ascii="Times New Roman"/>
          <w:b w:val="false"/>
          <w:i w:val="false"/>
          <w:color w:val="000000"/>
          <w:sz w:val="28"/>
        </w:rPr>
        <w:t xml:space="preserve">
      Тазартылмаған май. Техникалық шарттар (МемСт 17071);  </w:t>
      </w:r>
      <w:r>
        <w:br/>
      </w:r>
      <w:r>
        <w:rPr>
          <w:rFonts w:ascii="Times New Roman"/>
          <w:b w:val="false"/>
          <w:i w:val="false"/>
          <w:color w:val="000000"/>
          <w:sz w:val="28"/>
        </w:rPr>
        <w:t xml:space="preserve">
      Бас этил спиртінің фракциясы. Техникалық шарттар (СТ ҚР 999);  </w:t>
      </w:r>
      <w:r>
        <w:br/>
      </w:r>
      <w:r>
        <w:rPr>
          <w:rFonts w:ascii="Times New Roman"/>
          <w:b w:val="false"/>
          <w:i w:val="false"/>
          <w:color w:val="000000"/>
          <w:sz w:val="28"/>
        </w:rPr>
        <w:t xml:space="preserve">
      Дән. Сапасын анықтау әдісі (МемСТ 3640);  </w:t>
      </w:r>
      <w:r>
        <w:br/>
      </w:r>
      <w:r>
        <w:rPr>
          <w:rFonts w:ascii="Times New Roman"/>
          <w:b w:val="false"/>
          <w:i w:val="false"/>
          <w:color w:val="000000"/>
          <w:sz w:val="28"/>
        </w:rPr>
        <w:t xml:space="preserve">
      Дән. Ерекше ескерілетін арам шөптің, дақылдың, ұсақ және ірі қоспаларының құрамын анықтау әдісі (МемСт 13586.2); </w:t>
      </w:r>
    </w:p>
    <w:p>
      <w:pPr>
        <w:spacing w:after="0"/>
        <w:ind w:left="0"/>
        <w:jc w:val="both"/>
      </w:pPr>
      <w:r>
        <w:rPr>
          <w:rFonts w:ascii="Times New Roman"/>
          <w:b w:val="false"/>
          <w:i w:val="false"/>
          <w:color w:val="000000"/>
          <w:sz w:val="28"/>
        </w:rPr>
        <w:t xml:space="preserve">     Ферменттік препараттар. Амилолеттік активтілікті анықтау әдісі (МемСт 20264.4); </w:t>
      </w:r>
    </w:p>
    <w:p>
      <w:pPr>
        <w:spacing w:after="0"/>
        <w:ind w:left="0"/>
        <w:jc w:val="both"/>
      </w:pPr>
      <w:r>
        <w:rPr>
          <w:rFonts w:ascii="Times New Roman"/>
          <w:b w:val="false"/>
          <w:i w:val="false"/>
          <w:color w:val="000000"/>
          <w:sz w:val="28"/>
        </w:rPr>
        <w:t xml:space="preserve">     Ферменттік препараттар. Пектолиттік кешеннің активтілігін анықтау әдісі (МемСт 20264.3); </w:t>
      </w:r>
    </w:p>
    <w:p>
      <w:pPr>
        <w:spacing w:after="0"/>
        <w:ind w:left="0"/>
        <w:jc w:val="both"/>
      </w:pPr>
      <w:r>
        <w:rPr>
          <w:rFonts w:ascii="Times New Roman"/>
          <w:b w:val="false"/>
          <w:i w:val="false"/>
          <w:color w:val="000000"/>
          <w:sz w:val="28"/>
        </w:rPr>
        <w:t xml:space="preserve">     Спирт өндірісі бойынша шикізат пен қосымша материалдардың қолданылып жүрген шығыс нормаларының жинағы. (1991 жылы "Қазтағамөндіріс" МКБ мамандары және басқалар әзірлеген).      </w:t>
      </w:r>
    </w:p>
    <w:p>
      <w:pPr>
        <w:spacing w:after="0"/>
        <w:ind w:left="0"/>
        <w:jc w:val="both"/>
      </w:pPr>
      <w:r>
        <w:rPr>
          <w:rFonts w:ascii="Times New Roman"/>
          <w:b w:val="false"/>
          <w:i w:val="false"/>
          <w:color w:val="000000"/>
          <w:sz w:val="28"/>
        </w:rPr>
        <w:t xml:space="preserve">         6. Негізгі шикізат пен көмекші материалдардың нормативтік </w:t>
      </w:r>
    </w:p>
    <w:p>
      <w:pPr>
        <w:spacing w:after="0"/>
        <w:ind w:left="0"/>
        <w:jc w:val="both"/>
      </w:pPr>
      <w:r>
        <w:rPr>
          <w:rFonts w:ascii="Times New Roman"/>
          <w:b w:val="false"/>
          <w:i w:val="false"/>
          <w:color w:val="000000"/>
          <w:sz w:val="28"/>
        </w:rPr>
        <w:t xml:space="preserve">                 және нақты шығысы туралы мәліметтер      </w:t>
      </w:r>
    </w:p>
    <w:p>
      <w:pPr>
        <w:spacing w:after="0"/>
        <w:ind w:left="0"/>
        <w:jc w:val="both"/>
      </w:pPr>
      <w:r>
        <w:rPr>
          <w:rFonts w:ascii="Times New Roman"/>
          <w:b w:val="false"/>
          <w:i w:val="false"/>
          <w:color w:val="000000"/>
          <w:sz w:val="28"/>
        </w:rPr>
        <w:t xml:space="preserve">     16. Өңделетін шикізаттың шартты крахмалының тоннасынан алынатын спирт шығымы (дал/тонна), мына дақылдар бойынша: </w:t>
      </w:r>
    </w:p>
    <w:p>
      <w:pPr>
        <w:spacing w:after="0"/>
        <w:ind w:left="0"/>
        <w:jc w:val="both"/>
      </w:pPr>
      <w:r>
        <w:rPr>
          <w:rFonts w:ascii="Times New Roman"/>
          <w:b w:val="false"/>
          <w:i w:val="false"/>
          <w:color w:val="000000"/>
          <w:sz w:val="28"/>
        </w:rPr>
        <w:t xml:space="preserve">     1) жүгері; </w:t>
      </w:r>
    </w:p>
    <w:p>
      <w:pPr>
        <w:spacing w:after="0"/>
        <w:ind w:left="0"/>
        <w:jc w:val="both"/>
      </w:pPr>
      <w:r>
        <w:rPr>
          <w:rFonts w:ascii="Times New Roman"/>
          <w:b w:val="false"/>
          <w:i w:val="false"/>
          <w:color w:val="000000"/>
          <w:sz w:val="28"/>
        </w:rPr>
        <w:t xml:space="preserve">     2) бидай; </w:t>
      </w:r>
    </w:p>
    <w:p>
      <w:pPr>
        <w:spacing w:after="0"/>
        <w:ind w:left="0"/>
        <w:jc w:val="both"/>
      </w:pPr>
      <w:r>
        <w:rPr>
          <w:rFonts w:ascii="Times New Roman"/>
          <w:b w:val="false"/>
          <w:i w:val="false"/>
          <w:color w:val="000000"/>
          <w:sz w:val="28"/>
        </w:rPr>
        <w:t xml:space="preserve">     3) тары; </w:t>
      </w:r>
    </w:p>
    <w:p>
      <w:pPr>
        <w:spacing w:after="0"/>
        <w:ind w:left="0"/>
        <w:jc w:val="both"/>
      </w:pPr>
      <w:r>
        <w:rPr>
          <w:rFonts w:ascii="Times New Roman"/>
          <w:b w:val="false"/>
          <w:i w:val="false"/>
          <w:color w:val="000000"/>
          <w:sz w:val="28"/>
        </w:rPr>
        <w:t xml:space="preserve">     4) қара бидай; </w:t>
      </w:r>
    </w:p>
    <w:p>
      <w:pPr>
        <w:spacing w:after="0"/>
        <w:ind w:left="0"/>
        <w:jc w:val="both"/>
      </w:pPr>
      <w:r>
        <w:rPr>
          <w:rFonts w:ascii="Times New Roman"/>
          <w:b w:val="false"/>
          <w:i w:val="false"/>
          <w:color w:val="000000"/>
          <w:sz w:val="28"/>
        </w:rPr>
        <w:t xml:space="preserve">     5) арпа; </w:t>
      </w:r>
    </w:p>
    <w:p>
      <w:pPr>
        <w:spacing w:after="0"/>
        <w:ind w:left="0"/>
        <w:jc w:val="both"/>
      </w:pPr>
      <w:r>
        <w:rPr>
          <w:rFonts w:ascii="Times New Roman"/>
          <w:b w:val="false"/>
          <w:i w:val="false"/>
          <w:color w:val="000000"/>
          <w:sz w:val="28"/>
        </w:rPr>
        <w:t xml:space="preserve">     6) сұлы. </w:t>
      </w:r>
    </w:p>
    <w:p>
      <w:pPr>
        <w:spacing w:after="0"/>
        <w:ind w:left="0"/>
        <w:jc w:val="both"/>
      </w:pPr>
      <w:r>
        <w:rPr>
          <w:rFonts w:ascii="Times New Roman"/>
          <w:b w:val="false"/>
          <w:i w:val="false"/>
          <w:color w:val="000000"/>
          <w:sz w:val="28"/>
        </w:rPr>
        <w:t xml:space="preserve">     17. Мелассаны өңдеу кезіндегі спирт шығымы (шартты крахмалдан  </w:t>
      </w:r>
    </w:p>
    <w:p>
      <w:pPr>
        <w:spacing w:after="0"/>
        <w:ind w:left="0"/>
        <w:jc w:val="both"/>
      </w:pPr>
      <w:r>
        <w:rPr>
          <w:rFonts w:ascii="Times New Roman"/>
          <w:b w:val="false"/>
          <w:i w:val="false"/>
          <w:color w:val="000000"/>
          <w:sz w:val="28"/>
        </w:rPr>
        <w:t xml:space="preserve">дал/тонна).  </w:t>
      </w:r>
    </w:p>
    <w:p>
      <w:pPr>
        <w:spacing w:after="0"/>
        <w:ind w:left="0"/>
        <w:jc w:val="both"/>
      </w:pPr>
      <w:r>
        <w:rPr>
          <w:rFonts w:ascii="Times New Roman"/>
          <w:b w:val="false"/>
          <w:i w:val="false"/>
          <w:color w:val="000000"/>
          <w:sz w:val="28"/>
        </w:rPr>
        <w:t xml:space="preserve">     18. Мына дақыл түрлері бойынша ашытқыны әзірлеуге астықтың жұмсалуы (шикізаттың өңделетін шартты крахмалының массасына %-пен, ашытқының шартты крахмалын қоса алғанда):  </w:t>
      </w:r>
    </w:p>
    <w:p>
      <w:pPr>
        <w:spacing w:after="0"/>
        <w:ind w:left="0"/>
        <w:jc w:val="both"/>
      </w:pPr>
      <w:r>
        <w:rPr>
          <w:rFonts w:ascii="Times New Roman"/>
          <w:b w:val="false"/>
          <w:i w:val="false"/>
          <w:color w:val="000000"/>
          <w:sz w:val="28"/>
        </w:rPr>
        <w:t xml:space="preserve">     1) бидай; </w:t>
      </w:r>
    </w:p>
    <w:p>
      <w:pPr>
        <w:spacing w:after="0"/>
        <w:ind w:left="0"/>
        <w:jc w:val="both"/>
      </w:pPr>
      <w:r>
        <w:rPr>
          <w:rFonts w:ascii="Times New Roman"/>
          <w:b w:val="false"/>
          <w:i w:val="false"/>
          <w:color w:val="000000"/>
          <w:sz w:val="28"/>
        </w:rPr>
        <w:t xml:space="preserve">     2) сұлы; </w:t>
      </w:r>
    </w:p>
    <w:p>
      <w:pPr>
        <w:spacing w:after="0"/>
        <w:ind w:left="0"/>
        <w:jc w:val="both"/>
      </w:pPr>
      <w:r>
        <w:rPr>
          <w:rFonts w:ascii="Times New Roman"/>
          <w:b w:val="false"/>
          <w:i w:val="false"/>
          <w:color w:val="000000"/>
          <w:sz w:val="28"/>
        </w:rPr>
        <w:t xml:space="preserve">     3) қонақ жүгері; </w:t>
      </w:r>
    </w:p>
    <w:p>
      <w:pPr>
        <w:spacing w:after="0"/>
        <w:ind w:left="0"/>
        <w:jc w:val="both"/>
      </w:pPr>
      <w:r>
        <w:rPr>
          <w:rFonts w:ascii="Times New Roman"/>
          <w:b w:val="false"/>
          <w:i w:val="false"/>
          <w:color w:val="000000"/>
          <w:sz w:val="28"/>
        </w:rPr>
        <w:t xml:space="preserve">     4) күріш. </w:t>
      </w:r>
    </w:p>
    <w:p>
      <w:pPr>
        <w:spacing w:after="0"/>
        <w:ind w:left="0"/>
        <w:jc w:val="both"/>
      </w:pPr>
      <w:r>
        <w:rPr>
          <w:rFonts w:ascii="Times New Roman"/>
          <w:b w:val="false"/>
          <w:i w:val="false"/>
          <w:color w:val="000000"/>
          <w:sz w:val="28"/>
        </w:rPr>
        <w:t xml:space="preserve">     19. Ашытқыны толық ауыстырғанда ферменттік препараттардың жұмсалуы, мына түрлер бойынша (литр/1000 дал спирт): </w:t>
      </w:r>
    </w:p>
    <w:p>
      <w:pPr>
        <w:spacing w:after="0"/>
        <w:ind w:left="0"/>
        <w:jc w:val="both"/>
      </w:pPr>
      <w:r>
        <w:rPr>
          <w:rFonts w:ascii="Times New Roman"/>
          <w:b w:val="false"/>
          <w:i w:val="false"/>
          <w:color w:val="000000"/>
          <w:sz w:val="28"/>
        </w:rPr>
        <w:t xml:space="preserve">     1) амилосубтилин және т.б. </w:t>
      </w:r>
    </w:p>
    <w:p>
      <w:pPr>
        <w:spacing w:after="0"/>
        <w:ind w:left="0"/>
        <w:jc w:val="both"/>
      </w:pPr>
      <w:r>
        <w:rPr>
          <w:rFonts w:ascii="Times New Roman"/>
          <w:b w:val="false"/>
          <w:i w:val="false"/>
          <w:color w:val="000000"/>
          <w:sz w:val="28"/>
        </w:rPr>
        <w:t xml:space="preserve">     20. Көмірқышқылының шығымы (кг/1000 дал спирт). </w:t>
      </w:r>
    </w:p>
    <w:p>
      <w:pPr>
        <w:spacing w:after="0"/>
        <w:ind w:left="0"/>
        <w:jc w:val="both"/>
      </w:pPr>
      <w:r>
        <w:rPr>
          <w:rFonts w:ascii="Times New Roman"/>
          <w:b w:val="false"/>
          <w:i w:val="false"/>
          <w:color w:val="000000"/>
          <w:sz w:val="28"/>
        </w:rPr>
        <w:t xml:space="preserve">     21. Бардтың шығымы (литр/1000 дал спирт). </w:t>
      </w:r>
    </w:p>
    <w:p>
      <w:pPr>
        <w:spacing w:after="0"/>
        <w:ind w:left="0"/>
        <w:jc w:val="both"/>
      </w:pPr>
      <w:r>
        <w:rPr>
          <w:rFonts w:ascii="Times New Roman"/>
          <w:b w:val="false"/>
          <w:i w:val="false"/>
          <w:color w:val="000000"/>
          <w:sz w:val="28"/>
        </w:rPr>
        <w:t xml:space="preserve">     22. Эфиральдегидті фракцияның шығымы (дал/1000 дал спирт). </w:t>
      </w:r>
    </w:p>
    <w:p>
      <w:pPr>
        <w:spacing w:after="0"/>
        <w:ind w:left="0"/>
        <w:jc w:val="both"/>
      </w:pPr>
      <w:r>
        <w:rPr>
          <w:rFonts w:ascii="Times New Roman"/>
          <w:b w:val="false"/>
          <w:i w:val="false"/>
          <w:color w:val="000000"/>
          <w:sz w:val="28"/>
        </w:rPr>
        <w:t xml:space="preserve">     23. Тазартылмаған майдың шығымы (дал/1000 дал спирт). </w:t>
      </w:r>
    </w:p>
    <w:p>
      <w:pPr>
        <w:spacing w:after="0"/>
        <w:ind w:left="0"/>
        <w:jc w:val="both"/>
      </w:pPr>
      <w:r>
        <w:rPr>
          <w:rFonts w:ascii="Times New Roman"/>
          <w:b w:val="false"/>
          <w:i w:val="false"/>
          <w:color w:val="000000"/>
          <w:sz w:val="28"/>
        </w:rPr>
        <w:t xml:space="preserve">     24. Күкірт қышқылының жұмсалуы (кг/1000 дал спирт). </w:t>
      </w:r>
    </w:p>
    <w:p>
      <w:pPr>
        <w:spacing w:after="0"/>
        <w:ind w:left="0"/>
        <w:jc w:val="both"/>
      </w:pPr>
      <w:r>
        <w:rPr>
          <w:rFonts w:ascii="Times New Roman"/>
          <w:b w:val="false"/>
          <w:i w:val="false"/>
          <w:color w:val="000000"/>
          <w:sz w:val="28"/>
        </w:rPr>
        <w:t xml:space="preserve">     25. Ортофосфор қышқылының жұмсалуы 70% (кг/1000 дал спирт). </w:t>
      </w:r>
    </w:p>
    <w:p>
      <w:pPr>
        <w:spacing w:after="0"/>
        <w:ind w:left="0"/>
        <w:jc w:val="both"/>
      </w:pPr>
      <w:r>
        <w:rPr>
          <w:rFonts w:ascii="Times New Roman"/>
          <w:b w:val="false"/>
          <w:i w:val="false"/>
          <w:color w:val="000000"/>
          <w:sz w:val="28"/>
        </w:rPr>
        <w:t xml:space="preserve">     26. Диаммоний фосфатының жұмсалуы (кг/1000 дал спирт). </w:t>
      </w:r>
    </w:p>
    <w:p>
      <w:pPr>
        <w:spacing w:after="0"/>
        <w:ind w:left="0"/>
        <w:jc w:val="both"/>
      </w:pPr>
      <w:r>
        <w:rPr>
          <w:rFonts w:ascii="Times New Roman"/>
          <w:b w:val="false"/>
          <w:i w:val="false"/>
          <w:color w:val="000000"/>
          <w:sz w:val="28"/>
        </w:rPr>
        <w:t xml:space="preserve">     27. Карбамидтің жұмсалуы (кг/1000 дал спирт). </w:t>
      </w:r>
    </w:p>
    <w:p>
      <w:pPr>
        <w:spacing w:after="0"/>
        <w:ind w:left="0"/>
        <w:jc w:val="both"/>
      </w:pPr>
      <w:r>
        <w:rPr>
          <w:rFonts w:ascii="Times New Roman"/>
          <w:b w:val="false"/>
          <w:i w:val="false"/>
          <w:color w:val="000000"/>
          <w:sz w:val="28"/>
        </w:rPr>
        <w:t xml:space="preserve">     28. Формалиннің жұмсалуы (кг/1000 дал спирт). </w:t>
      </w:r>
    </w:p>
    <w:p>
      <w:pPr>
        <w:spacing w:after="0"/>
        <w:ind w:left="0"/>
        <w:jc w:val="both"/>
      </w:pPr>
      <w:r>
        <w:rPr>
          <w:rFonts w:ascii="Times New Roman"/>
          <w:b w:val="false"/>
          <w:i w:val="false"/>
          <w:color w:val="000000"/>
          <w:sz w:val="28"/>
        </w:rPr>
        <w:t xml:space="preserve">     29. Хлорлы известің жұмсалуы (кг/1000 дал спирт). </w:t>
      </w:r>
    </w:p>
    <w:p>
      <w:pPr>
        <w:spacing w:after="0"/>
        <w:ind w:left="0"/>
        <w:jc w:val="both"/>
      </w:pPr>
      <w:r>
        <w:rPr>
          <w:rFonts w:ascii="Times New Roman"/>
          <w:b w:val="false"/>
          <w:i w:val="false"/>
          <w:color w:val="000000"/>
          <w:sz w:val="28"/>
        </w:rPr>
        <w:t xml:space="preserve">     30. Каустикалық соданың жұмсалуы (кг/1000 дал спирт). </w:t>
      </w:r>
    </w:p>
    <w:p>
      <w:pPr>
        <w:spacing w:after="0"/>
        <w:ind w:left="0"/>
        <w:jc w:val="both"/>
      </w:pPr>
      <w:r>
        <w:rPr>
          <w:rFonts w:ascii="Times New Roman"/>
          <w:b w:val="false"/>
          <w:i w:val="false"/>
          <w:color w:val="000000"/>
          <w:sz w:val="28"/>
        </w:rPr>
        <w:t xml:space="preserve">     31. Өткен жылғы жылу энергиясының жұмсалуы (гкал/1000 дал спирт). </w:t>
      </w:r>
    </w:p>
    <w:p>
      <w:pPr>
        <w:spacing w:after="0"/>
        <w:ind w:left="0"/>
        <w:jc w:val="both"/>
      </w:pPr>
      <w:r>
        <w:rPr>
          <w:rFonts w:ascii="Times New Roman"/>
          <w:b w:val="false"/>
          <w:i w:val="false"/>
          <w:color w:val="000000"/>
          <w:sz w:val="28"/>
        </w:rPr>
        <w:t xml:space="preserve">     32. Өткен жылғы электр энергиясының жұмсалуы (квт-сағ/1000 дал спирт). </w:t>
      </w:r>
    </w:p>
    <w:p>
      <w:pPr>
        <w:spacing w:after="0"/>
        <w:ind w:left="0"/>
        <w:jc w:val="both"/>
      </w:pPr>
      <w:r>
        <w:rPr>
          <w:rFonts w:ascii="Times New Roman"/>
          <w:b w:val="false"/>
          <w:i w:val="false"/>
          <w:color w:val="000000"/>
          <w:sz w:val="28"/>
        </w:rPr>
        <w:t xml:space="preserve">     33. Өткен жылғы судың жұмсалуы (мың куб метр/1000 дал спирт) және т.б.     </w:t>
      </w:r>
    </w:p>
    <w:p>
      <w:pPr>
        <w:spacing w:after="0"/>
        <w:ind w:left="0"/>
        <w:jc w:val="both"/>
      </w:pPr>
      <w:r>
        <w:rPr>
          <w:rFonts w:ascii="Times New Roman"/>
          <w:b w:val="false"/>
          <w:i w:val="false"/>
          <w:color w:val="000000"/>
          <w:sz w:val="28"/>
        </w:rPr>
        <w:t xml:space="preserve">                   7. Қойма жайлары туралы мәліметтер      </w:t>
      </w:r>
    </w:p>
    <w:p>
      <w:pPr>
        <w:spacing w:after="0"/>
        <w:ind w:left="0"/>
        <w:jc w:val="both"/>
      </w:pPr>
      <w:r>
        <w:rPr>
          <w:rFonts w:ascii="Times New Roman"/>
          <w:b w:val="false"/>
          <w:i w:val="false"/>
          <w:color w:val="000000"/>
          <w:sz w:val="28"/>
        </w:rPr>
        <w:t xml:space="preserve">     34. Астықты, мелассаны, көмірқышқылын, ферменттерді, көмекші материалдарын сақтау қоймалары (саны, ауданы ш.м.), бір мезгілде сақтау сыйымдылықтары (тонна, баллон), талап етілетін режимді қамтамасыз ететін қондырғылардың атауы).  </w:t>
      </w:r>
    </w:p>
    <w:p>
      <w:pPr>
        <w:spacing w:after="0"/>
        <w:ind w:left="0"/>
        <w:jc w:val="both"/>
      </w:pPr>
      <w:r>
        <w:rPr>
          <w:rFonts w:ascii="Times New Roman"/>
          <w:b w:val="false"/>
          <w:i w:val="false"/>
          <w:color w:val="000000"/>
          <w:sz w:val="28"/>
        </w:rPr>
        <w:t xml:space="preserve">             8. Өндірісті метрологиялық қамтамасыз ету </w:t>
      </w:r>
      <w:r>
        <w:br/>
      </w:r>
      <w:r>
        <w:rPr>
          <w:rFonts w:ascii="Times New Roman"/>
          <w:b w:val="false"/>
          <w:i w:val="false"/>
          <w:color w:val="000000"/>
          <w:sz w:val="28"/>
        </w:rPr>
        <w:t xml:space="preserve">
                      жөніндегі мәліметтер      </w:t>
      </w:r>
    </w:p>
    <w:p>
      <w:pPr>
        <w:spacing w:after="0"/>
        <w:ind w:left="0"/>
        <w:jc w:val="both"/>
      </w:pPr>
      <w:r>
        <w:rPr>
          <w:rFonts w:ascii="Times New Roman"/>
          <w:b w:val="false"/>
          <w:i w:val="false"/>
          <w:color w:val="000000"/>
          <w:sz w:val="28"/>
        </w:rPr>
        <w:t xml:space="preserve">     35. Бақылау және өлшеу құралдарын салыстырып тексеруге жауапты адам (лауазымы, аты-жөні, тегі, жауапты адам тағайындалған бұйрық N және күні). </w:t>
      </w:r>
    </w:p>
    <w:p>
      <w:pPr>
        <w:spacing w:after="0"/>
        <w:ind w:left="0"/>
        <w:jc w:val="both"/>
      </w:pPr>
      <w:r>
        <w:rPr>
          <w:rFonts w:ascii="Times New Roman"/>
          <w:b w:val="false"/>
          <w:i w:val="false"/>
          <w:color w:val="000000"/>
          <w:sz w:val="28"/>
        </w:rPr>
        <w:t xml:space="preserve">     36. Мемстандарттың мемлекеттік қадағалау жөніндегі аумақтық органмен келісілген салыстыру графигі (келісілген күні). </w:t>
      </w:r>
    </w:p>
    <w:p>
      <w:pPr>
        <w:spacing w:after="0"/>
        <w:ind w:left="0"/>
        <w:jc w:val="both"/>
      </w:pPr>
      <w:r>
        <w:rPr>
          <w:rFonts w:ascii="Times New Roman"/>
          <w:b w:val="false"/>
          <w:i w:val="false"/>
          <w:color w:val="000000"/>
          <w:sz w:val="28"/>
        </w:rPr>
        <w:t xml:space="preserve">     37. Метрологиялық қызмет көрсету туралы келісім-шарт (N, күні, оны жүзеге асыратын орган). </w:t>
      </w:r>
    </w:p>
    <w:p>
      <w:pPr>
        <w:spacing w:after="0"/>
        <w:ind w:left="0"/>
        <w:jc w:val="both"/>
      </w:pPr>
      <w:r>
        <w:rPr>
          <w:rFonts w:ascii="Times New Roman"/>
          <w:b w:val="false"/>
          <w:i w:val="false"/>
          <w:color w:val="000000"/>
          <w:sz w:val="28"/>
        </w:rPr>
        <w:t xml:space="preserve">     38. Міндетті түрде салыстырып тексеруге жататын өлшеуіш құралдарының тізбесі, олардың атауы, типі, маркасы, метрологиялық сипаттамасы, саны, салыстырып тексеру мерзімділігі: </w:t>
      </w:r>
    </w:p>
    <w:p>
      <w:pPr>
        <w:spacing w:after="0"/>
        <w:ind w:left="0"/>
        <w:jc w:val="both"/>
      </w:pPr>
      <w:r>
        <w:rPr>
          <w:rFonts w:ascii="Times New Roman"/>
          <w:b w:val="false"/>
          <w:i w:val="false"/>
          <w:color w:val="000000"/>
          <w:sz w:val="28"/>
        </w:rPr>
        <w:t xml:space="preserve">     1. Рефрактометр                     жылына 1 рет </w:t>
      </w:r>
    </w:p>
    <w:p>
      <w:pPr>
        <w:spacing w:after="0"/>
        <w:ind w:left="0"/>
        <w:jc w:val="both"/>
      </w:pPr>
      <w:r>
        <w:rPr>
          <w:rFonts w:ascii="Times New Roman"/>
          <w:b w:val="false"/>
          <w:i w:val="false"/>
          <w:color w:val="000000"/>
          <w:sz w:val="28"/>
        </w:rPr>
        <w:t xml:space="preserve">     2. Ареометр                         5 жылда 1 рет </w:t>
      </w:r>
    </w:p>
    <w:p>
      <w:pPr>
        <w:spacing w:after="0"/>
        <w:ind w:left="0"/>
        <w:jc w:val="both"/>
      </w:pPr>
      <w:r>
        <w:rPr>
          <w:rFonts w:ascii="Times New Roman"/>
          <w:b w:val="false"/>
          <w:i w:val="false"/>
          <w:color w:val="000000"/>
          <w:sz w:val="28"/>
        </w:rPr>
        <w:t xml:space="preserve">     3. Секундомер                       жылына 1 рет </w:t>
      </w:r>
    </w:p>
    <w:p>
      <w:pPr>
        <w:spacing w:after="0"/>
        <w:ind w:left="0"/>
        <w:jc w:val="both"/>
      </w:pPr>
      <w:r>
        <w:rPr>
          <w:rFonts w:ascii="Times New Roman"/>
          <w:b w:val="false"/>
          <w:i w:val="false"/>
          <w:color w:val="000000"/>
          <w:sz w:val="28"/>
        </w:rPr>
        <w:t xml:space="preserve">     4. Зертхана таразылары              жылына 1 рет </w:t>
      </w:r>
    </w:p>
    <w:p>
      <w:pPr>
        <w:spacing w:after="0"/>
        <w:ind w:left="0"/>
        <w:jc w:val="both"/>
      </w:pPr>
      <w:r>
        <w:rPr>
          <w:rFonts w:ascii="Times New Roman"/>
          <w:b w:val="false"/>
          <w:i w:val="false"/>
          <w:color w:val="000000"/>
          <w:sz w:val="28"/>
        </w:rPr>
        <w:t xml:space="preserve">     5. Аналитикалық таразылар           жылына 1 рет </w:t>
      </w:r>
    </w:p>
    <w:p>
      <w:pPr>
        <w:spacing w:after="0"/>
        <w:ind w:left="0"/>
        <w:jc w:val="both"/>
      </w:pPr>
      <w:r>
        <w:rPr>
          <w:rFonts w:ascii="Times New Roman"/>
          <w:b w:val="false"/>
          <w:i w:val="false"/>
          <w:color w:val="000000"/>
          <w:sz w:val="28"/>
        </w:rPr>
        <w:t xml:space="preserve">     6. Автомобиль таразылары            жылына 1 рет </w:t>
      </w:r>
    </w:p>
    <w:p>
      <w:pPr>
        <w:spacing w:after="0"/>
        <w:ind w:left="0"/>
        <w:jc w:val="both"/>
      </w:pPr>
      <w:r>
        <w:rPr>
          <w:rFonts w:ascii="Times New Roman"/>
          <w:b w:val="false"/>
          <w:i w:val="false"/>
          <w:color w:val="000000"/>
          <w:sz w:val="28"/>
        </w:rPr>
        <w:t xml:space="preserve">     7. Өлшемді ыдыс                     қажеттілікке </w:t>
      </w:r>
    </w:p>
    <w:p>
      <w:pPr>
        <w:spacing w:after="0"/>
        <w:ind w:left="0"/>
        <w:jc w:val="both"/>
      </w:pP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xml:space="preserve">     8. Гірлер                           жылына 1 рет </w:t>
      </w:r>
    </w:p>
    <w:p>
      <w:pPr>
        <w:spacing w:after="0"/>
        <w:ind w:left="0"/>
        <w:jc w:val="both"/>
      </w:pPr>
      <w:r>
        <w:rPr>
          <w:rFonts w:ascii="Times New Roman"/>
          <w:b w:val="false"/>
          <w:i w:val="false"/>
          <w:color w:val="000000"/>
          <w:sz w:val="28"/>
        </w:rPr>
        <w:t xml:space="preserve">     9. Фотоэлектро                      жылына 1 рет </w:t>
      </w:r>
    </w:p>
    <w:p>
      <w:pPr>
        <w:spacing w:after="0"/>
        <w:ind w:left="0"/>
        <w:jc w:val="both"/>
      </w:pPr>
      <w:r>
        <w:rPr>
          <w:rFonts w:ascii="Times New Roman"/>
          <w:b w:val="false"/>
          <w:i w:val="false"/>
          <w:color w:val="000000"/>
          <w:sz w:val="28"/>
        </w:rPr>
        <w:t xml:space="preserve">        калориметр                       жылына 1 рет </w:t>
      </w:r>
    </w:p>
    <w:p>
      <w:pPr>
        <w:spacing w:after="0"/>
        <w:ind w:left="0"/>
        <w:jc w:val="both"/>
      </w:pPr>
      <w:r>
        <w:rPr>
          <w:rFonts w:ascii="Times New Roman"/>
          <w:b w:val="false"/>
          <w:i w:val="false"/>
          <w:color w:val="000000"/>
          <w:sz w:val="28"/>
        </w:rPr>
        <w:t xml:space="preserve">     10. рН-метр                         жылына 1 рет </w:t>
      </w:r>
    </w:p>
    <w:p>
      <w:pPr>
        <w:spacing w:after="0"/>
        <w:ind w:left="0"/>
        <w:jc w:val="both"/>
      </w:pPr>
      <w:r>
        <w:rPr>
          <w:rFonts w:ascii="Times New Roman"/>
          <w:b w:val="false"/>
          <w:i w:val="false"/>
          <w:color w:val="000000"/>
          <w:sz w:val="28"/>
        </w:rPr>
        <w:t xml:space="preserve">     11. Денсиметр                       жылына 1 рет </w:t>
      </w:r>
    </w:p>
    <w:p>
      <w:pPr>
        <w:spacing w:after="0"/>
        <w:ind w:left="0"/>
        <w:jc w:val="both"/>
      </w:pPr>
      <w:r>
        <w:rPr>
          <w:rFonts w:ascii="Times New Roman"/>
          <w:b w:val="false"/>
          <w:i w:val="false"/>
          <w:color w:val="000000"/>
          <w:sz w:val="28"/>
        </w:rPr>
        <w:t xml:space="preserve">     12. Көмір қышқылы газының </w:t>
      </w:r>
    </w:p>
    <w:p>
      <w:pPr>
        <w:spacing w:after="0"/>
        <w:ind w:left="0"/>
        <w:jc w:val="both"/>
      </w:pPr>
      <w:r>
        <w:rPr>
          <w:rFonts w:ascii="Times New Roman"/>
          <w:b w:val="false"/>
          <w:i w:val="false"/>
          <w:color w:val="000000"/>
          <w:sz w:val="28"/>
        </w:rPr>
        <w:t xml:space="preserve">         қысымын анықтайтын қондырғы     жылына 1 рет </w:t>
      </w:r>
    </w:p>
    <w:p>
      <w:pPr>
        <w:spacing w:after="0"/>
        <w:ind w:left="0"/>
        <w:jc w:val="both"/>
      </w:pPr>
      <w:r>
        <w:rPr>
          <w:rFonts w:ascii="Times New Roman"/>
          <w:b w:val="false"/>
          <w:i w:val="false"/>
          <w:color w:val="000000"/>
          <w:sz w:val="28"/>
        </w:rPr>
        <w:t xml:space="preserve">     13. Термометрлер                    жылына 1 рет </w:t>
      </w:r>
    </w:p>
    <w:p>
      <w:pPr>
        <w:spacing w:after="0"/>
        <w:ind w:left="0"/>
        <w:jc w:val="both"/>
      </w:pPr>
      <w:r>
        <w:rPr>
          <w:rFonts w:ascii="Times New Roman"/>
          <w:b w:val="false"/>
          <w:i w:val="false"/>
          <w:color w:val="000000"/>
          <w:sz w:val="28"/>
        </w:rPr>
        <w:t xml:space="preserve">     14. Манометрлер                     жылына 1 рет </w:t>
      </w:r>
    </w:p>
    <w:p>
      <w:pPr>
        <w:spacing w:after="0"/>
        <w:ind w:left="0"/>
        <w:jc w:val="both"/>
      </w:pPr>
      <w:r>
        <w:rPr>
          <w:rFonts w:ascii="Times New Roman"/>
          <w:b w:val="false"/>
          <w:i w:val="false"/>
          <w:color w:val="000000"/>
          <w:sz w:val="28"/>
        </w:rPr>
        <w:t xml:space="preserve">     15. Электроэнергиясын есептегіш     жылына 1 рет </w:t>
      </w:r>
    </w:p>
    <w:p>
      <w:pPr>
        <w:spacing w:after="0"/>
        <w:ind w:left="0"/>
        <w:jc w:val="both"/>
      </w:pPr>
      <w:r>
        <w:rPr>
          <w:rFonts w:ascii="Times New Roman"/>
          <w:b w:val="false"/>
          <w:i w:val="false"/>
          <w:color w:val="000000"/>
          <w:sz w:val="28"/>
        </w:rPr>
        <w:t xml:space="preserve">     16. Суық су есептегіш               жылына 1 рет </w:t>
      </w:r>
    </w:p>
    <w:p>
      <w:pPr>
        <w:spacing w:after="0"/>
        <w:ind w:left="0"/>
        <w:jc w:val="both"/>
      </w:pPr>
      <w:r>
        <w:rPr>
          <w:rFonts w:ascii="Times New Roman"/>
          <w:b w:val="false"/>
          <w:i w:val="false"/>
          <w:color w:val="000000"/>
          <w:sz w:val="28"/>
        </w:rPr>
        <w:t xml:space="preserve">     17. Ыстық су есептегіш              жылына 1 рет </w:t>
      </w:r>
    </w:p>
    <w:p>
      <w:pPr>
        <w:spacing w:after="0"/>
        <w:ind w:left="0"/>
        <w:jc w:val="both"/>
      </w:pPr>
      <w:r>
        <w:rPr>
          <w:rFonts w:ascii="Times New Roman"/>
          <w:b w:val="false"/>
          <w:i w:val="false"/>
          <w:color w:val="000000"/>
          <w:sz w:val="28"/>
        </w:rPr>
        <w:t xml:space="preserve">     18. Бу шығынын есепке алу приборы   жылына 1 рет </w:t>
      </w:r>
    </w:p>
    <w:p>
      <w:pPr>
        <w:spacing w:after="0"/>
        <w:ind w:left="0"/>
        <w:jc w:val="both"/>
      </w:pPr>
      <w:r>
        <w:rPr>
          <w:rFonts w:ascii="Times New Roman"/>
          <w:b w:val="false"/>
          <w:i w:val="false"/>
          <w:color w:val="000000"/>
          <w:sz w:val="28"/>
        </w:rPr>
        <w:t xml:space="preserve">     19. Ротаметр                        жылына 1 рет </w:t>
      </w:r>
    </w:p>
    <w:p>
      <w:pPr>
        <w:spacing w:after="0"/>
        <w:ind w:left="0"/>
        <w:jc w:val="both"/>
      </w:pPr>
      <w:r>
        <w:rPr>
          <w:rFonts w:ascii="Times New Roman"/>
          <w:b w:val="false"/>
          <w:i w:val="false"/>
          <w:color w:val="000000"/>
          <w:sz w:val="28"/>
        </w:rPr>
        <w:t xml:space="preserve">     20. Металл рулеткасы немесе метршток жылына 1 рет </w:t>
      </w:r>
    </w:p>
    <w:p>
      <w:pPr>
        <w:spacing w:after="0"/>
        <w:ind w:left="0"/>
        <w:jc w:val="both"/>
      </w:pPr>
      <w:r>
        <w:rPr>
          <w:rFonts w:ascii="Times New Roman"/>
          <w:b w:val="false"/>
          <w:i w:val="false"/>
          <w:color w:val="000000"/>
          <w:sz w:val="28"/>
        </w:rPr>
        <w:t xml:space="preserve">     21. Психрометр                      жылына 1 рет </w:t>
      </w:r>
    </w:p>
    <w:p>
      <w:pPr>
        <w:spacing w:after="0"/>
        <w:ind w:left="0"/>
        <w:jc w:val="both"/>
      </w:pPr>
      <w:r>
        <w:rPr>
          <w:rFonts w:ascii="Times New Roman"/>
          <w:b w:val="false"/>
          <w:i w:val="false"/>
          <w:color w:val="000000"/>
          <w:sz w:val="28"/>
        </w:rPr>
        <w:t xml:space="preserve">     22. 1-сыныпты техникалық өлшеуіш    жылына 1 рет </w:t>
      </w:r>
    </w:p>
    <w:p>
      <w:pPr>
        <w:spacing w:after="0"/>
        <w:ind w:left="0"/>
        <w:jc w:val="both"/>
      </w:pPr>
      <w:r>
        <w:rPr>
          <w:rFonts w:ascii="Times New Roman"/>
          <w:b w:val="false"/>
          <w:i w:val="false"/>
          <w:color w:val="000000"/>
          <w:sz w:val="28"/>
        </w:rPr>
        <w:t xml:space="preserve">     23. Спирт өлшеуіш аппарат           жылына 1 рет* </w:t>
      </w:r>
    </w:p>
    <w:p>
      <w:pPr>
        <w:spacing w:after="0"/>
        <w:ind w:left="0"/>
        <w:jc w:val="both"/>
      </w:pPr>
      <w:r>
        <w:rPr>
          <w:rFonts w:ascii="Times New Roman"/>
          <w:b w:val="false"/>
          <w:i w:val="false"/>
          <w:color w:val="000000"/>
          <w:sz w:val="28"/>
        </w:rPr>
        <w:t xml:space="preserve">     24. Технологиялық сыйымдылықтар,    4 жылда 1 рет** </w:t>
      </w:r>
    </w:p>
    <w:p>
      <w:pPr>
        <w:spacing w:after="0"/>
        <w:ind w:left="0"/>
        <w:jc w:val="both"/>
      </w:pPr>
      <w:r>
        <w:rPr>
          <w:rFonts w:ascii="Times New Roman"/>
          <w:b w:val="false"/>
          <w:i w:val="false"/>
          <w:color w:val="000000"/>
          <w:sz w:val="28"/>
        </w:rPr>
        <w:t xml:space="preserve">         резервуарлар және басқалар       </w:t>
      </w:r>
    </w:p>
    <w:p>
      <w:pPr>
        <w:spacing w:after="0"/>
        <w:ind w:left="0"/>
        <w:jc w:val="both"/>
      </w:pPr>
      <w:r>
        <w:rPr>
          <w:rFonts w:ascii="Times New Roman"/>
          <w:b w:val="false"/>
          <w:i w:val="false"/>
          <w:color w:val="000000"/>
          <w:sz w:val="28"/>
        </w:rPr>
        <w:t xml:space="preserve">           * Спирт өлшеуіш аппаратты юстировкалауды лицензиар мен оның арнаулы мемлекеттік кәсіпорнының қызметкерлері жүзеге асырады. </w:t>
      </w:r>
    </w:p>
    <w:p>
      <w:pPr>
        <w:spacing w:after="0"/>
        <w:ind w:left="0"/>
        <w:jc w:val="both"/>
      </w:pPr>
      <w:r>
        <w:rPr>
          <w:rFonts w:ascii="Times New Roman"/>
          <w:b w:val="false"/>
          <w:i w:val="false"/>
          <w:color w:val="000000"/>
          <w:sz w:val="28"/>
        </w:rPr>
        <w:t xml:space="preserve">     ** Өлшеуіш лицензиаттың қызметкерлері жүзеге асыруы мүмкін.     </w:t>
      </w:r>
    </w:p>
    <w:p>
      <w:pPr>
        <w:spacing w:after="0"/>
        <w:ind w:left="0"/>
        <w:jc w:val="both"/>
      </w:pPr>
      <w:r>
        <w:rPr>
          <w:rFonts w:ascii="Times New Roman"/>
          <w:b w:val="false"/>
          <w:i w:val="false"/>
          <w:color w:val="000000"/>
          <w:sz w:val="28"/>
        </w:rPr>
        <w:t xml:space="preserve">     9. Өндірісті инженерлік қамтамасыз ету жөніндегі мәліметтер </w:t>
      </w:r>
    </w:p>
    <w:p>
      <w:pPr>
        <w:spacing w:after="0"/>
        <w:ind w:left="0"/>
        <w:jc w:val="both"/>
      </w:pPr>
      <w:r>
        <w:rPr>
          <w:rFonts w:ascii="Times New Roman"/>
          <w:b w:val="false"/>
          <w:i w:val="false"/>
          <w:color w:val="000000"/>
          <w:sz w:val="28"/>
        </w:rPr>
        <w:t xml:space="preserve">     39. Желдеткіш қондырғы және ауамен қамтамасыз ету мәліметтерінде желдеткіштердің, сығылған ауаны өндіретін компрессорлық қондырғының, су жылытқыштың, ауа жылытқыштың атауы, типі, маркасы, өнімділігі, саны көрсетіледі. </w:t>
      </w:r>
    </w:p>
    <w:p>
      <w:pPr>
        <w:spacing w:after="0"/>
        <w:ind w:left="0"/>
        <w:jc w:val="both"/>
      </w:pPr>
      <w:r>
        <w:rPr>
          <w:rFonts w:ascii="Times New Roman"/>
          <w:b w:val="false"/>
          <w:i w:val="false"/>
          <w:color w:val="000000"/>
          <w:sz w:val="28"/>
        </w:rPr>
        <w:t xml:space="preserve">     40. Сумен жабдықтау және канализация жөніндегі мәліметтерде мыналар болуы керек: </w:t>
      </w:r>
    </w:p>
    <w:p>
      <w:pPr>
        <w:spacing w:after="0"/>
        <w:ind w:left="0"/>
        <w:jc w:val="both"/>
      </w:pPr>
      <w:r>
        <w:rPr>
          <w:rFonts w:ascii="Times New Roman"/>
          <w:b w:val="false"/>
          <w:i w:val="false"/>
          <w:color w:val="000000"/>
          <w:sz w:val="28"/>
        </w:rPr>
        <w:t xml:space="preserve">     1) Сумен жабдықтау көзі (орталықтандырылған, артезиандық құдық); </w:t>
      </w:r>
    </w:p>
    <w:p>
      <w:pPr>
        <w:spacing w:after="0"/>
        <w:ind w:left="0"/>
        <w:jc w:val="both"/>
      </w:pPr>
      <w:r>
        <w:rPr>
          <w:rFonts w:ascii="Times New Roman"/>
          <w:b w:val="false"/>
          <w:i w:val="false"/>
          <w:color w:val="000000"/>
          <w:sz w:val="28"/>
        </w:rPr>
        <w:t xml:space="preserve">     2) Тереңдік насосының типі, маркасы, өнімділігі, саны; </w:t>
      </w:r>
    </w:p>
    <w:p>
      <w:pPr>
        <w:spacing w:after="0"/>
        <w:ind w:left="0"/>
        <w:jc w:val="both"/>
      </w:pPr>
      <w:r>
        <w:rPr>
          <w:rFonts w:ascii="Times New Roman"/>
          <w:b w:val="false"/>
          <w:i w:val="false"/>
          <w:color w:val="000000"/>
          <w:sz w:val="28"/>
        </w:rPr>
        <w:t xml:space="preserve">     3) Өткен жылы технологиялық қажеттерге, шаруашылық-тұрмыстық  </w:t>
      </w:r>
    </w:p>
    <w:p>
      <w:pPr>
        <w:spacing w:after="0"/>
        <w:ind w:left="0"/>
        <w:jc w:val="both"/>
      </w:pPr>
      <w:r>
        <w:rPr>
          <w:rFonts w:ascii="Times New Roman"/>
          <w:b w:val="false"/>
          <w:i w:val="false"/>
          <w:color w:val="000000"/>
          <w:sz w:val="28"/>
        </w:rPr>
        <w:t xml:space="preserve">қажеттерге пайдаланылған судың көлемі (мың куб метр); </w:t>
      </w:r>
    </w:p>
    <w:p>
      <w:pPr>
        <w:spacing w:after="0"/>
        <w:ind w:left="0"/>
        <w:jc w:val="both"/>
      </w:pPr>
      <w:r>
        <w:rPr>
          <w:rFonts w:ascii="Times New Roman"/>
          <w:b w:val="false"/>
          <w:i w:val="false"/>
          <w:color w:val="000000"/>
          <w:sz w:val="28"/>
        </w:rPr>
        <w:t xml:space="preserve">     4) градирняның болуы (саны, суыту тәсілі, сыйымдылығы куб метр); </w:t>
      </w:r>
    </w:p>
    <w:p>
      <w:pPr>
        <w:spacing w:after="0"/>
        <w:ind w:left="0"/>
        <w:jc w:val="both"/>
      </w:pPr>
      <w:r>
        <w:rPr>
          <w:rFonts w:ascii="Times New Roman"/>
          <w:b w:val="false"/>
          <w:i w:val="false"/>
          <w:color w:val="000000"/>
          <w:sz w:val="28"/>
        </w:rPr>
        <w:t xml:space="preserve">     5) Резервтегі суды сақтау үшін бассейннің болуы (мың куб метр); </w:t>
      </w:r>
    </w:p>
    <w:p>
      <w:pPr>
        <w:spacing w:after="0"/>
        <w:ind w:left="0"/>
        <w:jc w:val="both"/>
      </w:pPr>
      <w:r>
        <w:rPr>
          <w:rFonts w:ascii="Times New Roman"/>
          <w:b w:val="false"/>
          <w:i w:val="false"/>
          <w:color w:val="000000"/>
          <w:sz w:val="28"/>
        </w:rPr>
        <w:t xml:space="preserve">     6) Өткен жылы қалалық тазалау құрылғыларына не өзінің сүзгілеу  </w:t>
      </w:r>
    </w:p>
    <w:p>
      <w:pPr>
        <w:spacing w:after="0"/>
        <w:ind w:left="0"/>
        <w:jc w:val="both"/>
      </w:pPr>
      <w:r>
        <w:rPr>
          <w:rFonts w:ascii="Times New Roman"/>
          <w:b w:val="false"/>
          <w:i w:val="false"/>
          <w:color w:val="000000"/>
          <w:sz w:val="28"/>
        </w:rPr>
        <w:t xml:space="preserve">сыйымдылықтарына ағызылатын құйынды суларды көлемі (мың куб метр); </w:t>
      </w:r>
    </w:p>
    <w:p>
      <w:pPr>
        <w:spacing w:after="0"/>
        <w:ind w:left="0"/>
        <w:jc w:val="both"/>
      </w:pPr>
      <w:r>
        <w:rPr>
          <w:rFonts w:ascii="Times New Roman"/>
          <w:b w:val="false"/>
          <w:i w:val="false"/>
          <w:color w:val="000000"/>
          <w:sz w:val="28"/>
        </w:rPr>
        <w:t xml:space="preserve">     41. Электрмен жабдықтау жөніндегі мәліметтерде мынадай ақпараттар болуы керек: </w:t>
      </w:r>
    </w:p>
    <w:p>
      <w:pPr>
        <w:spacing w:after="0"/>
        <w:ind w:left="0"/>
        <w:jc w:val="both"/>
      </w:pPr>
      <w:r>
        <w:rPr>
          <w:rFonts w:ascii="Times New Roman"/>
          <w:b w:val="false"/>
          <w:i w:val="false"/>
          <w:color w:val="000000"/>
          <w:sz w:val="28"/>
        </w:rPr>
        <w:t xml:space="preserve">     1) Жабдықтау көзінің болуы: орталықтандырылған, дербес; </w:t>
      </w:r>
    </w:p>
    <w:p>
      <w:pPr>
        <w:spacing w:after="0"/>
        <w:ind w:left="0"/>
        <w:jc w:val="both"/>
      </w:pPr>
      <w:r>
        <w:rPr>
          <w:rFonts w:ascii="Times New Roman"/>
          <w:b w:val="false"/>
          <w:i w:val="false"/>
          <w:color w:val="000000"/>
          <w:sz w:val="28"/>
        </w:rPr>
        <w:t xml:space="preserve">     2) Трансформатордың, типі, маркасы саны, қуаты, өткен жылы тұтынылған электр энергиясы (мың квт/сағ). </w:t>
      </w:r>
    </w:p>
    <w:p>
      <w:pPr>
        <w:spacing w:after="0"/>
        <w:ind w:left="0"/>
        <w:jc w:val="both"/>
      </w:pPr>
      <w:r>
        <w:rPr>
          <w:rFonts w:ascii="Times New Roman"/>
          <w:b w:val="false"/>
          <w:i w:val="false"/>
          <w:color w:val="000000"/>
          <w:sz w:val="28"/>
        </w:rPr>
        <w:t xml:space="preserve">     42. Жылумен жабдықтау туралы мәліметтерде мыналар болуы керек: </w:t>
      </w:r>
    </w:p>
    <w:p>
      <w:pPr>
        <w:spacing w:after="0"/>
        <w:ind w:left="0"/>
        <w:jc w:val="both"/>
      </w:pPr>
      <w:r>
        <w:rPr>
          <w:rFonts w:ascii="Times New Roman"/>
          <w:b w:val="false"/>
          <w:i w:val="false"/>
          <w:color w:val="000000"/>
          <w:sz w:val="28"/>
        </w:rPr>
        <w:t xml:space="preserve">     1) жабдықтау көзінің болуы (орталықтандырылған не дербес); </w:t>
      </w:r>
    </w:p>
    <w:p>
      <w:pPr>
        <w:spacing w:after="0"/>
        <w:ind w:left="0"/>
        <w:jc w:val="both"/>
      </w:pPr>
      <w:r>
        <w:rPr>
          <w:rFonts w:ascii="Times New Roman"/>
          <w:b w:val="false"/>
          <w:i w:val="false"/>
          <w:color w:val="000000"/>
          <w:sz w:val="28"/>
        </w:rPr>
        <w:t xml:space="preserve">     2) орнатылған бу қазандықтарының (пайдаланылатын отынның түрі), су жылыту қазандықтарының, сықты өндіретін компрессорлық қондырғылардың атауы, типі, маркасы, өнімділігі, саны).  </w:t>
      </w:r>
    </w:p>
    <w:p>
      <w:pPr>
        <w:spacing w:after="0"/>
        <w:ind w:left="0"/>
        <w:jc w:val="both"/>
      </w:pPr>
      <w:r>
        <w:rPr>
          <w:rFonts w:ascii="Times New Roman"/>
          <w:b w:val="false"/>
          <w:i w:val="false"/>
          <w:color w:val="000000"/>
          <w:sz w:val="28"/>
        </w:rPr>
        <w:t xml:space="preserve">     43. Өткен жылы тұтынылған (өндірілген) жылу энергиясының саны. </w:t>
      </w:r>
    </w:p>
    <w:p>
      <w:pPr>
        <w:spacing w:after="0"/>
        <w:ind w:left="0"/>
        <w:jc w:val="both"/>
      </w:pPr>
      <w:r>
        <w:rPr>
          <w:rFonts w:ascii="Times New Roman"/>
          <w:b w:val="false"/>
          <w:i w:val="false"/>
          <w:color w:val="000000"/>
          <w:sz w:val="28"/>
        </w:rPr>
        <w:t xml:space="preserve">             10. Санитарлық-тұрмыстық қамтамасыз ету      </w:t>
      </w:r>
    </w:p>
    <w:p>
      <w:pPr>
        <w:spacing w:after="0"/>
        <w:ind w:left="0"/>
        <w:jc w:val="both"/>
      </w:pPr>
      <w:r>
        <w:rPr>
          <w:rFonts w:ascii="Times New Roman"/>
          <w:b w:val="false"/>
          <w:i w:val="false"/>
          <w:color w:val="000000"/>
          <w:sz w:val="28"/>
        </w:rPr>
        <w:t xml:space="preserve">     44. Санитарлық-тұрмыстық шарттар туралы мәліметтерде мыналар көрсетілуі керек: арнаулы киім, ашық типті не жабық типті гардероб орындары, душтар, дәретханалардың (көшедегі, үй-жайдағы), әйелдердің жеке тазалық бөлмесі, ыстық және суық су араластырғышы бар қол жуу раковинасы. </w:t>
      </w:r>
    </w:p>
    <w:p>
      <w:pPr>
        <w:spacing w:after="0"/>
        <w:ind w:left="0"/>
        <w:jc w:val="both"/>
      </w:pPr>
      <w:r>
        <w:rPr>
          <w:rFonts w:ascii="Times New Roman"/>
          <w:b w:val="false"/>
          <w:i w:val="false"/>
          <w:color w:val="000000"/>
          <w:sz w:val="28"/>
        </w:rPr>
        <w:t xml:space="preserve">     45. Жабдықтар мен үй-жайларды санитарлық өңдеу туралы мәліметтерде тиісті нұсқаулықтар, жабдықтарды, үй-жайларды өңдеу кестелері, оларды өткізу мерзімділігі көрсетілуі керек.      </w:t>
      </w:r>
    </w:p>
    <w:p>
      <w:pPr>
        <w:spacing w:after="0"/>
        <w:ind w:left="0"/>
        <w:jc w:val="both"/>
      </w:pPr>
      <w:r>
        <w:rPr>
          <w:rFonts w:ascii="Times New Roman"/>
          <w:b w:val="false"/>
          <w:i w:val="false"/>
          <w:color w:val="000000"/>
          <w:sz w:val="28"/>
        </w:rPr>
        <w:t xml:space="preserve">                11. Қоршаған ортаны қорғау      </w:t>
      </w:r>
    </w:p>
    <w:p>
      <w:pPr>
        <w:spacing w:after="0"/>
        <w:ind w:left="0"/>
        <w:jc w:val="both"/>
      </w:pPr>
      <w:r>
        <w:rPr>
          <w:rFonts w:ascii="Times New Roman"/>
          <w:b w:val="false"/>
          <w:i w:val="false"/>
          <w:color w:val="000000"/>
          <w:sz w:val="28"/>
        </w:rPr>
        <w:t xml:space="preserve">     46. Қоршаған ортаны қорғау шараларының мәліметтерінде зиянды  </w:t>
      </w:r>
    </w:p>
    <w:p>
      <w:pPr>
        <w:spacing w:after="0"/>
        <w:ind w:left="0"/>
        <w:jc w:val="both"/>
      </w:pPr>
      <w:r>
        <w:rPr>
          <w:rFonts w:ascii="Times New Roman"/>
          <w:b w:val="false"/>
          <w:i w:val="false"/>
          <w:color w:val="000000"/>
          <w:sz w:val="28"/>
        </w:rPr>
        <w:t xml:space="preserve">заттардың атмосфераға шығарылуына, құйынды сулардың ағызылуына және  </w:t>
      </w:r>
    </w:p>
    <w:p>
      <w:pPr>
        <w:spacing w:after="0"/>
        <w:ind w:left="0"/>
        <w:jc w:val="both"/>
      </w:pPr>
      <w:r>
        <w:rPr>
          <w:rFonts w:ascii="Times New Roman"/>
          <w:b w:val="false"/>
          <w:i w:val="false"/>
          <w:color w:val="000000"/>
          <w:sz w:val="28"/>
        </w:rPr>
        <w:t xml:space="preserve">өндіріс қалдықтарының (шынының сынуы, түсті және қара металдардың  </w:t>
      </w:r>
    </w:p>
    <w:p>
      <w:pPr>
        <w:spacing w:after="0"/>
        <w:ind w:left="0"/>
        <w:jc w:val="both"/>
      </w:pPr>
      <w:r>
        <w:rPr>
          <w:rFonts w:ascii="Times New Roman"/>
          <w:b w:val="false"/>
          <w:i w:val="false"/>
          <w:color w:val="000000"/>
          <w:sz w:val="28"/>
        </w:rPr>
        <w:t xml:space="preserve">сынықтары және т.б.) кәдеге асырылуына келісімін берген уәкілетті орган құжатының N және датасы көрсетілуі керек.      </w:t>
      </w:r>
    </w:p>
    <w:p>
      <w:pPr>
        <w:spacing w:after="0"/>
        <w:ind w:left="0"/>
        <w:jc w:val="both"/>
      </w:pPr>
      <w:r>
        <w:rPr>
          <w:rFonts w:ascii="Times New Roman"/>
          <w:b w:val="false"/>
          <w:i w:val="false"/>
          <w:color w:val="000000"/>
          <w:sz w:val="28"/>
        </w:rPr>
        <w:t xml:space="preserve">     "Келісілген"                             "Бекітілген" </w:t>
      </w:r>
    </w:p>
    <w:p>
      <w:pPr>
        <w:spacing w:after="0"/>
        <w:ind w:left="0"/>
        <w:jc w:val="both"/>
      </w:pPr>
      <w:r>
        <w:rPr>
          <w:rFonts w:ascii="Times New Roman"/>
          <w:b w:val="false"/>
          <w:i w:val="false"/>
          <w:color w:val="000000"/>
          <w:sz w:val="28"/>
        </w:rPr>
        <w:t xml:space="preserve">     Қазақстан Республикасы                Қазақстан Республикасы </w:t>
      </w:r>
    </w:p>
    <w:p>
      <w:pPr>
        <w:spacing w:after="0"/>
        <w:ind w:left="0"/>
        <w:jc w:val="both"/>
      </w:pPr>
      <w:r>
        <w:rPr>
          <w:rFonts w:ascii="Times New Roman"/>
          <w:b w:val="false"/>
          <w:i w:val="false"/>
          <w:color w:val="000000"/>
          <w:sz w:val="28"/>
        </w:rPr>
        <w:t xml:space="preserve">     Энергетика, индустрия және            Мемлекеттік кіріс министрлігі </w:t>
      </w:r>
    </w:p>
    <w:p>
      <w:pPr>
        <w:spacing w:after="0"/>
        <w:ind w:left="0"/>
        <w:jc w:val="both"/>
      </w:pPr>
      <w:r>
        <w:rPr>
          <w:rFonts w:ascii="Times New Roman"/>
          <w:b w:val="false"/>
          <w:i w:val="false"/>
          <w:color w:val="000000"/>
          <w:sz w:val="28"/>
        </w:rPr>
        <w:t xml:space="preserve">     сауда министрлігі                     Алкоголь өнімінің өндірісі мен </w:t>
      </w:r>
    </w:p>
    <w:p>
      <w:pPr>
        <w:spacing w:after="0"/>
        <w:ind w:left="0"/>
        <w:jc w:val="both"/>
      </w:pPr>
      <w:r>
        <w:rPr>
          <w:rFonts w:ascii="Times New Roman"/>
          <w:b w:val="false"/>
          <w:i w:val="false"/>
          <w:color w:val="000000"/>
          <w:sz w:val="28"/>
        </w:rPr>
        <w:t xml:space="preserve">     Стандарттау, метрология және          айналысына бақылау жасау </w:t>
      </w:r>
    </w:p>
    <w:p>
      <w:pPr>
        <w:spacing w:after="0"/>
        <w:ind w:left="0"/>
        <w:jc w:val="both"/>
      </w:pPr>
      <w:r>
        <w:rPr>
          <w:rFonts w:ascii="Times New Roman"/>
          <w:b w:val="false"/>
          <w:i w:val="false"/>
          <w:color w:val="000000"/>
          <w:sz w:val="28"/>
        </w:rPr>
        <w:t xml:space="preserve">     сертификаттау жөніндегі               жөніндегі комитет </w:t>
      </w:r>
    </w:p>
    <w:p>
      <w:pPr>
        <w:spacing w:after="0"/>
        <w:ind w:left="0"/>
        <w:jc w:val="both"/>
      </w:pPr>
      <w:r>
        <w:rPr>
          <w:rFonts w:ascii="Times New Roman"/>
          <w:b w:val="false"/>
          <w:i w:val="false"/>
          <w:color w:val="000000"/>
          <w:sz w:val="28"/>
        </w:rPr>
        <w:t xml:space="preserve">     комитет төрағасы                      төрағасының </w:t>
      </w:r>
    </w:p>
    <w:p>
      <w:pPr>
        <w:spacing w:after="0"/>
        <w:ind w:left="0"/>
        <w:jc w:val="both"/>
      </w:pPr>
      <w:r>
        <w:rPr>
          <w:rFonts w:ascii="Times New Roman"/>
          <w:b w:val="false"/>
          <w:i w:val="false"/>
          <w:color w:val="000000"/>
          <w:sz w:val="28"/>
        </w:rPr>
        <w:t xml:space="preserve">     2000 жылғы 13.10.                     2000 жылғы 5.10. N 188 бұйрығы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Арақ, ерекше арақ және ликер-арақ </w:t>
      </w:r>
      <w:r>
        <w:br/>
      </w:r>
      <w:r>
        <w:rPr>
          <w:rFonts w:ascii="Times New Roman"/>
          <w:b w:val="false"/>
          <w:i w:val="false"/>
          <w:color w:val="000000"/>
          <w:sz w:val="28"/>
        </w:rPr>
        <w:t xml:space="preserve">
               өнімдерінің төлқұжатын дайындауға қажет </w:t>
      </w:r>
      <w:r>
        <w:br/>
      </w:r>
      <w:r>
        <w:rPr>
          <w:rFonts w:ascii="Times New Roman"/>
          <w:b w:val="false"/>
          <w:i w:val="false"/>
          <w:color w:val="000000"/>
          <w:sz w:val="28"/>
        </w:rPr>
        <w:t xml:space="preserve">
                         мәліметтер тізбесі      </w:t>
      </w:r>
    </w:p>
    <w:p>
      <w:pPr>
        <w:spacing w:after="0"/>
        <w:ind w:left="0"/>
        <w:jc w:val="both"/>
      </w:pPr>
      <w:r>
        <w:rPr>
          <w:rFonts w:ascii="Times New Roman"/>
          <w:b w:val="false"/>
          <w:i w:val="false"/>
          <w:color w:val="000000"/>
          <w:sz w:val="28"/>
        </w:rPr>
        <w:t xml:space="preserve">              1. Өндіріс төлқұжатына жалпы талаптар </w:t>
      </w:r>
    </w:p>
    <w:p>
      <w:pPr>
        <w:spacing w:after="0"/>
        <w:ind w:left="0"/>
        <w:jc w:val="both"/>
      </w:pPr>
      <w:r>
        <w:rPr>
          <w:rFonts w:ascii="Times New Roman"/>
          <w:b w:val="false"/>
          <w:i w:val="false"/>
          <w:color w:val="000000"/>
          <w:sz w:val="28"/>
        </w:rPr>
        <w:t xml:space="preserve">      1. Төлқұжатта Қазақстан Республикасының алкоголь өнімі саласында қолданылып жүрген нормативтік кесімдерге сәйкес арақ, ерекше арақ және ликер-арақ өнімдерінің өндірісіне қойылатын талаптардың негізгі шарттары көрініс табуы керек.  </w:t>
      </w:r>
      <w:r>
        <w:br/>
      </w:r>
      <w:r>
        <w:rPr>
          <w:rFonts w:ascii="Times New Roman"/>
          <w:b w:val="false"/>
          <w:i w:val="false"/>
          <w:color w:val="000000"/>
          <w:sz w:val="28"/>
        </w:rPr>
        <w:t xml:space="preserve">
      Өндіріс төлқұжатын өндіруші өзі дайындап Қазақстан Республикасы Мемлекеттік кіріс министрлігінің Алкоголь өнімінің өндірісі мен айналысына мемлекеттік бақылау жасау жөніндегі комитетіне тапсырады.  </w:t>
      </w:r>
      <w:r>
        <w:br/>
      </w:r>
      <w:r>
        <w:rPr>
          <w:rFonts w:ascii="Times New Roman"/>
          <w:b w:val="false"/>
          <w:i w:val="false"/>
          <w:color w:val="000000"/>
          <w:sz w:val="28"/>
        </w:rPr>
        <w:t xml:space="preserve">
      2. Өндіріс қуаты, шикізаттың шығыс және шығын нормалары, қосымша материалдар мен энергия қорлары, жабдықты тиімді орналастыру жоспары, ауыстыру немесе алмастыру нәтижесінде жетекші технологиялық жабдық өзгерген жағдайда лицензиат бір айлық мерзімде уәкілетті органға тексеру және өндірістің негізгі төлқұжатына өзгеріс енгізу үшін тиісті құжаттарды тапсырады. </w:t>
      </w:r>
    </w:p>
    <w:p>
      <w:pPr>
        <w:spacing w:after="0"/>
        <w:ind w:left="0"/>
        <w:jc w:val="both"/>
      </w:pPr>
      <w:r>
        <w:rPr>
          <w:rFonts w:ascii="Times New Roman"/>
          <w:b w:val="false"/>
          <w:i w:val="false"/>
          <w:color w:val="000000"/>
          <w:sz w:val="28"/>
        </w:rPr>
        <w:t xml:space="preserve">     3. &lt;*&gt; </w:t>
      </w:r>
    </w:p>
    <w:p>
      <w:pPr>
        <w:spacing w:after="0"/>
        <w:ind w:left="0"/>
        <w:jc w:val="both"/>
      </w:pPr>
      <w:r>
        <w:rPr>
          <w:rFonts w:ascii="Times New Roman"/>
          <w:b w:val="false"/>
          <w:i w:val="false"/>
          <w:color w:val="000000"/>
          <w:sz w:val="28"/>
        </w:rPr>
        <w:t>     Ескерту: 3-тармақ алынып тасталды - ҚР Мемлекеттiк Кiрiс министрлiгi Акцизделетін өнiмдерді өндiрудi және олардың айналымын мемлекеттiк бақылау жасау жөнiндегi комитетi төрағасының 2001 жылғы 13 қыркүйектегі N 167 бұйрығымен.   </w:t>
      </w:r>
      <w:r>
        <w:rPr>
          <w:rFonts w:ascii="Times New Roman"/>
          <w:b w:val="false"/>
          <w:i w:val="false"/>
          <w:color w:val="000000"/>
          <w:sz w:val="28"/>
        </w:rPr>
        <w:t xml:space="preserve">V011722_ </w:t>
      </w:r>
    </w:p>
    <w:p>
      <w:pPr>
        <w:spacing w:after="0"/>
        <w:ind w:left="0"/>
        <w:jc w:val="both"/>
      </w:pPr>
      <w:r>
        <w:rPr>
          <w:rFonts w:ascii="Times New Roman"/>
          <w:b w:val="false"/>
          <w:i w:val="false"/>
          <w:color w:val="000000"/>
          <w:sz w:val="28"/>
        </w:rPr>
        <w:t xml:space="preserve">       4. Арақ, ерекше арақ және ликер-арақ өнімдерінің өндірістік төлқұжатында өндіруші туралы мынадай негізгі мәліметтер болуы керек: </w:t>
      </w:r>
    </w:p>
    <w:p>
      <w:pPr>
        <w:spacing w:after="0"/>
        <w:ind w:left="0"/>
        <w:jc w:val="both"/>
      </w:pPr>
      <w:r>
        <w:rPr>
          <w:rFonts w:ascii="Times New Roman"/>
          <w:b w:val="false"/>
          <w:i w:val="false"/>
          <w:color w:val="000000"/>
          <w:sz w:val="28"/>
        </w:rPr>
        <w:t xml:space="preserve">     1) өндірушінің атауы; </w:t>
      </w:r>
    </w:p>
    <w:p>
      <w:pPr>
        <w:spacing w:after="0"/>
        <w:ind w:left="0"/>
        <w:jc w:val="both"/>
      </w:pPr>
      <w:r>
        <w:rPr>
          <w:rFonts w:ascii="Times New Roman"/>
          <w:b w:val="false"/>
          <w:i w:val="false"/>
          <w:color w:val="000000"/>
          <w:sz w:val="28"/>
        </w:rPr>
        <w:t xml:space="preserve">     2) өндірушінің мемлекеттік тіркелу немесе қайта тіркелу туралы куәлігінің N, берілу датасы, куәлік берген органның атауы; </w:t>
      </w:r>
    </w:p>
    <w:p>
      <w:pPr>
        <w:spacing w:after="0"/>
        <w:ind w:left="0"/>
        <w:jc w:val="both"/>
      </w:pPr>
      <w:r>
        <w:rPr>
          <w:rFonts w:ascii="Times New Roman"/>
          <w:b w:val="false"/>
          <w:i w:val="false"/>
          <w:color w:val="000000"/>
          <w:sz w:val="28"/>
        </w:rPr>
        <w:t xml:space="preserve">     3) заңды тұлға - өндiрушiнiң заңды мекен-жайы (пошталық адресi); </w:t>
      </w:r>
    </w:p>
    <w:p>
      <w:pPr>
        <w:spacing w:after="0"/>
        <w:ind w:left="0"/>
        <w:jc w:val="both"/>
      </w:pPr>
      <w:r>
        <w:rPr>
          <w:rFonts w:ascii="Times New Roman"/>
          <w:b w:val="false"/>
          <w:i w:val="false"/>
          <w:color w:val="000000"/>
          <w:sz w:val="28"/>
        </w:rPr>
        <w:t xml:space="preserve">     4) заңды тұлға - өндіріс басшысының аты-жөні, тегі, телефон N; </w:t>
      </w:r>
    </w:p>
    <w:p>
      <w:pPr>
        <w:spacing w:after="0"/>
        <w:ind w:left="0"/>
        <w:jc w:val="both"/>
      </w:pPr>
      <w:r>
        <w:rPr>
          <w:rFonts w:ascii="Times New Roman"/>
          <w:b w:val="false"/>
          <w:i w:val="false"/>
          <w:color w:val="000000"/>
          <w:sz w:val="28"/>
        </w:rPr>
        <w:t xml:space="preserve">     5) өндiрiстiң орналасқан жерi (пошталық адресi); </w:t>
      </w:r>
    </w:p>
    <w:p>
      <w:pPr>
        <w:spacing w:after="0"/>
        <w:ind w:left="0"/>
        <w:jc w:val="both"/>
      </w:pPr>
      <w:r>
        <w:rPr>
          <w:rFonts w:ascii="Times New Roman"/>
          <w:b w:val="false"/>
          <w:i w:val="false"/>
          <w:color w:val="000000"/>
          <w:sz w:val="28"/>
        </w:rPr>
        <w:t xml:space="preserve">     6) өндiріс басшысының аты-жөні, тегі, телефон және факс N; </w:t>
      </w:r>
    </w:p>
    <w:p>
      <w:pPr>
        <w:spacing w:after="0"/>
        <w:ind w:left="0"/>
        <w:jc w:val="both"/>
      </w:pPr>
      <w:r>
        <w:rPr>
          <w:rFonts w:ascii="Times New Roman"/>
          <w:b w:val="false"/>
          <w:i w:val="false"/>
          <w:color w:val="000000"/>
          <w:sz w:val="28"/>
        </w:rPr>
        <w:t xml:space="preserve">     7) салық төлеушiнiң тiркелу нөмiрi; </w:t>
      </w:r>
    </w:p>
    <w:p>
      <w:pPr>
        <w:spacing w:after="0"/>
        <w:ind w:left="0"/>
        <w:jc w:val="both"/>
      </w:pPr>
      <w:r>
        <w:rPr>
          <w:rFonts w:ascii="Times New Roman"/>
          <w:b w:val="false"/>
          <w:i w:val="false"/>
          <w:color w:val="000000"/>
          <w:sz w:val="28"/>
        </w:rPr>
        <w:t xml:space="preserve">     8) лицензиаттың дербес сәйкестендiру код-нөмiрi; </w:t>
      </w:r>
    </w:p>
    <w:p>
      <w:pPr>
        <w:spacing w:after="0"/>
        <w:ind w:left="0"/>
        <w:jc w:val="both"/>
      </w:pPr>
      <w:r>
        <w:rPr>
          <w:rFonts w:ascii="Times New Roman"/>
          <w:b w:val="false"/>
          <w:i w:val="false"/>
          <w:color w:val="000000"/>
          <w:sz w:val="28"/>
        </w:rPr>
        <w:t xml:space="preserve">     9) ОКПО код; </w:t>
      </w:r>
    </w:p>
    <w:p>
      <w:pPr>
        <w:spacing w:after="0"/>
        <w:ind w:left="0"/>
        <w:jc w:val="both"/>
      </w:pPr>
      <w:r>
        <w:rPr>
          <w:rFonts w:ascii="Times New Roman"/>
          <w:b w:val="false"/>
          <w:i w:val="false"/>
          <w:color w:val="000000"/>
          <w:sz w:val="28"/>
        </w:rPr>
        <w:t xml:space="preserve">     10) қызмет көрсететiн банк, есептiк шоты, МФО; </w:t>
      </w:r>
    </w:p>
    <w:p>
      <w:pPr>
        <w:spacing w:after="0"/>
        <w:ind w:left="0"/>
        <w:jc w:val="both"/>
      </w:pPr>
      <w:r>
        <w:rPr>
          <w:rFonts w:ascii="Times New Roman"/>
          <w:b w:val="false"/>
          <w:i w:val="false"/>
          <w:color w:val="000000"/>
          <w:sz w:val="28"/>
        </w:rPr>
        <w:t xml:space="preserve">     11) меншiк түрi;  </w:t>
      </w:r>
    </w:p>
    <w:p>
      <w:pPr>
        <w:spacing w:after="0"/>
        <w:ind w:left="0"/>
        <w:jc w:val="both"/>
      </w:pPr>
      <w:r>
        <w:rPr>
          <w:rFonts w:ascii="Times New Roman"/>
          <w:b w:val="false"/>
          <w:i w:val="false"/>
          <w:color w:val="000000"/>
          <w:sz w:val="28"/>
        </w:rPr>
        <w:t xml:space="preserve">     12) жылжымайтын мүлік құқығының мемлекеттік тіркелу куәлігі мен олар жөнiндегi мәмiлелер (берiлу датасы, N, куәлік берген органның атауы); </w:t>
      </w:r>
    </w:p>
    <w:p>
      <w:pPr>
        <w:spacing w:after="0"/>
        <w:ind w:left="0"/>
        <w:jc w:val="both"/>
      </w:pPr>
      <w:r>
        <w:rPr>
          <w:rFonts w:ascii="Times New Roman"/>
          <w:b w:val="false"/>
          <w:i w:val="false"/>
          <w:color w:val="000000"/>
          <w:sz w:val="28"/>
        </w:rPr>
        <w:t xml:space="preserve">     13) өндiрушi ұйымның темiржол деректемелерi; </w:t>
      </w:r>
    </w:p>
    <w:p>
      <w:pPr>
        <w:spacing w:after="0"/>
        <w:ind w:left="0"/>
        <w:jc w:val="both"/>
      </w:pPr>
      <w:r>
        <w:rPr>
          <w:rFonts w:ascii="Times New Roman"/>
          <w:b w:val="false"/>
          <w:i w:val="false"/>
          <w:color w:val="000000"/>
          <w:sz w:val="28"/>
        </w:rPr>
        <w:t xml:space="preserve">     14) өндiрiстiң пайдалануға енгiзiлген, соңғы қайта құрудың  </w:t>
      </w:r>
    </w:p>
    <w:p>
      <w:pPr>
        <w:spacing w:after="0"/>
        <w:ind w:left="0"/>
        <w:jc w:val="both"/>
      </w:pPr>
      <w:r>
        <w:rPr>
          <w:rFonts w:ascii="Times New Roman"/>
          <w:b w:val="false"/>
          <w:i w:val="false"/>
          <w:color w:val="000000"/>
          <w:sz w:val="28"/>
        </w:rPr>
        <w:t xml:space="preserve">жүргiзiлген жылы; </w:t>
      </w:r>
    </w:p>
    <w:p>
      <w:pPr>
        <w:spacing w:after="0"/>
        <w:ind w:left="0"/>
        <w:jc w:val="both"/>
      </w:pPr>
      <w:r>
        <w:rPr>
          <w:rFonts w:ascii="Times New Roman"/>
          <w:b w:val="false"/>
          <w:i w:val="false"/>
          <w:color w:val="000000"/>
          <w:sz w:val="28"/>
        </w:rPr>
        <w:t xml:space="preserve">     15) ғимараттар мен құрылыстардың сұлбасымен өндiрiстiң бас жобасы (төлқұжатқа қосымша түрінде); </w:t>
      </w:r>
    </w:p>
    <w:p>
      <w:pPr>
        <w:spacing w:after="0"/>
        <w:ind w:left="0"/>
        <w:jc w:val="both"/>
      </w:pPr>
      <w:r>
        <w:rPr>
          <w:rFonts w:ascii="Times New Roman"/>
          <w:b w:val="false"/>
          <w:i w:val="false"/>
          <w:color w:val="000000"/>
          <w:sz w:val="28"/>
        </w:rPr>
        <w:t xml:space="preserve">     16) өндіріс аумағының жалпы ауданы; </w:t>
      </w:r>
    </w:p>
    <w:p>
      <w:pPr>
        <w:spacing w:after="0"/>
        <w:ind w:left="0"/>
        <w:jc w:val="both"/>
      </w:pPr>
      <w:r>
        <w:rPr>
          <w:rFonts w:ascii="Times New Roman"/>
          <w:b w:val="false"/>
          <w:i w:val="false"/>
          <w:color w:val="000000"/>
          <w:sz w:val="28"/>
        </w:rPr>
        <w:t xml:space="preserve">     17) ғимараттар мен құрылыстардың ауданы;  </w:t>
      </w:r>
      <w:r>
        <w:br/>
      </w:r>
      <w:r>
        <w:rPr>
          <w:rFonts w:ascii="Times New Roman"/>
          <w:b w:val="false"/>
          <w:i w:val="false"/>
          <w:color w:val="000000"/>
          <w:sz w:val="28"/>
        </w:rPr>
        <w:t xml:space="preserve">
     18) шығарылатын өнiмнiң ассортиментi (атауы, Республикалық дегустациялық комиссияның қорытындысы негiзiнде берiлген өнiмнiң нормативтiк әрi техникалық құжаттамаға сәйкестiгi туралы уәкiлеттi органның шешімi, технологиялық нұсқаулықты, рецептураны, техникалық шарттарды бекiткен әрi тiркеген орган, N, дата).      </w:t>
      </w:r>
    </w:p>
    <w:p>
      <w:pPr>
        <w:spacing w:after="0"/>
        <w:ind w:left="0"/>
        <w:jc w:val="both"/>
      </w:pPr>
      <w:r>
        <w:rPr>
          <w:rFonts w:ascii="Times New Roman"/>
          <w:b w:val="false"/>
          <w:i w:val="false"/>
          <w:color w:val="000000"/>
          <w:sz w:val="28"/>
        </w:rPr>
        <w:t xml:space="preserve">       2. Арақ, ерекше арақ және ликер-арақ өнiмдерi өндiрiсiнiң </w:t>
      </w:r>
      <w:r>
        <w:br/>
      </w:r>
      <w:r>
        <w:rPr>
          <w:rFonts w:ascii="Times New Roman"/>
          <w:b w:val="false"/>
          <w:i w:val="false"/>
          <w:color w:val="000000"/>
          <w:sz w:val="28"/>
        </w:rPr>
        <w:t xml:space="preserve">
                       технологиялық сызбасы      </w:t>
      </w:r>
    </w:p>
    <w:p>
      <w:pPr>
        <w:spacing w:after="0"/>
        <w:ind w:left="0"/>
        <w:jc w:val="both"/>
      </w:pPr>
      <w:r>
        <w:rPr>
          <w:rFonts w:ascii="Times New Roman"/>
          <w:b w:val="false"/>
          <w:i w:val="false"/>
          <w:color w:val="000000"/>
          <w:sz w:val="28"/>
        </w:rPr>
        <w:t xml:space="preserve">     5. Арақ, ерекше арақ және ликер-арақ өнiмдерi өндiрiсiнiң технологиялық сызбасының сипаттамасында мыналар болуы керек: </w:t>
      </w:r>
    </w:p>
    <w:p>
      <w:pPr>
        <w:spacing w:after="0"/>
        <w:ind w:left="0"/>
        <w:jc w:val="both"/>
      </w:pPr>
      <w:r>
        <w:rPr>
          <w:rFonts w:ascii="Times New Roman"/>
          <w:b w:val="false"/>
          <w:i w:val="false"/>
          <w:color w:val="000000"/>
          <w:sz w:val="28"/>
        </w:rPr>
        <w:t xml:space="preserve">     1) жабдықтың ерекшелiгi және жабдықтың үйлесiмдi орналасу жоспары мен өндiрiстiң ақпараттық технологиялық сызбасының графиктiк бейнесi; </w:t>
      </w:r>
    </w:p>
    <w:p>
      <w:pPr>
        <w:spacing w:after="0"/>
        <w:ind w:left="0"/>
        <w:jc w:val="both"/>
      </w:pPr>
      <w:r>
        <w:rPr>
          <w:rFonts w:ascii="Times New Roman"/>
          <w:b w:val="false"/>
          <w:i w:val="false"/>
          <w:color w:val="000000"/>
          <w:sz w:val="28"/>
        </w:rPr>
        <w:t xml:space="preserve">     2) суды жұмсарту тәсiлдерi; </w:t>
      </w:r>
    </w:p>
    <w:p>
      <w:pPr>
        <w:spacing w:after="0"/>
        <w:ind w:left="0"/>
        <w:jc w:val="both"/>
      </w:pPr>
      <w:r>
        <w:rPr>
          <w:rFonts w:ascii="Times New Roman"/>
          <w:b w:val="false"/>
          <w:i w:val="false"/>
          <w:color w:val="000000"/>
          <w:sz w:val="28"/>
        </w:rPr>
        <w:t xml:space="preserve">     3) су-спирт қоспасын әзірлеу (пайдаланылатын әзiрлеу әрi араластыру тәсiлi); </w:t>
      </w:r>
    </w:p>
    <w:p>
      <w:pPr>
        <w:spacing w:after="0"/>
        <w:ind w:left="0"/>
        <w:jc w:val="both"/>
      </w:pPr>
      <w:r>
        <w:rPr>
          <w:rFonts w:ascii="Times New Roman"/>
          <w:b w:val="false"/>
          <w:i w:val="false"/>
          <w:color w:val="000000"/>
          <w:sz w:val="28"/>
        </w:rPr>
        <w:t xml:space="preserve">     4) қысымдағы сыйымдылыққа сұрыптауды айдау; </w:t>
      </w:r>
    </w:p>
    <w:p>
      <w:pPr>
        <w:spacing w:after="0"/>
        <w:ind w:left="0"/>
        <w:jc w:val="both"/>
      </w:pPr>
      <w:r>
        <w:rPr>
          <w:rFonts w:ascii="Times New Roman"/>
          <w:b w:val="false"/>
          <w:i w:val="false"/>
          <w:color w:val="000000"/>
          <w:sz w:val="28"/>
        </w:rPr>
        <w:t xml:space="preserve">     5) Сұрыптауды көмiрлi-тазалаушы батереяда өңдеу жылдамдығы мен режимi (арақ үшiн); </w:t>
      </w:r>
    </w:p>
    <w:p>
      <w:pPr>
        <w:spacing w:after="0"/>
        <w:ind w:left="0"/>
        <w:jc w:val="both"/>
      </w:pPr>
      <w:r>
        <w:rPr>
          <w:rFonts w:ascii="Times New Roman"/>
          <w:b w:val="false"/>
          <w:i w:val="false"/>
          <w:color w:val="000000"/>
          <w:sz w:val="28"/>
        </w:rPr>
        <w:t xml:space="preserve">     6) Су-спирт қоспасының пайдаланылатын сүзгiсi (ликер-арақ өнiмдерi үшiн); </w:t>
      </w:r>
    </w:p>
    <w:p>
      <w:pPr>
        <w:spacing w:after="0"/>
        <w:ind w:left="0"/>
        <w:jc w:val="both"/>
      </w:pPr>
      <w:r>
        <w:rPr>
          <w:rFonts w:ascii="Times New Roman"/>
          <w:b w:val="false"/>
          <w:i w:val="false"/>
          <w:color w:val="000000"/>
          <w:sz w:val="28"/>
        </w:rPr>
        <w:t xml:space="preserve">     7) Су-спирт қоспасын талап етiлетін кондицияға (ингредиенттердi енгiзу) және күштiлiкке жеткiзу; </w:t>
      </w:r>
    </w:p>
    <w:p>
      <w:pPr>
        <w:spacing w:after="0"/>
        <w:ind w:left="0"/>
        <w:jc w:val="both"/>
      </w:pPr>
      <w:r>
        <w:rPr>
          <w:rFonts w:ascii="Times New Roman"/>
          <w:b w:val="false"/>
          <w:i w:val="false"/>
          <w:color w:val="000000"/>
          <w:sz w:val="28"/>
        </w:rPr>
        <w:t xml:space="preserve">     8) Су-спирт қоспасын өңдеудiң жаңа тәсiлдерiн пайдалану (тазалау, жылтырлату және т.б.); </w:t>
      </w:r>
    </w:p>
    <w:p>
      <w:pPr>
        <w:spacing w:after="0"/>
        <w:ind w:left="0"/>
        <w:jc w:val="both"/>
      </w:pPr>
      <w:r>
        <w:rPr>
          <w:rFonts w:ascii="Times New Roman"/>
          <w:b w:val="false"/>
          <w:i w:val="false"/>
          <w:color w:val="000000"/>
          <w:sz w:val="28"/>
        </w:rPr>
        <w:t xml:space="preserve">     9) құю (құю желiсiнiң саны мен өнiмділiгi, оның бақылаушы есепке алу приборларымен жарақтандырылуы).      </w:t>
      </w:r>
    </w:p>
    <w:p>
      <w:pPr>
        <w:spacing w:after="0"/>
        <w:ind w:left="0"/>
        <w:jc w:val="both"/>
      </w:pPr>
      <w:r>
        <w:rPr>
          <w:rFonts w:ascii="Times New Roman"/>
          <w:b w:val="false"/>
          <w:i w:val="false"/>
          <w:color w:val="000000"/>
          <w:sz w:val="28"/>
        </w:rPr>
        <w:t xml:space="preserve">          3. Негiзгi технологиялық жабдықтың тізбесi </w:t>
      </w:r>
    </w:p>
    <w:p>
      <w:pPr>
        <w:spacing w:after="0"/>
        <w:ind w:left="0"/>
        <w:jc w:val="both"/>
      </w:pPr>
      <w:r>
        <w:rPr>
          <w:rFonts w:ascii="Times New Roman"/>
          <w:b w:val="false"/>
          <w:i w:val="false"/>
          <w:color w:val="000000"/>
          <w:sz w:val="28"/>
        </w:rPr>
        <w:t xml:space="preserve">      6. Лицензияланатын қызмет түрін жүзеге асыру үшін кәсiпорында орнатылған жабдықтар туралы мәлiметтер тiзбесiнде мыналар болуы керек:  </w:t>
      </w:r>
      <w:r>
        <w:br/>
      </w:r>
      <w:r>
        <w:rPr>
          <w:rFonts w:ascii="Times New Roman"/>
          <w:b w:val="false"/>
          <w:i w:val="false"/>
          <w:color w:val="000000"/>
          <w:sz w:val="28"/>
        </w:rPr>
        <w:t xml:space="preserve">
      1) өнiмдi дайындау цехында: Сұрыптау, купаждау, қысымдау сыйымдылығының, жетiлдiру шарасының, колереварканың, iрi және мұқият тазалайтын құмсүзгінiң, көмiрлi бағанның, ротаметрдiң, сүзгi-престiң, аламбиктiң, насостың атауы, типі, маркасы, өнiмдiлігi (саны, өндiрушi зауыт, сыйымдылық (дал), диаметр, биiктiк (мм) өлшенген жылы);  </w:t>
      </w:r>
      <w:r>
        <w:br/>
      </w:r>
      <w:r>
        <w:rPr>
          <w:rFonts w:ascii="Times New Roman"/>
          <w:b w:val="false"/>
          <w:i w:val="false"/>
          <w:color w:val="000000"/>
          <w:sz w:val="28"/>
        </w:rPr>
        <w:t xml:space="preserve">
      2) құю цехында: Шөлмек жуғыш машина тип, марка Жаңа шыны шөлмектердi шаю қондырғысы Бөліктеп құю автоматы Тығындау автоматы Шөлмектер бракеражы Этикеттеу автоматы Акциз маркілерін желімдеу автоматы Акциздік маркаларды қорғау үшiн термоқондырғы Ыдыстан шөлмектi алу автоматы Шөлмектi ыдысқа салу автоматы, полимерлік пленкамен шөлмектердi бандеролдау қондырғысы (өнiмдiлiгi, саны, өндіруші зауыт, шығарылған жылы және пайдалануға берiлген жылы) өндiрiс көлемдерiн есепке алу бақылаушы приборлары (атауы, саны, абонент N, үздiксiз қоректендiру көзi, жұмыс режимi, журнал жүргiзу, салынған пломбалардың саны мен оттискi); </w:t>
      </w:r>
    </w:p>
    <w:p>
      <w:pPr>
        <w:spacing w:after="0"/>
        <w:ind w:left="0"/>
        <w:jc w:val="both"/>
      </w:pPr>
      <w:r>
        <w:rPr>
          <w:rFonts w:ascii="Times New Roman"/>
          <w:b w:val="false"/>
          <w:i w:val="false"/>
          <w:color w:val="000000"/>
          <w:sz w:val="28"/>
        </w:rPr>
        <w:t xml:space="preserve">     3) жабдықтардың сәйкестiк сертификатының* нөмірі; </w:t>
      </w:r>
    </w:p>
    <w:p>
      <w:pPr>
        <w:spacing w:after="0"/>
        <w:ind w:left="0"/>
        <w:jc w:val="both"/>
      </w:pPr>
      <w:r>
        <w:rPr>
          <w:rFonts w:ascii="Times New Roman"/>
          <w:b w:val="false"/>
          <w:i w:val="false"/>
          <w:color w:val="000000"/>
          <w:sz w:val="28"/>
        </w:rPr>
        <w:t xml:space="preserve">     4) жабдыққа меншiк құқығын растайтын құжаттар.       </w:t>
      </w:r>
    </w:p>
    <w:p>
      <w:pPr>
        <w:spacing w:after="0"/>
        <w:ind w:left="0"/>
        <w:jc w:val="both"/>
      </w:pPr>
      <w:r>
        <w:rPr>
          <w:rFonts w:ascii="Times New Roman"/>
          <w:b w:val="false"/>
          <w:i w:val="false"/>
          <w:color w:val="000000"/>
          <w:sz w:val="28"/>
        </w:rPr>
        <w:t>     * Сертификациялауға Қазақстан Республикасы Үкiметiнiң 15.07.97-дегi N 1112   </w:t>
      </w:r>
      <w:r>
        <w:rPr>
          <w:rFonts w:ascii="Times New Roman"/>
          <w:b w:val="false"/>
          <w:i w:val="false"/>
          <w:color w:val="000000"/>
          <w:sz w:val="28"/>
        </w:rPr>
        <w:t xml:space="preserve">P971112_ </w:t>
      </w:r>
      <w:r>
        <w:rPr>
          <w:rFonts w:ascii="Times New Roman"/>
          <w:b w:val="false"/>
          <w:i w:val="false"/>
          <w:color w:val="000000"/>
          <w:sz w:val="28"/>
        </w:rPr>
        <w:t xml:space="preserve">  қаулысынан кейiн шыққан сатып алынған жабдықтар ғана әрi мына СЭҚ ТН-нiң кодтардың құрамына кiретiндер жатады: 8421 22 000, 8422 30 000, 8435 10 100, 8435 10 900, 8438 40 910, 8438 80 910.      </w:t>
      </w:r>
    </w:p>
    <w:p>
      <w:pPr>
        <w:spacing w:after="0"/>
        <w:ind w:left="0"/>
        <w:jc w:val="both"/>
      </w:pPr>
      <w:r>
        <w:rPr>
          <w:rFonts w:ascii="Times New Roman"/>
          <w:b w:val="false"/>
          <w:i w:val="false"/>
          <w:color w:val="000000"/>
          <w:sz w:val="28"/>
        </w:rPr>
        <w:t xml:space="preserve">          4. Спирт сақтау қоймасы (ашық немесе жабық типтегi, </w:t>
      </w:r>
      <w:r>
        <w:br/>
      </w:r>
      <w:r>
        <w:rPr>
          <w:rFonts w:ascii="Times New Roman"/>
          <w:b w:val="false"/>
          <w:i w:val="false"/>
          <w:color w:val="000000"/>
          <w:sz w:val="28"/>
        </w:rPr>
        <w:t xml:space="preserve">
                            орналасқан жерi)      </w:t>
      </w:r>
    </w:p>
    <w:p>
      <w:pPr>
        <w:spacing w:after="0"/>
        <w:ind w:left="0"/>
        <w:jc w:val="both"/>
      </w:pPr>
      <w:r>
        <w:rPr>
          <w:rFonts w:ascii="Times New Roman"/>
          <w:b w:val="false"/>
          <w:i w:val="false"/>
          <w:color w:val="000000"/>
          <w:sz w:val="28"/>
        </w:rPr>
        <w:t xml:space="preserve">     7. Спирт сақтау қоймасы спирт қабылдау бөлiмшесiнен және спирт сақтау қоймасынан тұруы керек. </w:t>
      </w:r>
    </w:p>
    <w:p>
      <w:pPr>
        <w:spacing w:after="0"/>
        <w:ind w:left="0"/>
        <w:jc w:val="both"/>
      </w:pPr>
      <w:r>
        <w:rPr>
          <w:rFonts w:ascii="Times New Roman"/>
          <w:b w:val="false"/>
          <w:i w:val="false"/>
          <w:color w:val="000000"/>
          <w:sz w:val="28"/>
        </w:rPr>
        <w:t xml:space="preserve">     8. Спирт қабылдау бөлiмшесi туралы мәлiметтерде мыналар болуы керек: </w:t>
      </w:r>
    </w:p>
    <w:p>
      <w:pPr>
        <w:spacing w:after="0"/>
        <w:ind w:left="0"/>
        <w:jc w:val="both"/>
      </w:pPr>
      <w:r>
        <w:rPr>
          <w:rFonts w:ascii="Times New Roman"/>
          <w:b w:val="false"/>
          <w:i w:val="false"/>
          <w:color w:val="000000"/>
          <w:sz w:val="28"/>
        </w:rPr>
        <w:t xml:space="preserve">     1) техникалық спирт үшін 1 сыныпты стационарлық сыйымдылығы 1000 дал, 250 дал, 75 дал өлшеуiштер; </w:t>
      </w:r>
    </w:p>
    <w:p>
      <w:pPr>
        <w:spacing w:after="0"/>
        <w:ind w:left="0"/>
        <w:jc w:val="both"/>
      </w:pPr>
      <w:r>
        <w:rPr>
          <w:rFonts w:ascii="Times New Roman"/>
          <w:b w:val="false"/>
          <w:i w:val="false"/>
          <w:color w:val="000000"/>
          <w:sz w:val="28"/>
        </w:rPr>
        <w:t xml:space="preserve">     2) Өлшеуiште салыстырылып тексерiлген 2 термометрдiң болуы; </w:t>
      </w:r>
    </w:p>
    <w:p>
      <w:pPr>
        <w:spacing w:after="0"/>
        <w:ind w:left="0"/>
        <w:jc w:val="both"/>
      </w:pPr>
      <w:r>
        <w:rPr>
          <w:rFonts w:ascii="Times New Roman"/>
          <w:b w:val="false"/>
          <w:i w:val="false"/>
          <w:color w:val="000000"/>
          <w:sz w:val="28"/>
        </w:rPr>
        <w:t xml:space="preserve">     3) Спирттi айдау үшiн өзi соратын құйынды насос (типi, маркасы, сыйымдылығы, өнiмдiлiгi, саны, өндіруші зауыт, шығарылған жылы әрi эксплуатацияға енгiзiлу жылы, сәйкестiк сертификатының нөмiрi *, меншiк құқығын дәлелдейтiн құжаттар).      </w:t>
      </w:r>
    </w:p>
    <w:p>
      <w:pPr>
        <w:spacing w:after="0"/>
        <w:ind w:left="0"/>
        <w:jc w:val="both"/>
      </w:pPr>
      <w:r>
        <w:rPr>
          <w:rFonts w:ascii="Times New Roman"/>
          <w:b w:val="false"/>
          <w:i w:val="false"/>
          <w:color w:val="000000"/>
          <w:sz w:val="28"/>
        </w:rPr>
        <w:t>     * Сертификациялауға Қазақстан Республикасы Үкiметiнiң 15.07.97-дегi N 1112   </w:t>
      </w:r>
      <w:r>
        <w:rPr>
          <w:rFonts w:ascii="Times New Roman"/>
          <w:b w:val="false"/>
          <w:i w:val="false"/>
          <w:color w:val="000000"/>
          <w:sz w:val="28"/>
        </w:rPr>
        <w:t xml:space="preserve">P971112_ </w:t>
      </w:r>
      <w:r>
        <w:rPr>
          <w:rFonts w:ascii="Times New Roman"/>
          <w:b w:val="false"/>
          <w:i w:val="false"/>
          <w:color w:val="000000"/>
          <w:sz w:val="28"/>
        </w:rPr>
        <w:t xml:space="preserve">  қаулысынан кейiн шыққан сатып алынған жабдықтар ғана әрi мына СЭҚ ТН-нiң кодтардың құрамына кiретiндер жатады: 8421 22 000, 8422 30 000, 8435 10 100, 8435 10 900, 8438 40 910, 8438 80 910.      </w:t>
      </w:r>
    </w:p>
    <w:p>
      <w:pPr>
        <w:spacing w:after="0"/>
        <w:ind w:left="0"/>
        <w:jc w:val="both"/>
      </w:pPr>
      <w:r>
        <w:rPr>
          <w:rFonts w:ascii="Times New Roman"/>
          <w:b w:val="false"/>
          <w:i w:val="false"/>
          <w:color w:val="000000"/>
          <w:sz w:val="28"/>
        </w:rPr>
        <w:t xml:space="preserve">     4) Механикалық ауа тазартуды қамтамасыз ететiн ауа тазартқыш; </w:t>
      </w:r>
    </w:p>
    <w:p>
      <w:pPr>
        <w:spacing w:after="0"/>
        <w:ind w:left="0"/>
        <w:jc w:val="both"/>
      </w:pPr>
      <w:r>
        <w:rPr>
          <w:rFonts w:ascii="Times New Roman"/>
          <w:b w:val="false"/>
          <w:i w:val="false"/>
          <w:color w:val="000000"/>
          <w:sz w:val="28"/>
        </w:rPr>
        <w:t xml:space="preserve">     5) 8-еселiк ауа тазартуды қамтамасыз ететiн ауа тазартқыш; </w:t>
      </w:r>
    </w:p>
    <w:p>
      <w:pPr>
        <w:spacing w:after="0"/>
        <w:ind w:left="0"/>
        <w:jc w:val="both"/>
      </w:pPr>
      <w:r>
        <w:rPr>
          <w:rFonts w:ascii="Times New Roman"/>
          <w:b w:val="false"/>
          <w:i w:val="false"/>
          <w:color w:val="000000"/>
          <w:sz w:val="28"/>
        </w:rPr>
        <w:t xml:space="preserve">     6) жермен байланыстыру; </w:t>
      </w:r>
    </w:p>
    <w:p>
      <w:pPr>
        <w:spacing w:after="0"/>
        <w:ind w:left="0"/>
        <w:jc w:val="both"/>
      </w:pPr>
      <w:r>
        <w:rPr>
          <w:rFonts w:ascii="Times New Roman"/>
          <w:b w:val="false"/>
          <w:i w:val="false"/>
          <w:color w:val="000000"/>
          <w:sz w:val="28"/>
        </w:rPr>
        <w:t xml:space="preserve">     7) бөлімшені сақтау қоймасының бөлетін қоршаулар; </w:t>
      </w:r>
    </w:p>
    <w:p>
      <w:pPr>
        <w:spacing w:after="0"/>
        <w:ind w:left="0"/>
        <w:jc w:val="both"/>
      </w:pPr>
      <w:r>
        <w:rPr>
          <w:rFonts w:ascii="Times New Roman"/>
          <w:b w:val="false"/>
          <w:i w:val="false"/>
          <w:color w:val="000000"/>
          <w:sz w:val="28"/>
        </w:rPr>
        <w:t xml:space="preserve">     8) өрт сөндіру құралдары.  </w:t>
      </w:r>
    </w:p>
    <w:p>
      <w:pPr>
        <w:spacing w:after="0"/>
        <w:ind w:left="0"/>
        <w:jc w:val="both"/>
      </w:pPr>
      <w:r>
        <w:rPr>
          <w:rFonts w:ascii="Times New Roman"/>
          <w:b w:val="false"/>
          <w:i w:val="false"/>
          <w:color w:val="000000"/>
          <w:sz w:val="28"/>
        </w:rPr>
        <w:t xml:space="preserve">     9. Спирт сақтау қоймасы туралы мәліметтерде мыналар болуы керек: </w:t>
      </w:r>
    </w:p>
    <w:p>
      <w:pPr>
        <w:spacing w:after="0"/>
        <w:ind w:left="0"/>
        <w:jc w:val="both"/>
      </w:pPr>
      <w:r>
        <w:rPr>
          <w:rFonts w:ascii="Times New Roman"/>
          <w:b w:val="false"/>
          <w:i w:val="false"/>
          <w:color w:val="000000"/>
          <w:sz w:val="28"/>
        </w:rPr>
        <w:t xml:space="preserve">     1) спирт сақтау резервуарларында (сыйымдылығы, саны, өлшенген жылы); </w:t>
      </w:r>
    </w:p>
    <w:p>
      <w:pPr>
        <w:spacing w:after="0"/>
        <w:ind w:left="0"/>
        <w:jc w:val="both"/>
      </w:pPr>
      <w:r>
        <w:rPr>
          <w:rFonts w:ascii="Times New Roman"/>
          <w:b w:val="false"/>
          <w:i w:val="false"/>
          <w:color w:val="000000"/>
          <w:sz w:val="28"/>
        </w:rPr>
        <w:t xml:space="preserve">     2) резервуарларға қызмет көрсету алаңшалары;  </w:t>
      </w:r>
    </w:p>
    <w:p>
      <w:pPr>
        <w:spacing w:after="0"/>
        <w:ind w:left="0"/>
        <w:jc w:val="both"/>
      </w:pPr>
      <w:r>
        <w:rPr>
          <w:rFonts w:ascii="Times New Roman"/>
          <w:b w:val="false"/>
          <w:i w:val="false"/>
          <w:color w:val="000000"/>
          <w:sz w:val="28"/>
        </w:rPr>
        <w:t xml:space="preserve">     3) резервуарлардағы спиртті өлшеу қондырғылары мен құжаттары; </w:t>
      </w:r>
    </w:p>
    <w:p>
      <w:pPr>
        <w:spacing w:after="0"/>
        <w:ind w:left="0"/>
        <w:jc w:val="both"/>
      </w:pPr>
      <w:r>
        <w:rPr>
          <w:rFonts w:ascii="Times New Roman"/>
          <w:b w:val="false"/>
          <w:i w:val="false"/>
          <w:color w:val="000000"/>
          <w:sz w:val="28"/>
        </w:rPr>
        <w:t xml:space="preserve">     4) сыйымдылықтағы спирттің шектік деңгейін автоматты сигналдау  </w:t>
      </w:r>
    </w:p>
    <w:p>
      <w:pPr>
        <w:spacing w:after="0"/>
        <w:ind w:left="0"/>
        <w:jc w:val="both"/>
      </w:pPr>
      <w:r>
        <w:rPr>
          <w:rFonts w:ascii="Times New Roman"/>
          <w:b w:val="false"/>
          <w:i w:val="false"/>
          <w:color w:val="000000"/>
          <w:sz w:val="28"/>
        </w:rPr>
        <w:t xml:space="preserve">құралдары; </w:t>
      </w:r>
    </w:p>
    <w:p>
      <w:pPr>
        <w:spacing w:after="0"/>
        <w:ind w:left="0"/>
        <w:jc w:val="both"/>
      </w:pPr>
      <w:r>
        <w:rPr>
          <w:rFonts w:ascii="Times New Roman"/>
          <w:b w:val="false"/>
          <w:i w:val="false"/>
          <w:color w:val="000000"/>
          <w:sz w:val="28"/>
        </w:rPr>
        <w:t xml:space="preserve">     5) резервуарларды суландыру; </w:t>
      </w:r>
    </w:p>
    <w:p>
      <w:pPr>
        <w:spacing w:after="0"/>
        <w:ind w:left="0"/>
        <w:jc w:val="both"/>
      </w:pPr>
      <w:r>
        <w:rPr>
          <w:rFonts w:ascii="Times New Roman"/>
          <w:b w:val="false"/>
          <w:i w:val="false"/>
          <w:color w:val="000000"/>
          <w:sz w:val="28"/>
        </w:rPr>
        <w:t xml:space="preserve">     6) спирт буларының көрсеткіші; </w:t>
      </w:r>
    </w:p>
    <w:p>
      <w:pPr>
        <w:spacing w:after="0"/>
        <w:ind w:left="0"/>
        <w:jc w:val="both"/>
      </w:pPr>
      <w:r>
        <w:rPr>
          <w:rFonts w:ascii="Times New Roman"/>
          <w:b w:val="false"/>
          <w:i w:val="false"/>
          <w:color w:val="000000"/>
          <w:sz w:val="28"/>
        </w:rPr>
        <w:t xml:space="preserve">     7) газ коммуникацияларындағы тыныс алу клапаны мен оттан қорғағыш; </w:t>
      </w:r>
    </w:p>
    <w:p>
      <w:pPr>
        <w:spacing w:after="0"/>
        <w:ind w:left="0"/>
        <w:jc w:val="both"/>
      </w:pPr>
      <w:r>
        <w:rPr>
          <w:rFonts w:ascii="Times New Roman"/>
          <w:b w:val="false"/>
          <w:i w:val="false"/>
          <w:color w:val="000000"/>
          <w:sz w:val="28"/>
        </w:rPr>
        <w:t xml:space="preserve">     8) механикалық ауа тазартуды қамтамасыз ететін ауа тазартқыш; </w:t>
      </w:r>
    </w:p>
    <w:p>
      <w:pPr>
        <w:spacing w:after="0"/>
        <w:ind w:left="0"/>
        <w:jc w:val="both"/>
      </w:pPr>
      <w:r>
        <w:rPr>
          <w:rFonts w:ascii="Times New Roman"/>
          <w:b w:val="false"/>
          <w:i w:val="false"/>
          <w:color w:val="000000"/>
          <w:sz w:val="28"/>
        </w:rPr>
        <w:t xml:space="preserve">     9) 8-еселiк ауа тазартуды қамтамасыз ететін ауа тазартқыш; </w:t>
      </w:r>
    </w:p>
    <w:p>
      <w:pPr>
        <w:spacing w:after="0"/>
        <w:ind w:left="0"/>
        <w:jc w:val="both"/>
      </w:pPr>
      <w:r>
        <w:rPr>
          <w:rFonts w:ascii="Times New Roman"/>
          <w:b w:val="false"/>
          <w:i w:val="false"/>
          <w:color w:val="000000"/>
          <w:sz w:val="28"/>
        </w:rPr>
        <w:t xml:space="preserve">     10) жермен байланыстыру; </w:t>
      </w:r>
    </w:p>
    <w:p>
      <w:pPr>
        <w:spacing w:after="0"/>
        <w:ind w:left="0"/>
        <w:jc w:val="both"/>
      </w:pPr>
      <w:r>
        <w:rPr>
          <w:rFonts w:ascii="Times New Roman"/>
          <w:b w:val="false"/>
          <w:i w:val="false"/>
          <w:color w:val="000000"/>
          <w:sz w:val="28"/>
        </w:rPr>
        <w:t xml:space="preserve">     11) найзағайдан қорғағыш; </w:t>
      </w:r>
    </w:p>
    <w:p>
      <w:pPr>
        <w:spacing w:after="0"/>
        <w:ind w:left="0"/>
        <w:jc w:val="both"/>
      </w:pPr>
      <w:r>
        <w:rPr>
          <w:rFonts w:ascii="Times New Roman"/>
          <w:b w:val="false"/>
          <w:i w:val="false"/>
          <w:color w:val="000000"/>
          <w:sz w:val="28"/>
        </w:rPr>
        <w:t xml:space="preserve">     12) резервтiк (эвакуациялық) шығу; </w:t>
      </w:r>
    </w:p>
    <w:p>
      <w:pPr>
        <w:spacing w:after="0"/>
        <w:ind w:left="0"/>
        <w:jc w:val="both"/>
      </w:pPr>
      <w:r>
        <w:rPr>
          <w:rFonts w:ascii="Times New Roman"/>
          <w:b w:val="false"/>
          <w:i w:val="false"/>
          <w:color w:val="000000"/>
          <w:sz w:val="28"/>
        </w:rPr>
        <w:t xml:space="preserve">     13) қарсы еңiс; </w:t>
      </w:r>
    </w:p>
    <w:p>
      <w:pPr>
        <w:spacing w:after="0"/>
        <w:ind w:left="0"/>
        <w:jc w:val="both"/>
      </w:pPr>
      <w:r>
        <w:rPr>
          <w:rFonts w:ascii="Times New Roman"/>
          <w:b w:val="false"/>
          <w:i w:val="false"/>
          <w:color w:val="000000"/>
          <w:sz w:val="28"/>
        </w:rPr>
        <w:t xml:space="preserve">     14) төгiлген спирттi жинап алушы түтiк; </w:t>
      </w:r>
    </w:p>
    <w:p>
      <w:pPr>
        <w:spacing w:after="0"/>
        <w:ind w:left="0"/>
        <w:jc w:val="both"/>
      </w:pPr>
      <w:r>
        <w:rPr>
          <w:rFonts w:ascii="Times New Roman"/>
          <w:b w:val="false"/>
          <w:i w:val="false"/>
          <w:color w:val="000000"/>
          <w:sz w:val="28"/>
        </w:rPr>
        <w:t xml:space="preserve">     15) оңай лақтырылатын жамылғы; </w:t>
      </w:r>
    </w:p>
    <w:p>
      <w:pPr>
        <w:spacing w:after="0"/>
        <w:ind w:left="0"/>
        <w:jc w:val="both"/>
      </w:pPr>
      <w:r>
        <w:rPr>
          <w:rFonts w:ascii="Times New Roman"/>
          <w:b w:val="false"/>
          <w:i w:val="false"/>
          <w:color w:val="000000"/>
          <w:sz w:val="28"/>
        </w:rPr>
        <w:t xml:space="preserve">     16) өрт сөндiру құралдары; </w:t>
      </w:r>
    </w:p>
    <w:p>
      <w:pPr>
        <w:spacing w:after="0"/>
        <w:ind w:left="0"/>
        <w:jc w:val="both"/>
      </w:pPr>
      <w:r>
        <w:rPr>
          <w:rFonts w:ascii="Times New Roman"/>
          <w:b w:val="false"/>
          <w:i w:val="false"/>
          <w:color w:val="000000"/>
          <w:sz w:val="28"/>
        </w:rPr>
        <w:t xml:space="preserve">     17) өрт-күзет сигнализациясы; </w:t>
      </w:r>
    </w:p>
    <w:p>
      <w:pPr>
        <w:spacing w:after="0"/>
        <w:ind w:left="0"/>
        <w:jc w:val="both"/>
      </w:pPr>
      <w:r>
        <w:rPr>
          <w:rFonts w:ascii="Times New Roman"/>
          <w:b w:val="false"/>
          <w:i w:val="false"/>
          <w:color w:val="000000"/>
          <w:sz w:val="28"/>
        </w:rPr>
        <w:t xml:space="preserve">     18) алаңды тегiстеу және асфальттау (тек жабық тип үшiн); </w:t>
      </w:r>
    </w:p>
    <w:p>
      <w:pPr>
        <w:spacing w:after="0"/>
        <w:ind w:left="0"/>
        <w:jc w:val="both"/>
      </w:pPr>
      <w:r>
        <w:rPr>
          <w:rFonts w:ascii="Times New Roman"/>
          <w:b w:val="false"/>
          <w:i w:val="false"/>
          <w:color w:val="000000"/>
          <w:sz w:val="28"/>
        </w:rPr>
        <w:t xml:space="preserve">     19) едендi темiрлеу.                </w:t>
      </w:r>
    </w:p>
    <w:p>
      <w:pPr>
        <w:spacing w:after="0"/>
        <w:ind w:left="0"/>
        <w:jc w:val="both"/>
      </w:pPr>
      <w:r>
        <w:rPr>
          <w:rFonts w:ascii="Times New Roman"/>
          <w:b w:val="false"/>
          <w:i w:val="false"/>
          <w:color w:val="000000"/>
          <w:sz w:val="28"/>
        </w:rPr>
        <w:t xml:space="preserve">                  6. Өндiрiстi техникалық-химиялық бақылау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Өндiрiстi техникалық-химиялық бақылау сипаттамасында өндiрiстік зертхана туралы мәлiметтер, жүргiзiлетiн талдамалар тiзбесi және мына нормативтiк құжаттар мен техникалық құжаттама болуы керек:  </w:t>
      </w:r>
      <w:r>
        <w:br/>
      </w:r>
      <w:r>
        <w:rPr>
          <w:rFonts w:ascii="Times New Roman"/>
          <w:b w:val="false"/>
          <w:i w:val="false"/>
          <w:color w:val="000000"/>
          <w:sz w:val="28"/>
        </w:rPr>
        <w:t xml:space="preserve">
      1) өндiрiстiк зертхананың аттестациялық куәлiгi (нөмiрi, мерзiмi, оны берген орган, күшінiң мерзiмi); </w:t>
      </w:r>
    </w:p>
    <w:p>
      <w:pPr>
        <w:spacing w:after="0"/>
        <w:ind w:left="0"/>
        <w:jc w:val="both"/>
      </w:pPr>
      <w:r>
        <w:rPr>
          <w:rFonts w:ascii="Times New Roman"/>
          <w:b w:val="false"/>
          <w:i w:val="false"/>
          <w:color w:val="000000"/>
          <w:sz w:val="28"/>
        </w:rPr>
        <w:t xml:space="preserve">     2) аттестациялық куәлiкке қоса берiлiп отырған нысанға сәйкес дайын өнім мен шикізаттың номенклатурасы; </w:t>
      </w:r>
    </w:p>
    <w:p>
      <w:pPr>
        <w:spacing w:after="0"/>
        <w:ind w:left="0"/>
        <w:jc w:val="both"/>
      </w:pPr>
      <w:r>
        <w:rPr>
          <w:rFonts w:ascii="Times New Roman"/>
          <w:b w:val="false"/>
          <w:i w:val="false"/>
          <w:color w:val="000000"/>
          <w:sz w:val="28"/>
        </w:rPr>
        <w:t xml:space="preserve">     3) бекітілген технологиялық нұсқаулықтардың бар болуы және атауы; </w:t>
      </w:r>
    </w:p>
    <w:p>
      <w:pPr>
        <w:spacing w:after="0"/>
        <w:ind w:left="0"/>
        <w:jc w:val="both"/>
      </w:pPr>
      <w:r>
        <w:rPr>
          <w:rFonts w:ascii="Times New Roman"/>
          <w:b w:val="false"/>
          <w:i w:val="false"/>
          <w:color w:val="000000"/>
          <w:sz w:val="28"/>
        </w:rPr>
        <w:t xml:space="preserve">     4) шикiзатқа, жүзiм шырынына, ашытқыларға, шарап материалдарына, шарап және коньякқа, қосымша материалдарға, өндiрiс қалдықтарына, суға, спиртке, дайын өнiмге жүргiзiлетiн талдаулардың тiзбесi; </w:t>
      </w:r>
    </w:p>
    <w:p>
      <w:pPr>
        <w:spacing w:after="0"/>
        <w:ind w:left="0"/>
        <w:jc w:val="both"/>
      </w:pPr>
      <w:r>
        <w:rPr>
          <w:rFonts w:ascii="Times New Roman"/>
          <w:b w:val="false"/>
          <w:i w:val="false"/>
          <w:color w:val="000000"/>
          <w:sz w:val="28"/>
        </w:rPr>
        <w:t xml:space="preserve">     5) мына нормативтік-техникалық құжаттаманың болуы (атауы және белгiленуi): </w:t>
      </w:r>
    </w:p>
    <w:p>
      <w:pPr>
        <w:spacing w:after="0"/>
        <w:ind w:left="0"/>
        <w:jc w:val="both"/>
      </w:pPr>
      <w:r>
        <w:rPr>
          <w:rFonts w:ascii="Times New Roman"/>
          <w:b w:val="false"/>
          <w:i w:val="false"/>
          <w:color w:val="000000"/>
          <w:sz w:val="28"/>
        </w:rPr>
        <w:t xml:space="preserve">     Арақтар мен ликер-арақ өнімдерін өндіру жөніндегі өндірістік-технологиялық регламент (ТР 10-04-13-09-88); </w:t>
      </w:r>
    </w:p>
    <w:p>
      <w:pPr>
        <w:spacing w:after="0"/>
        <w:ind w:left="0"/>
        <w:jc w:val="both"/>
      </w:pPr>
      <w:r>
        <w:rPr>
          <w:rFonts w:ascii="Times New Roman"/>
          <w:b w:val="false"/>
          <w:i w:val="false"/>
          <w:color w:val="000000"/>
          <w:sz w:val="28"/>
        </w:rPr>
        <w:t xml:space="preserve">     Этил спиртiн қабылдау, сақтау, босату, тасымалдау әр есепке </w:t>
      </w:r>
    </w:p>
    <w:p>
      <w:pPr>
        <w:spacing w:after="0"/>
        <w:ind w:left="0"/>
        <w:jc w:val="both"/>
      </w:pPr>
      <w:r>
        <w:rPr>
          <w:rFonts w:ascii="Times New Roman"/>
          <w:b w:val="false"/>
          <w:i w:val="false"/>
          <w:color w:val="000000"/>
          <w:sz w:val="28"/>
        </w:rPr>
        <w:t xml:space="preserve">алу жөнiндегi нұсқаулық (25.09.1985 ж. КСРО тамақ өнеркәсiбiнiң министрi бекiткен); </w:t>
      </w:r>
    </w:p>
    <w:p>
      <w:pPr>
        <w:spacing w:after="0"/>
        <w:ind w:left="0"/>
        <w:jc w:val="both"/>
      </w:pPr>
      <w:r>
        <w:rPr>
          <w:rFonts w:ascii="Times New Roman"/>
          <w:b w:val="false"/>
          <w:i w:val="false"/>
          <w:color w:val="000000"/>
          <w:sz w:val="28"/>
        </w:rPr>
        <w:t xml:space="preserve">     Ректификацияланған этил спиртi Техникалық шарттар (МемСт 5962-67); </w:t>
      </w:r>
    </w:p>
    <w:p>
      <w:pPr>
        <w:spacing w:after="0"/>
        <w:ind w:left="0"/>
        <w:jc w:val="both"/>
      </w:pPr>
      <w:r>
        <w:rPr>
          <w:rFonts w:ascii="Times New Roman"/>
          <w:b w:val="false"/>
          <w:i w:val="false"/>
          <w:color w:val="000000"/>
          <w:sz w:val="28"/>
        </w:rPr>
        <w:t xml:space="preserve">     Этил спиртi. Қабылдау ережелері мен талдау әдiсi (МемСт 5964-94); </w:t>
      </w:r>
    </w:p>
    <w:p>
      <w:pPr>
        <w:spacing w:after="0"/>
        <w:ind w:left="0"/>
        <w:jc w:val="both"/>
      </w:pPr>
      <w:r>
        <w:rPr>
          <w:rFonts w:ascii="Times New Roman"/>
          <w:b w:val="false"/>
          <w:i w:val="false"/>
          <w:color w:val="000000"/>
          <w:sz w:val="28"/>
        </w:rPr>
        <w:t xml:space="preserve">     Ликер-арақ өндiрiсi. Негiзгi түсiнiктер. Терминдер мен анықтамалар (МемСт-20001); </w:t>
      </w:r>
    </w:p>
    <w:p>
      <w:pPr>
        <w:spacing w:after="0"/>
        <w:ind w:left="0"/>
        <w:jc w:val="both"/>
      </w:pPr>
      <w:r>
        <w:rPr>
          <w:rFonts w:ascii="Times New Roman"/>
          <w:b w:val="false"/>
          <w:i w:val="false"/>
          <w:color w:val="000000"/>
          <w:sz w:val="28"/>
        </w:rPr>
        <w:t xml:space="preserve">     Арақтар мен ерекше арақтар. Техникалық шарттар (МемСт 12712); </w:t>
      </w:r>
    </w:p>
    <w:p>
      <w:pPr>
        <w:spacing w:after="0"/>
        <w:ind w:left="0"/>
        <w:jc w:val="both"/>
      </w:pPr>
      <w:r>
        <w:rPr>
          <w:rFonts w:ascii="Times New Roman"/>
          <w:b w:val="false"/>
          <w:i w:val="false"/>
          <w:color w:val="000000"/>
          <w:sz w:val="28"/>
        </w:rPr>
        <w:t xml:space="preserve">     Ликер-арақ өнiмдерi. Жалпы техникалық  шарттар (МемСт 7190); </w:t>
      </w:r>
    </w:p>
    <w:p>
      <w:pPr>
        <w:spacing w:after="0"/>
        <w:ind w:left="0"/>
        <w:jc w:val="both"/>
      </w:pPr>
      <w:r>
        <w:rPr>
          <w:rFonts w:ascii="Times New Roman"/>
          <w:b w:val="false"/>
          <w:i w:val="false"/>
          <w:color w:val="000000"/>
          <w:sz w:val="28"/>
        </w:rPr>
        <w:t xml:space="preserve">     Арақ. Қабылдау ережелерi мен талдау әдiсi (МемСт 5363); </w:t>
      </w:r>
    </w:p>
    <w:p>
      <w:pPr>
        <w:spacing w:after="0"/>
        <w:ind w:left="0"/>
        <w:jc w:val="both"/>
      </w:pPr>
      <w:r>
        <w:rPr>
          <w:rFonts w:ascii="Times New Roman"/>
          <w:b w:val="false"/>
          <w:i w:val="false"/>
          <w:color w:val="000000"/>
          <w:sz w:val="28"/>
        </w:rPr>
        <w:t xml:space="preserve">     Ликер-арақ өнiмдерi. Қабылдау ережелерi мен сынау әдiсi (МемСт-4828); </w:t>
      </w:r>
    </w:p>
    <w:p>
      <w:pPr>
        <w:spacing w:after="0"/>
        <w:ind w:left="0"/>
        <w:jc w:val="both"/>
      </w:pPr>
      <w:r>
        <w:rPr>
          <w:rFonts w:ascii="Times New Roman"/>
          <w:b w:val="false"/>
          <w:i w:val="false"/>
          <w:color w:val="000000"/>
          <w:sz w:val="28"/>
        </w:rPr>
        <w:t xml:space="preserve">     Арақтар мен ерекше арақтар. Қаптау, маркалау, тасымалдау әрi сақтау (МемСт 12545); </w:t>
      </w:r>
    </w:p>
    <w:p>
      <w:pPr>
        <w:spacing w:after="0"/>
        <w:ind w:left="0"/>
        <w:jc w:val="both"/>
      </w:pPr>
      <w:r>
        <w:rPr>
          <w:rFonts w:ascii="Times New Roman"/>
          <w:b w:val="false"/>
          <w:i w:val="false"/>
          <w:color w:val="000000"/>
          <w:sz w:val="28"/>
        </w:rPr>
        <w:t xml:space="preserve">     Ликер-арақ өнімдері. Қаптау, маркалау, тасымалдау әрі сақтау (МемСт 4827); </w:t>
      </w:r>
    </w:p>
    <w:p>
      <w:pPr>
        <w:spacing w:after="0"/>
        <w:ind w:left="0"/>
        <w:jc w:val="both"/>
      </w:pPr>
      <w:r>
        <w:rPr>
          <w:rFonts w:ascii="Times New Roman"/>
          <w:b w:val="false"/>
          <w:i w:val="false"/>
          <w:color w:val="000000"/>
          <w:sz w:val="28"/>
        </w:rPr>
        <w:t xml:space="preserve">     Ауыз су. Оның сапасына гигиеналық талаптар мен бақылау жасау (МемСт 2874); </w:t>
      </w:r>
    </w:p>
    <w:p>
      <w:pPr>
        <w:spacing w:after="0"/>
        <w:ind w:left="0"/>
        <w:jc w:val="both"/>
      </w:pPr>
      <w:r>
        <w:rPr>
          <w:rFonts w:ascii="Times New Roman"/>
          <w:b w:val="false"/>
          <w:i w:val="false"/>
          <w:color w:val="000000"/>
          <w:sz w:val="28"/>
        </w:rPr>
        <w:t xml:space="preserve">     Құмшекер. Техникалық шарттар (МемСт 21); </w:t>
      </w:r>
    </w:p>
    <w:p>
      <w:pPr>
        <w:spacing w:after="0"/>
        <w:ind w:left="0"/>
        <w:jc w:val="both"/>
      </w:pPr>
      <w:r>
        <w:rPr>
          <w:rFonts w:ascii="Times New Roman"/>
          <w:b w:val="false"/>
          <w:i w:val="false"/>
          <w:color w:val="000000"/>
          <w:sz w:val="28"/>
        </w:rPr>
        <w:t xml:space="preserve">     Тағам сұйықтары үшін шыны шөлмектер. (ТШ. МемСт 10117); </w:t>
      </w:r>
    </w:p>
    <w:p>
      <w:pPr>
        <w:spacing w:after="0"/>
        <w:ind w:left="0"/>
        <w:jc w:val="both"/>
      </w:pPr>
      <w:r>
        <w:rPr>
          <w:rFonts w:ascii="Times New Roman"/>
          <w:b w:val="false"/>
          <w:i w:val="false"/>
          <w:color w:val="000000"/>
          <w:sz w:val="28"/>
        </w:rPr>
        <w:t xml:space="preserve">     Ұсақталған ағаш актив көмiр. Техникалық шарттар (МемСт 21); </w:t>
      </w:r>
    </w:p>
    <w:p>
      <w:pPr>
        <w:spacing w:after="0"/>
        <w:ind w:left="0"/>
        <w:jc w:val="both"/>
      </w:pPr>
      <w:r>
        <w:rPr>
          <w:rFonts w:ascii="Times New Roman"/>
          <w:b w:val="false"/>
          <w:i w:val="false"/>
          <w:color w:val="000000"/>
          <w:sz w:val="28"/>
        </w:rPr>
        <w:t xml:space="preserve">     Ликер-арақ өндiрiсi бойынша шикiзат пен қосымша материалдардың қолданылып жүрген шығыс нормаларының жинағы. (1993 жылы "Қазтағамөндiрiс" МКБ мамандары және басқалар әзiрлеген).      </w:t>
      </w:r>
    </w:p>
    <w:p>
      <w:pPr>
        <w:spacing w:after="0"/>
        <w:ind w:left="0"/>
        <w:jc w:val="both"/>
      </w:pPr>
      <w:r>
        <w:rPr>
          <w:rFonts w:ascii="Times New Roman"/>
          <w:b w:val="false"/>
          <w:i w:val="false"/>
          <w:color w:val="000000"/>
          <w:sz w:val="28"/>
        </w:rPr>
        <w:t xml:space="preserve">     7. Негiзгi шикiзаттардың, көмекші материалдардың нормативтiк </w:t>
      </w:r>
      <w:r>
        <w:br/>
      </w:r>
      <w:r>
        <w:rPr>
          <w:rFonts w:ascii="Times New Roman"/>
          <w:b w:val="false"/>
          <w:i w:val="false"/>
          <w:color w:val="000000"/>
          <w:sz w:val="28"/>
        </w:rPr>
        <w:t xml:space="preserve">
         және нақты жұмсалуы, нормалық шығындар туралы мәлiметтер    </w:t>
      </w:r>
    </w:p>
    <w:p>
      <w:pPr>
        <w:spacing w:after="0"/>
        <w:ind w:left="0"/>
        <w:jc w:val="both"/>
      </w:pPr>
      <w:r>
        <w:rPr>
          <w:rFonts w:ascii="Times New Roman"/>
          <w:b w:val="false"/>
          <w:i w:val="false"/>
          <w:color w:val="000000"/>
          <w:sz w:val="28"/>
        </w:rPr>
        <w:t xml:space="preserve">     13. Арақ өндiрiсiндегi спирт шығысы (дал б.с./мың дал).  </w:t>
      </w:r>
    </w:p>
    <w:p>
      <w:pPr>
        <w:spacing w:after="0"/>
        <w:ind w:left="0"/>
        <w:jc w:val="both"/>
      </w:pPr>
      <w:r>
        <w:rPr>
          <w:rFonts w:ascii="Times New Roman"/>
          <w:b w:val="false"/>
          <w:i w:val="false"/>
          <w:color w:val="000000"/>
          <w:sz w:val="28"/>
        </w:rPr>
        <w:t xml:space="preserve">     14. Көлемi, деңгейi бойынша құйылатын iшкi рынокқа өндiрiлетiн  </w:t>
      </w:r>
    </w:p>
    <w:p>
      <w:pPr>
        <w:spacing w:after="0"/>
        <w:ind w:left="0"/>
        <w:jc w:val="both"/>
      </w:pPr>
      <w:r>
        <w:rPr>
          <w:rFonts w:ascii="Times New Roman"/>
          <w:b w:val="false"/>
          <w:i w:val="false"/>
          <w:color w:val="000000"/>
          <w:sz w:val="28"/>
        </w:rPr>
        <w:t xml:space="preserve">арақтарды, ерекше арақтарды және ликер-арақ бұйымдарын өндiру кезiндегi спирттiң жоғалуы (дайын өнiмдегi спирт көлемiмен салыстырғанда %-пен). </w:t>
      </w:r>
    </w:p>
    <w:p>
      <w:pPr>
        <w:spacing w:after="0"/>
        <w:ind w:left="0"/>
        <w:jc w:val="both"/>
      </w:pPr>
      <w:r>
        <w:rPr>
          <w:rFonts w:ascii="Times New Roman"/>
          <w:b w:val="false"/>
          <w:i w:val="false"/>
          <w:color w:val="000000"/>
          <w:sz w:val="28"/>
        </w:rPr>
        <w:t xml:space="preserve">     15. Аромат спирттердi өндiру кезiндегi спирттiң жоғалуы (құюға алған  спирт көлемiмен салыстырғанда %-пен). </w:t>
      </w:r>
    </w:p>
    <w:p>
      <w:pPr>
        <w:spacing w:after="0"/>
        <w:ind w:left="0"/>
        <w:jc w:val="both"/>
      </w:pPr>
      <w:r>
        <w:rPr>
          <w:rFonts w:ascii="Times New Roman"/>
          <w:b w:val="false"/>
          <w:i w:val="false"/>
          <w:color w:val="000000"/>
          <w:sz w:val="28"/>
        </w:rPr>
        <w:t xml:space="preserve">     16. Жарамсыз ақауды буландыру кезiндегi спирттiң жоғалуы (ашытқы құрамындағы спирт көлемiмен салыстырғанда %-пен). </w:t>
      </w:r>
    </w:p>
    <w:p>
      <w:pPr>
        <w:spacing w:after="0"/>
        <w:ind w:left="0"/>
        <w:jc w:val="both"/>
      </w:pPr>
      <w:r>
        <w:rPr>
          <w:rFonts w:ascii="Times New Roman"/>
          <w:b w:val="false"/>
          <w:i w:val="false"/>
          <w:color w:val="000000"/>
          <w:sz w:val="28"/>
        </w:rPr>
        <w:t xml:space="preserve">     17. Құю цехтары мен дайын бұйымдар қоймаларындағы өнiмнiң жоғалуының шектiк рұқсат етiлген нормативтерi (дайын өнiмдегi сусыз спирттi алғанда %-пен). </w:t>
      </w:r>
    </w:p>
    <w:p>
      <w:pPr>
        <w:spacing w:after="0"/>
        <w:ind w:left="0"/>
        <w:jc w:val="both"/>
      </w:pPr>
      <w:r>
        <w:rPr>
          <w:rFonts w:ascii="Times New Roman"/>
          <w:b w:val="false"/>
          <w:i w:val="false"/>
          <w:color w:val="000000"/>
          <w:sz w:val="28"/>
        </w:rPr>
        <w:t xml:space="preserve">     18. Шыны шөлмектердiң (сынуы) шығыны (қабылданған және босатылған шөлмектер санын қосып, екiге бөлгендегi санға %-пен). </w:t>
      </w:r>
    </w:p>
    <w:p>
      <w:pPr>
        <w:spacing w:after="0"/>
        <w:ind w:left="0"/>
        <w:jc w:val="both"/>
      </w:pPr>
      <w:r>
        <w:rPr>
          <w:rFonts w:ascii="Times New Roman"/>
          <w:b w:val="false"/>
          <w:i w:val="false"/>
          <w:color w:val="000000"/>
          <w:sz w:val="28"/>
        </w:rPr>
        <w:t xml:space="preserve">     19. Тасымалдау кезiнде өнiмнiң жоғалуы (жөнелтiлген санға %-пен). </w:t>
      </w:r>
    </w:p>
    <w:p>
      <w:pPr>
        <w:spacing w:after="0"/>
        <w:ind w:left="0"/>
        <w:jc w:val="both"/>
      </w:pPr>
      <w:r>
        <w:rPr>
          <w:rFonts w:ascii="Times New Roman"/>
          <w:b w:val="false"/>
          <w:i w:val="false"/>
          <w:color w:val="000000"/>
          <w:sz w:val="28"/>
        </w:rPr>
        <w:t xml:space="preserve">     20. Этикеткалардың, кольереткалардың және қарсы этикеткалардың және қақпақтардың жоғалуы (дайын өнiмдерi бар шөлмектер санына %-пен). </w:t>
      </w:r>
    </w:p>
    <w:p>
      <w:pPr>
        <w:spacing w:after="0"/>
        <w:ind w:left="0"/>
        <w:jc w:val="both"/>
      </w:pPr>
      <w:r>
        <w:rPr>
          <w:rFonts w:ascii="Times New Roman"/>
          <w:b w:val="false"/>
          <w:i w:val="false"/>
          <w:color w:val="000000"/>
          <w:sz w:val="28"/>
        </w:rPr>
        <w:t xml:space="preserve">     21. Жылу энергиясының шығысы (орташажылдық Гкал(өнiмнiң мың дал). </w:t>
      </w:r>
    </w:p>
    <w:p>
      <w:pPr>
        <w:spacing w:after="0"/>
        <w:ind w:left="0"/>
        <w:jc w:val="both"/>
      </w:pPr>
      <w:r>
        <w:rPr>
          <w:rFonts w:ascii="Times New Roman"/>
          <w:b w:val="false"/>
          <w:i w:val="false"/>
          <w:color w:val="000000"/>
          <w:sz w:val="28"/>
        </w:rPr>
        <w:t xml:space="preserve">     22. Электр энергиясының шығысы (орташажылдық Квт-сағ/өнімнің мың дал). </w:t>
      </w:r>
    </w:p>
    <w:p>
      <w:pPr>
        <w:spacing w:after="0"/>
        <w:ind w:left="0"/>
        <w:jc w:val="both"/>
      </w:pPr>
      <w:r>
        <w:rPr>
          <w:rFonts w:ascii="Times New Roman"/>
          <w:b w:val="false"/>
          <w:i w:val="false"/>
          <w:color w:val="000000"/>
          <w:sz w:val="28"/>
        </w:rPr>
        <w:t xml:space="preserve">     23. Судың шығысы (орташажылдық мың куб м/өнімнің мың дал).      </w:t>
      </w:r>
    </w:p>
    <w:p>
      <w:pPr>
        <w:spacing w:after="0"/>
        <w:ind w:left="0"/>
        <w:jc w:val="both"/>
      </w:pPr>
      <w:r>
        <w:rPr>
          <w:rFonts w:ascii="Times New Roman"/>
          <w:b w:val="false"/>
          <w:i w:val="false"/>
          <w:color w:val="000000"/>
          <w:sz w:val="28"/>
        </w:rPr>
        <w:t xml:space="preserve">                  8. Қойма жайлары туралы мәлiметтер      </w:t>
      </w:r>
    </w:p>
    <w:p>
      <w:pPr>
        <w:spacing w:after="0"/>
        <w:ind w:left="0"/>
        <w:jc w:val="both"/>
      </w:pPr>
      <w:r>
        <w:rPr>
          <w:rFonts w:ascii="Times New Roman"/>
          <w:b w:val="false"/>
          <w:i w:val="false"/>
          <w:color w:val="000000"/>
          <w:sz w:val="28"/>
        </w:rPr>
        <w:t xml:space="preserve">     24. Ашық және жабық типтегi ыдысты қабылдау және сақтау қоймасы (бiр мезгiлде сақталынатын сыйымдылық (дал, тн) ауданы (ш.м.) бөлменi жылытатын қондырғылардың атауы мен саны). </w:t>
      </w:r>
    </w:p>
    <w:p>
      <w:pPr>
        <w:spacing w:after="0"/>
        <w:ind w:left="0"/>
        <w:jc w:val="both"/>
      </w:pPr>
      <w:r>
        <w:rPr>
          <w:rFonts w:ascii="Times New Roman"/>
          <w:b w:val="false"/>
          <w:i w:val="false"/>
          <w:color w:val="000000"/>
          <w:sz w:val="28"/>
        </w:rPr>
        <w:t xml:space="preserve">     25. Дайын өнiмдi сақтау қоймасы (бiр мезгiлде сақталынатын сыйымдылық (мың шөлмекпен) ауданы (ш.м.) бөлмені жылытатын қондырғылардың атауы мен саны, сондай-ақ сақталуды бақылайтын приборлар). </w:t>
      </w:r>
    </w:p>
    <w:p>
      <w:pPr>
        <w:spacing w:after="0"/>
        <w:ind w:left="0"/>
        <w:jc w:val="both"/>
      </w:pPr>
      <w:r>
        <w:rPr>
          <w:rFonts w:ascii="Times New Roman"/>
          <w:b w:val="false"/>
          <w:i w:val="false"/>
          <w:color w:val="000000"/>
          <w:sz w:val="28"/>
        </w:rPr>
        <w:t xml:space="preserve">     26. Көмекші материалдарды сақтау қоймасы (сақталынатын материалдардың саны, ауданы (шаршы метр), атауы.      </w:t>
      </w:r>
    </w:p>
    <w:p>
      <w:pPr>
        <w:spacing w:after="0"/>
        <w:ind w:left="0"/>
        <w:jc w:val="both"/>
      </w:pPr>
      <w:r>
        <w:rPr>
          <w:rFonts w:ascii="Times New Roman"/>
          <w:b w:val="false"/>
          <w:i w:val="false"/>
          <w:color w:val="000000"/>
          <w:sz w:val="28"/>
        </w:rPr>
        <w:t xml:space="preserve">              9. Өндірісті метрологиялық қамтамасыз ету </w:t>
      </w:r>
      <w:r>
        <w:br/>
      </w:r>
      <w:r>
        <w:rPr>
          <w:rFonts w:ascii="Times New Roman"/>
          <w:b w:val="false"/>
          <w:i w:val="false"/>
          <w:color w:val="000000"/>
          <w:sz w:val="28"/>
        </w:rPr>
        <w:t xml:space="preserve">
                         жөніндегі мәліметтер      </w:t>
      </w:r>
    </w:p>
    <w:p>
      <w:pPr>
        <w:spacing w:after="0"/>
        <w:ind w:left="0"/>
        <w:jc w:val="both"/>
      </w:pPr>
      <w:r>
        <w:rPr>
          <w:rFonts w:ascii="Times New Roman"/>
          <w:b w:val="false"/>
          <w:i w:val="false"/>
          <w:color w:val="000000"/>
          <w:sz w:val="28"/>
        </w:rPr>
        <w:t xml:space="preserve">     27. Бақылау және өлшеу құралдарын салыстырып тексеруге жауапты адам (лауазымы, аты-жөні, тегі, жауапты адам тағайындалған бұйрық N және күні). </w:t>
      </w:r>
    </w:p>
    <w:p>
      <w:pPr>
        <w:spacing w:after="0"/>
        <w:ind w:left="0"/>
        <w:jc w:val="both"/>
      </w:pPr>
      <w:r>
        <w:rPr>
          <w:rFonts w:ascii="Times New Roman"/>
          <w:b w:val="false"/>
          <w:i w:val="false"/>
          <w:color w:val="000000"/>
          <w:sz w:val="28"/>
        </w:rPr>
        <w:t xml:space="preserve">     28. Мемстандарттың мемлекеттік қадағалау жөніндегі аумақтық органмен келісілген салыстыру графигі (келісілген күні). </w:t>
      </w:r>
    </w:p>
    <w:p>
      <w:pPr>
        <w:spacing w:after="0"/>
        <w:ind w:left="0"/>
        <w:jc w:val="both"/>
      </w:pPr>
      <w:r>
        <w:rPr>
          <w:rFonts w:ascii="Times New Roman"/>
          <w:b w:val="false"/>
          <w:i w:val="false"/>
          <w:color w:val="000000"/>
          <w:sz w:val="28"/>
        </w:rPr>
        <w:t xml:space="preserve">     29. Метрологиялық қызмет көрсету туралы келісім-шарт (N, күні, оны жүзеге асыратын орган). </w:t>
      </w:r>
    </w:p>
    <w:p>
      <w:pPr>
        <w:spacing w:after="0"/>
        <w:ind w:left="0"/>
        <w:jc w:val="both"/>
      </w:pPr>
      <w:r>
        <w:rPr>
          <w:rFonts w:ascii="Times New Roman"/>
          <w:b w:val="false"/>
          <w:i w:val="false"/>
          <w:color w:val="000000"/>
          <w:sz w:val="28"/>
        </w:rPr>
        <w:t xml:space="preserve">     30. Міндетті түрде салыстырып тексеруге жататын өлшеуіш құралдарының тізбесі, олардың атауы, типі, маркасы, метрологиялық сипаттамасы, саны, салыстырып тексеру мерзімділігі:      </w:t>
      </w:r>
    </w:p>
    <w:p>
      <w:pPr>
        <w:spacing w:after="0"/>
        <w:ind w:left="0"/>
        <w:jc w:val="both"/>
      </w:pPr>
      <w:r>
        <w:rPr>
          <w:rFonts w:ascii="Times New Roman"/>
          <w:b w:val="false"/>
          <w:i w:val="false"/>
          <w:color w:val="000000"/>
          <w:sz w:val="28"/>
        </w:rPr>
        <w:t xml:space="preserve">     1. Рефрактометр                        жылына 1 рет </w:t>
      </w:r>
    </w:p>
    <w:p>
      <w:pPr>
        <w:spacing w:after="0"/>
        <w:ind w:left="0"/>
        <w:jc w:val="both"/>
      </w:pPr>
      <w:r>
        <w:rPr>
          <w:rFonts w:ascii="Times New Roman"/>
          <w:b w:val="false"/>
          <w:i w:val="false"/>
          <w:color w:val="000000"/>
          <w:sz w:val="28"/>
        </w:rPr>
        <w:t xml:space="preserve">     2. Ареометр                            5 жылда 1 рет </w:t>
      </w:r>
    </w:p>
    <w:p>
      <w:pPr>
        <w:spacing w:after="0"/>
        <w:ind w:left="0"/>
        <w:jc w:val="both"/>
      </w:pPr>
      <w:r>
        <w:rPr>
          <w:rFonts w:ascii="Times New Roman"/>
          <w:b w:val="false"/>
          <w:i w:val="false"/>
          <w:color w:val="000000"/>
          <w:sz w:val="28"/>
        </w:rPr>
        <w:t xml:space="preserve">     3. Секундомер                          жылына 1 рет </w:t>
      </w:r>
    </w:p>
    <w:p>
      <w:pPr>
        <w:spacing w:after="0"/>
        <w:ind w:left="0"/>
        <w:jc w:val="both"/>
      </w:pPr>
      <w:r>
        <w:rPr>
          <w:rFonts w:ascii="Times New Roman"/>
          <w:b w:val="false"/>
          <w:i w:val="false"/>
          <w:color w:val="000000"/>
          <w:sz w:val="28"/>
        </w:rPr>
        <w:t xml:space="preserve">     4. Зертхана таразылары                 жылына 1 рет </w:t>
      </w:r>
    </w:p>
    <w:p>
      <w:pPr>
        <w:spacing w:after="0"/>
        <w:ind w:left="0"/>
        <w:jc w:val="both"/>
      </w:pPr>
      <w:r>
        <w:rPr>
          <w:rFonts w:ascii="Times New Roman"/>
          <w:b w:val="false"/>
          <w:i w:val="false"/>
          <w:color w:val="000000"/>
          <w:sz w:val="28"/>
        </w:rPr>
        <w:t xml:space="preserve">     5. Аналитикалық таразылар              жылына 1 рет </w:t>
      </w:r>
    </w:p>
    <w:p>
      <w:pPr>
        <w:spacing w:after="0"/>
        <w:ind w:left="0"/>
        <w:jc w:val="both"/>
      </w:pPr>
      <w:r>
        <w:rPr>
          <w:rFonts w:ascii="Times New Roman"/>
          <w:b w:val="false"/>
          <w:i w:val="false"/>
          <w:color w:val="000000"/>
          <w:sz w:val="28"/>
        </w:rPr>
        <w:t xml:space="preserve">     6. Өлшемді ыдыс                        қажеттілікке байланысты </w:t>
      </w:r>
    </w:p>
    <w:p>
      <w:pPr>
        <w:spacing w:after="0"/>
        <w:ind w:left="0"/>
        <w:jc w:val="both"/>
      </w:pPr>
      <w:r>
        <w:rPr>
          <w:rFonts w:ascii="Times New Roman"/>
          <w:b w:val="false"/>
          <w:i w:val="false"/>
          <w:color w:val="000000"/>
          <w:sz w:val="28"/>
        </w:rPr>
        <w:t xml:space="preserve">     7. Гірлер                              жылына 1 рет </w:t>
      </w:r>
    </w:p>
    <w:p>
      <w:pPr>
        <w:spacing w:after="0"/>
        <w:ind w:left="0"/>
        <w:jc w:val="both"/>
      </w:pPr>
      <w:r>
        <w:rPr>
          <w:rFonts w:ascii="Times New Roman"/>
          <w:b w:val="false"/>
          <w:i w:val="false"/>
          <w:color w:val="000000"/>
          <w:sz w:val="28"/>
        </w:rPr>
        <w:t xml:space="preserve">     8. Фотоэлектро                         жылына 1 рет </w:t>
      </w:r>
    </w:p>
    <w:p>
      <w:pPr>
        <w:spacing w:after="0"/>
        <w:ind w:left="0"/>
        <w:jc w:val="both"/>
      </w:pPr>
      <w:r>
        <w:rPr>
          <w:rFonts w:ascii="Times New Roman"/>
          <w:b w:val="false"/>
          <w:i w:val="false"/>
          <w:color w:val="000000"/>
          <w:sz w:val="28"/>
        </w:rPr>
        <w:t xml:space="preserve">        калориметр      </w:t>
      </w:r>
    </w:p>
    <w:p>
      <w:pPr>
        <w:spacing w:after="0"/>
        <w:ind w:left="0"/>
        <w:jc w:val="both"/>
      </w:pPr>
      <w:r>
        <w:rPr>
          <w:rFonts w:ascii="Times New Roman"/>
          <w:b w:val="false"/>
          <w:i w:val="false"/>
          <w:color w:val="000000"/>
          <w:sz w:val="28"/>
        </w:rPr>
        <w:t xml:space="preserve">     9. рН-метр                             жылына 1 рет </w:t>
      </w:r>
    </w:p>
    <w:p>
      <w:pPr>
        <w:spacing w:after="0"/>
        <w:ind w:left="0"/>
        <w:jc w:val="both"/>
      </w:pPr>
      <w:r>
        <w:rPr>
          <w:rFonts w:ascii="Times New Roman"/>
          <w:b w:val="false"/>
          <w:i w:val="false"/>
          <w:color w:val="000000"/>
          <w:sz w:val="28"/>
        </w:rPr>
        <w:t xml:space="preserve">     10. көмір қышқылы                      жылына 1 рет </w:t>
      </w:r>
    </w:p>
    <w:p>
      <w:pPr>
        <w:spacing w:after="0"/>
        <w:ind w:left="0"/>
        <w:jc w:val="both"/>
      </w:pPr>
      <w:r>
        <w:rPr>
          <w:rFonts w:ascii="Times New Roman"/>
          <w:b w:val="false"/>
          <w:i w:val="false"/>
          <w:color w:val="000000"/>
          <w:sz w:val="28"/>
        </w:rPr>
        <w:t xml:space="preserve">         газының қысымын </w:t>
      </w:r>
    </w:p>
    <w:p>
      <w:pPr>
        <w:spacing w:after="0"/>
        <w:ind w:left="0"/>
        <w:jc w:val="both"/>
      </w:pPr>
      <w:r>
        <w:rPr>
          <w:rFonts w:ascii="Times New Roman"/>
          <w:b w:val="false"/>
          <w:i w:val="false"/>
          <w:color w:val="000000"/>
          <w:sz w:val="28"/>
        </w:rPr>
        <w:t xml:space="preserve">         анықтайтын қондырғы </w:t>
      </w:r>
    </w:p>
    <w:p>
      <w:pPr>
        <w:spacing w:after="0"/>
        <w:ind w:left="0"/>
        <w:jc w:val="both"/>
      </w:pPr>
      <w:r>
        <w:rPr>
          <w:rFonts w:ascii="Times New Roman"/>
          <w:b w:val="false"/>
          <w:i w:val="false"/>
          <w:color w:val="000000"/>
          <w:sz w:val="28"/>
        </w:rPr>
        <w:t xml:space="preserve">     11. Термометрлер                       жылына 1 рет </w:t>
      </w:r>
    </w:p>
    <w:p>
      <w:pPr>
        <w:spacing w:after="0"/>
        <w:ind w:left="0"/>
        <w:jc w:val="both"/>
      </w:pPr>
      <w:r>
        <w:rPr>
          <w:rFonts w:ascii="Times New Roman"/>
          <w:b w:val="false"/>
          <w:i w:val="false"/>
          <w:color w:val="000000"/>
          <w:sz w:val="28"/>
        </w:rPr>
        <w:t xml:space="preserve">     12. Манометрлер                        жылына 1 рет </w:t>
      </w:r>
    </w:p>
    <w:p>
      <w:pPr>
        <w:spacing w:after="0"/>
        <w:ind w:left="0"/>
        <w:jc w:val="both"/>
      </w:pPr>
      <w:r>
        <w:rPr>
          <w:rFonts w:ascii="Times New Roman"/>
          <w:b w:val="false"/>
          <w:i w:val="false"/>
          <w:color w:val="000000"/>
          <w:sz w:val="28"/>
        </w:rPr>
        <w:t xml:space="preserve">     13. Электрэнергиясын есептегіш         жылына 1 рет </w:t>
      </w:r>
    </w:p>
    <w:p>
      <w:pPr>
        <w:spacing w:after="0"/>
        <w:ind w:left="0"/>
        <w:jc w:val="both"/>
      </w:pPr>
      <w:r>
        <w:rPr>
          <w:rFonts w:ascii="Times New Roman"/>
          <w:b w:val="false"/>
          <w:i w:val="false"/>
          <w:color w:val="000000"/>
          <w:sz w:val="28"/>
        </w:rPr>
        <w:t xml:space="preserve">     14. Суық су есептегіш                  жылына 1 рет </w:t>
      </w:r>
    </w:p>
    <w:p>
      <w:pPr>
        <w:spacing w:after="0"/>
        <w:ind w:left="0"/>
        <w:jc w:val="both"/>
      </w:pPr>
      <w:r>
        <w:rPr>
          <w:rFonts w:ascii="Times New Roman"/>
          <w:b w:val="false"/>
          <w:i w:val="false"/>
          <w:color w:val="000000"/>
          <w:sz w:val="28"/>
        </w:rPr>
        <w:t xml:space="preserve">     15. Ыстық су есептегіш                 жылына 1 рет </w:t>
      </w:r>
    </w:p>
    <w:p>
      <w:pPr>
        <w:spacing w:after="0"/>
        <w:ind w:left="0"/>
        <w:jc w:val="both"/>
      </w:pPr>
      <w:r>
        <w:rPr>
          <w:rFonts w:ascii="Times New Roman"/>
          <w:b w:val="false"/>
          <w:i w:val="false"/>
          <w:color w:val="000000"/>
          <w:sz w:val="28"/>
        </w:rPr>
        <w:t xml:space="preserve">     16. Бу шығынын есепке алу приборы      жылына 1 рет </w:t>
      </w:r>
    </w:p>
    <w:p>
      <w:pPr>
        <w:spacing w:after="0"/>
        <w:ind w:left="0"/>
        <w:jc w:val="both"/>
      </w:pPr>
      <w:r>
        <w:rPr>
          <w:rFonts w:ascii="Times New Roman"/>
          <w:b w:val="false"/>
          <w:i w:val="false"/>
          <w:color w:val="000000"/>
          <w:sz w:val="28"/>
        </w:rPr>
        <w:t xml:space="preserve">     17. Ротаметр                           жылына 1 рет </w:t>
      </w:r>
    </w:p>
    <w:p>
      <w:pPr>
        <w:spacing w:after="0"/>
        <w:ind w:left="0"/>
        <w:jc w:val="both"/>
      </w:pPr>
      <w:r>
        <w:rPr>
          <w:rFonts w:ascii="Times New Roman"/>
          <w:b w:val="false"/>
          <w:i w:val="false"/>
          <w:color w:val="000000"/>
          <w:sz w:val="28"/>
        </w:rPr>
        <w:t xml:space="preserve">     18. Металл рулетка                     жылына 1 рет </w:t>
      </w:r>
    </w:p>
    <w:p>
      <w:pPr>
        <w:spacing w:after="0"/>
        <w:ind w:left="0"/>
        <w:jc w:val="both"/>
      </w:pPr>
      <w:r>
        <w:rPr>
          <w:rFonts w:ascii="Times New Roman"/>
          <w:b w:val="false"/>
          <w:i w:val="false"/>
          <w:color w:val="000000"/>
          <w:sz w:val="28"/>
        </w:rPr>
        <w:t xml:space="preserve">     19. Психрометр                         жылына 1 рет </w:t>
      </w:r>
    </w:p>
    <w:p>
      <w:pPr>
        <w:spacing w:after="0"/>
        <w:ind w:left="0"/>
        <w:jc w:val="both"/>
      </w:pPr>
      <w:r>
        <w:rPr>
          <w:rFonts w:ascii="Times New Roman"/>
          <w:b w:val="false"/>
          <w:i w:val="false"/>
          <w:color w:val="000000"/>
          <w:sz w:val="28"/>
        </w:rPr>
        <w:t xml:space="preserve">     20. 1-сыныпты техникалық өлшеуiштер    жылына 1 рет </w:t>
      </w:r>
    </w:p>
    <w:p>
      <w:pPr>
        <w:spacing w:after="0"/>
        <w:ind w:left="0"/>
        <w:jc w:val="both"/>
      </w:pPr>
      <w:r>
        <w:rPr>
          <w:rFonts w:ascii="Times New Roman"/>
          <w:b w:val="false"/>
          <w:i w:val="false"/>
          <w:color w:val="000000"/>
          <w:sz w:val="28"/>
        </w:rPr>
        <w:t xml:space="preserve">     21. СУАП приборы                       жылына 1 рет* </w:t>
      </w:r>
    </w:p>
    <w:p>
      <w:pPr>
        <w:spacing w:after="0"/>
        <w:ind w:left="0"/>
        <w:jc w:val="both"/>
      </w:pPr>
      <w:r>
        <w:rPr>
          <w:rFonts w:ascii="Times New Roman"/>
          <w:b w:val="false"/>
          <w:i w:val="false"/>
          <w:color w:val="000000"/>
          <w:sz w:val="28"/>
        </w:rPr>
        <w:t xml:space="preserve">     22. Технологиялық                      4 жылда 1 рет** </w:t>
      </w:r>
    </w:p>
    <w:p>
      <w:pPr>
        <w:spacing w:after="0"/>
        <w:ind w:left="0"/>
        <w:jc w:val="both"/>
      </w:pPr>
      <w:r>
        <w:rPr>
          <w:rFonts w:ascii="Times New Roman"/>
          <w:b w:val="false"/>
          <w:i w:val="false"/>
          <w:color w:val="000000"/>
          <w:sz w:val="28"/>
        </w:rPr>
        <w:t xml:space="preserve">         сыйымдылықтар      </w:t>
      </w:r>
    </w:p>
    <w:p>
      <w:pPr>
        <w:spacing w:after="0"/>
        <w:ind w:left="0"/>
        <w:jc w:val="both"/>
      </w:pPr>
      <w:r>
        <w:rPr>
          <w:rFonts w:ascii="Times New Roman"/>
          <w:b w:val="false"/>
          <w:i w:val="false"/>
          <w:color w:val="000000"/>
          <w:sz w:val="28"/>
        </w:rPr>
        <w:t xml:space="preserve">     * Жұмысты лицензиярдың арнаулы мемлекеттік кәсіпорнының қызметкерлері жүзеге асырады. </w:t>
      </w:r>
    </w:p>
    <w:p>
      <w:pPr>
        <w:spacing w:after="0"/>
        <w:ind w:left="0"/>
        <w:jc w:val="both"/>
      </w:pPr>
      <w:r>
        <w:rPr>
          <w:rFonts w:ascii="Times New Roman"/>
          <w:b w:val="false"/>
          <w:i w:val="false"/>
          <w:color w:val="000000"/>
          <w:sz w:val="28"/>
        </w:rPr>
        <w:t xml:space="preserve">     ** Өлшеуіш лицензиаттың қызметкерлері жүзеге асыруы мүмкін. </w:t>
      </w:r>
    </w:p>
    <w:p>
      <w:pPr>
        <w:spacing w:after="0"/>
        <w:ind w:left="0"/>
        <w:jc w:val="both"/>
      </w:pPr>
      <w:r>
        <w:rPr>
          <w:rFonts w:ascii="Times New Roman"/>
          <w:b w:val="false"/>
          <w:i w:val="false"/>
          <w:color w:val="000000"/>
          <w:sz w:val="28"/>
        </w:rPr>
        <w:t xml:space="preserve">         10. Инженерлiк қамтамасыз ету жөнiндегi мәлiметтер </w:t>
      </w:r>
    </w:p>
    <w:p>
      <w:pPr>
        <w:spacing w:after="0"/>
        <w:ind w:left="0"/>
        <w:jc w:val="both"/>
      </w:pPr>
      <w:r>
        <w:rPr>
          <w:rFonts w:ascii="Times New Roman"/>
          <w:b w:val="false"/>
          <w:i w:val="false"/>
          <w:color w:val="000000"/>
          <w:sz w:val="28"/>
        </w:rPr>
        <w:t xml:space="preserve">     31. Желдеткіш қондырғы және ауамен қамтамасыз ету мәліметтерінде желдеткіштердің, сығылған ауаны өндіретін компрессорлық қондырғының, су жылытқыштың, ауа жылытқыштың атауы, типi, маркасы, өнiмдiлігі, саны көрсетiледi. </w:t>
      </w:r>
    </w:p>
    <w:p>
      <w:pPr>
        <w:spacing w:after="0"/>
        <w:ind w:left="0"/>
        <w:jc w:val="both"/>
      </w:pPr>
      <w:r>
        <w:rPr>
          <w:rFonts w:ascii="Times New Roman"/>
          <w:b w:val="false"/>
          <w:i w:val="false"/>
          <w:color w:val="000000"/>
          <w:sz w:val="28"/>
        </w:rPr>
        <w:t xml:space="preserve">     32. Сумен жабдықтау және канализация жөнiндегi мәлiметтерде мыналар болуы керек: </w:t>
      </w:r>
    </w:p>
    <w:p>
      <w:pPr>
        <w:spacing w:after="0"/>
        <w:ind w:left="0"/>
        <w:jc w:val="both"/>
      </w:pPr>
      <w:r>
        <w:rPr>
          <w:rFonts w:ascii="Times New Roman"/>
          <w:b w:val="false"/>
          <w:i w:val="false"/>
          <w:color w:val="000000"/>
          <w:sz w:val="28"/>
        </w:rPr>
        <w:t xml:space="preserve">     1) Сумен жабдықтау көзi (орталықтандырылған, артезиандық құдық); </w:t>
      </w:r>
    </w:p>
    <w:p>
      <w:pPr>
        <w:spacing w:after="0"/>
        <w:ind w:left="0"/>
        <w:jc w:val="both"/>
      </w:pPr>
      <w:r>
        <w:rPr>
          <w:rFonts w:ascii="Times New Roman"/>
          <w:b w:val="false"/>
          <w:i w:val="false"/>
          <w:color w:val="000000"/>
          <w:sz w:val="28"/>
        </w:rPr>
        <w:t xml:space="preserve">     2) Тереңдiк насосының типi, маркасы, өнімдiлiгi, саны; </w:t>
      </w:r>
    </w:p>
    <w:p>
      <w:pPr>
        <w:spacing w:after="0"/>
        <w:ind w:left="0"/>
        <w:jc w:val="both"/>
      </w:pPr>
      <w:r>
        <w:rPr>
          <w:rFonts w:ascii="Times New Roman"/>
          <w:b w:val="false"/>
          <w:i w:val="false"/>
          <w:color w:val="000000"/>
          <w:sz w:val="28"/>
        </w:rPr>
        <w:t xml:space="preserve">     3) Өткен жылы технологиялық қажеттерге, шаруашылық тұрмыстық  </w:t>
      </w:r>
    </w:p>
    <w:p>
      <w:pPr>
        <w:spacing w:after="0"/>
        <w:ind w:left="0"/>
        <w:jc w:val="both"/>
      </w:pPr>
      <w:r>
        <w:rPr>
          <w:rFonts w:ascii="Times New Roman"/>
          <w:b w:val="false"/>
          <w:i w:val="false"/>
          <w:color w:val="000000"/>
          <w:sz w:val="28"/>
        </w:rPr>
        <w:t xml:space="preserve">қажеттерге пайдаланылған судың көлемi (мың куб метр); </w:t>
      </w:r>
    </w:p>
    <w:p>
      <w:pPr>
        <w:spacing w:after="0"/>
        <w:ind w:left="0"/>
        <w:jc w:val="both"/>
      </w:pPr>
      <w:r>
        <w:rPr>
          <w:rFonts w:ascii="Times New Roman"/>
          <w:b w:val="false"/>
          <w:i w:val="false"/>
          <w:color w:val="000000"/>
          <w:sz w:val="28"/>
        </w:rPr>
        <w:t xml:space="preserve">     4) Резервтегi суды сақтау үшiн бассейннiң болуы (мың куб метр); </w:t>
      </w:r>
    </w:p>
    <w:p>
      <w:pPr>
        <w:spacing w:after="0"/>
        <w:ind w:left="0"/>
        <w:jc w:val="both"/>
      </w:pPr>
      <w:r>
        <w:rPr>
          <w:rFonts w:ascii="Times New Roman"/>
          <w:b w:val="false"/>
          <w:i w:val="false"/>
          <w:color w:val="000000"/>
          <w:sz w:val="28"/>
        </w:rPr>
        <w:t xml:space="preserve">     5) Өткен жылы қалалық тазалау құрылғыларына не өзiнiң сүзгiлеу  </w:t>
      </w:r>
    </w:p>
    <w:p>
      <w:pPr>
        <w:spacing w:after="0"/>
        <w:ind w:left="0"/>
        <w:jc w:val="both"/>
      </w:pPr>
      <w:r>
        <w:rPr>
          <w:rFonts w:ascii="Times New Roman"/>
          <w:b w:val="false"/>
          <w:i w:val="false"/>
          <w:color w:val="000000"/>
          <w:sz w:val="28"/>
        </w:rPr>
        <w:t xml:space="preserve">сыйымдылықтарына ағызылатын құйынды сулардың көлемi (мың куб метр); </w:t>
      </w:r>
    </w:p>
    <w:p>
      <w:pPr>
        <w:spacing w:after="0"/>
        <w:ind w:left="0"/>
        <w:jc w:val="both"/>
      </w:pPr>
      <w:r>
        <w:rPr>
          <w:rFonts w:ascii="Times New Roman"/>
          <w:b w:val="false"/>
          <w:i w:val="false"/>
          <w:color w:val="000000"/>
          <w:sz w:val="28"/>
        </w:rPr>
        <w:t xml:space="preserve">     33. Электрмен жабдықтау жөнiндегi мәлiметтерде мынадай ақпараттар болуы керек: </w:t>
      </w:r>
    </w:p>
    <w:p>
      <w:pPr>
        <w:spacing w:after="0"/>
        <w:ind w:left="0"/>
        <w:jc w:val="both"/>
      </w:pPr>
      <w:r>
        <w:rPr>
          <w:rFonts w:ascii="Times New Roman"/>
          <w:b w:val="false"/>
          <w:i w:val="false"/>
          <w:color w:val="000000"/>
          <w:sz w:val="28"/>
        </w:rPr>
        <w:t xml:space="preserve">     1) Жабдықтау көзiнiң болуы: орталықтандырылған, дербес; </w:t>
      </w:r>
    </w:p>
    <w:p>
      <w:pPr>
        <w:spacing w:after="0"/>
        <w:ind w:left="0"/>
        <w:jc w:val="both"/>
      </w:pPr>
      <w:r>
        <w:rPr>
          <w:rFonts w:ascii="Times New Roman"/>
          <w:b w:val="false"/>
          <w:i w:val="false"/>
          <w:color w:val="000000"/>
          <w:sz w:val="28"/>
        </w:rPr>
        <w:t xml:space="preserve">     2) Трансформатордың, типi, маркасы, саны, қуаты, өткен жылы тұтынылған электр энергиясы (мың квт/сағ). </w:t>
      </w:r>
    </w:p>
    <w:p>
      <w:pPr>
        <w:spacing w:after="0"/>
        <w:ind w:left="0"/>
        <w:jc w:val="both"/>
      </w:pPr>
      <w:r>
        <w:rPr>
          <w:rFonts w:ascii="Times New Roman"/>
          <w:b w:val="false"/>
          <w:i w:val="false"/>
          <w:color w:val="000000"/>
          <w:sz w:val="28"/>
        </w:rPr>
        <w:t xml:space="preserve">     34. Жылумен жабдықтау туралы мәлiметтерде мыналар болуы керек: </w:t>
      </w:r>
    </w:p>
    <w:p>
      <w:pPr>
        <w:spacing w:after="0"/>
        <w:ind w:left="0"/>
        <w:jc w:val="both"/>
      </w:pPr>
      <w:r>
        <w:rPr>
          <w:rFonts w:ascii="Times New Roman"/>
          <w:b w:val="false"/>
          <w:i w:val="false"/>
          <w:color w:val="000000"/>
          <w:sz w:val="28"/>
        </w:rPr>
        <w:t xml:space="preserve">     1) жабдықтау көзiнiң болуы (орталықтандырылған не дербес); </w:t>
      </w:r>
    </w:p>
    <w:p>
      <w:pPr>
        <w:spacing w:after="0"/>
        <w:ind w:left="0"/>
        <w:jc w:val="both"/>
      </w:pPr>
      <w:r>
        <w:rPr>
          <w:rFonts w:ascii="Times New Roman"/>
          <w:b w:val="false"/>
          <w:i w:val="false"/>
          <w:color w:val="000000"/>
          <w:sz w:val="28"/>
        </w:rPr>
        <w:t xml:space="preserve">     2) орнатылған бу қазандықтарының (пайдаланылатын отынның түрi), су жылыту қазандықтарының, сықты өндiретiн компрессорлық қондырғылардың атауы, типi, маркасы, өнiмдiлiгi, саны; </w:t>
      </w:r>
    </w:p>
    <w:p>
      <w:pPr>
        <w:spacing w:after="0"/>
        <w:ind w:left="0"/>
        <w:jc w:val="both"/>
      </w:pPr>
      <w:r>
        <w:rPr>
          <w:rFonts w:ascii="Times New Roman"/>
          <w:b w:val="false"/>
          <w:i w:val="false"/>
          <w:color w:val="000000"/>
          <w:sz w:val="28"/>
        </w:rPr>
        <w:t xml:space="preserve">     3) Өткен жылы тұтынылған (өндірілген) жылу энергиясының саны. </w:t>
      </w:r>
    </w:p>
    <w:p>
      <w:pPr>
        <w:spacing w:after="0"/>
        <w:ind w:left="0"/>
        <w:jc w:val="both"/>
      </w:pPr>
      <w:r>
        <w:rPr>
          <w:rFonts w:ascii="Times New Roman"/>
          <w:b w:val="false"/>
          <w:i w:val="false"/>
          <w:color w:val="000000"/>
          <w:sz w:val="28"/>
        </w:rPr>
        <w:t xml:space="preserve">     35. Сумен жабдықтау туралы мәліметтерде мыналар болуы керек: </w:t>
      </w:r>
    </w:p>
    <w:p>
      <w:pPr>
        <w:spacing w:after="0"/>
        <w:ind w:left="0"/>
        <w:jc w:val="both"/>
      </w:pPr>
      <w:r>
        <w:rPr>
          <w:rFonts w:ascii="Times New Roman"/>
          <w:b w:val="false"/>
          <w:i w:val="false"/>
          <w:color w:val="000000"/>
          <w:sz w:val="28"/>
        </w:rPr>
        <w:t xml:space="preserve">     1) пайдаланылатын қондырғылардың, сүзгілердің атауы, типі, маркасы, өнімділігі, саны; </w:t>
      </w:r>
    </w:p>
    <w:p>
      <w:pPr>
        <w:spacing w:after="0"/>
        <w:ind w:left="0"/>
        <w:jc w:val="both"/>
      </w:pPr>
      <w:r>
        <w:rPr>
          <w:rFonts w:ascii="Times New Roman"/>
          <w:b w:val="false"/>
          <w:i w:val="false"/>
          <w:color w:val="000000"/>
          <w:sz w:val="28"/>
        </w:rPr>
        <w:t xml:space="preserve">     2) жұмсартылған суды жинағыштың саны мен сыйымдылығы (мың куб метр);      </w:t>
      </w:r>
    </w:p>
    <w:p>
      <w:pPr>
        <w:spacing w:after="0"/>
        <w:ind w:left="0"/>
        <w:jc w:val="both"/>
      </w:pPr>
      <w:r>
        <w:rPr>
          <w:rFonts w:ascii="Times New Roman"/>
          <w:b w:val="false"/>
          <w:i w:val="false"/>
          <w:color w:val="000000"/>
          <w:sz w:val="28"/>
        </w:rPr>
        <w:t xml:space="preserve">                  11. Санитарлық-тұрмыстық қамтамасыз ету </w:t>
      </w:r>
    </w:p>
    <w:p>
      <w:pPr>
        <w:spacing w:after="0"/>
        <w:ind w:left="0"/>
        <w:jc w:val="both"/>
      </w:pPr>
      <w:r>
        <w:rPr>
          <w:rFonts w:ascii="Times New Roman"/>
          <w:b w:val="false"/>
          <w:i w:val="false"/>
          <w:color w:val="000000"/>
          <w:sz w:val="28"/>
        </w:rPr>
        <w:t xml:space="preserve">     36. Санитарлық-тұрмыстық шарттар туралы мәліметтерде мыналар көрсетілуі керек: арнаулы киім, ашық типті не жабық типті гардероб орындары, душтар, дәретханалардың (көшедегі, үй-жайдағы), әйелдердің жеке тазалық бөлмесі, ыстық және суық су араластырғышы бар қол жуу раковинасы. </w:t>
      </w:r>
    </w:p>
    <w:p>
      <w:pPr>
        <w:spacing w:after="0"/>
        <w:ind w:left="0"/>
        <w:jc w:val="both"/>
      </w:pPr>
      <w:r>
        <w:rPr>
          <w:rFonts w:ascii="Times New Roman"/>
          <w:b w:val="false"/>
          <w:i w:val="false"/>
          <w:color w:val="000000"/>
          <w:sz w:val="28"/>
        </w:rPr>
        <w:t xml:space="preserve">     37. Жабдықтар мен үй-жайларды санитарлық өңдеу туралы мәліметтерде тиісті нұсқаулықтар, жабдықтарды, үй-жайларды өңдеу кестелері, оларды өткізу мерзімділігі көрсетілуі керек.      </w:t>
      </w:r>
    </w:p>
    <w:p>
      <w:pPr>
        <w:spacing w:after="0"/>
        <w:ind w:left="0"/>
        <w:jc w:val="both"/>
      </w:pPr>
      <w:r>
        <w:rPr>
          <w:rFonts w:ascii="Times New Roman"/>
          <w:b w:val="false"/>
          <w:i w:val="false"/>
          <w:color w:val="000000"/>
          <w:sz w:val="28"/>
        </w:rPr>
        <w:t xml:space="preserve">                   12. Қоршаған ортаны қорғау      </w:t>
      </w:r>
    </w:p>
    <w:p>
      <w:pPr>
        <w:spacing w:after="0"/>
        <w:ind w:left="0"/>
        <w:jc w:val="both"/>
      </w:pPr>
      <w:r>
        <w:rPr>
          <w:rFonts w:ascii="Times New Roman"/>
          <w:b w:val="false"/>
          <w:i w:val="false"/>
          <w:color w:val="000000"/>
          <w:sz w:val="28"/>
        </w:rPr>
        <w:t xml:space="preserve">     38. Қоршаған ортаны қорғау шараларының мәліметтерінде зиянды  заттардың атмосфераға шығарылуына, құйынды сулардың ағызылуына және өндіріс қалдықтарының (шынының сынуы, түсті және қара металдардың сынықтары және т.б.) кәдеге асырылуына келісімін берген уәкілетті орган құжатының N және датасы көрсетілуі керек.      </w:t>
      </w:r>
    </w:p>
    <w:p>
      <w:pPr>
        <w:spacing w:after="0"/>
        <w:ind w:left="0"/>
        <w:jc w:val="both"/>
      </w:pPr>
      <w:r>
        <w:rPr>
          <w:rFonts w:ascii="Times New Roman"/>
          <w:b w:val="false"/>
          <w:i w:val="false"/>
          <w:color w:val="000000"/>
          <w:sz w:val="28"/>
        </w:rPr>
        <w:t xml:space="preserve">     "Келісілген"                             "Бекітілген" </w:t>
      </w:r>
    </w:p>
    <w:p>
      <w:pPr>
        <w:spacing w:after="0"/>
        <w:ind w:left="0"/>
        <w:jc w:val="both"/>
      </w:pPr>
      <w:r>
        <w:rPr>
          <w:rFonts w:ascii="Times New Roman"/>
          <w:b w:val="false"/>
          <w:i w:val="false"/>
          <w:color w:val="000000"/>
          <w:sz w:val="28"/>
        </w:rPr>
        <w:t xml:space="preserve">     Қазақстан Республикасы                Қазақстан Республикасы </w:t>
      </w:r>
    </w:p>
    <w:p>
      <w:pPr>
        <w:spacing w:after="0"/>
        <w:ind w:left="0"/>
        <w:jc w:val="both"/>
      </w:pPr>
      <w:r>
        <w:rPr>
          <w:rFonts w:ascii="Times New Roman"/>
          <w:b w:val="false"/>
          <w:i w:val="false"/>
          <w:color w:val="000000"/>
          <w:sz w:val="28"/>
        </w:rPr>
        <w:t xml:space="preserve">     Энергетика, индустрия және            Мемлекеттік кіріс министрлігі </w:t>
      </w:r>
    </w:p>
    <w:p>
      <w:pPr>
        <w:spacing w:after="0"/>
        <w:ind w:left="0"/>
        <w:jc w:val="both"/>
      </w:pPr>
      <w:r>
        <w:rPr>
          <w:rFonts w:ascii="Times New Roman"/>
          <w:b w:val="false"/>
          <w:i w:val="false"/>
          <w:color w:val="000000"/>
          <w:sz w:val="28"/>
        </w:rPr>
        <w:t xml:space="preserve">     сауда министрлігі                     Алкоголь өнімінің өндірісі мен </w:t>
      </w:r>
    </w:p>
    <w:p>
      <w:pPr>
        <w:spacing w:after="0"/>
        <w:ind w:left="0"/>
        <w:jc w:val="both"/>
      </w:pPr>
      <w:r>
        <w:rPr>
          <w:rFonts w:ascii="Times New Roman"/>
          <w:b w:val="false"/>
          <w:i w:val="false"/>
          <w:color w:val="000000"/>
          <w:sz w:val="28"/>
        </w:rPr>
        <w:t xml:space="preserve">     Стандарттау, метрология және          айналысына бақылау жасау </w:t>
      </w:r>
    </w:p>
    <w:p>
      <w:pPr>
        <w:spacing w:after="0"/>
        <w:ind w:left="0"/>
        <w:jc w:val="both"/>
      </w:pPr>
      <w:r>
        <w:rPr>
          <w:rFonts w:ascii="Times New Roman"/>
          <w:b w:val="false"/>
          <w:i w:val="false"/>
          <w:color w:val="000000"/>
          <w:sz w:val="28"/>
        </w:rPr>
        <w:t xml:space="preserve">     сертификаттау жөніндегі               жөніндегі комитет </w:t>
      </w:r>
    </w:p>
    <w:p>
      <w:pPr>
        <w:spacing w:after="0"/>
        <w:ind w:left="0"/>
        <w:jc w:val="both"/>
      </w:pPr>
      <w:r>
        <w:rPr>
          <w:rFonts w:ascii="Times New Roman"/>
          <w:b w:val="false"/>
          <w:i w:val="false"/>
          <w:color w:val="000000"/>
          <w:sz w:val="28"/>
        </w:rPr>
        <w:t xml:space="preserve">     комитет төрағасы                      төрағасының </w:t>
      </w:r>
    </w:p>
    <w:p>
      <w:pPr>
        <w:spacing w:after="0"/>
        <w:ind w:left="0"/>
        <w:jc w:val="both"/>
      </w:pPr>
      <w:r>
        <w:rPr>
          <w:rFonts w:ascii="Times New Roman"/>
          <w:b w:val="false"/>
          <w:i w:val="false"/>
          <w:color w:val="000000"/>
          <w:sz w:val="28"/>
        </w:rPr>
        <w:t xml:space="preserve">     2000 жылғы 13.10.                     2000 жылғы 5.10. N 188 бұйрығы </w:t>
      </w:r>
    </w:p>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Шарап жасау өндірісінің төлқұжатын </w:t>
      </w:r>
      <w:r>
        <w:br/>
      </w:r>
      <w:r>
        <w:rPr>
          <w:rFonts w:ascii="Times New Roman"/>
          <w:b w:val="false"/>
          <w:i w:val="false"/>
          <w:color w:val="000000"/>
          <w:sz w:val="28"/>
        </w:rPr>
        <w:t xml:space="preserve">
                дайындауға қажет мәліметтер </w:t>
      </w:r>
      <w:r>
        <w:br/>
      </w:r>
      <w:r>
        <w:rPr>
          <w:rFonts w:ascii="Times New Roman"/>
          <w:b w:val="false"/>
          <w:i w:val="false"/>
          <w:color w:val="000000"/>
          <w:sz w:val="28"/>
        </w:rPr>
        <w:t xml:space="preserve">
                        тізбесі </w:t>
      </w:r>
    </w:p>
    <w:p>
      <w:pPr>
        <w:spacing w:after="0"/>
        <w:ind w:left="0"/>
        <w:jc w:val="both"/>
      </w:pPr>
      <w:r>
        <w:rPr>
          <w:rFonts w:ascii="Times New Roman"/>
          <w:b w:val="false"/>
          <w:i w:val="false"/>
          <w:color w:val="000000"/>
          <w:sz w:val="28"/>
        </w:rPr>
        <w:t xml:space="preserve">             1. Өндіріс төлқұжатына жалпы талаптар      </w:t>
      </w:r>
    </w:p>
    <w:p>
      <w:pPr>
        <w:spacing w:after="0"/>
        <w:ind w:left="0"/>
        <w:jc w:val="both"/>
      </w:pPr>
      <w:r>
        <w:rPr>
          <w:rFonts w:ascii="Times New Roman"/>
          <w:b w:val="false"/>
          <w:i w:val="false"/>
          <w:color w:val="000000"/>
          <w:sz w:val="28"/>
        </w:rPr>
        <w:t xml:space="preserve">      1. Төлқұжатта Қазақстан Республикасының алкоголь өнімі саласында қолданылып жүрген нормативтік кесімдерге сәйкес шарап жасау өнімінің өндірісіне қойылатын талаптардың негізгі шарттары көрініс табуы керек.  </w:t>
      </w:r>
      <w:r>
        <w:br/>
      </w:r>
      <w:r>
        <w:rPr>
          <w:rFonts w:ascii="Times New Roman"/>
          <w:b w:val="false"/>
          <w:i w:val="false"/>
          <w:color w:val="000000"/>
          <w:sz w:val="28"/>
        </w:rPr>
        <w:t xml:space="preserve">
      Өндіріс төлқұжатын өндіруші өзі дайындап Қазақстан Республикасы Мемлекеттік кіріс министрлігінің Алкоголь өнімінің өндірісі мен айналысына мемлекеттік бақылау жасау жөніндегі комитетіне тапсырады.  </w:t>
      </w:r>
      <w:r>
        <w:br/>
      </w:r>
      <w:r>
        <w:rPr>
          <w:rFonts w:ascii="Times New Roman"/>
          <w:b w:val="false"/>
          <w:i w:val="false"/>
          <w:color w:val="000000"/>
          <w:sz w:val="28"/>
        </w:rPr>
        <w:t xml:space="preserve">
      2. Өндіріс қуаты, шикізаттың шығыс және шығын нормалары, қосымша материалдар мен энергия қорлары, жабдықты тиімді орналастыру жоспары, ауыстыру немесе алмастыру нәтижесінде жетекші технологиялық жабдық өзгерген жағдайда лицензиат бір айлық мерзімде уәкілетті органға тексеру және өндірістің негізгі төлқұжатына өзгеріс енгізу үшін тиісті құжаттарды тапсырады. </w:t>
      </w:r>
      <w:r>
        <w:br/>
      </w:r>
      <w:r>
        <w:rPr>
          <w:rFonts w:ascii="Times New Roman"/>
          <w:b w:val="false"/>
          <w:i w:val="false"/>
          <w:color w:val="000000"/>
          <w:sz w:val="28"/>
        </w:rPr>
        <w:t xml:space="preserve">
     3. &lt;*&gt; </w:t>
      </w:r>
    </w:p>
    <w:p>
      <w:pPr>
        <w:spacing w:after="0"/>
        <w:ind w:left="0"/>
        <w:jc w:val="both"/>
      </w:pPr>
      <w:r>
        <w:rPr>
          <w:rFonts w:ascii="Times New Roman"/>
          <w:b w:val="false"/>
          <w:i w:val="false"/>
          <w:color w:val="000000"/>
          <w:sz w:val="28"/>
        </w:rPr>
        <w:t>     Ескерту: 3-тармақ алынып тасталды - ҚР Мемлекеттiк Кiрiс министрлiгi Акцизделетін өнiмдерді өндiрудi және олардың айналымын  мемлекеттiк бақылау жасау жөнiндегi комитетi төрағасының 2001 жылғы 13 қыркүйектегі N 167 бұйрығымен.   </w:t>
      </w:r>
      <w:r>
        <w:rPr>
          <w:rFonts w:ascii="Times New Roman"/>
          <w:b w:val="false"/>
          <w:i w:val="false"/>
          <w:color w:val="000000"/>
          <w:sz w:val="28"/>
        </w:rPr>
        <w:t xml:space="preserve">V011722_ </w:t>
      </w:r>
    </w:p>
    <w:p>
      <w:pPr>
        <w:spacing w:after="0"/>
        <w:ind w:left="0"/>
        <w:jc w:val="both"/>
      </w:pPr>
      <w:r>
        <w:rPr>
          <w:rFonts w:ascii="Times New Roman"/>
          <w:b w:val="false"/>
          <w:i w:val="false"/>
          <w:color w:val="000000"/>
          <w:sz w:val="28"/>
        </w:rPr>
        <w:t xml:space="preserve">       4. Шарап жасау өнімінің өндірістік төлқұжатында өндіруші туралы мынадай негізгі мәліметтер болуы керек: </w:t>
      </w:r>
    </w:p>
    <w:p>
      <w:pPr>
        <w:spacing w:after="0"/>
        <w:ind w:left="0"/>
        <w:jc w:val="both"/>
      </w:pPr>
      <w:r>
        <w:rPr>
          <w:rFonts w:ascii="Times New Roman"/>
          <w:b w:val="false"/>
          <w:i w:val="false"/>
          <w:color w:val="000000"/>
          <w:sz w:val="28"/>
        </w:rPr>
        <w:t xml:space="preserve">     1) өндірушінің атауы; </w:t>
      </w:r>
    </w:p>
    <w:p>
      <w:pPr>
        <w:spacing w:after="0"/>
        <w:ind w:left="0"/>
        <w:jc w:val="both"/>
      </w:pPr>
      <w:r>
        <w:rPr>
          <w:rFonts w:ascii="Times New Roman"/>
          <w:b w:val="false"/>
          <w:i w:val="false"/>
          <w:color w:val="000000"/>
          <w:sz w:val="28"/>
        </w:rPr>
        <w:t xml:space="preserve">     2) өндірушінің мемлекеттік тіркелу немесе қайта тіркелу туралы  </w:t>
      </w:r>
    </w:p>
    <w:p>
      <w:pPr>
        <w:spacing w:after="0"/>
        <w:ind w:left="0"/>
        <w:jc w:val="both"/>
      </w:pPr>
      <w:r>
        <w:rPr>
          <w:rFonts w:ascii="Times New Roman"/>
          <w:b w:val="false"/>
          <w:i w:val="false"/>
          <w:color w:val="000000"/>
          <w:sz w:val="28"/>
        </w:rPr>
        <w:t xml:space="preserve">куәлігінің N, берілу датасы, куәлік берген органның атауы; </w:t>
      </w:r>
    </w:p>
    <w:p>
      <w:pPr>
        <w:spacing w:after="0"/>
        <w:ind w:left="0"/>
        <w:jc w:val="both"/>
      </w:pPr>
      <w:r>
        <w:rPr>
          <w:rFonts w:ascii="Times New Roman"/>
          <w:b w:val="false"/>
          <w:i w:val="false"/>
          <w:color w:val="000000"/>
          <w:sz w:val="28"/>
        </w:rPr>
        <w:t xml:space="preserve">     3) заңды тұлға - өндірушінің заңды мекен-жайы (пошталық адресі); </w:t>
      </w:r>
    </w:p>
    <w:p>
      <w:pPr>
        <w:spacing w:after="0"/>
        <w:ind w:left="0"/>
        <w:jc w:val="both"/>
      </w:pPr>
      <w:r>
        <w:rPr>
          <w:rFonts w:ascii="Times New Roman"/>
          <w:b w:val="false"/>
          <w:i w:val="false"/>
          <w:color w:val="000000"/>
          <w:sz w:val="28"/>
        </w:rPr>
        <w:t xml:space="preserve">     4) заңды тұлға - өндiрiс басшысының аты-жөнi, тегi, телефон N; </w:t>
      </w:r>
    </w:p>
    <w:p>
      <w:pPr>
        <w:spacing w:after="0"/>
        <w:ind w:left="0"/>
        <w:jc w:val="both"/>
      </w:pPr>
      <w:r>
        <w:rPr>
          <w:rFonts w:ascii="Times New Roman"/>
          <w:b w:val="false"/>
          <w:i w:val="false"/>
          <w:color w:val="000000"/>
          <w:sz w:val="28"/>
        </w:rPr>
        <w:t xml:space="preserve">     5) өндiрiстiң орналасқан жерi (пошталық адресi); </w:t>
      </w:r>
    </w:p>
    <w:p>
      <w:pPr>
        <w:spacing w:after="0"/>
        <w:ind w:left="0"/>
        <w:jc w:val="both"/>
      </w:pPr>
      <w:r>
        <w:rPr>
          <w:rFonts w:ascii="Times New Roman"/>
          <w:b w:val="false"/>
          <w:i w:val="false"/>
          <w:color w:val="000000"/>
          <w:sz w:val="28"/>
        </w:rPr>
        <w:t xml:space="preserve">     6) өндiрiс басшысының аты-жөнi, тегi, телефон және факс N; </w:t>
      </w:r>
    </w:p>
    <w:p>
      <w:pPr>
        <w:spacing w:after="0"/>
        <w:ind w:left="0"/>
        <w:jc w:val="both"/>
      </w:pPr>
      <w:r>
        <w:rPr>
          <w:rFonts w:ascii="Times New Roman"/>
          <w:b w:val="false"/>
          <w:i w:val="false"/>
          <w:color w:val="000000"/>
          <w:sz w:val="28"/>
        </w:rPr>
        <w:t xml:space="preserve">     7) салық төлеушiнiң тіркелу нөмiрi; </w:t>
      </w:r>
    </w:p>
    <w:p>
      <w:pPr>
        <w:spacing w:after="0"/>
        <w:ind w:left="0"/>
        <w:jc w:val="both"/>
      </w:pPr>
      <w:r>
        <w:rPr>
          <w:rFonts w:ascii="Times New Roman"/>
          <w:b w:val="false"/>
          <w:i w:val="false"/>
          <w:color w:val="000000"/>
          <w:sz w:val="28"/>
        </w:rPr>
        <w:t xml:space="preserve">     8) лицензиаттың дербес сәйкестендiру код-нөмiрi; </w:t>
      </w:r>
    </w:p>
    <w:p>
      <w:pPr>
        <w:spacing w:after="0"/>
        <w:ind w:left="0"/>
        <w:jc w:val="both"/>
      </w:pPr>
      <w:r>
        <w:rPr>
          <w:rFonts w:ascii="Times New Roman"/>
          <w:b w:val="false"/>
          <w:i w:val="false"/>
          <w:color w:val="000000"/>
          <w:sz w:val="28"/>
        </w:rPr>
        <w:t xml:space="preserve">     9) ОКПО код; </w:t>
      </w:r>
    </w:p>
    <w:p>
      <w:pPr>
        <w:spacing w:after="0"/>
        <w:ind w:left="0"/>
        <w:jc w:val="both"/>
      </w:pPr>
      <w:r>
        <w:rPr>
          <w:rFonts w:ascii="Times New Roman"/>
          <w:b w:val="false"/>
          <w:i w:val="false"/>
          <w:color w:val="000000"/>
          <w:sz w:val="28"/>
        </w:rPr>
        <w:t xml:space="preserve">     10) қызмет көрсететiн банк, есептiк шоты, МФО; </w:t>
      </w:r>
    </w:p>
    <w:p>
      <w:pPr>
        <w:spacing w:after="0"/>
        <w:ind w:left="0"/>
        <w:jc w:val="both"/>
      </w:pPr>
      <w:r>
        <w:rPr>
          <w:rFonts w:ascii="Times New Roman"/>
          <w:b w:val="false"/>
          <w:i w:val="false"/>
          <w:color w:val="000000"/>
          <w:sz w:val="28"/>
        </w:rPr>
        <w:t xml:space="preserve">     11) меншiк түрi; </w:t>
      </w:r>
    </w:p>
    <w:p>
      <w:pPr>
        <w:spacing w:after="0"/>
        <w:ind w:left="0"/>
        <w:jc w:val="both"/>
      </w:pPr>
      <w:r>
        <w:rPr>
          <w:rFonts w:ascii="Times New Roman"/>
          <w:b w:val="false"/>
          <w:i w:val="false"/>
          <w:color w:val="000000"/>
          <w:sz w:val="28"/>
        </w:rPr>
        <w:t xml:space="preserve">     12) жылжымайтын мүлiк құқығының мемлекеттiк тiркелу куәлiгi мен олар жөнiндегi мәмiлелер (берілу датасы, N, куәлік берген органның атауы); </w:t>
      </w:r>
    </w:p>
    <w:p>
      <w:pPr>
        <w:spacing w:after="0"/>
        <w:ind w:left="0"/>
        <w:jc w:val="both"/>
      </w:pPr>
      <w:r>
        <w:rPr>
          <w:rFonts w:ascii="Times New Roman"/>
          <w:b w:val="false"/>
          <w:i w:val="false"/>
          <w:color w:val="000000"/>
          <w:sz w:val="28"/>
        </w:rPr>
        <w:t xml:space="preserve">     13) өндіруші ұйымның теміржол деректемелері; </w:t>
      </w:r>
    </w:p>
    <w:p>
      <w:pPr>
        <w:spacing w:after="0"/>
        <w:ind w:left="0"/>
        <w:jc w:val="both"/>
      </w:pPr>
      <w:r>
        <w:rPr>
          <w:rFonts w:ascii="Times New Roman"/>
          <w:b w:val="false"/>
          <w:i w:val="false"/>
          <w:color w:val="000000"/>
          <w:sz w:val="28"/>
        </w:rPr>
        <w:t xml:space="preserve">     14) өндiрiстiң пайдалануға енгiзiлген, соңғы қайта құрудың  </w:t>
      </w:r>
    </w:p>
    <w:p>
      <w:pPr>
        <w:spacing w:after="0"/>
        <w:ind w:left="0"/>
        <w:jc w:val="both"/>
      </w:pPr>
      <w:r>
        <w:rPr>
          <w:rFonts w:ascii="Times New Roman"/>
          <w:b w:val="false"/>
          <w:i w:val="false"/>
          <w:color w:val="000000"/>
          <w:sz w:val="28"/>
        </w:rPr>
        <w:t xml:space="preserve">жүргізілген жылы; </w:t>
      </w:r>
    </w:p>
    <w:p>
      <w:pPr>
        <w:spacing w:after="0"/>
        <w:ind w:left="0"/>
        <w:jc w:val="both"/>
      </w:pPr>
      <w:r>
        <w:rPr>
          <w:rFonts w:ascii="Times New Roman"/>
          <w:b w:val="false"/>
          <w:i w:val="false"/>
          <w:color w:val="000000"/>
          <w:sz w:val="28"/>
        </w:rPr>
        <w:t xml:space="preserve">     15) ғимараттар мен құрылыстардың сұлбасымен өндiрістің бас жобасы (төлқұжатқа қосымша түрiнде); </w:t>
      </w:r>
    </w:p>
    <w:p>
      <w:pPr>
        <w:spacing w:after="0"/>
        <w:ind w:left="0"/>
        <w:jc w:val="both"/>
      </w:pPr>
      <w:r>
        <w:rPr>
          <w:rFonts w:ascii="Times New Roman"/>
          <w:b w:val="false"/>
          <w:i w:val="false"/>
          <w:color w:val="000000"/>
          <w:sz w:val="28"/>
        </w:rPr>
        <w:t xml:space="preserve">     16) өндірiс аумағының жалпы ауданы; </w:t>
      </w:r>
    </w:p>
    <w:p>
      <w:pPr>
        <w:spacing w:after="0"/>
        <w:ind w:left="0"/>
        <w:jc w:val="both"/>
      </w:pPr>
      <w:r>
        <w:rPr>
          <w:rFonts w:ascii="Times New Roman"/>
          <w:b w:val="false"/>
          <w:i w:val="false"/>
          <w:color w:val="000000"/>
          <w:sz w:val="28"/>
        </w:rPr>
        <w:t xml:space="preserve">     17) ғимараттар мен құрылыстардың ауданы;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шығарылатын өнiмінiң ассортиментi (атауы, Республикалық дегустациялық комиссияның қорытындысы негiзiнде берiлген өнімінің нормативтік әрі техникалық құжаттамаға сәйкестігі туралы уәкілетті органның шешімі, технологиялық нұсқаулықты, рецептураны, техникалық шарттарды бекіткен әрі тіркеген орган, N, дата).  </w:t>
      </w:r>
      <w:r>
        <w:br/>
      </w:r>
      <w:r>
        <w:rPr>
          <w:rFonts w:ascii="Times New Roman"/>
          <w:b w:val="false"/>
          <w:i w:val="false"/>
          <w:color w:val="000000"/>
          <w:sz w:val="28"/>
        </w:rPr>
        <w:t>
 </w:t>
      </w:r>
      <w:r>
        <w:br/>
      </w:r>
      <w:r>
        <w:rPr>
          <w:rFonts w:ascii="Times New Roman"/>
          <w:b w:val="false"/>
          <w:i w:val="false"/>
          <w:color w:val="000000"/>
          <w:sz w:val="28"/>
        </w:rPr>
        <w:t xml:space="preserve">
             2. Жүзiм және жемiс-жидек шарап материалының және  </w:t>
      </w:r>
      <w:r>
        <w:br/>
      </w:r>
      <w:r>
        <w:rPr>
          <w:rFonts w:ascii="Times New Roman"/>
          <w:b w:val="false"/>
          <w:i w:val="false"/>
          <w:color w:val="000000"/>
          <w:sz w:val="28"/>
        </w:rPr>
        <w:t xml:space="preserve">
                коньяк өндірісінің технологиялық сызбасы  </w:t>
      </w:r>
    </w:p>
    <w:p>
      <w:pPr>
        <w:spacing w:after="0"/>
        <w:ind w:left="0"/>
        <w:jc w:val="both"/>
      </w:pPr>
      <w:r>
        <w:rPr>
          <w:rFonts w:ascii="Times New Roman"/>
          <w:b w:val="false"/>
          <w:i w:val="false"/>
          <w:color w:val="000000"/>
          <w:sz w:val="28"/>
        </w:rPr>
        <w:t xml:space="preserve">      5. Жүзiм және жеміс-жидек шарап материалының және коньяк өндірісінің технологиялық сызбасының сыйпаттамасында мыналар болуы керек:  </w:t>
      </w:r>
      <w:r>
        <w:br/>
      </w:r>
      <w:r>
        <w:rPr>
          <w:rFonts w:ascii="Times New Roman"/>
          <w:b w:val="false"/>
          <w:i w:val="false"/>
          <w:color w:val="000000"/>
          <w:sz w:val="28"/>
        </w:rPr>
        <w:t xml:space="preserve">
      1) жабдықтың ерекшелiгi және жабдықтың үйлесiмдi орналасу жоспары мен өндiрiстiң ақпараттық технологиялық сызбасының графиктiк бейнесi; </w:t>
      </w:r>
    </w:p>
    <w:p>
      <w:pPr>
        <w:spacing w:after="0"/>
        <w:ind w:left="0"/>
        <w:jc w:val="both"/>
      </w:pPr>
      <w:r>
        <w:rPr>
          <w:rFonts w:ascii="Times New Roman"/>
          <w:b w:val="false"/>
          <w:i w:val="false"/>
          <w:color w:val="000000"/>
          <w:sz w:val="28"/>
        </w:rPr>
        <w:t xml:space="preserve">     2) қайта өңделетiн шикiзат (жүзiмнiң, жемiс-жидектiң пайдаланылатын сорттары); </w:t>
      </w:r>
    </w:p>
    <w:p>
      <w:pPr>
        <w:spacing w:after="0"/>
        <w:ind w:left="0"/>
        <w:jc w:val="both"/>
      </w:pPr>
      <w:r>
        <w:rPr>
          <w:rFonts w:ascii="Times New Roman"/>
          <w:b w:val="false"/>
          <w:i w:val="false"/>
          <w:color w:val="000000"/>
          <w:sz w:val="28"/>
        </w:rPr>
        <w:t xml:space="preserve">     3) шикiзаттың тасымалдануы (пайдаланылатын ыдыс, арнаулы көлiк және т.б.); </w:t>
      </w:r>
      <w:r>
        <w:br/>
      </w:r>
      <w:r>
        <w:rPr>
          <w:rFonts w:ascii="Times New Roman"/>
          <w:b w:val="false"/>
          <w:i w:val="false"/>
          <w:color w:val="000000"/>
          <w:sz w:val="28"/>
        </w:rPr>
        <w:t xml:space="preserve">
     4) шикiзаттың қабылдануы және өңделуi; </w:t>
      </w:r>
    </w:p>
    <w:p>
      <w:pPr>
        <w:spacing w:after="0"/>
        <w:ind w:left="0"/>
        <w:jc w:val="both"/>
      </w:pPr>
      <w:r>
        <w:rPr>
          <w:rFonts w:ascii="Times New Roman"/>
          <w:b w:val="false"/>
          <w:i w:val="false"/>
          <w:color w:val="000000"/>
          <w:sz w:val="28"/>
        </w:rPr>
        <w:t xml:space="preserve">     5) шикiзаттың қайта өңделуi (шикiзатты жинау мен өңдеу аралығындағы уақыт, шикiзатты сұрыптау және т.б.); </w:t>
      </w:r>
    </w:p>
    <w:p>
      <w:pPr>
        <w:spacing w:after="0"/>
        <w:ind w:left="0"/>
        <w:jc w:val="both"/>
      </w:pPr>
      <w:r>
        <w:rPr>
          <w:rFonts w:ascii="Times New Roman"/>
          <w:b w:val="false"/>
          <w:i w:val="false"/>
          <w:color w:val="000000"/>
          <w:sz w:val="28"/>
        </w:rPr>
        <w:t xml:space="preserve">     6) жүзiм шырынын фракциясы бойынша iрiктеу; </w:t>
      </w:r>
    </w:p>
    <w:p>
      <w:pPr>
        <w:spacing w:after="0"/>
        <w:ind w:left="0"/>
        <w:jc w:val="both"/>
      </w:pPr>
      <w:r>
        <w:rPr>
          <w:rFonts w:ascii="Times New Roman"/>
          <w:b w:val="false"/>
          <w:i w:val="false"/>
          <w:color w:val="000000"/>
          <w:sz w:val="28"/>
        </w:rPr>
        <w:t xml:space="preserve">     7) жүзім шырынын мөлдірлеу тәсілдері (салқындату, сульфаттау, центрифугалау, бентонитпен өңдеу, ферменттік препараттарды пайдалану); </w:t>
      </w:r>
    </w:p>
    <w:p>
      <w:pPr>
        <w:spacing w:after="0"/>
        <w:ind w:left="0"/>
        <w:jc w:val="both"/>
      </w:pPr>
      <w:r>
        <w:rPr>
          <w:rFonts w:ascii="Times New Roman"/>
          <w:b w:val="false"/>
          <w:i w:val="false"/>
          <w:color w:val="000000"/>
          <w:sz w:val="28"/>
        </w:rPr>
        <w:t xml:space="preserve">     8) ашытқының таза дақылдарының дайындалуы; </w:t>
      </w:r>
    </w:p>
    <w:p>
      <w:pPr>
        <w:spacing w:after="0"/>
        <w:ind w:left="0"/>
        <w:jc w:val="both"/>
      </w:pPr>
      <w:r>
        <w:rPr>
          <w:rFonts w:ascii="Times New Roman"/>
          <w:b w:val="false"/>
          <w:i w:val="false"/>
          <w:color w:val="000000"/>
          <w:sz w:val="28"/>
        </w:rPr>
        <w:t xml:space="preserve">     9) ашыту тәсілдері (температура, сыйымдылықтың қорғағыш жамылтқысы және т.б.); </w:t>
      </w:r>
    </w:p>
    <w:p>
      <w:pPr>
        <w:spacing w:after="0"/>
        <w:ind w:left="0"/>
        <w:jc w:val="both"/>
      </w:pPr>
      <w:r>
        <w:rPr>
          <w:rFonts w:ascii="Times New Roman"/>
          <w:b w:val="false"/>
          <w:i w:val="false"/>
          <w:color w:val="000000"/>
          <w:sz w:val="28"/>
        </w:rPr>
        <w:t xml:space="preserve">     10) спирттеу тәсілдері; </w:t>
      </w:r>
    </w:p>
    <w:p>
      <w:pPr>
        <w:spacing w:after="0"/>
        <w:ind w:left="0"/>
        <w:jc w:val="both"/>
      </w:pPr>
      <w:r>
        <w:rPr>
          <w:rFonts w:ascii="Times New Roman"/>
          <w:b w:val="false"/>
          <w:i w:val="false"/>
          <w:color w:val="000000"/>
          <w:sz w:val="28"/>
        </w:rPr>
        <w:t xml:space="preserve">     11) тұнбадан алу; </w:t>
      </w:r>
    </w:p>
    <w:p>
      <w:pPr>
        <w:spacing w:after="0"/>
        <w:ind w:left="0"/>
        <w:jc w:val="both"/>
      </w:pPr>
      <w:r>
        <w:rPr>
          <w:rFonts w:ascii="Times New Roman"/>
          <w:b w:val="false"/>
          <w:i w:val="false"/>
          <w:color w:val="000000"/>
          <w:sz w:val="28"/>
        </w:rPr>
        <w:t xml:space="preserve">     12) шарап материалдарының өңделуі (өңдеу сызбасы, сыйымдылықтың қорғағыш жамылтқышы); </w:t>
      </w:r>
    </w:p>
    <w:p>
      <w:pPr>
        <w:spacing w:after="0"/>
        <w:ind w:left="0"/>
        <w:jc w:val="both"/>
      </w:pPr>
      <w:r>
        <w:rPr>
          <w:rFonts w:ascii="Times New Roman"/>
          <w:b w:val="false"/>
          <w:i w:val="false"/>
          <w:color w:val="000000"/>
          <w:sz w:val="28"/>
        </w:rPr>
        <w:t xml:space="preserve">     13) екінші қайтара ашытудың енгізілуі; </w:t>
      </w:r>
    </w:p>
    <w:p>
      <w:pPr>
        <w:spacing w:after="0"/>
        <w:ind w:left="0"/>
        <w:jc w:val="both"/>
      </w:pPr>
      <w:r>
        <w:rPr>
          <w:rFonts w:ascii="Times New Roman"/>
          <w:b w:val="false"/>
          <w:i w:val="false"/>
          <w:color w:val="000000"/>
          <w:sz w:val="28"/>
        </w:rPr>
        <w:t xml:space="preserve">     14) шарап материалының сақталуы (сақтау шарттары мен режимі,  </w:t>
      </w:r>
    </w:p>
    <w:p>
      <w:pPr>
        <w:spacing w:after="0"/>
        <w:ind w:left="0"/>
        <w:jc w:val="both"/>
      </w:pPr>
      <w:r>
        <w:rPr>
          <w:rFonts w:ascii="Times New Roman"/>
          <w:b w:val="false"/>
          <w:i w:val="false"/>
          <w:color w:val="000000"/>
          <w:sz w:val="28"/>
        </w:rPr>
        <w:t xml:space="preserve">сыйымдылықтың қорғағыш жамылтқышы); </w:t>
      </w:r>
    </w:p>
    <w:p>
      <w:pPr>
        <w:spacing w:after="0"/>
        <w:ind w:left="0"/>
        <w:jc w:val="both"/>
      </w:pPr>
      <w:r>
        <w:rPr>
          <w:rFonts w:ascii="Times New Roman"/>
          <w:b w:val="false"/>
          <w:i w:val="false"/>
          <w:color w:val="000000"/>
          <w:sz w:val="28"/>
        </w:rPr>
        <w:t xml:space="preserve">     15) шарап материалының тасымалдануы (пайдаланылатын көліктің түрі, оның қорғағыш жамылтқышының болуы және т.б.);  </w:t>
      </w:r>
      <w:r>
        <w:br/>
      </w:r>
      <w:r>
        <w:rPr>
          <w:rFonts w:ascii="Times New Roman"/>
          <w:b w:val="false"/>
          <w:i w:val="false"/>
          <w:color w:val="000000"/>
          <w:sz w:val="28"/>
        </w:rPr>
        <w:t xml:space="preserve">
      16) шарап материалының коньяк спиртіне айдалуы (пайдаланылатын қондырғы, айдау жылдамдығы, спирттің мөлдірлігіне, температурасына, күштілігіне, органолептикалық сапасына бақылау); </w:t>
      </w:r>
    </w:p>
    <w:p>
      <w:pPr>
        <w:spacing w:after="0"/>
        <w:ind w:left="0"/>
        <w:jc w:val="both"/>
      </w:pPr>
      <w:r>
        <w:rPr>
          <w:rFonts w:ascii="Times New Roman"/>
          <w:b w:val="false"/>
          <w:i w:val="false"/>
          <w:color w:val="000000"/>
          <w:sz w:val="28"/>
        </w:rPr>
        <w:t xml:space="preserve">     17) Коньяк спиртінің бабына келтірілуі (пайдаланылатын резервуардың түрі, партияның эголизациясы, бабына келтіру режимі, емен бөшкені пайдалану, таған немесе жоңқа, үй-жай ауасының температурасы мен ылғалдылығын күнделікті тіркеу, коньяк спиртін бақылау, мүкәммалдау жөніндегі арнайы журналды жүргізу); </w:t>
      </w:r>
    </w:p>
    <w:p>
      <w:pPr>
        <w:spacing w:after="0"/>
        <w:ind w:left="0"/>
        <w:jc w:val="both"/>
      </w:pPr>
      <w:r>
        <w:rPr>
          <w:rFonts w:ascii="Times New Roman"/>
          <w:b w:val="false"/>
          <w:i w:val="false"/>
          <w:color w:val="000000"/>
          <w:sz w:val="28"/>
        </w:rPr>
        <w:t xml:space="preserve">     18) Коньяк спиртін тасымалдау (пайдаланылатын көлік түрі және оның қорғағыш жамылтқысының болуы).      </w:t>
      </w:r>
    </w:p>
    <w:p>
      <w:pPr>
        <w:spacing w:after="0"/>
        <w:ind w:left="0"/>
        <w:jc w:val="both"/>
      </w:pPr>
      <w:r>
        <w:rPr>
          <w:rFonts w:ascii="Times New Roman"/>
          <w:b w:val="false"/>
          <w:i w:val="false"/>
          <w:color w:val="000000"/>
          <w:sz w:val="28"/>
        </w:rPr>
        <w:t xml:space="preserve">                3. Шараптар мен коньяктарды құюдың </w:t>
      </w:r>
      <w:r>
        <w:br/>
      </w:r>
      <w:r>
        <w:rPr>
          <w:rFonts w:ascii="Times New Roman"/>
          <w:b w:val="false"/>
          <w:i w:val="false"/>
          <w:color w:val="000000"/>
          <w:sz w:val="28"/>
        </w:rPr>
        <w:t xml:space="preserve">
                      технологиялық сызбасы      </w:t>
      </w:r>
    </w:p>
    <w:p>
      <w:pPr>
        <w:spacing w:after="0"/>
        <w:ind w:left="0"/>
        <w:jc w:val="both"/>
      </w:pPr>
      <w:r>
        <w:rPr>
          <w:rFonts w:ascii="Times New Roman"/>
          <w:b w:val="false"/>
          <w:i w:val="false"/>
          <w:color w:val="000000"/>
          <w:sz w:val="28"/>
        </w:rPr>
        <w:t xml:space="preserve">      6. Аталған тарауда құюды жүзеге асыруға мүмкіндік беретін технологиялық операцияларды жүргізу сипатталады:  </w:t>
      </w:r>
      <w:r>
        <w:br/>
      </w:r>
      <w:r>
        <w:rPr>
          <w:rFonts w:ascii="Times New Roman"/>
          <w:b w:val="false"/>
          <w:i w:val="false"/>
          <w:color w:val="000000"/>
          <w:sz w:val="28"/>
        </w:rPr>
        <w:t xml:space="preserve">
      1) Шарап материалын, шарап пен коньякты қабылдау (мөлшерді өлшеудің, арнаулы сыйымдылықтарда сақтаудың қолданылатын тәсілі);  </w:t>
      </w:r>
      <w:r>
        <w:br/>
      </w:r>
      <w:r>
        <w:rPr>
          <w:rFonts w:ascii="Times New Roman"/>
          <w:b w:val="false"/>
          <w:i w:val="false"/>
          <w:color w:val="000000"/>
          <w:sz w:val="28"/>
        </w:rPr>
        <w:t xml:space="preserve">
      2) Шарап материалы мен шарапты қосымша өңдеу (демалдыру, технологиялық операцияны жүргізуге актілерді ресімдеу және шарап материалы мен шарапты түзету);  </w:t>
      </w:r>
      <w:r>
        <w:br/>
      </w:r>
      <w:r>
        <w:rPr>
          <w:rFonts w:ascii="Times New Roman"/>
          <w:b w:val="false"/>
          <w:i w:val="false"/>
          <w:color w:val="000000"/>
          <w:sz w:val="28"/>
        </w:rPr>
        <w:t xml:space="preserve">
      3) Шарап пен коньякты әзірлеу (купаж материалдарын дайындау, купаж, өңдеу);  </w:t>
      </w:r>
      <w:r>
        <w:br/>
      </w:r>
      <w:r>
        <w:rPr>
          <w:rFonts w:ascii="Times New Roman"/>
          <w:b w:val="false"/>
          <w:i w:val="false"/>
          <w:color w:val="000000"/>
          <w:sz w:val="28"/>
        </w:rPr>
        <w:t xml:space="preserve">
      4) Құю (пайдаланылатын құю тәсілі, құю желісінің саны мен өнімділігі, оның өндіріс көлемдерін бақылап есепке алатын приборлармен жарақтандырылуы (газдалған алкоголь өнімінен басқа)).  </w:t>
      </w:r>
      <w:r>
        <w:br/>
      </w:r>
      <w:r>
        <w:rPr>
          <w:rFonts w:ascii="Times New Roman"/>
          <w:b w:val="false"/>
          <w:i w:val="false"/>
          <w:color w:val="000000"/>
          <w:sz w:val="28"/>
        </w:rPr>
        <w:t>
 </w:t>
      </w:r>
      <w:r>
        <w:br/>
      </w:r>
      <w:r>
        <w:rPr>
          <w:rFonts w:ascii="Times New Roman"/>
          <w:b w:val="false"/>
          <w:i w:val="false"/>
          <w:color w:val="000000"/>
          <w:sz w:val="28"/>
        </w:rPr>
        <w:t xml:space="preserve">
               4. Негiзгі технологиялық жабдықтың тiзбесi  </w:t>
      </w:r>
    </w:p>
    <w:p>
      <w:pPr>
        <w:spacing w:after="0"/>
        <w:ind w:left="0"/>
        <w:jc w:val="both"/>
      </w:pPr>
      <w:r>
        <w:rPr>
          <w:rFonts w:ascii="Times New Roman"/>
          <w:b w:val="false"/>
          <w:i w:val="false"/>
          <w:color w:val="000000"/>
          <w:sz w:val="28"/>
        </w:rPr>
        <w:t xml:space="preserve">      7. Кәсiпорында орнатылған лицензияланатын қызмет түрiн жүзеге асыру үшiн қажет жабдық туралы мәлiметтер тiзбесiнде мыналар болуы керек:  </w:t>
      </w:r>
      <w:r>
        <w:br/>
      </w:r>
      <w:r>
        <w:rPr>
          <w:rFonts w:ascii="Times New Roman"/>
          <w:b w:val="false"/>
          <w:i w:val="false"/>
          <w:color w:val="000000"/>
          <w:sz w:val="28"/>
        </w:rPr>
        <w:t xml:space="preserve">
      1) шикiзатты өңдегенде: атауы таразылар типi, маркасы, бункерлер, насостар, ағу науалары, пресс, транспортерлер (өнiмдiлiгi, саны, өндiрушi зауыт, шығарылған жылы әрi эксплуатацияға енгiзiлу жылы);  </w:t>
      </w:r>
      <w:r>
        <w:br/>
      </w:r>
      <w:r>
        <w:rPr>
          <w:rFonts w:ascii="Times New Roman"/>
          <w:b w:val="false"/>
          <w:i w:val="false"/>
          <w:color w:val="000000"/>
          <w:sz w:val="28"/>
        </w:rPr>
        <w:t xml:space="preserve">
      2) тұндыру және ашыту бөлiмiнде: насостардың, қорғаушы жамылғысы бар ашытқыларды ашыту сыйымдылықтарының, сульфадозаторлардың, тұндыруға қажет сыйымдылықтың атауы, типі, маркасы (өнімділігі сыйымдылығы, саны, өндіруші зауыты, эксплуатацияға енгізiлу жылы, өлшенген жылы, шпунттардың танк аппараттарымен қамтамасыз етiлуi);  </w:t>
      </w:r>
      <w:r>
        <w:br/>
      </w:r>
      <w:r>
        <w:rPr>
          <w:rFonts w:ascii="Times New Roman"/>
          <w:b w:val="false"/>
          <w:i w:val="false"/>
          <w:color w:val="000000"/>
          <w:sz w:val="28"/>
        </w:rPr>
        <w:t xml:space="preserve">
      3) шарап сақтау қоймасы бойынша: қорғағыш жамылтқысы бар шарап материалын, шарапты ж/е коньякты, пастеризаторды, насосты, фильтр-престі сақтау үшін қажет сыйымдылықтардың атауы, типi, маркасы (сыйымдылығы, өнiмдiлiгi, типi, маркасы, бетi (шаршы метр), өндiрушi зауыт, өлшенген жылы, шпунттардың танк аппараттарымен қамтамасыз етiлуi);  </w:t>
      </w:r>
      <w:r>
        <w:br/>
      </w:r>
      <w:r>
        <w:rPr>
          <w:rFonts w:ascii="Times New Roman"/>
          <w:b w:val="false"/>
          <w:i w:val="false"/>
          <w:color w:val="000000"/>
          <w:sz w:val="28"/>
        </w:rPr>
        <w:t xml:space="preserve">
      4) шарап сақтау қоймасында өнiмдердi сақтаудың талап етілетін режимін сақтауды қамтамасыз ететін қондырғылар мен приборлардың атауы;  </w:t>
      </w:r>
      <w:r>
        <w:br/>
      </w:r>
      <w:r>
        <w:rPr>
          <w:rFonts w:ascii="Times New Roman"/>
          <w:b w:val="false"/>
          <w:i w:val="false"/>
          <w:color w:val="000000"/>
          <w:sz w:val="28"/>
        </w:rPr>
        <w:t xml:space="preserve">
      5) құю цехында: шөлмек жуғыш машинаның, бөлiктеп құю автоматының, тығындау автоматының, шөлмектер бракеражының, этикеттеу автоматының, акциз маркiлерiн желiмдеу автоматының, ыдыстан шөлмектi алу автоматының, шөлмекті ыдысқа салу автоматының, акциз маркаларын қорғайтын термоқондырғының типі, маркасы, (өнімділігі, саны, өндіруші зауыт, шығарылған жылы әрі эксплуатацияға енгізілу жылы), өндiрiс көлемдерiн есепке алатын бақылаушы приборлар (атауы, саны, абонент N, үздiксіз қоректендiру көзi, жұмыс режимі, журналды жүргізу, қойылған пломбалардың саны мен оттискi); </w:t>
      </w:r>
    </w:p>
    <w:p>
      <w:pPr>
        <w:spacing w:after="0"/>
        <w:ind w:left="0"/>
        <w:jc w:val="both"/>
      </w:pPr>
      <w:r>
        <w:rPr>
          <w:rFonts w:ascii="Times New Roman"/>
          <w:b w:val="false"/>
          <w:i w:val="false"/>
          <w:color w:val="000000"/>
          <w:sz w:val="28"/>
        </w:rPr>
        <w:t xml:space="preserve">     6) Шарап материалын коньяк спиртiне айдағанда: қолданылатын қондырғы мен жабдықтың атауы, олардың типі, маркасы, саны, өнімділігі, өндіруші зауыт, шығарылған және енгізілген жылы; </w:t>
      </w:r>
    </w:p>
    <w:p>
      <w:pPr>
        <w:spacing w:after="0"/>
        <w:ind w:left="0"/>
        <w:jc w:val="both"/>
      </w:pPr>
      <w:r>
        <w:rPr>
          <w:rFonts w:ascii="Times New Roman"/>
          <w:b w:val="false"/>
          <w:i w:val="false"/>
          <w:color w:val="000000"/>
          <w:sz w:val="28"/>
        </w:rPr>
        <w:t xml:space="preserve">     7) Сәйкестік сертификатының нөмірі *; </w:t>
      </w:r>
    </w:p>
    <w:p>
      <w:pPr>
        <w:spacing w:after="0"/>
        <w:ind w:left="0"/>
        <w:jc w:val="both"/>
      </w:pPr>
      <w:r>
        <w:rPr>
          <w:rFonts w:ascii="Times New Roman"/>
          <w:b w:val="false"/>
          <w:i w:val="false"/>
          <w:color w:val="000000"/>
          <w:sz w:val="28"/>
        </w:rPr>
        <w:t xml:space="preserve">     8) Меншік құқығын дәлелдейтін құжаттар. </w:t>
      </w:r>
    </w:p>
    <w:p>
      <w:pPr>
        <w:spacing w:after="0"/>
        <w:ind w:left="0"/>
        <w:jc w:val="both"/>
      </w:pPr>
      <w:r>
        <w:rPr>
          <w:rFonts w:ascii="Times New Roman"/>
          <w:b w:val="false"/>
          <w:i w:val="false"/>
          <w:color w:val="000000"/>
          <w:sz w:val="28"/>
        </w:rPr>
        <w:t>     * Сертификациялауға Қазақстан Республикасы Үкiметiнiң 15.07.97-дегi N 1112   </w:t>
      </w:r>
      <w:r>
        <w:rPr>
          <w:rFonts w:ascii="Times New Roman"/>
          <w:b w:val="false"/>
          <w:i w:val="false"/>
          <w:color w:val="000000"/>
          <w:sz w:val="28"/>
        </w:rPr>
        <w:t xml:space="preserve">P971112_ </w:t>
      </w:r>
      <w:r>
        <w:rPr>
          <w:rFonts w:ascii="Times New Roman"/>
          <w:b w:val="false"/>
          <w:i w:val="false"/>
          <w:color w:val="000000"/>
          <w:sz w:val="28"/>
        </w:rPr>
        <w:t xml:space="preserve">  қаулысынан кейiн шыққан сатып алынған жабдықтар ғана әрi мына СЭҚ ТН-нiң кодтардың құрамына кiретiндер жатады: 8421 22 000, 8422 30 000, 8435 10 100, 8435 10 900, 8438 40 000, 8438 80 910.       </w:t>
      </w:r>
    </w:p>
    <w:p>
      <w:pPr>
        <w:spacing w:after="0"/>
        <w:ind w:left="0"/>
        <w:jc w:val="both"/>
      </w:pPr>
      <w:r>
        <w:rPr>
          <w:rFonts w:ascii="Times New Roman"/>
          <w:b w:val="false"/>
          <w:i w:val="false"/>
          <w:color w:val="000000"/>
          <w:sz w:val="28"/>
        </w:rPr>
        <w:t xml:space="preserve">        5. Спирт сақтау қоймасы (ашық немесе жабық типтегі, </w:t>
      </w:r>
      <w:r>
        <w:br/>
      </w: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8. Спирт сақтау қоймасы спирт қабылдау бөлiмшесiнен және спирт сақтау қоймасынан тұруы керек. </w:t>
      </w:r>
    </w:p>
    <w:p>
      <w:pPr>
        <w:spacing w:after="0"/>
        <w:ind w:left="0"/>
        <w:jc w:val="both"/>
      </w:pPr>
      <w:r>
        <w:rPr>
          <w:rFonts w:ascii="Times New Roman"/>
          <w:b w:val="false"/>
          <w:i w:val="false"/>
          <w:color w:val="000000"/>
          <w:sz w:val="28"/>
        </w:rPr>
        <w:t xml:space="preserve">     9. Спирт қабылдау бөлiмшесi туралы мәлiметтерде мыналар болуы керек: </w:t>
      </w:r>
      <w:r>
        <w:br/>
      </w:r>
      <w:r>
        <w:rPr>
          <w:rFonts w:ascii="Times New Roman"/>
          <w:b w:val="false"/>
          <w:i w:val="false"/>
          <w:color w:val="000000"/>
          <w:sz w:val="28"/>
        </w:rPr>
        <w:t xml:space="preserve">
     1) техникалық спирт үшiн 1 сыныпты стационарлық сыйымдылығы 1000 дал, 250 дал, 75 дал өлшеуiштер; </w:t>
      </w:r>
    </w:p>
    <w:p>
      <w:pPr>
        <w:spacing w:after="0"/>
        <w:ind w:left="0"/>
        <w:jc w:val="both"/>
      </w:pPr>
      <w:r>
        <w:rPr>
          <w:rFonts w:ascii="Times New Roman"/>
          <w:b w:val="false"/>
          <w:i w:val="false"/>
          <w:color w:val="000000"/>
          <w:sz w:val="28"/>
        </w:rPr>
        <w:t xml:space="preserve">     2) Өлшеуiште салыстырылып тексерiлген 2 термометрдiң болуы; </w:t>
      </w:r>
    </w:p>
    <w:p>
      <w:pPr>
        <w:spacing w:after="0"/>
        <w:ind w:left="0"/>
        <w:jc w:val="both"/>
      </w:pPr>
      <w:r>
        <w:rPr>
          <w:rFonts w:ascii="Times New Roman"/>
          <w:b w:val="false"/>
          <w:i w:val="false"/>
          <w:color w:val="000000"/>
          <w:sz w:val="28"/>
        </w:rPr>
        <w:t xml:space="preserve">     3) Спирттi айдау үшiн өзi соратын құйынды насос (типi, маркасы, сыйымдылығы, өнiмдiлiгi, саны, өндiрушi зауыт, шығарылған жылы әрi эксплуатацияға енгiзiлу жылы, сәйкестiк сертификатының нөмiрi*, меншiк құқығын дәлелдейтiн құжаттар). </w:t>
      </w:r>
    </w:p>
    <w:p>
      <w:pPr>
        <w:spacing w:after="0"/>
        <w:ind w:left="0"/>
        <w:jc w:val="both"/>
      </w:pPr>
      <w:r>
        <w:rPr>
          <w:rFonts w:ascii="Times New Roman"/>
          <w:b w:val="false"/>
          <w:i w:val="false"/>
          <w:color w:val="000000"/>
          <w:sz w:val="28"/>
        </w:rPr>
        <w:t xml:space="preserve">     4) Механикалық ауа тазартуды қамтамасыз ететiн ауа тазартқыш; </w:t>
      </w:r>
    </w:p>
    <w:p>
      <w:pPr>
        <w:spacing w:after="0"/>
        <w:ind w:left="0"/>
        <w:jc w:val="both"/>
      </w:pPr>
      <w:r>
        <w:rPr>
          <w:rFonts w:ascii="Times New Roman"/>
          <w:b w:val="false"/>
          <w:i w:val="false"/>
          <w:color w:val="000000"/>
          <w:sz w:val="28"/>
        </w:rPr>
        <w:t xml:space="preserve">     5) 8-еселiк ауа тазартуды қамтамасыз ететiн ауа тазартқыш; </w:t>
      </w:r>
    </w:p>
    <w:p>
      <w:pPr>
        <w:spacing w:after="0"/>
        <w:ind w:left="0"/>
        <w:jc w:val="both"/>
      </w:pPr>
      <w:r>
        <w:rPr>
          <w:rFonts w:ascii="Times New Roman"/>
          <w:b w:val="false"/>
          <w:i w:val="false"/>
          <w:color w:val="000000"/>
          <w:sz w:val="28"/>
        </w:rPr>
        <w:t xml:space="preserve">     6) жермен байланыстыру; </w:t>
      </w:r>
    </w:p>
    <w:p>
      <w:pPr>
        <w:spacing w:after="0"/>
        <w:ind w:left="0"/>
        <w:jc w:val="both"/>
      </w:pPr>
      <w:r>
        <w:rPr>
          <w:rFonts w:ascii="Times New Roman"/>
          <w:b w:val="false"/>
          <w:i w:val="false"/>
          <w:color w:val="000000"/>
          <w:sz w:val="28"/>
        </w:rPr>
        <w:t xml:space="preserve">     7) бөлімшенi сақтау қоймасынан бөлетiн қоршаулар; </w:t>
      </w:r>
    </w:p>
    <w:p>
      <w:pPr>
        <w:spacing w:after="0"/>
        <w:ind w:left="0"/>
        <w:jc w:val="both"/>
      </w:pPr>
      <w:r>
        <w:rPr>
          <w:rFonts w:ascii="Times New Roman"/>
          <w:b w:val="false"/>
          <w:i w:val="false"/>
          <w:color w:val="000000"/>
          <w:sz w:val="28"/>
        </w:rPr>
        <w:t xml:space="preserve">     8) өрт сөндiру құралдары. </w:t>
      </w:r>
    </w:p>
    <w:p>
      <w:pPr>
        <w:spacing w:after="0"/>
        <w:ind w:left="0"/>
        <w:jc w:val="both"/>
      </w:pPr>
      <w:r>
        <w:rPr>
          <w:rFonts w:ascii="Times New Roman"/>
          <w:b w:val="false"/>
          <w:i w:val="false"/>
          <w:color w:val="000000"/>
          <w:sz w:val="28"/>
        </w:rPr>
        <w:t>     * Сертификациялауға Қазақстан Республикасы Үкiметiнiң 15.07.97-дегi N 1112   </w:t>
      </w:r>
      <w:r>
        <w:rPr>
          <w:rFonts w:ascii="Times New Roman"/>
          <w:b w:val="false"/>
          <w:i w:val="false"/>
          <w:color w:val="000000"/>
          <w:sz w:val="28"/>
        </w:rPr>
        <w:t xml:space="preserve">P971112_ </w:t>
      </w:r>
      <w:r>
        <w:rPr>
          <w:rFonts w:ascii="Times New Roman"/>
          <w:b w:val="false"/>
          <w:i w:val="false"/>
          <w:color w:val="000000"/>
          <w:sz w:val="28"/>
        </w:rPr>
        <w:t xml:space="preserve">  қаулысынан кейiн шыққан сатып алынған жабдықтар ғана әрi мына СЭҚ ТН-нiң кодтардың құрамына кiретiндер жатады: 8421 22 000, 8422 30 000, 8435 10 100, 8435 10 900, 8438 40 000, 8438 80 910.      </w:t>
      </w:r>
    </w:p>
    <w:p>
      <w:pPr>
        <w:spacing w:after="0"/>
        <w:ind w:left="0"/>
        <w:jc w:val="both"/>
      </w:pPr>
      <w:r>
        <w:rPr>
          <w:rFonts w:ascii="Times New Roman"/>
          <w:b w:val="false"/>
          <w:i w:val="false"/>
          <w:color w:val="000000"/>
          <w:sz w:val="28"/>
        </w:rPr>
        <w:t xml:space="preserve">     10. Спирт сақтау қоймасы туралы мәлiметтерде мыналар болуы керек: </w:t>
      </w:r>
    </w:p>
    <w:p>
      <w:pPr>
        <w:spacing w:after="0"/>
        <w:ind w:left="0"/>
        <w:jc w:val="both"/>
      </w:pPr>
      <w:r>
        <w:rPr>
          <w:rFonts w:ascii="Times New Roman"/>
          <w:b w:val="false"/>
          <w:i w:val="false"/>
          <w:color w:val="000000"/>
          <w:sz w:val="28"/>
        </w:rPr>
        <w:t xml:space="preserve">     1) спирт сақтау резервуарларында (сыйымдылығы, саны, өлшенген жылы); </w:t>
      </w:r>
    </w:p>
    <w:p>
      <w:pPr>
        <w:spacing w:after="0"/>
        <w:ind w:left="0"/>
        <w:jc w:val="both"/>
      </w:pPr>
      <w:r>
        <w:rPr>
          <w:rFonts w:ascii="Times New Roman"/>
          <w:b w:val="false"/>
          <w:i w:val="false"/>
          <w:color w:val="000000"/>
          <w:sz w:val="28"/>
        </w:rPr>
        <w:t xml:space="preserve">     2) резервуарларға қызмет көрсету алаңшалары; </w:t>
      </w:r>
    </w:p>
    <w:p>
      <w:pPr>
        <w:spacing w:after="0"/>
        <w:ind w:left="0"/>
        <w:jc w:val="both"/>
      </w:pPr>
      <w:r>
        <w:rPr>
          <w:rFonts w:ascii="Times New Roman"/>
          <w:b w:val="false"/>
          <w:i w:val="false"/>
          <w:color w:val="000000"/>
          <w:sz w:val="28"/>
        </w:rPr>
        <w:t xml:space="preserve">     3) резервуарлардағы спиртті өлшеу қондырғылары мен құжаттары; </w:t>
      </w:r>
    </w:p>
    <w:p>
      <w:pPr>
        <w:spacing w:after="0"/>
        <w:ind w:left="0"/>
        <w:jc w:val="both"/>
      </w:pPr>
      <w:r>
        <w:rPr>
          <w:rFonts w:ascii="Times New Roman"/>
          <w:b w:val="false"/>
          <w:i w:val="false"/>
          <w:color w:val="000000"/>
          <w:sz w:val="28"/>
        </w:rPr>
        <w:t xml:space="preserve">     4) сыйымдылықтағы спирттiң шектiк деңгейiн автоматты сигналдау  </w:t>
      </w:r>
    </w:p>
    <w:p>
      <w:pPr>
        <w:spacing w:after="0"/>
        <w:ind w:left="0"/>
        <w:jc w:val="both"/>
      </w:pPr>
      <w:r>
        <w:rPr>
          <w:rFonts w:ascii="Times New Roman"/>
          <w:b w:val="false"/>
          <w:i w:val="false"/>
          <w:color w:val="000000"/>
          <w:sz w:val="28"/>
        </w:rPr>
        <w:t xml:space="preserve">құралдары; </w:t>
      </w:r>
    </w:p>
    <w:p>
      <w:pPr>
        <w:spacing w:after="0"/>
        <w:ind w:left="0"/>
        <w:jc w:val="both"/>
      </w:pPr>
      <w:r>
        <w:rPr>
          <w:rFonts w:ascii="Times New Roman"/>
          <w:b w:val="false"/>
          <w:i w:val="false"/>
          <w:color w:val="000000"/>
          <w:sz w:val="28"/>
        </w:rPr>
        <w:t xml:space="preserve">     5) резервуарларды суландыру; </w:t>
      </w:r>
    </w:p>
    <w:p>
      <w:pPr>
        <w:spacing w:after="0"/>
        <w:ind w:left="0"/>
        <w:jc w:val="both"/>
      </w:pPr>
      <w:r>
        <w:rPr>
          <w:rFonts w:ascii="Times New Roman"/>
          <w:b w:val="false"/>
          <w:i w:val="false"/>
          <w:color w:val="000000"/>
          <w:sz w:val="28"/>
        </w:rPr>
        <w:t xml:space="preserve">     6) спирт буларының көрсеткіші; </w:t>
      </w:r>
    </w:p>
    <w:p>
      <w:pPr>
        <w:spacing w:after="0"/>
        <w:ind w:left="0"/>
        <w:jc w:val="both"/>
      </w:pPr>
      <w:r>
        <w:rPr>
          <w:rFonts w:ascii="Times New Roman"/>
          <w:b w:val="false"/>
          <w:i w:val="false"/>
          <w:color w:val="000000"/>
          <w:sz w:val="28"/>
        </w:rPr>
        <w:t xml:space="preserve">     7) газ коммуникацияларындағы тыныс алу клапаны мен оттан қорғағыш; </w:t>
      </w:r>
    </w:p>
    <w:p>
      <w:pPr>
        <w:spacing w:after="0"/>
        <w:ind w:left="0"/>
        <w:jc w:val="both"/>
      </w:pPr>
      <w:r>
        <w:rPr>
          <w:rFonts w:ascii="Times New Roman"/>
          <w:b w:val="false"/>
          <w:i w:val="false"/>
          <w:color w:val="000000"/>
          <w:sz w:val="28"/>
        </w:rPr>
        <w:t xml:space="preserve">     8) механикалық ауа тазартуды қамтамасыз ететiн ауа тазартқыш; </w:t>
      </w:r>
    </w:p>
    <w:p>
      <w:pPr>
        <w:spacing w:after="0"/>
        <w:ind w:left="0"/>
        <w:jc w:val="both"/>
      </w:pPr>
      <w:r>
        <w:rPr>
          <w:rFonts w:ascii="Times New Roman"/>
          <w:b w:val="false"/>
          <w:i w:val="false"/>
          <w:color w:val="000000"/>
          <w:sz w:val="28"/>
        </w:rPr>
        <w:t xml:space="preserve">     9) 8-еселiк ауа тазартуды қамтамасыз ететiн ауа тазартқыш; </w:t>
      </w:r>
    </w:p>
    <w:p>
      <w:pPr>
        <w:spacing w:after="0"/>
        <w:ind w:left="0"/>
        <w:jc w:val="both"/>
      </w:pPr>
      <w:r>
        <w:rPr>
          <w:rFonts w:ascii="Times New Roman"/>
          <w:b w:val="false"/>
          <w:i w:val="false"/>
          <w:color w:val="000000"/>
          <w:sz w:val="28"/>
        </w:rPr>
        <w:t xml:space="preserve">     10) жермен байланыстыру; </w:t>
      </w:r>
    </w:p>
    <w:p>
      <w:pPr>
        <w:spacing w:after="0"/>
        <w:ind w:left="0"/>
        <w:jc w:val="both"/>
      </w:pPr>
      <w:r>
        <w:rPr>
          <w:rFonts w:ascii="Times New Roman"/>
          <w:b w:val="false"/>
          <w:i w:val="false"/>
          <w:color w:val="000000"/>
          <w:sz w:val="28"/>
        </w:rPr>
        <w:t xml:space="preserve">     11) найзағайдан қорғағыш; </w:t>
      </w:r>
    </w:p>
    <w:p>
      <w:pPr>
        <w:spacing w:after="0"/>
        <w:ind w:left="0"/>
        <w:jc w:val="both"/>
      </w:pPr>
      <w:r>
        <w:rPr>
          <w:rFonts w:ascii="Times New Roman"/>
          <w:b w:val="false"/>
          <w:i w:val="false"/>
          <w:color w:val="000000"/>
          <w:sz w:val="28"/>
        </w:rPr>
        <w:t xml:space="preserve">     12) резервтiк (эвакуациялық) шығу; </w:t>
      </w:r>
    </w:p>
    <w:p>
      <w:pPr>
        <w:spacing w:after="0"/>
        <w:ind w:left="0"/>
        <w:jc w:val="both"/>
      </w:pPr>
      <w:r>
        <w:rPr>
          <w:rFonts w:ascii="Times New Roman"/>
          <w:b w:val="false"/>
          <w:i w:val="false"/>
          <w:color w:val="000000"/>
          <w:sz w:val="28"/>
        </w:rPr>
        <w:t xml:space="preserve">     13) қарсы еңiс; </w:t>
      </w:r>
    </w:p>
    <w:p>
      <w:pPr>
        <w:spacing w:after="0"/>
        <w:ind w:left="0"/>
        <w:jc w:val="both"/>
      </w:pPr>
      <w:r>
        <w:rPr>
          <w:rFonts w:ascii="Times New Roman"/>
          <w:b w:val="false"/>
          <w:i w:val="false"/>
          <w:color w:val="000000"/>
          <w:sz w:val="28"/>
        </w:rPr>
        <w:t xml:space="preserve">     14) төгілген спирттi жинап алушы түтiк; </w:t>
      </w:r>
    </w:p>
    <w:p>
      <w:pPr>
        <w:spacing w:after="0"/>
        <w:ind w:left="0"/>
        <w:jc w:val="both"/>
      </w:pPr>
      <w:r>
        <w:rPr>
          <w:rFonts w:ascii="Times New Roman"/>
          <w:b w:val="false"/>
          <w:i w:val="false"/>
          <w:color w:val="000000"/>
          <w:sz w:val="28"/>
        </w:rPr>
        <w:t xml:space="preserve">     15) оңай лақтырылатын жамылғы; </w:t>
      </w:r>
    </w:p>
    <w:p>
      <w:pPr>
        <w:spacing w:after="0"/>
        <w:ind w:left="0"/>
        <w:jc w:val="both"/>
      </w:pPr>
      <w:r>
        <w:rPr>
          <w:rFonts w:ascii="Times New Roman"/>
          <w:b w:val="false"/>
          <w:i w:val="false"/>
          <w:color w:val="000000"/>
          <w:sz w:val="28"/>
        </w:rPr>
        <w:t xml:space="preserve">     16) өрт сөндiру құралдары; </w:t>
      </w:r>
    </w:p>
    <w:p>
      <w:pPr>
        <w:spacing w:after="0"/>
        <w:ind w:left="0"/>
        <w:jc w:val="both"/>
      </w:pPr>
      <w:r>
        <w:rPr>
          <w:rFonts w:ascii="Times New Roman"/>
          <w:b w:val="false"/>
          <w:i w:val="false"/>
          <w:color w:val="000000"/>
          <w:sz w:val="28"/>
        </w:rPr>
        <w:t xml:space="preserve">     17) өрт-күзет сигнализациясы; </w:t>
      </w:r>
    </w:p>
    <w:p>
      <w:pPr>
        <w:spacing w:after="0"/>
        <w:ind w:left="0"/>
        <w:jc w:val="both"/>
      </w:pPr>
      <w:r>
        <w:rPr>
          <w:rFonts w:ascii="Times New Roman"/>
          <w:b w:val="false"/>
          <w:i w:val="false"/>
          <w:color w:val="000000"/>
          <w:sz w:val="28"/>
        </w:rPr>
        <w:t xml:space="preserve">     18) алаңды тегiстеу және асфальттау (тек жабық тип үшін); </w:t>
      </w:r>
    </w:p>
    <w:p>
      <w:pPr>
        <w:spacing w:after="0"/>
        <w:ind w:left="0"/>
        <w:jc w:val="both"/>
      </w:pPr>
      <w:r>
        <w:rPr>
          <w:rFonts w:ascii="Times New Roman"/>
          <w:b w:val="false"/>
          <w:i w:val="false"/>
          <w:color w:val="000000"/>
          <w:sz w:val="28"/>
        </w:rPr>
        <w:t xml:space="preserve">     19) едендi темiрлеу.      </w:t>
      </w:r>
    </w:p>
    <w:p>
      <w:pPr>
        <w:spacing w:after="0"/>
        <w:ind w:left="0"/>
        <w:jc w:val="both"/>
      </w:pPr>
      <w:r>
        <w:rPr>
          <w:rFonts w:ascii="Times New Roman"/>
          <w:b w:val="false"/>
          <w:i w:val="false"/>
          <w:color w:val="000000"/>
          <w:sz w:val="28"/>
        </w:rPr>
        <w:t xml:space="preserve">            6. Өндiрiстi техникалық-химиялық бақылау </w:t>
      </w:r>
      <w:r>
        <w:br/>
      </w:r>
      <w:r>
        <w:rPr>
          <w:rFonts w:ascii="Times New Roman"/>
          <w:b w:val="false"/>
          <w:i w:val="false"/>
          <w:color w:val="000000"/>
          <w:sz w:val="28"/>
        </w:rPr>
        <w:t>
 </w:t>
      </w:r>
      <w:r>
        <w:br/>
      </w:r>
      <w:r>
        <w:rPr>
          <w:rFonts w:ascii="Times New Roman"/>
          <w:b w:val="false"/>
          <w:i w:val="false"/>
          <w:color w:val="000000"/>
          <w:sz w:val="28"/>
        </w:rPr>
        <w:t xml:space="preserve">
        11. Өндiрiстi техникалық-химиялық бақылау сипаттамасында өндiрiстiк зертхана туралы мәлiметтер, жүргiзiлетiн талдамалар тiзбесi және мына нормативтiк құжаттар мен техникалық құжаттама болуы керек:  </w:t>
      </w:r>
      <w:r>
        <w:br/>
      </w:r>
      <w:r>
        <w:rPr>
          <w:rFonts w:ascii="Times New Roman"/>
          <w:b w:val="false"/>
          <w:i w:val="false"/>
          <w:color w:val="000000"/>
          <w:sz w:val="28"/>
        </w:rPr>
        <w:t xml:space="preserve">
      1) өндiрiстік зертхананың аттестациялық куәлігі (нөмірі, мерзiмi, оны берген орган, күшiнiң мерзiмі);  </w:t>
      </w:r>
      <w:r>
        <w:br/>
      </w:r>
      <w:r>
        <w:rPr>
          <w:rFonts w:ascii="Times New Roman"/>
          <w:b w:val="false"/>
          <w:i w:val="false"/>
          <w:color w:val="000000"/>
          <w:sz w:val="28"/>
        </w:rPr>
        <w:t xml:space="preserve">
      2) аттестациялық куәлікке қоса беріліп отырған нысанға сәйкес дайын өнiм мен шикiзаттың номенклатурасы;  </w:t>
      </w:r>
      <w:r>
        <w:br/>
      </w:r>
      <w:r>
        <w:rPr>
          <w:rFonts w:ascii="Times New Roman"/>
          <w:b w:val="false"/>
          <w:i w:val="false"/>
          <w:color w:val="000000"/>
          <w:sz w:val="28"/>
        </w:rPr>
        <w:t xml:space="preserve">
      3) бекітілген технологиялық нұсқаулықтардың бар болуы және атауы;  </w:t>
      </w:r>
      <w:r>
        <w:br/>
      </w:r>
      <w:r>
        <w:rPr>
          <w:rFonts w:ascii="Times New Roman"/>
          <w:b w:val="false"/>
          <w:i w:val="false"/>
          <w:color w:val="000000"/>
          <w:sz w:val="28"/>
        </w:rPr>
        <w:t xml:space="preserve">
      4) шикiзатқа, жүзiм шырынына, ашытқыларға, шарап материалдарына, шарап және коньякқа, қосымша материалдарға, өндiрiс қалдықтарына, суға, спиртке, дайын өнiмге жүргiзiлетiн талдаулардың тiзбесi;  </w:t>
      </w:r>
      <w:r>
        <w:br/>
      </w:r>
      <w:r>
        <w:rPr>
          <w:rFonts w:ascii="Times New Roman"/>
          <w:b w:val="false"/>
          <w:i w:val="false"/>
          <w:color w:val="000000"/>
          <w:sz w:val="28"/>
        </w:rPr>
        <w:t xml:space="preserve">
      5) мына нормативтiк-техникалық құжаттаманың болуы (атауы және белгiленуi):  </w:t>
      </w:r>
      <w:r>
        <w:br/>
      </w:r>
      <w:r>
        <w:rPr>
          <w:rFonts w:ascii="Times New Roman"/>
          <w:b w:val="false"/>
          <w:i w:val="false"/>
          <w:color w:val="000000"/>
          <w:sz w:val="28"/>
        </w:rPr>
        <w:t xml:space="preserve">
      Өндiрiстiк өңдеу үшiн қолмен жиналған жаңа жүзiм. Техникалық шарттар СТРК 934;  </w:t>
      </w:r>
      <w:r>
        <w:br/>
      </w:r>
      <w:r>
        <w:rPr>
          <w:rFonts w:ascii="Times New Roman"/>
          <w:b w:val="false"/>
          <w:i w:val="false"/>
          <w:color w:val="000000"/>
          <w:sz w:val="28"/>
        </w:rPr>
        <w:t xml:space="preserve">
      Шарап жасау өндiрiсi бойынша технологиялық нұсқаулардың, ережелер мен нормативтік материалдың жинағы (техн. ғылымдарының докторы, проф. Г.Г. Валуйконың редакциясымен қайта өңделген әрi толықтырылған алтыншы басылым);  </w:t>
      </w:r>
      <w:r>
        <w:br/>
      </w:r>
      <w:r>
        <w:rPr>
          <w:rFonts w:ascii="Times New Roman"/>
          <w:b w:val="false"/>
          <w:i w:val="false"/>
          <w:color w:val="000000"/>
          <w:sz w:val="28"/>
        </w:rPr>
        <w:t xml:space="preserve">
      Қазақстан Республикасындағы жүзім шарабын өндірудің негізгі ережелері;  </w:t>
      </w:r>
      <w:r>
        <w:br/>
      </w:r>
      <w:r>
        <w:rPr>
          <w:rFonts w:ascii="Times New Roman"/>
          <w:b w:val="false"/>
          <w:i w:val="false"/>
          <w:color w:val="000000"/>
          <w:sz w:val="28"/>
        </w:rPr>
        <w:t xml:space="preserve">
      Этил спиртін қабылдау, сақтау, босату, тасымалдау және есепке алу нұсқаулығы (25.09.1985 ж. КСРО Тамақ өнеркәсiбi министрінiң орынбасары бекiткен); </w:t>
      </w:r>
    </w:p>
    <w:p>
      <w:pPr>
        <w:spacing w:after="0"/>
        <w:ind w:left="0"/>
        <w:jc w:val="both"/>
      </w:pPr>
      <w:r>
        <w:rPr>
          <w:rFonts w:ascii="Times New Roman"/>
          <w:b w:val="false"/>
          <w:i w:val="false"/>
          <w:color w:val="000000"/>
          <w:sz w:val="28"/>
        </w:rPr>
        <w:t xml:space="preserve">     Ректификатталған этил спиртi. Техникалық шарттар (МемСт 5962-67); </w:t>
      </w:r>
    </w:p>
    <w:p>
      <w:pPr>
        <w:spacing w:after="0"/>
        <w:ind w:left="0"/>
        <w:jc w:val="both"/>
      </w:pPr>
      <w:r>
        <w:rPr>
          <w:rFonts w:ascii="Times New Roman"/>
          <w:b w:val="false"/>
          <w:i w:val="false"/>
          <w:color w:val="000000"/>
          <w:sz w:val="28"/>
        </w:rPr>
        <w:t xml:space="preserve">     Шарап, шарап материалы, коньяк және коньяк спиртi спирттелген  </w:t>
      </w:r>
    </w:p>
    <w:p>
      <w:pPr>
        <w:spacing w:after="0"/>
        <w:ind w:left="0"/>
        <w:jc w:val="both"/>
      </w:pPr>
      <w:r>
        <w:rPr>
          <w:rFonts w:ascii="Times New Roman"/>
          <w:b w:val="false"/>
          <w:i w:val="false"/>
          <w:color w:val="000000"/>
          <w:sz w:val="28"/>
        </w:rPr>
        <w:t xml:space="preserve">жемiс-жидек шырыны. Этил спиртін анықтау әдiсi. МемСт 13191; </w:t>
      </w:r>
    </w:p>
    <w:p>
      <w:pPr>
        <w:spacing w:after="0"/>
        <w:ind w:left="0"/>
        <w:jc w:val="both"/>
      </w:pPr>
      <w:r>
        <w:rPr>
          <w:rFonts w:ascii="Times New Roman"/>
          <w:b w:val="false"/>
          <w:i w:val="false"/>
          <w:color w:val="000000"/>
          <w:sz w:val="28"/>
        </w:rPr>
        <w:t xml:space="preserve">     Жүзiм шарабы және жүзiм шарабының материалдары ОТУ МемСт 7208; </w:t>
      </w:r>
    </w:p>
    <w:p>
      <w:pPr>
        <w:spacing w:after="0"/>
        <w:ind w:left="0"/>
        <w:jc w:val="both"/>
      </w:pPr>
      <w:r>
        <w:rPr>
          <w:rFonts w:ascii="Times New Roman"/>
          <w:b w:val="false"/>
          <w:i w:val="false"/>
          <w:color w:val="000000"/>
          <w:sz w:val="28"/>
        </w:rPr>
        <w:t xml:space="preserve">     Шараптар, шарап материалдары, коньяктар. Қантты анықтау әдiсi.  </w:t>
      </w:r>
    </w:p>
    <w:p>
      <w:pPr>
        <w:spacing w:after="0"/>
        <w:ind w:left="0"/>
        <w:jc w:val="both"/>
      </w:pPr>
      <w:r>
        <w:rPr>
          <w:rFonts w:ascii="Times New Roman"/>
          <w:b w:val="false"/>
          <w:i w:val="false"/>
          <w:color w:val="000000"/>
          <w:sz w:val="28"/>
        </w:rPr>
        <w:t xml:space="preserve">МемСт 13192; </w:t>
      </w:r>
    </w:p>
    <w:p>
      <w:pPr>
        <w:spacing w:after="0"/>
        <w:ind w:left="0"/>
        <w:jc w:val="both"/>
      </w:pPr>
      <w:r>
        <w:rPr>
          <w:rFonts w:ascii="Times New Roman"/>
          <w:b w:val="false"/>
          <w:i w:val="false"/>
          <w:color w:val="000000"/>
          <w:sz w:val="28"/>
        </w:rPr>
        <w:t xml:space="preserve">     Шарап, шарап материалы, коньяк спиртi, спирттелген жемiс-жидек  </w:t>
      </w:r>
    </w:p>
    <w:p>
      <w:pPr>
        <w:spacing w:after="0"/>
        <w:ind w:left="0"/>
        <w:jc w:val="both"/>
      </w:pPr>
      <w:r>
        <w:rPr>
          <w:rFonts w:ascii="Times New Roman"/>
          <w:b w:val="false"/>
          <w:i w:val="false"/>
          <w:color w:val="000000"/>
          <w:sz w:val="28"/>
        </w:rPr>
        <w:t xml:space="preserve">шырыны. Темiрдi анықтау әдiсi. МемСт 13195; </w:t>
      </w:r>
    </w:p>
    <w:p>
      <w:pPr>
        <w:spacing w:after="0"/>
        <w:ind w:left="0"/>
        <w:jc w:val="both"/>
      </w:pPr>
      <w:r>
        <w:rPr>
          <w:rFonts w:ascii="Times New Roman"/>
          <w:b w:val="false"/>
          <w:i w:val="false"/>
          <w:color w:val="000000"/>
          <w:sz w:val="28"/>
        </w:rPr>
        <w:t xml:space="preserve">     Шарап, шарап материалы, коньяк және коньяк спиртi. Үлгiлердi қабылдау және iрiктеу әдiсiнiң ережелерi МемСт 14137; </w:t>
      </w:r>
    </w:p>
    <w:p>
      <w:pPr>
        <w:spacing w:after="0"/>
        <w:ind w:left="0"/>
        <w:jc w:val="both"/>
      </w:pPr>
      <w:r>
        <w:rPr>
          <w:rFonts w:ascii="Times New Roman"/>
          <w:b w:val="false"/>
          <w:i w:val="false"/>
          <w:color w:val="000000"/>
          <w:sz w:val="28"/>
        </w:rPr>
        <w:t xml:space="preserve">     Шарап, шарап материалы, спирттелген жемiс-жидек шырыны; </w:t>
      </w:r>
    </w:p>
    <w:p>
      <w:pPr>
        <w:spacing w:after="0"/>
        <w:ind w:left="0"/>
        <w:jc w:val="both"/>
      </w:pPr>
      <w:r>
        <w:rPr>
          <w:rFonts w:ascii="Times New Roman"/>
          <w:b w:val="false"/>
          <w:i w:val="false"/>
          <w:color w:val="000000"/>
          <w:sz w:val="28"/>
        </w:rPr>
        <w:t xml:space="preserve">     Титрленген қышқылдарды анықтау әдiсi МемСт 14252; </w:t>
      </w:r>
    </w:p>
    <w:p>
      <w:pPr>
        <w:spacing w:after="0"/>
        <w:ind w:left="0"/>
        <w:jc w:val="both"/>
      </w:pPr>
      <w:r>
        <w:rPr>
          <w:rFonts w:ascii="Times New Roman"/>
          <w:b w:val="false"/>
          <w:i w:val="false"/>
          <w:color w:val="000000"/>
          <w:sz w:val="28"/>
        </w:rPr>
        <w:t xml:space="preserve">     Шараптар. Қаптау, маркалау, тасымалдау және сақтау. МемСт 12545; </w:t>
      </w:r>
    </w:p>
    <w:p>
      <w:pPr>
        <w:spacing w:after="0"/>
        <w:ind w:left="0"/>
        <w:jc w:val="both"/>
      </w:pPr>
      <w:r>
        <w:rPr>
          <w:rFonts w:ascii="Times New Roman"/>
          <w:b w:val="false"/>
          <w:i w:val="false"/>
          <w:color w:val="000000"/>
          <w:sz w:val="28"/>
        </w:rPr>
        <w:t xml:space="preserve">     Ауыз су. Тазалық талаптары және судың сапасына бақылау МемСт 2874; </w:t>
      </w:r>
    </w:p>
    <w:p>
      <w:pPr>
        <w:spacing w:after="0"/>
        <w:ind w:left="0"/>
        <w:jc w:val="both"/>
      </w:pPr>
      <w:r>
        <w:rPr>
          <w:rFonts w:ascii="Times New Roman"/>
          <w:b w:val="false"/>
          <w:i w:val="false"/>
          <w:color w:val="000000"/>
          <w:sz w:val="28"/>
        </w:rPr>
        <w:t xml:space="preserve">     Құмшекер. ТШ МемСт 21; </w:t>
      </w:r>
    </w:p>
    <w:p>
      <w:pPr>
        <w:spacing w:after="0"/>
        <w:ind w:left="0"/>
        <w:jc w:val="both"/>
      </w:pPr>
      <w:r>
        <w:rPr>
          <w:rFonts w:ascii="Times New Roman"/>
          <w:b w:val="false"/>
          <w:i w:val="false"/>
          <w:color w:val="000000"/>
          <w:sz w:val="28"/>
        </w:rPr>
        <w:t xml:space="preserve">     Тағамдық сұйықтар үшiн шыны шөлмектер. ТШ МемСт 10117; </w:t>
      </w:r>
    </w:p>
    <w:p>
      <w:pPr>
        <w:spacing w:after="0"/>
        <w:ind w:left="0"/>
        <w:jc w:val="both"/>
      </w:pPr>
      <w:r>
        <w:rPr>
          <w:rFonts w:ascii="Times New Roman"/>
          <w:b w:val="false"/>
          <w:i w:val="false"/>
          <w:color w:val="000000"/>
          <w:sz w:val="28"/>
        </w:rPr>
        <w:t xml:space="preserve">     Шарап жасау өндiрiсi бойынша шикiзат пен көмекшi материалдардың қолданыстағы нормаларының жинағы. ("Қазтағам өндiрiсi МКБ-ның мамандары 1993 ж. жасаған) </w:t>
      </w:r>
    </w:p>
    <w:p>
      <w:pPr>
        <w:spacing w:after="0"/>
        <w:ind w:left="0"/>
        <w:jc w:val="both"/>
      </w:pPr>
      <w:r>
        <w:rPr>
          <w:rFonts w:ascii="Times New Roman"/>
          <w:b w:val="false"/>
          <w:i w:val="false"/>
          <w:color w:val="000000"/>
          <w:sz w:val="28"/>
        </w:rPr>
        <w:t xml:space="preserve">     Коньяк спиртi (жас) МемСт 17136 </w:t>
      </w:r>
    </w:p>
    <w:p>
      <w:pPr>
        <w:spacing w:after="0"/>
        <w:ind w:left="0"/>
        <w:jc w:val="both"/>
      </w:pPr>
      <w:r>
        <w:rPr>
          <w:rFonts w:ascii="Times New Roman"/>
          <w:b w:val="false"/>
          <w:i w:val="false"/>
          <w:color w:val="000000"/>
          <w:sz w:val="28"/>
        </w:rPr>
        <w:t xml:space="preserve">     Коньяктар. Техникалық шарттар және т.б. МемСт 13741      </w:t>
      </w:r>
    </w:p>
    <w:p>
      <w:pPr>
        <w:spacing w:after="0"/>
        <w:ind w:left="0"/>
        <w:jc w:val="both"/>
      </w:pPr>
      <w:r>
        <w:rPr>
          <w:rFonts w:ascii="Times New Roman"/>
          <w:b w:val="false"/>
          <w:i w:val="false"/>
          <w:color w:val="000000"/>
          <w:sz w:val="28"/>
        </w:rPr>
        <w:t xml:space="preserve">     7. Негізгi шикізаттардың, көмекшi материалдардың нормативтiк </w:t>
      </w:r>
      <w:r>
        <w:br/>
      </w:r>
      <w:r>
        <w:rPr>
          <w:rFonts w:ascii="Times New Roman"/>
          <w:b w:val="false"/>
          <w:i w:val="false"/>
          <w:color w:val="000000"/>
          <w:sz w:val="28"/>
        </w:rPr>
        <w:t xml:space="preserve">
      және нақты жұмсалуы, нормалық шығындар туралы мәліметтер      </w:t>
      </w:r>
    </w:p>
    <w:p>
      <w:pPr>
        <w:spacing w:after="0"/>
        <w:ind w:left="0"/>
        <w:jc w:val="both"/>
      </w:pPr>
      <w:r>
        <w:rPr>
          <w:rFonts w:ascii="Times New Roman"/>
          <w:b w:val="false"/>
          <w:i w:val="false"/>
          <w:color w:val="000000"/>
          <w:sz w:val="28"/>
        </w:rPr>
        <w:t xml:space="preserve">     12. Шикізатты қайта өңдеу (массамен салыстырғанда %-пен): </w:t>
      </w:r>
    </w:p>
    <w:p>
      <w:pPr>
        <w:spacing w:after="0"/>
        <w:ind w:left="0"/>
        <w:jc w:val="both"/>
      </w:pPr>
      <w:r>
        <w:rPr>
          <w:rFonts w:ascii="Times New Roman"/>
          <w:b w:val="false"/>
          <w:i w:val="false"/>
          <w:color w:val="000000"/>
          <w:sz w:val="28"/>
        </w:rPr>
        <w:t xml:space="preserve">     1) жүзiмдi жүзiм ашытқысына; </w:t>
      </w:r>
    </w:p>
    <w:p>
      <w:pPr>
        <w:spacing w:after="0"/>
        <w:ind w:left="0"/>
        <w:jc w:val="both"/>
      </w:pPr>
      <w:r>
        <w:rPr>
          <w:rFonts w:ascii="Times New Roman"/>
          <w:b w:val="false"/>
          <w:i w:val="false"/>
          <w:color w:val="000000"/>
          <w:sz w:val="28"/>
        </w:rPr>
        <w:t xml:space="preserve">     2) қалқымаларды жүзiм ашытқысына; </w:t>
      </w:r>
    </w:p>
    <w:p>
      <w:pPr>
        <w:spacing w:after="0"/>
        <w:ind w:left="0"/>
        <w:jc w:val="both"/>
      </w:pPr>
      <w:r>
        <w:rPr>
          <w:rFonts w:ascii="Times New Roman"/>
          <w:b w:val="false"/>
          <w:i w:val="false"/>
          <w:color w:val="000000"/>
          <w:sz w:val="28"/>
        </w:rPr>
        <w:t xml:space="preserve">     3) кәдеге асатын материалдарды. </w:t>
      </w:r>
    </w:p>
    <w:p>
      <w:pPr>
        <w:spacing w:after="0"/>
        <w:ind w:left="0"/>
        <w:jc w:val="both"/>
      </w:pPr>
      <w:r>
        <w:rPr>
          <w:rFonts w:ascii="Times New Roman"/>
          <w:b w:val="false"/>
          <w:i w:val="false"/>
          <w:color w:val="000000"/>
          <w:sz w:val="28"/>
        </w:rPr>
        <w:t xml:space="preserve">     13. Шарап материалдарындағы спирттiң (спирттiктiң азаюы) шығындары (көлемімен салыстырғанда %-пен): </w:t>
      </w:r>
    </w:p>
    <w:p>
      <w:pPr>
        <w:spacing w:after="0"/>
        <w:ind w:left="0"/>
        <w:jc w:val="both"/>
      </w:pPr>
      <w:r>
        <w:rPr>
          <w:rFonts w:ascii="Times New Roman"/>
          <w:b w:val="false"/>
          <w:i w:val="false"/>
          <w:color w:val="000000"/>
          <w:sz w:val="28"/>
        </w:rPr>
        <w:t xml:space="preserve">     1) купаж бен құюды қоса алғанда, күшейтілген шарап материалдарын технологиялық өңдеу кезінде (термиялық өңдеусіз); </w:t>
      </w:r>
    </w:p>
    <w:p>
      <w:pPr>
        <w:spacing w:after="0"/>
        <w:ind w:left="0"/>
        <w:jc w:val="both"/>
      </w:pPr>
      <w:r>
        <w:rPr>
          <w:rFonts w:ascii="Times New Roman"/>
          <w:b w:val="false"/>
          <w:i w:val="false"/>
          <w:color w:val="000000"/>
          <w:sz w:val="28"/>
        </w:rPr>
        <w:t xml:space="preserve">     2) купаж бен құюды қоса алғанда ашытылған-спирттелген шырындардан дайындалған жемiс-жидек шарап материалдарында; </w:t>
      </w:r>
    </w:p>
    <w:p>
      <w:pPr>
        <w:spacing w:after="0"/>
        <w:ind w:left="0"/>
        <w:jc w:val="both"/>
      </w:pPr>
      <w:r>
        <w:rPr>
          <w:rFonts w:ascii="Times New Roman"/>
          <w:b w:val="false"/>
          <w:i w:val="false"/>
          <w:color w:val="000000"/>
          <w:sz w:val="28"/>
        </w:rPr>
        <w:t xml:space="preserve">     3) шарап, материалдарын бір жыл сақтағанда. </w:t>
      </w:r>
    </w:p>
    <w:p>
      <w:pPr>
        <w:spacing w:after="0"/>
        <w:ind w:left="0"/>
        <w:jc w:val="both"/>
      </w:pPr>
      <w:r>
        <w:rPr>
          <w:rFonts w:ascii="Times New Roman"/>
          <w:b w:val="false"/>
          <w:i w:val="false"/>
          <w:color w:val="000000"/>
          <w:sz w:val="28"/>
        </w:rPr>
        <w:t xml:space="preserve">     14. Технологиялық өңдеу кезiнде шарап материалдарының шығындары (осы операцияға түскен шарап материалының санымен (көлемiмен) салыстырғанда %-пен): </w:t>
      </w:r>
    </w:p>
    <w:p>
      <w:pPr>
        <w:spacing w:after="0"/>
        <w:ind w:left="0"/>
        <w:jc w:val="both"/>
      </w:pPr>
      <w:r>
        <w:rPr>
          <w:rFonts w:ascii="Times New Roman"/>
          <w:b w:val="false"/>
          <w:i w:val="false"/>
          <w:color w:val="000000"/>
          <w:sz w:val="28"/>
        </w:rPr>
        <w:t xml:space="preserve">     1) қайта құю кезiнде; </w:t>
      </w:r>
    </w:p>
    <w:p>
      <w:pPr>
        <w:spacing w:after="0"/>
        <w:ind w:left="0"/>
        <w:jc w:val="both"/>
      </w:pPr>
      <w:r>
        <w:rPr>
          <w:rFonts w:ascii="Times New Roman"/>
          <w:b w:val="false"/>
          <w:i w:val="false"/>
          <w:color w:val="000000"/>
          <w:sz w:val="28"/>
        </w:rPr>
        <w:t xml:space="preserve">     2) араластыру кезiнде: </w:t>
      </w:r>
    </w:p>
    <w:p>
      <w:pPr>
        <w:spacing w:after="0"/>
        <w:ind w:left="0"/>
        <w:jc w:val="both"/>
      </w:pPr>
      <w:r>
        <w:rPr>
          <w:rFonts w:ascii="Times New Roman"/>
          <w:b w:val="false"/>
          <w:i w:val="false"/>
          <w:color w:val="000000"/>
          <w:sz w:val="28"/>
        </w:rPr>
        <w:t xml:space="preserve">     (а) купаж кезiнде; </w:t>
      </w:r>
    </w:p>
    <w:p>
      <w:pPr>
        <w:spacing w:after="0"/>
        <w:ind w:left="0"/>
        <w:jc w:val="both"/>
      </w:pPr>
      <w:r>
        <w:rPr>
          <w:rFonts w:ascii="Times New Roman"/>
          <w:b w:val="false"/>
          <w:i w:val="false"/>
          <w:color w:val="000000"/>
          <w:sz w:val="28"/>
        </w:rPr>
        <w:t xml:space="preserve">     (б) эгализация кезiнде; </w:t>
      </w:r>
    </w:p>
    <w:p>
      <w:pPr>
        <w:spacing w:after="0"/>
        <w:ind w:left="0"/>
        <w:jc w:val="both"/>
      </w:pPr>
      <w:r>
        <w:rPr>
          <w:rFonts w:ascii="Times New Roman"/>
          <w:b w:val="false"/>
          <w:i w:val="false"/>
          <w:color w:val="000000"/>
          <w:sz w:val="28"/>
        </w:rPr>
        <w:t xml:space="preserve">     (в) спирттеу кезiнде; </w:t>
      </w:r>
    </w:p>
    <w:p>
      <w:pPr>
        <w:spacing w:after="0"/>
        <w:ind w:left="0"/>
        <w:jc w:val="both"/>
      </w:pPr>
      <w:r>
        <w:rPr>
          <w:rFonts w:ascii="Times New Roman"/>
          <w:b w:val="false"/>
          <w:i w:val="false"/>
          <w:color w:val="000000"/>
          <w:sz w:val="28"/>
        </w:rPr>
        <w:t xml:space="preserve">     (г) желiмдеу кезiнде; </w:t>
      </w:r>
    </w:p>
    <w:p>
      <w:pPr>
        <w:spacing w:after="0"/>
        <w:ind w:left="0"/>
        <w:jc w:val="both"/>
      </w:pPr>
      <w:r>
        <w:rPr>
          <w:rFonts w:ascii="Times New Roman"/>
          <w:b w:val="false"/>
          <w:i w:val="false"/>
          <w:color w:val="000000"/>
          <w:sz w:val="28"/>
        </w:rPr>
        <w:t xml:space="preserve">     3) сүзгiлеу кезiнде: </w:t>
      </w:r>
    </w:p>
    <w:p>
      <w:pPr>
        <w:spacing w:after="0"/>
        <w:ind w:left="0"/>
        <w:jc w:val="both"/>
      </w:pPr>
      <w:r>
        <w:rPr>
          <w:rFonts w:ascii="Times New Roman"/>
          <w:b w:val="false"/>
          <w:i w:val="false"/>
          <w:color w:val="000000"/>
          <w:sz w:val="28"/>
        </w:rPr>
        <w:t xml:space="preserve">     (а) шараптың сүзгi картонға сiңуi; </w:t>
      </w:r>
    </w:p>
    <w:p>
      <w:pPr>
        <w:spacing w:after="0"/>
        <w:ind w:left="0"/>
        <w:jc w:val="both"/>
      </w:pPr>
      <w:r>
        <w:rPr>
          <w:rFonts w:ascii="Times New Roman"/>
          <w:b w:val="false"/>
          <w:i w:val="false"/>
          <w:color w:val="000000"/>
          <w:sz w:val="28"/>
        </w:rPr>
        <w:t xml:space="preserve">     (б) шараптың сүзгi мақтаға сiңуi; </w:t>
      </w:r>
    </w:p>
    <w:p>
      <w:pPr>
        <w:spacing w:after="0"/>
        <w:ind w:left="0"/>
        <w:jc w:val="both"/>
      </w:pPr>
      <w:r>
        <w:rPr>
          <w:rFonts w:ascii="Times New Roman"/>
          <w:b w:val="false"/>
          <w:i w:val="false"/>
          <w:color w:val="000000"/>
          <w:sz w:val="28"/>
        </w:rPr>
        <w:t xml:space="preserve">     (в) шараптың диатомитке сiңуi; </w:t>
      </w:r>
    </w:p>
    <w:p>
      <w:pPr>
        <w:spacing w:after="0"/>
        <w:ind w:left="0"/>
        <w:jc w:val="both"/>
      </w:pPr>
      <w:r>
        <w:rPr>
          <w:rFonts w:ascii="Times New Roman"/>
          <w:b w:val="false"/>
          <w:i w:val="false"/>
          <w:color w:val="000000"/>
          <w:sz w:val="28"/>
        </w:rPr>
        <w:t xml:space="preserve">     4) термиялық өңдеу кезiнде (жылумен не суықпен): </w:t>
      </w:r>
    </w:p>
    <w:p>
      <w:pPr>
        <w:spacing w:after="0"/>
        <w:ind w:left="0"/>
        <w:jc w:val="both"/>
      </w:pPr>
      <w:r>
        <w:rPr>
          <w:rFonts w:ascii="Times New Roman"/>
          <w:b w:val="false"/>
          <w:i w:val="false"/>
          <w:color w:val="000000"/>
          <w:sz w:val="28"/>
        </w:rPr>
        <w:t xml:space="preserve">     (а) ағында бабына келтiрмей; </w:t>
      </w:r>
    </w:p>
    <w:p>
      <w:pPr>
        <w:spacing w:after="0"/>
        <w:ind w:left="0"/>
        <w:jc w:val="both"/>
      </w:pPr>
      <w:r>
        <w:rPr>
          <w:rFonts w:ascii="Times New Roman"/>
          <w:b w:val="false"/>
          <w:i w:val="false"/>
          <w:color w:val="000000"/>
          <w:sz w:val="28"/>
        </w:rPr>
        <w:t xml:space="preserve">     (б) ағында одан ары 10 тәулiкке дейiн бабына келтiрiп. </w:t>
      </w:r>
    </w:p>
    <w:p>
      <w:pPr>
        <w:spacing w:after="0"/>
        <w:ind w:left="0"/>
        <w:jc w:val="both"/>
      </w:pPr>
      <w:r>
        <w:rPr>
          <w:rFonts w:ascii="Times New Roman"/>
          <w:b w:val="false"/>
          <w:i w:val="false"/>
          <w:color w:val="000000"/>
          <w:sz w:val="28"/>
        </w:rPr>
        <w:t xml:space="preserve">     15. Шараптың құю кезiнде жоғалуы осы операцияға түскен шарап материалының санымен (көлемiмен) салыстырғанда %-пен: </w:t>
      </w:r>
    </w:p>
    <w:p>
      <w:pPr>
        <w:spacing w:after="0"/>
        <w:ind w:left="0"/>
        <w:jc w:val="both"/>
      </w:pPr>
      <w:r>
        <w:rPr>
          <w:rFonts w:ascii="Times New Roman"/>
          <w:b w:val="false"/>
          <w:i w:val="false"/>
          <w:color w:val="000000"/>
          <w:sz w:val="28"/>
        </w:rPr>
        <w:t xml:space="preserve">     1) ыстық күйiнде құю; </w:t>
      </w:r>
    </w:p>
    <w:p>
      <w:pPr>
        <w:spacing w:after="0"/>
        <w:ind w:left="0"/>
        <w:jc w:val="both"/>
      </w:pPr>
      <w:r>
        <w:rPr>
          <w:rFonts w:ascii="Times New Roman"/>
          <w:b w:val="false"/>
          <w:i w:val="false"/>
          <w:color w:val="000000"/>
          <w:sz w:val="28"/>
        </w:rPr>
        <w:t xml:space="preserve">     2) шөлмекте пастеризациялау; </w:t>
      </w:r>
    </w:p>
    <w:p>
      <w:pPr>
        <w:spacing w:after="0"/>
        <w:ind w:left="0"/>
        <w:jc w:val="both"/>
      </w:pPr>
      <w:r>
        <w:rPr>
          <w:rFonts w:ascii="Times New Roman"/>
          <w:b w:val="false"/>
          <w:i w:val="false"/>
          <w:color w:val="000000"/>
          <w:sz w:val="28"/>
        </w:rPr>
        <w:t xml:space="preserve">     3) әдемiлеу ж/е дайын өнімдер қоймасына тапсыру; </w:t>
      </w:r>
    </w:p>
    <w:p>
      <w:pPr>
        <w:spacing w:after="0"/>
        <w:ind w:left="0"/>
        <w:jc w:val="both"/>
      </w:pPr>
      <w:r>
        <w:rPr>
          <w:rFonts w:ascii="Times New Roman"/>
          <w:b w:val="false"/>
          <w:i w:val="false"/>
          <w:color w:val="000000"/>
          <w:sz w:val="28"/>
        </w:rPr>
        <w:t xml:space="preserve">     4) дайын өнiмдер қоймасында сақтау. </w:t>
      </w:r>
    </w:p>
    <w:p>
      <w:pPr>
        <w:spacing w:after="0"/>
        <w:ind w:left="0"/>
        <w:jc w:val="both"/>
      </w:pPr>
      <w:r>
        <w:rPr>
          <w:rFonts w:ascii="Times New Roman"/>
          <w:b w:val="false"/>
          <w:i w:val="false"/>
          <w:color w:val="000000"/>
          <w:sz w:val="28"/>
        </w:rPr>
        <w:t xml:space="preserve">     16. Мына аппараттарда шарап материалдарын айдау арқылы коньяк спиртін алу кезінде спирттің жоғалуының нормативтері (шарап материалдарындағы сусыз спирт санымен салыстырғанда %-пен): </w:t>
      </w:r>
    </w:p>
    <w:p>
      <w:pPr>
        <w:spacing w:after="0"/>
        <w:ind w:left="0"/>
        <w:jc w:val="both"/>
      </w:pPr>
      <w:r>
        <w:rPr>
          <w:rFonts w:ascii="Times New Roman"/>
          <w:b w:val="false"/>
          <w:i w:val="false"/>
          <w:color w:val="000000"/>
          <w:sz w:val="28"/>
        </w:rPr>
        <w:t xml:space="preserve">     1) мерзiмдi әсер ететiн (бiр рет айдау); </w:t>
      </w:r>
    </w:p>
    <w:p>
      <w:pPr>
        <w:spacing w:after="0"/>
        <w:ind w:left="0"/>
        <w:jc w:val="both"/>
      </w:pPr>
      <w:r>
        <w:rPr>
          <w:rFonts w:ascii="Times New Roman"/>
          <w:b w:val="false"/>
          <w:i w:val="false"/>
          <w:color w:val="000000"/>
          <w:sz w:val="28"/>
        </w:rPr>
        <w:t xml:space="preserve">     2) үздiксiз әсер ететiн. </w:t>
      </w:r>
    </w:p>
    <w:p>
      <w:pPr>
        <w:spacing w:after="0"/>
        <w:ind w:left="0"/>
        <w:jc w:val="both"/>
      </w:pPr>
      <w:r>
        <w:rPr>
          <w:rFonts w:ascii="Times New Roman"/>
          <w:b w:val="false"/>
          <w:i w:val="false"/>
          <w:color w:val="000000"/>
          <w:sz w:val="28"/>
        </w:rPr>
        <w:t xml:space="preserve">     17. Шыны шөлмектердің (сынуы) шығыны (қабылданған және босатылған шөлмектер санын қосып, екіге бөлгендегі санға %-пен): </w:t>
      </w:r>
    </w:p>
    <w:p>
      <w:pPr>
        <w:spacing w:after="0"/>
        <w:ind w:left="0"/>
        <w:jc w:val="both"/>
      </w:pPr>
      <w:r>
        <w:rPr>
          <w:rFonts w:ascii="Times New Roman"/>
          <w:b w:val="false"/>
          <w:i w:val="false"/>
          <w:color w:val="000000"/>
          <w:sz w:val="28"/>
        </w:rPr>
        <w:t xml:space="preserve">     1) сақтау кезiнде; </w:t>
      </w:r>
    </w:p>
    <w:p>
      <w:pPr>
        <w:spacing w:after="0"/>
        <w:ind w:left="0"/>
        <w:jc w:val="both"/>
      </w:pPr>
      <w:r>
        <w:rPr>
          <w:rFonts w:ascii="Times New Roman"/>
          <w:b w:val="false"/>
          <w:i w:val="false"/>
          <w:color w:val="000000"/>
          <w:sz w:val="28"/>
        </w:rPr>
        <w:t xml:space="preserve">     2) ыдыс цехтарында өңдеу кезiнде; </w:t>
      </w:r>
    </w:p>
    <w:p>
      <w:pPr>
        <w:spacing w:after="0"/>
        <w:ind w:left="0"/>
        <w:jc w:val="both"/>
      </w:pPr>
      <w:r>
        <w:rPr>
          <w:rFonts w:ascii="Times New Roman"/>
          <w:b w:val="false"/>
          <w:i w:val="false"/>
          <w:color w:val="000000"/>
          <w:sz w:val="28"/>
        </w:rPr>
        <w:t xml:space="preserve">     3) өте кірленген шөлмектерді алдын-ала жуу кезінде; </w:t>
      </w:r>
    </w:p>
    <w:p>
      <w:pPr>
        <w:spacing w:after="0"/>
        <w:ind w:left="0"/>
        <w:jc w:val="both"/>
      </w:pPr>
      <w:r>
        <w:rPr>
          <w:rFonts w:ascii="Times New Roman"/>
          <w:b w:val="false"/>
          <w:i w:val="false"/>
          <w:color w:val="000000"/>
          <w:sz w:val="28"/>
        </w:rPr>
        <w:t xml:space="preserve">     4) ішкі қоймада тасығанда, сақтағанда және автомашинаға тиегенде. </w:t>
      </w:r>
    </w:p>
    <w:p>
      <w:pPr>
        <w:spacing w:after="0"/>
        <w:ind w:left="0"/>
        <w:jc w:val="both"/>
      </w:pPr>
      <w:r>
        <w:rPr>
          <w:rFonts w:ascii="Times New Roman"/>
          <w:b w:val="false"/>
          <w:i w:val="false"/>
          <w:color w:val="000000"/>
          <w:sz w:val="28"/>
        </w:rPr>
        <w:t xml:space="preserve">     18. Шыны шөлмектердің (сынуы) шығыны (өндіріске түскен шөлмектер санына %-пен): </w:t>
      </w:r>
    </w:p>
    <w:p>
      <w:pPr>
        <w:spacing w:after="0"/>
        <w:ind w:left="0"/>
        <w:jc w:val="both"/>
      </w:pPr>
      <w:r>
        <w:rPr>
          <w:rFonts w:ascii="Times New Roman"/>
          <w:b w:val="false"/>
          <w:i w:val="false"/>
          <w:color w:val="000000"/>
          <w:sz w:val="28"/>
        </w:rPr>
        <w:t xml:space="preserve">     1) жуғанда; </w:t>
      </w:r>
    </w:p>
    <w:p>
      <w:pPr>
        <w:spacing w:after="0"/>
        <w:ind w:left="0"/>
        <w:jc w:val="both"/>
      </w:pPr>
      <w:r>
        <w:rPr>
          <w:rFonts w:ascii="Times New Roman"/>
          <w:b w:val="false"/>
          <w:i w:val="false"/>
          <w:color w:val="000000"/>
          <w:sz w:val="28"/>
        </w:rPr>
        <w:t xml:space="preserve">     2) құйғанда; </w:t>
      </w:r>
    </w:p>
    <w:p>
      <w:pPr>
        <w:spacing w:after="0"/>
        <w:ind w:left="0"/>
        <w:jc w:val="both"/>
      </w:pPr>
      <w:r>
        <w:rPr>
          <w:rFonts w:ascii="Times New Roman"/>
          <w:b w:val="false"/>
          <w:i w:val="false"/>
          <w:color w:val="000000"/>
          <w:sz w:val="28"/>
        </w:rPr>
        <w:t xml:space="preserve">     3) тығындағанда; </w:t>
      </w:r>
    </w:p>
    <w:p>
      <w:pPr>
        <w:spacing w:after="0"/>
        <w:ind w:left="0"/>
        <w:jc w:val="both"/>
      </w:pPr>
      <w:r>
        <w:rPr>
          <w:rFonts w:ascii="Times New Roman"/>
          <w:b w:val="false"/>
          <w:i w:val="false"/>
          <w:color w:val="000000"/>
          <w:sz w:val="28"/>
        </w:rPr>
        <w:t xml:space="preserve">     4) ресiмдегенде; </w:t>
      </w:r>
    </w:p>
    <w:p>
      <w:pPr>
        <w:spacing w:after="0"/>
        <w:ind w:left="0"/>
        <w:jc w:val="both"/>
      </w:pPr>
      <w:r>
        <w:rPr>
          <w:rFonts w:ascii="Times New Roman"/>
          <w:b w:val="false"/>
          <w:i w:val="false"/>
          <w:color w:val="000000"/>
          <w:sz w:val="28"/>
        </w:rPr>
        <w:t xml:space="preserve">     5) жәшiктерге салғанда және дайын өнiмдер қоймасына тапсырғанда. </w:t>
      </w:r>
    </w:p>
    <w:p>
      <w:pPr>
        <w:spacing w:after="0"/>
        <w:ind w:left="0"/>
        <w:jc w:val="both"/>
      </w:pPr>
      <w:r>
        <w:rPr>
          <w:rFonts w:ascii="Times New Roman"/>
          <w:b w:val="false"/>
          <w:i w:val="false"/>
          <w:color w:val="000000"/>
          <w:sz w:val="28"/>
        </w:rPr>
        <w:t xml:space="preserve">     19. Тасымалдау кезiндегi жоғалу (жөнелтілген санға %-пен). </w:t>
      </w:r>
    </w:p>
    <w:p>
      <w:pPr>
        <w:spacing w:after="0"/>
        <w:ind w:left="0"/>
        <w:jc w:val="both"/>
      </w:pPr>
      <w:r>
        <w:rPr>
          <w:rFonts w:ascii="Times New Roman"/>
          <w:b w:val="false"/>
          <w:i w:val="false"/>
          <w:color w:val="000000"/>
          <w:sz w:val="28"/>
        </w:rPr>
        <w:t xml:space="preserve">     20. Этикеткалардың, кольереткалардың және қарсы этикеткалардың және қақпақтардың жоғалуы (дайын өнiмдерi бар шөлмектер санына %-пен). </w:t>
      </w:r>
    </w:p>
    <w:p>
      <w:pPr>
        <w:spacing w:after="0"/>
        <w:ind w:left="0"/>
        <w:jc w:val="both"/>
      </w:pPr>
      <w:r>
        <w:rPr>
          <w:rFonts w:ascii="Times New Roman"/>
          <w:b w:val="false"/>
          <w:i w:val="false"/>
          <w:color w:val="000000"/>
          <w:sz w:val="28"/>
        </w:rPr>
        <w:t xml:space="preserve">     21. Жылу энергиясының шығысы (орташа жылдық Гкал/өнiмнiң мың дал). </w:t>
      </w:r>
    </w:p>
    <w:p>
      <w:pPr>
        <w:spacing w:after="0"/>
        <w:ind w:left="0"/>
        <w:jc w:val="both"/>
      </w:pPr>
      <w:r>
        <w:rPr>
          <w:rFonts w:ascii="Times New Roman"/>
          <w:b w:val="false"/>
          <w:i w:val="false"/>
          <w:color w:val="000000"/>
          <w:sz w:val="28"/>
        </w:rPr>
        <w:t xml:space="preserve">     22. Электр энергиясының шығысы (орташажылдық Квт-сағ/өнiмнiң мың дал). </w:t>
      </w:r>
    </w:p>
    <w:p>
      <w:pPr>
        <w:spacing w:after="0"/>
        <w:ind w:left="0"/>
        <w:jc w:val="both"/>
      </w:pPr>
      <w:r>
        <w:rPr>
          <w:rFonts w:ascii="Times New Roman"/>
          <w:b w:val="false"/>
          <w:i w:val="false"/>
          <w:color w:val="000000"/>
          <w:sz w:val="28"/>
        </w:rPr>
        <w:t xml:space="preserve">     23. Судың шығысы (орташажылдық мың куб м/өнiмнiң мың дал).      </w:t>
      </w:r>
    </w:p>
    <w:p>
      <w:pPr>
        <w:spacing w:after="0"/>
        <w:ind w:left="0"/>
        <w:jc w:val="both"/>
      </w:pPr>
      <w:r>
        <w:rPr>
          <w:rFonts w:ascii="Times New Roman"/>
          <w:b w:val="false"/>
          <w:i w:val="false"/>
          <w:color w:val="000000"/>
          <w:sz w:val="28"/>
        </w:rPr>
        <w:t xml:space="preserve">                 8. Сақтау қоймасы туралы мәліметтер      </w:t>
      </w:r>
    </w:p>
    <w:p>
      <w:pPr>
        <w:spacing w:after="0"/>
        <w:ind w:left="0"/>
        <w:jc w:val="both"/>
      </w:pPr>
      <w:r>
        <w:rPr>
          <w:rFonts w:ascii="Times New Roman"/>
          <w:b w:val="false"/>
          <w:i w:val="false"/>
          <w:color w:val="000000"/>
          <w:sz w:val="28"/>
        </w:rPr>
        <w:t xml:space="preserve">     24. Ашық және жабық типтегi ыдысты қабылдау және сақтау қоймасы (бiр мезгілде сақталынатын сыйымдылық (дал, тн) ауданы (ш.м.) бөлменi жылытатын қондырғылардың атауы мен саны). </w:t>
      </w:r>
    </w:p>
    <w:p>
      <w:pPr>
        <w:spacing w:after="0"/>
        <w:ind w:left="0"/>
        <w:jc w:val="both"/>
      </w:pPr>
      <w:r>
        <w:rPr>
          <w:rFonts w:ascii="Times New Roman"/>
          <w:b w:val="false"/>
          <w:i w:val="false"/>
          <w:color w:val="000000"/>
          <w:sz w:val="28"/>
        </w:rPr>
        <w:t xml:space="preserve">     25. Дайын өнiмдi сақтау қоймасы (бiр мезгiлде сақталынатын сыйымдылық (мың шөлмекпен) ауданы (ш.м.) бөлменi жылытатын қондырғылардың атауы мен саны, сондай-ақ сақталуды бақылайтын приборлар). </w:t>
      </w:r>
    </w:p>
    <w:p>
      <w:pPr>
        <w:spacing w:after="0"/>
        <w:ind w:left="0"/>
        <w:jc w:val="both"/>
      </w:pPr>
      <w:r>
        <w:rPr>
          <w:rFonts w:ascii="Times New Roman"/>
          <w:b w:val="false"/>
          <w:i w:val="false"/>
          <w:color w:val="000000"/>
          <w:sz w:val="28"/>
        </w:rPr>
        <w:t xml:space="preserve">     26. Көмекшi материалдарды сақтау қоймасы (сақталынатын материалдардың саны, ауданы (шаршы метр), атауы.      </w:t>
      </w:r>
    </w:p>
    <w:p>
      <w:pPr>
        <w:spacing w:after="0"/>
        <w:ind w:left="0"/>
        <w:jc w:val="both"/>
      </w:pPr>
      <w:r>
        <w:rPr>
          <w:rFonts w:ascii="Times New Roman"/>
          <w:b w:val="false"/>
          <w:i w:val="false"/>
          <w:color w:val="000000"/>
          <w:sz w:val="28"/>
        </w:rPr>
        <w:t xml:space="preserve">              9. Өндiрiстi метрологиялық қамтамасыз ету </w:t>
      </w:r>
      <w:r>
        <w:br/>
      </w:r>
      <w:r>
        <w:rPr>
          <w:rFonts w:ascii="Times New Roman"/>
          <w:b w:val="false"/>
          <w:i w:val="false"/>
          <w:color w:val="000000"/>
          <w:sz w:val="28"/>
        </w:rPr>
        <w:t xml:space="preserve">
                         жөніндегi мәлiметтер      </w:t>
      </w:r>
    </w:p>
    <w:p>
      <w:pPr>
        <w:spacing w:after="0"/>
        <w:ind w:left="0"/>
        <w:jc w:val="both"/>
      </w:pPr>
      <w:r>
        <w:rPr>
          <w:rFonts w:ascii="Times New Roman"/>
          <w:b w:val="false"/>
          <w:i w:val="false"/>
          <w:color w:val="000000"/>
          <w:sz w:val="28"/>
        </w:rPr>
        <w:t xml:space="preserve">     27. Бақылау және өлшеу құралдарын салыстырып тексеруге жауапты адам (лауазымы, аты-жөнi, тегi, жауапты адам тағайындалған бұйрық N және күнi). </w:t>
      </w:r>
    </w:p>
    <w:p>
      <w:pPr>
        <w:spacing w:after="0"/>
        <w:ind w:left="0"/>
        <w:jc w:val="both"/>
      </w:pPr>
      <w:r>
        <w:rPr>
          <w:rFonts w:ascii="Times New Roman"/>
          <w:b w:val="false"/>
          <w:i w:val="false"/>
          <w:color w:val="000000"/>
          <w:sz w:val="28"/>
        </w:rPr>
        <w:t xml:space="preserve">     28. Мемстандарттың мемлекеттiк қадағалау жөнiндегi аумақтық органмен келiсiлген салыстыру графигi (келiсiлген күнi). </w:t>
      </w:r>
    </w:p>
    <w:p>
      <w:pPr>
        <w:spacing w:after="0"/>
        <w:ind w:left="0"/>
        <w:jc w:val="both"/>
      </w:pPr>
      <w:r>
        <w:rPr>
          <w:rFonts w:ascii="Times New Roman"/>
          <w:b w:val="false"/>
          <w:i w:val="false"/>
          <w:color w:val="000000"/>
          <w:sz w:val="28"/>
        </w:rPr>
        <w:t xml:space="preserve">     29. Метрологиялық қызмет көрсету туралы келiсiм-шарт (N, күнi, оны жүзеге асыратын орган). </w:t>
      </w:r>
    </w:p>
    <w:p>
      <w:pPr>
        <w:spacing w:after="0"/>
        <w:ind w:left="0"/>
        <w:jc w:val="both"/>
      </w:pPr>
      <w:r>
        <w:rPr>
          <w:rFonts w:ascii="Times New Roman"/>
          <w:b w:val="false"/>
          <w:i w:val="false"/>
          <w:color w:val="000000"/>
          <w:sz w:val="28"/>
        </w:rPr>
        <w:t xml:space="preserve">     30. Мiндеттi түрде салыстырып тексеруге жататын өлшеуiш құралдарының тiзбесi, олардың атауы, типi, маркасы, метрологиялық сипаттамасы, саны, салыстырып тексеру мерзімділiгi: </w:t>
      </w:r>
    </w:p>
    <w:p>
      <w:pPr>
        <w:spacing w:after="0"/>
        <w:ind w:left="0"/>
        <w:jc w:val="both"/>
      </w:pPr>
      <w:r>
        <w:rPr>
          <w:rFonts w:ascii="Times New Roman"/>
          <w:b w:val="false"/>
          <w:i w:val="false"/>
          <w:color w:val="000000"/>
          <w:sz w:val="28"/>
        </w:rPr>
        <w:t xml:space="preserve">     1. Рефрактометр                    жылына 1 рет </w:t>
      </w:r>
    </w:p>
    <w:p>
      <w:pPr>
        <w:spacing w:after="0"/>
        <w:ind w:left="0"/>
        <w:jc w:val="both"/>
      </w:pPr>
      <w:r>
        <w:rPr>
          <w:rFonts w:ascii="Times New Roman"/>
          <w:b w:val="false"/>
          <w:i w:val="false"/>
          <w:color w:val="000000"/>
          <w:sz w:val="28"/>
        </w:rPr>
        <w:t xml:space="preserve">     2. Ареометр                        5 жылда 1 рет </w:t>
      </w:r>
    </w:p>
    <w:p>
      <w:pPr>
        <w:spacing w:after="0"/>
        <w:ind w:left="0"/>
        <w:jc w:val="both"/>
      </w:pPr>
      <w:r>
        <w:rPr>
          <w:rFonts w:ascii="Times New Roman"/>
          <w:b w:val="false"/>
          <w:i w:val="false"/>
          <w:color w:val="000000"/>
          <w:sz w:val="28"/>
        </w:rPr>
        <w:t xml:space="preserve">     3. Секундомер                      жылына 1 рет </w:t>
      </w:r>
    </w:p>
    <w:p>
      <w:pPr>
        <w:spacing w:after="0"/>
        <w:ind w:left="0"/>
        <w:jc w:val="both"/>
      </w:pPr>
      <w:r>
        <w:rPr>
          <w:rFonts w:ascii="Times New Roman"/>
          <w:b w:val="false"/>
          <w:i w:val="false"/>
          <w:color w:val="000000"/>
          <w:sz w:val="28"/>
        </w:rPr>
        <w:t xml:space="preserve">     4. Зертхана таразылары             жылына 1 рет </w:t>
      </w:r>
    </w:p>
    <w:p>
      <w:pPr>
        <w:spacing w:after="0"/>
        <w:ind w:left="0"/>
        <w:jc w:val="both"/>
      </w:pPr>
      <w:r>
        <w:rPr>
          <w:rFonts w:ascii="Times New Roman"/>
          <w:b w:val="false"/>
          <w:i w:val="false"/>
          <w:color w:val="000000"/>
          <w:sz w:val="28"/>
        </w:rPr>
        <w:t xml:space="preserve">     5. Аналитикалық таразылар          жылына 1 рет </w:t>
      </w:r>
    </w:p>
    <w:p>
      <w:pPr>
        <w:spacing w:after="0"/>
        <w:ind w:left="0"/>
        <w:jc w:val="both"/>
      </w:pPr>
      <w:r>
        <w:rPr>
          <w:rFonts w:ascii="Times New Roman"/>
          <w:b w:val="false"/>
          <w:i w:val="false"/>
          <w:color w:val="000000"/>
          <w:sz w:val="28"/>
        </w:rPr>
        <w:t xml:space="preserve">     6. Өлшемді ыдыс                    қажеттілікке байланысты </w:t>
      </w:r>
    </w:p>
    <w:p>
      <w:pPr>
        <w:spacing w:after="0"/>
        <w:ind w:left="0"/>
        <w:jc w:val="both"/>
      </w:pPr>
      <w:r>
        <w:rPr>
          <w:rFonts w:ascii="Times New Roman"/>
          <w:b w:val="false"/>
          <w:i w:val="false"/>
          <w:color w:val="000000"/>
          <w:sz w:val="28"/>
        </w:rPr>
        <w:t xml:space="preserve">     7. Гірлер                          жылына 1 рет </w:t>
      </w:r>
    </w:p>
    <w:p>
      <w:pPr>
        <w:spacing w:after="0"/>
        <w:ind w:left="0"/>
        <w:jc w:val="both"/>
      </w:pPr>
      <w:r>
        <w:rPr>
          <w:rFonts w:ascii="Times New Roman"/>
          <w:b w:val="false"/>
          <w:i w:val="false"/>
          <w:color w:val="000000"/>
          <w:sz w:val="28"/>
        </w:rPr>
        <w:t xml:space="preserve">     8. Фотоэлектро калориметр          жылына 1 рет </w:t>
      </w:r>
    </w:p>
    <w:p>
      <w:pPr>
        <w:spacing w:after="0"/>
        <w:ind w:left="0"/>
        <w:jc w:val="both"/>
      </w:pPr>
      <w:r>
        <w:rPr>
          <w:rFonts w:ascii="Times New Roman"/>
          <w:b w:val="false"/>
          <w:i w:val="false"/>
          <w:color w:val="000000"/>
          <w:sz w:val="28"/>
        </w:rPr>
        <w:t xml:space="preserve">     9. рН-метр                         жылына 1 рет </w:t>
      </w:r>
    </w:p>
    <w:p>
      <w:pPr>
        <w:spacing w:after="0"/>
        <w:ind w:left="0"/>
        <w:jc w:val="both"/>
      </w:pPr>
      <w:r>
        <w:rPr>
          <w:rFonts w:ascii="Times New Roman"/>
          <w:b w:val="false"/>
          <w:i w:val="false"/>
          <w:color w:val="000000"/>
          <w:sz w:val="28"/>
        </w:rPr>
        <w:t xml:space="preserve">     10. көмір қышқылы                  жылына 1 рет </w:t>
      </w:r>
    </w:p>
    <w:p>
      <w:pPr>
        <w:spacing w:after="0"/>
        <w:ind w:left="0"/>
        <w:jc w:val="both"/>
      </w:pPr>
      <w:r>
        <w:rPr>
          <w:rFonts w:ascii="Times New Roman"/>
          <w:b w:val="false"/>
          <w:i w:val="false"/>
          <w:color w:val="000000"/>
          <w:sz w:val="28"/>
        </w:rPr>
        <w:t xml:space="preserve">         газының қысымын  </w:t>
      </w:r>
    </w:p>
    <w:p>
      <w:pPr>
        <w:spacing w:after="0"/>
        <w:ind w:left="0"/>
        <w:jc w:val="both"/>
      </w:pPr>
      <w:r>
        <w:rPr>
          <w:rFonts w:ascii="Times New Roman"/>
          <w:b w:val="false"/>
          <w:i w:val="false"/>
          <w:color w:val="000000"/>
          <w:sz w:val="28"/>
        </w:rPr>
        <w:t xml:space="preserve">         анықтайтын қондырғы </w:t>
      </w:r>
    </w:p>
    <w:p>
      <w:pPr>
        <w:spacing w:after="0"/>
        <w:ind w:left="0"/>
        <w:jc w:val="both"/>
      </w:pPr>
      <w:r>
        <w:rPr>
          <w:rFonts w:ascii="Times New Roman"/>
          <w:b w:val="false"/>
          <w:i w:val="false"/>
          <w:color w:val="000000"/>
          <w:sz w:val="28"/>
        </w:rPr>
        <w:t xml:space="preserve">     11. Термометрлер                   жылына 1 рет </w:t>
      </w:r>
    </w:p>
    <w:p>
      <w:pPr>
        <w:spacing w:after="0"/>
        <w:ind w:left="0"/>
        <w:jc w:val="both"/>
      </w:pPr>
      <w:r>
        <w:rPr>
          <w:rFonts w:ascii="Times New Roman"/>
          <w:b w:val="false"/>
          <w:i w:val="false"/>
          <w:color w:val="000000"/>
          <w:sz w:val="28"/>
        </w:rPr>
        <w:t xml:space="preserve">     12. Манометрлер                    жылына 1 рет </w:t>
      </w:r>
    </w:p>
    <w:p>
      <w:pPr>
        <w:spacing w:after="0"/>
        <w:ind w:left="0"/>
        <w:jc w:val="both"/>
      </w:pPr>
      <w:r>
        <w:rPr>
          <w:rFonts w:ascii="Times New Roman"/>
          <w:b w:val="false"/>
          <w:i w:val="false"/>
          <w:color w:val="000000"/>
          <w:sz w:val="28"/>
        </w:rPr>
        <w:t xml:space="preserve">     13. Электрэнергиясын               жылына 1 рет </w:t>
      </w:r>
    </w:p>
    <w:p>
      <w:pPr>
        <w:spacing w:after="0"/>
        <w:ind w:left="0"/>
        <w:jc w:val="both"/>
      </w:pPr>
      <w:r>
        <w:rPr>
          <w:rFonts w:ascii="Times New Roman"/>
          <w:b w:val="false"/>
          <w:i w:val="false"/>
          <w:color w:val="000000"/>
          <w:sz w:val="28"/>
        </w:rPr>
        <w:t xml:space="preserve">         есептегіш      </w:t>
      </w:r>
    </w:p>
    <w:p>
      <w:pPr>
        <w:spacing w:after="0"/>
        <w:ind w:left="0"/>
        <w:jc w:val="both"/>
      </w:pPr>
      <w:r>
        <w:rPr>
          <w:rFonts w:ascii="Times New Roman"/>
          <w:b w:val="false"/>
          <w:i w:val="false"/>
          <w:color w:val="000000"/>
          <w:sz w:val="28"/>
        </w:rPr>
        <w:t xml:space="preserve">     14. Суық су есептегіш              жылына 1 рет </w:t>
      </w:r>
    </w:p>
    <w:p>
      <w:pPr>
        <w:spacing w:after="0"/>
        <w:ind w:left="0"/>
        <w:jc w:val="both"/>
      </w:pPr>
      <w:r>
        <w:rPr>
          <w:rFonts w:ascii="Times New Roman"/>
          <w:b w:val="false"/>
          <w:i w:val="false"/>
          <w:color w:val="000000"/>
          <w:sz w:val="28"/>
        </w:rPr>
        <w:t xml:space="preserve">     15. Ыстық су есептегіш             жылына 1 рет </w:t>
      </w:r>
    </w:p>
    <w:p>
      <w:pPr>
        <w:spacing w:after="0"/>
        <w:ind w:left="0"/>
        <w:jc w:val="both"/>
      </w:pPr>
      <w:r>
        <w:rPr>
          <w:rFonts w:ascii="Times New Roman"/>
          <w:b w:val="false"/>
          <w:i w:val="false"/>
          <w:color w:val="000000"/>
          <w:sz w:val="28"/>
        </w:rPr>
        <w:t xml:space="preserve">     16. Бу шығынын есепке алу          жылына 1 рет </w:t>
      </w:r>
    </w:p>
    <w:p>
      <w:pPr>
        <w:spacing w:after="0"/>
        <w:ind w:left="0"/>
        <w:jc w:val="both"/>
      </w:pPr>
      <w:r>
        <w:rPr>
          <w:rFonts w:ascii="Times New Roman"/>
          <w:b w:val="false"/>
          <w:i w:val="false"/>
          <w:color w:val="000000"/>
          <w:sz w:val="28"/>
        </w:rPr>
        <w:t xml:space="preserve">         приборлары </w:t>
      </w:r>
    </w:p>
    <w:p>
      <w:pPr>
        <w:spacing w:after="0"/>
        <w:ind w:left="0"/>
        <w:jc w:val="both"/>
      </w:pPr>
      <w:r>
        <w:rPr>
          <w:rFonts w:ascii="Times New Roman"/>
          <w:b w:val="false"/>
          <w:i w:val="false"/>
          <w:color w:val="000000"/>
          <w:sz w:val="28"/>
        </w:rPr>
        <w:t xml:space="preserve">     17. Ротаметр                       жылына 1 рет </w:t>
      </w:r>
    </w:p>
    <w:p>
      <w:pPr>
        <w:spacing w:after="0"/>
        <w:ind w:left="0"/>
        <w:jc w:val="both"/>
      </w:pPr>
      <w:r>
        <w:rPr>
          <w:rFonts w:ascii="Times New Roman"/>
          <w:b w:val="false"/>
          <w:i w:val="false"/>
          <w:color w:val="000000"/>
          <w:sz w:val="28"/>
        </w:rPr>
        <w:t xml:space="preserve">     18. Металл рулетка                  жылына 1 рет </w:t>
      </w:r>
    </w:p>
    <w:p>
      <w:pPr>
        <w:spacing w:after="0"/>
        <w:ind w:left="0"/>
        <w:jc w:val="both"/>
      </w:pPr>
      <w:r>
        <w:rPr>
          <w:rFonts w:ascii="Times New Roman"/>
          <w:b w:val="false"/>
          <w:i w:val="false"/>
          <w:color w:val="000000"/>
          <w:sz w:val="28"/>
        </w:rPr>
        <w:t xml:space="preserve">     19. Психрометр                     жылына 1 рет </w:t>
      </w:r>
    </w:p>
    <w:p>
      <w:pPr>
        <w:spacing w:after="0"/>
        <w:ind w:left="0"/>
        <w:jc w:val="both"/>
      </w:pPr>
      <w:r>
        <w:rPr>
          <w:rFonts w:ascii="Times New Roman"/>
          <w:b w:val="false"/>
          <w:i w:val="false"/>
          <w:color w:val="000000"/>
          <w:sz w:val="28"/>
        </w:rPr>
        <w:t xml:space="preserve">     20. 1-сыныпты техникалық           жылына 1 рет </w:t>
      </w:r>
    </w:p>
    <w:p>
      <w:pPr>
        <w:spacing w:after="0"/>
        <w:ind w:left="0"/>
        <w:jc w:val="both"/>
      </w:pPr>
      <w:r>
        <w:rPr>
          <w:rFonts w:ascii="Times New Roman"/>
          <w:b w:val="false"/>
          <w:i w:val="false"/>
          <w:color w:val="000000"/>
          <w:sz w:val="28"/>
        </w:rPr>
        <w:t xml:space="preserve">         өлшеуіштер </w:t>
      </w:r>
    </w:p>
    <w:p>
      <w:pPr>
        <w:spacing w:after="0"/>
        <w:ind w:left="0"/>
        <w:jc w:val="both"/>
      </w:pPr>
      <w:r>
        <w:rPr>
          <w:rFonts w:ascii="Times New Roman"/>
          <w:b w:val="false"/>
          <w:i w:val="false"/>
          <w:color w:val="000000"/>
          <w:sz w:val="28"/>
        </w:rPr>
        <w:t xml:space="preserve">     21. СУАП приборы                   жылына 1 рет* </w:t>
      </w:r>
    </w:p>
    <w:p>
      <w:pPr>
        <w:spacing w:after="0"/>
        <w:ind w:left="0"/>
        <w:jc w:val="both"/>
      </w:pPr>
      <w:r>
        <w:rPr>
          <w:rFonts w:ascii="Times New Roman"/>
          <w:b w:val="false"/>
          <w:i w:val="false"/>
          <w:color w:val="000000"/>
          <w:sz w:val="28"/>
        </w:rPr>
        <w:t xml:space="preserve">     22. Технологиялық                  4 жылда 1 рет* </w:t>
      </w:r>
    </w:p>
    <w:p>
      <w:pPr>
        <w:spacing w:after="0"/>
        <w:ind w:left="0"/>
        <w:jc w:val="both"/>
      </w:pPr>
      <w:r>
        <w:rPr>
          <w:rFonts w:ascii="Times New Roman"/>
          <w:b w:val="false"/>
          <w:i w:val="false"/>
          <w:color w:val="000000"/>
          <w:sz w:val="28"/>
        </w:rPr>
        <w:t xml:space="preserve">         сыйымдылықтар        </w:t>
      </w:r>
    </w:p>
    <w:p>
      <w:pPr>
        <w:spacing w:after="0"/>
        <w:ind w:left="0"/>
        <w:jc w:val="both"/>
      </w:pPr>
      <w:r>
        <w:rPr>
          <w:rFonts w:ascii="Times New Roman"/>
          <w:b w:val="false"/>
          <w:i w:val="false"/>
          <w:color w:val="000000"/>
          <w:sz w:val="28"/>
        </w:rPr>
        <w:t xml:space="preserve">     * Жұмысты лицензиардың арнаулы мемлекеттік кәсіпорнының қызметкерлері жүзеге асырады. </w:t>
      </w:r>
    </w:p>
    <w:p>
      <w:pPr>
        <w:spacing w:after="0"/>
        <w:ind w:left="0"/>
        <w:jc w:val="both"/>
      </w:pPr>
      <w:r>
        <w:rPr>
          <w:rFonts w:ascii="Times New Roman"/>
          <w:b w:val="false"/>
          <w:i w:val="false"/>
          <w:color w:val="000000"/>
          <w:sz w:val="28"/>
        </w:rPr>
        <w:t xml:space="preserve">     ** Өлшеуіш лицензиаттың қызметкерлері жүзеге асыруы мүмкін. </w:t>
      </w:r>
    </w:p>
    <w:p>
      <w:pPr>
        <w:spacing w:after="0"/>
        <w:ind w:left="0"/>
        <w:jc w:val="both"/>
      </w:pPr>
      <w:r>
        <w:rPr>
          <w:rFonts w:ascii="Times New Roman"/>
          <w:b w:val="false"/>
          <w:i w:val="false"/>
          <w:color w:val="000000"/>
          <w:sz w:val="28"/>
        </w:rPr>
        <w:t xml:space="preserve">          10. Инженерлік қамтамасыз ету жөніндегі мәліметтер </w:t>
      </w:r>
    </w:p>
    <w:p>
      <w:pPr>
        <w:spacing w:after="0"/>
        <w:ind w:left="0"/>
        <w:jc w:val="both"/>
      </w:pPr>
      <w:r>
        <w:rPr>
          <w:rFonts w:ascii="Times New Roman"/>
          <w:b w:val="false"/>
          <w:i w:val="false"/>
          <w:color w:val="000000"/>
          <w:sz w:val="28"/>
        </w:rPr>
        <w:t xml:space="preserve">     31. Желдеткіш қондырғы және ауамен қамтамасыз ету мәліметтерінде желдеткіштердің, сығылған ауаны өндіретін компрессорлық қондырғының, су жылытқыштың, ауа жылытқыштың атауы, типі, маркасы, өнімділігі, саны көрсетіледі. </w:t>
      </w:r>
    </w:p>
    <w:p>
      <w:pPr>
        <w:spacing w:after="0"/>
        <w:ind w:left="0"/>
        <w:jc w:val="both"/>
      </w:pPr>
      <w:r>
        <w:rPr>
          <w:rFonts w:ascii="Times New Roman"/>
          <w:b w:val="false"/>
          <w:i w:val="false"/>
          <w:color w:val="000000"/>
          <w:sz w:val="28"/>
        </w:rPr>
        <w:t xml:space="preserve">     32. Сумен жабдықтау және канализация жөніндегі мәліметтерде мыналар болуы керек: </w:t>
      </w:r>
    </w:p>
    <w:p>
      <w:pPr>
        <w:spacing w:after="0"/>
        <w:ind w:left="0"/>
        <w:jc w:val="both"/>
      </w:pPr>
      <w:r>
        <w:rPr>
          <w:rFonts w:ascii="Times New Roman"/>
          <w:b w:val="false"/>
          <w:i w:val="false"/>
          <w:color w:val="000000"/>
          <w:sz w:val="28"/>
        </w:rPr>
        <w:t xml:space="preserve">     1) Сумен жабдықтау көзі (орталықтандырылған, артезиандық құдық); </w:t>
      </w:r>
    </w:p>
    <w:p>
      <w:pPr>
        <w:spacing w:after="0"/>
        <w:ind w:left="0"/>
        <w:jc w:val="both"/>
      </w:pPr>
      <w:r>
        <w:rPr>
          <w:rFonts w:ascii="Times New Roman"/>
          <w:b w:val="false"/>
          <w:i w:val="false"/>
          <w:color w:val="000000"/>
          <w:sz w:val="28"/>
        </w:rPr>
        <w:t xml:space="preserve">     2) Тереңдік насосының типі, маркасы, өнімділігі, саны; </w:t>
      </w:r>
    </w:p>
    <w:p>
      <w:pPr>
        <w:spacing w:after="0"/>
        <w:ind w:left="0"/>
        <w:jc w:val="both"/>
      </w:pPr>
      <w:r>
        <w:rPr>
          <w:rFonts w:ascii="Times New Roman"/>
          <w:b w:val="false"/>
          <w:i w:val="false"/>
          <w:color w:val="000000"/>
          <w:sz w:val="28"/>
        </w:rPr>
        <w:t xml:space="preserve">     3) Өткен жылы технологиялық қажеттерге, шаруашылық-тұрмыстық  </w:t>
      </w:r>
    </w:p>
    <w:p>
      <w:pPr>
        <w:spacing w:after="0"/>
        <w:ind w:left="0"/>
        <w:jc w:val="both"/>
      </w:pPr>
      <w:r>
        <w:rPr>
          <w:rFonts w:ascii="Times New Roman"/>
          <w:b w:val="false"/>
          <w:i w:val="false"/>
          <w:color w:val="000000"/>
          <w:sz w:val="28"/>
        </w:rPr>
        <w:t xml:space="preserve">қажеттерге пайдаланылған судың көлемі (мың куб метр); </w:t>
      </w:r>
    </w:p>
    <w:p>
      <w:pPr>
        <w:spacing w:after="0"/>
        <w:ind w:left="0"/>
        <w:jc w:val="both"/>
      </w:pPr>
      <w:r>
        <w:rPr>
          <w:rFonts w:ascii="Times New Roman"/>
          <w:b w:val="false"/>
          <w:i w:val="false"/>
          <w:color w:val="000000"/>
          <w:sz w:val="28"/>
        </w:rPr>
        <w:t xml:space="preserve">     4) Резервтегі суды сақтау үшін бассейннің болуы (мың куб метр); </w:t>
      </w:r>
    </w:p>
    <w:p>
      <w:pPr>
        <w:spacing w:after="0"/>
        <w:ind w:left="0"/>
        <w:jc w:val="both"/>
      </w:pPr>
      <w:r>
        <w:rPr>
          <w:rFonts w:ascii="Times New Roman"/>
          <w:b w:val="false"/>
          <w:i w:val="false"/>
          <w:color w:val="000000"/>
          <w:sz w:val="28"/>
        </w:rPr>
        <w:t xml:space="preserve">     5) Өткен жылы қалалық тазалау құрылғыларына не өзінің сүзгілеу  </w:t>
      </w:r>
    </w:p>
    <w:p>
      <w:pPr>
        <w:spacing w:after="0"/>
        <w:ind w:left="0"/>
        <w:jc w:val="both"/>
      </w:pPr>
      <w:r>
        <w:rPr>
          <w:rFonts w:ascii="Times New Roman"/>
          <w:b w:val="false"/>
          <w:i w:val="false"/>
          <w:color w:val="000000"/>
          <w:sz w:val="28"/>
        </w:rPr>
        <w:t xml:space="preserve">сыйымдылықтарына ағызылатын құйынды сулардың көлемі (мың куб метр); </w:t>
      </w:r>
    </w:p>
    <w:p>
      <w:pPr>
        <w:spacing w:after="0"/>
        <w:ind w:left="0"/>
        <w:jc w:val="both"/>
      </w:pPr>
      <w:r>
        <w:rPr>
          <w:rFonts w:ascii="Times New Roman"/>
          <w:b w:val="false"/>
          <w:i w:val="false"/>
          <w:color w:val="000000"/>
          <w:sz w:val="28"/>
        </w:rPr>
        <w:t xml:space="preserve">     33. Электрмен жабдықтау жөніндегі мәліметтерде мынадай ақпараттар болуы керек: </w:t>
      </w:r>
    </w:p>
    <w:p>
      <w:pPr>
        <w:spacing w:after="0"/>
        <w:ind w:left="0"/>
        <w:jc w:val="both"/>
      </w:pPr>
      <w:r>
        <w:rPr>
          <w:rFonts w:ascii="Times New Roman"/>
          <w:b w:val="false"/>
          <w:i w:val="false"/>
          <w:color w:val="000000"/>
          <w:sz w:val="28"/>
        </w:rPr>
        <w:t xml:space="preserve">     1) Жабдықтау көзінің болуы: орталықтандырылған, дербес; </w:t>
      </w:r>
    </w:p>
    <w:p>
      <w:pPr>
        <w:spacing w:after="0"/>
        <w:ind w:left="0"/>
        <w:jc w:val="both"/>
      </w:pPr>
      <w:r>
        <w:rPr>
          <w:rFonts w:ascii="Times New Roman"/>
          <w:b w:val="false"/>
          <w:i w:val="false"/>
          <w:color w:val="000000"/>
          <w:sz w:val="28"/>
        </w:rPr>
        <w:t xml:space="preserve">     2) Трансформатордың, типі, маркасы, саны, қуаты, өткен жылы  </w:t>
      </w:r>
    </w:p>
    <w:p>
      <w:pPr>
        <w:spacing w:after="0"/>
        <w:ind w:left="0"/>
        <w:jc w:val="both"/>
      </w:pPr>
      <w:r>
        <w:rPr>
          <w:rFonts w:ascii="Times New Roman"/>
          <w:b w:val="false"/>
          <w:i w:val="false"/>
          <w:color w:val="000000"/>
          <w:sz w:val="28"/>
        </w:rPr>
        <w:t xml:space="preserve">тұтынылған электр энергиясы (мың квт/сағ). </w:t>
      </w:r>
    </w:p>
    <w:p>
      <w:pPr>
        <w:spacing w:after="0"/>
        <w:ind w:left="0"/>
        <w:jc w:val="both"/>
      </w:pPr>
      <w:r>
        <w:rPr>
          <w:rFonts w:ascii="Times New Roman"/>
          <w:b w:val="false"/>
          <w:i w:val="false"/>
          <w:color w:val="000000"/>
          <w:sz w:val="28"/>
        </w:rPr>
        <w:t xml:space="preserve">     34. Жылумен жабдықтау туралы мәліметтерде мыналар болуы керек: </w:t>
      </w:r>
    </w:p>
    <w:p>
      <w:pPr>
        <w:spacing w:after="0"/>
        <w:ind w:left="0"/>
        <w:jc w:val="both"/>
      </w:pPr>
      <w:r>
        <w:rPr>
          <w:rFonts w:ascii="Times New Roman"/>
          <w:b w:val="false"/>
          <w:i w:val="false"/>
          <w:color w:val="000000"/>
          <w:sz w:val="28"/>
        </w:rPr>
        <w:t xml:space="preserve">     1) жабдықтау көзінің болуы (орталықтандырылған не дербес); </w:t>
      </w:r>
    </w:p>
    <w:p>
      <w:pPr>
        <w:spacing w:after="0"/>
        <w:ind w:left="0"/>
        <w:jc w:val="both"/>
      </w:pPr>
      <w:r>
        <w:rPr>
          <w:rFonts w:ascii="Times New Roman"/>
          <w:b w:val="false"/>
          <w:i w:val="false"/>
          <w:color w:val="000000"/>
          <w:sz w:val="28"/>
        </w:rPr>
        <w:t xml:space="preserve">     2) орнатылған бу қазандықтарының (пайдаланылатын отынның түрі), су жылыту қазандықтарының, сықты өндіретін компрессорлық қондырғылардың атауы, типі, маркасы, өнімділігі, саны; </w:t>
      </w:r>
    </w:p>
    <w:p>
      <w:pPr>
        <w:spacing w:after="0"/>
        <w:ind w:left="0"/>
        <w:jc w:val="both"/>
      </w:pPr>
      <w:r>
        <w:rPr>
          <w:rFonts w:ascii="Times New Roman"/>
          <w:b w:val="false"/>
          <w:i w:val="false"/>
          <w:color w:val="000000"/>
          <w:sz w:val="28"/>
        </w:rPr>
        <w:t xml:space="preserve">     3) Өткен жылы тұтынылған (өндірілген) жылу энергиясының саны. </w:t>
      </w:r>
    </w:p>
    <w:p>
      <w:pPr>
        <w:spacing w:after="0"/>
        <w:ind w:left="0"/>
        <w:jc w:val="both"/>
      </w:pPr>
      <w:r>
        <w:rPr>
          <w:rFonts w:ascii="Times New Roman"/>
          <w:b w:val="false"/>
          <w:i w:val="false"/>
          <w:color w:val="000000"/>
          <w:sz w:val="28"/>
        </w:rPr>
        <w:t xml:space="preserve">     35. Сумен жабдықтау туралы мәліметтерде мыналар болуы керек: </w:t>
      </w:r>
    </w:p>
    <w:p>
      <w:pPr>
        <w:spacing w:after="0"/>
        <w:ind w:left="0"/>
        <w:jc w:val="both"/>
      </w:pPr>
      <w:r>
        <w:rPr>
          <w:rFonts w:ascii="Times New Roman"/>
          <w:b w:val="false"/>
          <w:i w:val="false"/>
          <w:color w:val="000000"/>
          <w:sz w:val="28"/>
        </w:rPr>
        <w:t xml:space="preserve">     1) пайдаланылатын қондырғылардың, сүзгілердің атауы, типі, маркасы, өнімділігі, саны; </w:t>
      </w:r>
    </w:p>
    <w:p>
      <w:pPr>
        <w:spacing w:after="0"/>
        <w:ind w:left="0"/>
        <w:jc w:val="both"/>
      </w:pPr>
      <w:r>
        <w:rPr>
          <w:rFonts w:ascii="Times New Roman"/>
          <w:b w:val="false"/>
          <w:i w:val="false"/>
          <w:color w:val="000000"/>
          <w:sz w:val="28"/>
        </w:rPr>
        <w:t xml:space="preserve">     2) жұмсартылған суды жинағыштың саны мен сыйымдылығы (мың куб метр).      </w:t>
      </w:r>
    </w:p>
    <w:p>
      <w:pPr>
        <w:spacing w:after="0"/>
        <w:ind w:left="0"/>
        <w:jc w:val="both"/>
      </w:pPr>
      <w:r>
        <w:rPr>
          <w:rFonts w:ascii="Times New Roman"/>
          <w:b w:val="false"/>
          <w:i w:val="false"/>
          <w:color w:val="000000"/>
          <w:sz w:val="28"/>
        </w:rPr>
        <w:t xml:space="preserve">              11. Санитарлық-тұрмыстық қамтамасыз ету      </w:t>
      </w:r>
    </w:p>
    <w:p>
      <w:pPr>
        <w:spacing w:after="0"/>
        <w:ind w:left="0"/>
        <w:jc w:val="both"/>
      </w:pPr>
      <w:r>
        <w:rPr>
          <w:rFonts w:ascii="Times New Roman"/>
          <w:b w:val="false"/>
          <w:i w:val="false"/>
          <w:color w:val="000000"/>
          <w:sz w:val="28"/>
        </w:rPr>
        <w:t xml:space="preserve">     36. Санитарлық-тұрмыстық шарттар туралы мәліметтерде мыналар  </w:t>
      </w:r>
    </w:p>
    <w:p>
      <w:pPr>
        <w:spacing w:after="0"/>
        <w:ind w:left="0"/>
        <w:jc w:val="both"/>
      </w:pPr>
      <w:r>
        <w:rPr>
          <w:rFonts w:ascii="Times New Roman"/>
          <w:b w:val="false"/>
          <w:i w:val="false"/>
          <w:color w:val="000000"/>
          <w:sz w:val="28"/>
        </w:rPr>
        <w:t xml:space="preserve">көрсетілуі керек: арнаулы киім, ашық типті не жабық типті гардероб  </w:t>
      </w:r>
    </w:p>
    <w:p>
      <w:pPr>
        <w:spacing w:after="0"/>
        <w:ind w:left="0"/>
        <w:jc w:val="both"/>
      </w:pPr>
      <w:r>
        <w:rPr>
          <w:rFonts w:ascii="Times New Roman"/>
          <w:b w:val="false"/>
          <w:i w:val="false"/>
          <w:color w:val="000000"/>
          <w:sz w:val="28"/>
        </w:rPr>
        <w:t xml:space="preserve">орындары, душтар, дәретханалардың (көшедегі, үй-жайдағы), әйелдердің жеке тазалық бөлмесі, ыстық және суық су араластырғышы бар қол жуу раковинасы. </w:t>
      </w:r>
    </w:p>
    <w:p>
      <w:pPr>
        <w:spacing w:after="0"/>
        <w:ind w:left="0"/>
        <w:jc w:val="both"/>
      </w:pPr>
      <w:r>
        <w:rPr>
          <w:rFonts w:ascii="Times New Roman"/>
          <w:b w:val="false"/>
          <w:i w:val="false"/>
          <w:color w:val="000000"/>
          <w:sz w:val="28"/>
        </w:rPr>
        <w:t xml:space="preserve">     37. Жабдықтар мен үй-жайларды санитарлық өңдеу туралы мәліметтерде тиісті нұсқаулықтар, жабдықтарды, үй-жайларды өңдеу кестелері, оларды өткізу мерзімділігі көрсетілуі керек.      </w:t>
      </w:r>
    </w:p>
    <w:p>
      <w:pPr>
        <w:spacing w:after="0"/>
        <w:ind w:left="0"/>
        <w:jc w:val="both"/>
      </w:pPr>
      <w:r>
        <w:rPr>
          <w:rFonts w:ascii="Times New Roman"/>
          <w:b w:val="false"/>
          <w:i w:val="false"/>
          <w:color w:val="000000"/>
          <w:sz w:val="28"/>
        </w:rPr>
        <w:t xml:space="preserve">                12. Қоршаған ортаны қорғау      </w:t>
      </w:r>
    </w:p>
    <w:p>
      <w:pPr>
        <w:spacing w:after="0"/>
        <w:ind w:left="0"/>
        <w:jc w:val="both"/>
      </w:pPr>
      <w:r>
        <w:rPr>
          <w:rFonts w:ascii="Times New Roman"/>
          <w:b w:val="false"/>
          <w:i w:val="false"/>
          <w:color w:val="000000"/>
          <w:sz w:val="28"/>
        </w:rPr>
        <w:t xml:space="preserve">     38. Қоршаған ортаны қорғау шараларының мәліметтерінде зиянды заттардың атмосфераға шығарылуына, құйынды сулардың ағызылуына және өндіріс қалдықтарының (шынының сынуы, түсті және қара металдардың сынықтары және т.б.) кәдеге асырылуына келісімін берген уәкілетті орган құжатының N және датасы көрсетілуі керек. </w:t>
      </w:r>
    </w:p>
    <w:p>
      <w:pPr>
        <w:spacing w:after="0"/>
        <w:ind w:left="0"/>
        <w:jc w:val="both"/>
      </w:pPr>
      <w:r>
        <w:rPr>
          <w:rFonts w:ascii="Times New Roman"/>
          <w:b w:val="false"/>
          <w:i w:val="false"/>
          <w:color w:val="000000"/>
          <w:sz w:val="28"/>
        </w:rPr>
        <w:t xml:space="preserve">     "Келісілген"                             "Бекітілген" </w:t>
      </w:r>
    </w:p>
    <w:p>
      <w:pPr>
        <w:spacing w:after="0"/>
        <w:ind w:left="0"/>
        <w:jc w:val="both"/>
      </w:pPr>
      <w:r>
        <w:rPr>
          <w:rFonts w:ascii="Times New Roman"/>
          <w:b w:val="false"/>
          <w:i w:val="false"/>
          <w:color w:val="000000"/>
          <w:sz w:val="28"/>
        </w:rPr>
        <w:t xml:space="preserve">     Қазақстан Республикасы                Қазақстан Республикасы </w:t>
      </w:r>
    </w:p>
    <w:p>
      <w:pPr>
        <w:spacing w:after="0"/>
        <w:ind w:left="0"/>
        <w:jc w:val="both"/>
      </w:pPr>
      <w:r>
        <w:rPr>
          <w:rFonts w:ascii="Times New Roman"/>
          <w:b w:val="false"/>
          <w:i w:val="false"/>
          <w:color w:val="000000"/>
          <w:sz w:val="28"/>
        </w:rPr>
        <w:t xml:space="preserve">     Энергетика, индустрия және            Мемлекеттік кіріс министрлігі </w:t>
      </w:r>
    </w:p>
    <w:p>
      <w:pPr>
        <w:spacing w:after="0"/>
        <w:ind w:left="0"/>
        <w:jc w:val="both"/>
      </w:pPr>
      <w:r>
        <w:rPr>
          <w:rFonts w:ascii="Times New Roman"/>
          <w:b w:val="false"/>
          <w:i w:val="false"/>
          <w:color w:val="000000"/>
          <w:sz w:val="28"/>
        </w:rPr>
        <w:t xml:space="preserve">     сауда министрлігі                     Алкоголь өнімінің өндірісі мен </w:t>
      </w:r>
    </w:p>
    <w:p>
      <w:pPr>
        <w:spacing w:after="0"/>
        <w:ind w:left="0"/>
        <w:jc w:val="both"/>
      </w:pPr>
      <w:r>
        <w:rPr>
          <w:rFonts w:ascii="Times New Roman"/>
          <w:b w:val="false"/>
          <w:i w:val="false"/>
          <w:color w:val="000000"/>
          <w:sz w:val="28"/>
        </w:rPr>
        <w:t xml:space="preserve">     Стандарттау, метрология және          айналысына бақылау жасау </w:t>
      </w:r>
    </w:p>
    <w:p>
      <w:pPr>
        <w:spacing w:after="0"/>
        <w:ind w:left="0"/>
        <w:jc w:val="both"/>
      </w:pPr>
      <w:r>
        <w:rPr>
          <w:rFonts w:ascii="Times New Roman"/>
          <w:b w:val="false"/>
          <w:i w:val="false"/>
          <w:color w:val="000000"/>
          <w:sz w:val="28"/>
        </w:rPr>
        <w:t xml:space="preserve">     сертификаттау жөніндегі               жөніндегі комитет </w:t>
      </w:r>
    </w:p>
    <w:p>
      <w:pPr>
        <w:spacing w:after="0"/>
        <w:ind w:left="0"/>
        <w:jc w:val="both"/>
      </w:pPr>
      <w:r>
        <w:rPr>
          <w:rFonts w:ascii="Times New Roman"/>
          <w:b w:val="false"/>
          <w:i w:val="false"/>
          <w:color w:val="000000"/>
          <w:sz w:val="28"/>
        </w:rPr>
        <w:t xml:space="preserve">     комитет төрағасы                      төрағасының </w:t>
      </w:r>
    </w:p>
    <w:p>
      <w:pPr>
        <w:spacing w:after="0"/>
        <w:ind w:left="0"/>
        <w:jc w:val="both"/>
      </w:pPr>
      <w:r>
        <w:rPr>
          <w:rFonts w:ascii="Times New Roman"/>
          <w:b w:val="false"/>
          <w:i w:val="false"/>
          <w:color w:val="000000"/>
          <w:sz w:val="28"/>
        </w:rPr>
        <w:t xml:space="preserve">     2000 жылғы 13.10.                     2000 жылғы 5.10. N 188 бұйрығы </w:t>
      </w:r>
    </w:p>
    <w:p>
      <w:pPr>
        <w:spacing w:after="0"/>
        <w:ind w:left="0"/>
        <w:jc w:val="both"/>
      </w:pP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Сыра өндiрiсiнiң төлқұжатын әзiрлеуге қажет мәлiметтер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1. Өндіріс төлқұжатына қойылатын жалпы талаптар </w:t>
      </w:r>
      <w:r>
        <w:br/>
      </w:r>
      <w:r>
        <w:rPr>
          <w:rFonts w:ascii="Times New Roman"/>
          <w:b w:val="false"/>
          <w:i w:val="false"/>
          <w:color w:val="000000"/>
          <w:sz w:val="28"/>
        </w:rPr>
        <w:t>
 </w:t>
      </w:r>
      <w:r>
        <w:br/>
      </w:r>
      <w:r>
        <w:rPr>
          <w:rFonts w:ascii="Times New Roman"/>
          <w:b w:val="false"/>
          <w:i w:val="false"/>
          <w:color w:val="000000"/>
          <w:sz w:val="28"/>
        </w:rPr>
        <w:t xml:space="preserve">
        1. Төлқұжатта Қазақстан Республикасының алкоголь өнiмi саласында қолданылып жүрген нормативтiк кесiмдерге сәйкес сыра өндірісіне қойылатын талаптардың негізгі шарттары көрiнiс табуы керек.  </w:t>
      </w:r>
      <w:r>
        <w:br/>
      </w:r>
      <w:r>
        <w:rPr>
          <w:rFonts w:ascii="Times New Roman"/>
          <w:b w:val="false"/>
          <w:i w:val="false"/>
          <w:color w:val="000000"/>
          <w:sz w:val="28"/>
        </w:rPr>
        <w:t xml:space="preserve">
      Өндiрiс төлқұжатын өндiрушi өзi дайындап Қазақстан Республикасы Мемлекеттiк кіріс министрлiгiнiң Алкоголь өнiмiнiң өндiрiсi мен айналысына мемлекеттiк бақылау жасау жөнiндегi комитетiне тапсырады.  </w:t>
      </w:r>
      <w:r>
        <w:br/>
      </w:r>
      <w:r>
        <w:rPr>
          <w:rFonts w:ascii="Times New Roman"/>
          <w:b w:val="false"/>
          <w:i w:val="false"/>
          <w:color w:val="000000"/>
          <w:sz w:val="28"/>
        </w:rPr>
        <w:t xml:space="preserve">
      2. Өндіріс қуаты, шикізаттың шығыс және шығын нормалары, қосымша материалдар мен энергия қорлары жабдықты тиiмдi орналастыру, жоспары, ауыстыру немесе алмастыру нәтижесiнде жетекшi технологиялық жабдық өзгерген жағдайда лицензиат бiр айлық мерзiмде уәкiлеттi органға тексеру және өндiрiстiң негiзгi төлқұжатына өзгерiс енгiзу үшін тиiстi құжаттарды тапсырады. </w:t>
      </w:r>
      <w:r>
        <w:br/>
      </w:r>
      <w:r>
        <w:rPr>
          <w:rFonts w:ascii="Times New Roman"/>
          <w:b w:val="false"/>
          <w:i w:val="false"/>
          <w:color w:val="000000"/>
          <w:sz w:val="28"/>
        </w:rPr>
        <w:t xml:space="preserve">
      3. &lt;*&gt; </w:t>
      </w:r>
    </w:p>
    <w:p>
      <w:pPr>
        <w:spacing w:after="0"/>
        <w:ind w:left="0"/>
        <w:jc w:val="both"/>
      </w:pPr>
      <w:r>
        <w:rPr>
          <w:rFonts w:ascii="Times New Roman"/>
          <w:b w:val="false"/>
          <w:i w:val="false"/>
          <w:color w:val="000000"/>
          <w:sz w:val="28"/>
        </w:rPr>
        <w:t>     Ескерту: 3-тармақ алынып тасталды - ҚР Мемлекеттiк Кiрiс министрлiгi Акцизделетін өнiмдерді өндiрудi және олардың айналымын мемлекеттiк бақылау жасау жөнiндегi комитетi төрағасының 2001 жылғы 13 қыркүйектегі N 167 бұйрығымен.   </w:t>
      </w:r>
      <w:r>
        <w:rPr>
          <w:rFonts w:ascii="Times New Roman"/>
          <w:b w:val="false"/>
          <w:i w:val="false"/>
          <w:color w:val="000000"/>
          <w:sz w:val="28"/>
        </w:rPr>
        <w:t xml:space="preserve">V011722_ </w:t>
      </w:r>
    </w:p>
    <w:p>
      <w:pPr>
        <w:spacing w:after="0"/>
        <w:ind w:left="0"/>
        <w:jc w:val="both"/>
      </w:pPr>
      <w:r>
        <w:rPr>
          <w:rFonts w:ascii="Times New Roman"/>
          <w:b w:val="false"/>
          <w:i w:val="false"/>
          <w:color w:val="000000"/>
          <w:sz w:val="28"/>
        </w:rPr>
        <w:t xml:space="preserve">       4. Шарап жасау өнiмiнiң өндiрiстiк төлқұжатында өндiрушi туралы мынадай негiзгi мәлiметтер болуы керек:  </w:t>
      </w:r>
    </w:p>
    <w:p>
      <w:pPr>
        <w:spacing w:after="0"/>
        <w:ind w:left="0"/>
        <w:jc w:val="both"/>
      </w:pPr>
      <w:r>
        <w:rPr>
          <w:rFonts w:ascii="Times New Roman"/>
          <w:b w:val="false"/>
          <w:i w:val="false"/>
          <w:color w:val="000000"/>
          <w:sz w:val="28"/>
        </w:rPr>
        <w:t xml:space="preserve">     1) өндiрушiнiң атауы; </w:t>
      </w:r>
    </w:p>
    <w:p>
      <w:pPr>
        <w:spacing w:after="0"/>
        <w:ind w:left="0"/>
        <w:jc w:val="both"/>
      </w:pPr>
      <w:r>
        <w:rPr>
          <w:rFonts w:ascii="Times New Roman"/>
          <w:b w:val="false"/>
          <w:i w:val="false"/>
          <w:color w:val="000000"/>
          <w:sz w:val="28"/>
        </w:rPr>
        <w:t xml:space="preserve">     2) өндiрушiнiң мемлекеттiк тiркелу немесе қайта тiркелу туралы  </w:t>
      </w:r>
    </w:p>
    <w:p>
      <w:pPr>
        <w:spacing w:after="0"/>
        <w:ind w:left="0"/>
        <w:jc w:val="both"/>
      </w:pPr>
      <w:r>
        <w:rPr>
          <w:rFonts w:ascii="Times New Roman"/>
          <w:b w:val="false"/>
          <w:i w:val="false"/>
          <w:color w:val="000000"/>
          <w:sz w:val="28"/>
        </w:rPr>
        <w:t xml:space="preserve">куәлiгiнiң N, берiлу датасы, куәлiк берген органның атауы; </w:t>
      </w:r>
    </w:p>
    <w:p>
      <w:pPr>
        <w:spacing w:after="0"/>
        <w:ind w:left="0"/>
        <w:jc w:val="both"/>
      </w:pPr>
      <w:r>
        <w:rPr>
          <w:rFonts w:ascii="Times New Roman"/>
          <w:b w:val="false"/>
          <w:i w:val="false"/>
          <w:color w:val="000000"/>
          <w:sz w:val="28"/>
        </w:rPr>
        <w:t xml:space="preserve">     3) лицензиаттың (заңды немесе жеке тұлға) заңды мекен-жайы (пошталық адресi); </w:t>
      </w:r>
    </w:p>
    <w:p>
      <w:pPr>
        <w:spacing w:after="0"/>
        <w:ind w:left="0"/>
        <w:jc w:val="both"/>
      </w:pPr>
      <w:r>
        <w:rPr>
          <w:rFonts w:ascii="Times New Roman"/>
          <w:b w:val="false"/>
          <w:i w:val="false"/>
          <w:color w:val="000000"/>
          <w:sz w:val="28"/>
        </w:rPr>
        <w:t xml:space="preserve">     4) заңды тұлға - өндiрушi басшысының аты-жөнi, тегi, телефон N; </w:t>
      </w:r>
    </w:p>
    <w:p>
      <w:pPr>
        <w:spacing w:after="0"/>
        <w:ind w:left="0"/>
        <w:jc w:val="both"/>
      </w:pPr>
      <w:r>
        <w:rPr>
          <w:rFonts w:ascii="Times New Roman"/>
          <w:b w:val="false"/>
          <w:i w:val="false"/>
          <w:color w:val="000000"/>
          <w:sz w:val="28"/>
        </w:rPr>
        <w:t xml:space="preserve">     5) өндірiстiң орналасқан жерi (пошталық адресi); </w:t>
      </w:r>
    </w:p>
    <w:p>
      <w:pPr>
        <w:spacing w:after="0"/>
        <w:ind w:left="0"/>
        <w:jc w:val="both"/>
      </w:pPr>
      <w:r>
        <w:rPr>
          <w:rFonts w:ascii="Times New Roman"/>
          <w:b w:val="false"/>
          <w:i w:val="false"/>
          <w:color w:val="000000"/>
          <w:sz w:val="28"/>
        </w:rPr>
        <w:t xml:space="preserve">     6) өндiрiс басшысының аты-жөнi, тегi, телефон және факс N; </w:t>
      </w:r>
    </w:p>
    <w:p>
      <w:pPr>
        <w:spacing w:after="0"/>
        <w:ind w:left="0"/>
        <w:jc w:val="both"/>
      </w:pPr>
      <w:r>
        <w:rPr>
          <w:rFonts w:ascii="Times New Roman"/>
          <w:b w:val="false"/>
          <w:i w:val="false"/>
          <w:color w:val="000000"/>
          <w:sz w:val="28"/>
        </w:rPr>
        <w:t xml:space="preserve">     7) салық төлеушiнiң тiркелу нөмiрi;  </w:t>
      </w:r>
    </w:p>
    <w:p>
      <w:pPr>
        <w:spacing w:after="0"/>
        <w:ind w:left="0"/>
        <w:jc w:val="both"/>
      </w:pPr>
      <w:r>
        <w:rPr>
          <w:rFonts w:ascii="Times New Roman"/>
          <w:b w:val="false"/>
          <w:i w:val="false"/>
          <w:color w:val="000000"/>
          <w:sz w:val="28"/>
        </w:rPr>
        <w:t xml:space="preserve">     8) лицензиаттың дербес сәйкестендіру код-нөмірi; </w:t>
      </w:r>
    </w:p>
    <w:p>
      <w:pPr>
        <w:spacing w:after="0"/>
        <w:ind w:left="0"/>
        <w:jc w:val="both"/>
      </w:pPr>
      <w:r>
        <w:rPr>
          <w:rFonts w:ascii="Times New Roman"/>
          <w:b w:val="false"/>
          <w:i w:val="false"/>
          <w:color w:val="000000"/>
          <w:sz w:val="28"/>
        </w:rPr>
        <w:t xml:space="preserve">     9) ОКПО код; </w:t>
      </w:r>
    </w:p>
    <w:p>
      <w:pPr>
        <w:spacing w:after="0"/>
        <w:ind w:left="0"/>
        <w:jc w:val="both"/>
      </w:pPr>
      <w:r>
        <w:rPr>
          <w:rFonts w:ascii="Times New Roman"/>
          <w:b w:val="false"/>
          <w:i w:val="false"/>
          <w:color w:val="000000"/>
          <w:sz w:val="28"/>
        </w:rPr>
        <w:t xml:space="preserve">     10) қызмет көрсететiн банк, есептiк шоты, МФО; </w:t>
      </w:r>
    </w:p>
    <w:p>
      <w:pPr>
        <w:spacing w:after="0"/>
        <w:ind w:left="0"/>
        <w:jc w:val="both"/>
      </w:pPr>
      <w:r>
        <w:rPr>
          <w:rFonts w:ascii="Times New Roman"/>
          <w:b w:val="false"/>
          <w:i w:val="false"/>
          <w:color w:val="000000"/>
          <w:sz w:val="28"/>
        </w:rPr>
        <w:t xml:space="preserve">     11) меншiк түрi; </w:t>
      </w:r>
    </w:p>
    <w:p>
      <w:pPr>
        <w:spacing w:after="0"/>
        <w:ind w:left="0"/>
        <w:jc w:val="both"/>
      </w:pPr>
      <w:r>
        <w:rPr>
          <w:rFonts w:ascii="Times New Roman"/>
          <w:b w:val="false"/>
          <w:i w:val="false"/>
          <w:color w:val="000000"/>
          <w:sz w:val="28"/>
        </w:rPr>
        <w:t xml:space="preserve">     12) жылжымайтын мүлік құқығының мемлекеттік тіркелу куәлігі мен олар жөніндегі мәмілелер (берілу датасы, N, куәлік берген органның атауы); </w:t>
      </w:r>
    </w:p>
    <w:p>
      <w:pPr>
        <w:spacing w:after="0"/>
        <w:ind w:left="0"/>
        <w:jc w:val="both"/>
      </w:pPr>
      <w:r>
        <w:rPr>
          <w:rFonts w:ascii="Times New Roman"/>
          <w:b w:val="false"/>
          <w:i w:val="false"/>
          <w:color w:val="000000"/>
          <w:sz w:val="28"/>
        </w:rPr>
        <w:t xml:space="preserve">     13) өндiруші ұйымның теміржол деректемелерi; </w:t>
      </w:r>
    </w:p>
    <w:p>
      <w:pPr>
        <w:spacing w:after="0"/>
        <w:ind w:left="0"/>
        <w:jc w:val="both"/>
      </w:pPr>
      <w:r>
        <w:rPr>
          <w:rFonts w:ascii="Times New Roman"/>
          <w:b w:val="false"/>
          <w:i w:val="false"/>
          <w:color w:val="000000"/>
          <w:sz w:val="28"/>
        </w:rPr>
        <w:t xml:space="preserve">     14) өндiрiстiң пайдалануға енгiзiлген, соңғы қайта құрудың жүргiзiлген жылы; </w:t>
      </w:r>
    </w:p>
    <w:p>
      <w:pPr>
        <w:spacing w:after="0"/>
        <w:ind w:left="0"/>
        <w:jc w:val="both"/>
      </w:pPr>
      <w:r>
        <w:rPr>
          <w:rFonts w:ascii="Times New Roman"/>
          <w:b w:val="false"/>
          <w:i w:val="false"/>
          <w:color w:val="000000"/>
          <w:sz w:val="28"/>
        </w:rPr>
        <w:t xml:space="preserve">     15) ғимараттар мен құрылыстардың сұлбасымен өндiрiстiң бас жобасы (төлқұжатқа қосымша түрiнде); </w:t>
      </w:r>
    </w:p>
    <w:p>
      <w:pPr>
        <w:spacing w:after="0"/>
        <w:ind w:left="0"/>
        <w:jc w:val="both"/>
      </w:pPr>
      <w:r>
        <w:rPr>
          <w:rFonts w:ascii="Times New Roman"/>
          <w:b w:val="false"/>
          <w:i w:val="false"/>
          <w:color w:val="000000"/>
          <w:sz w:val="28"/>
        </w:rPr>
        <w:t xml:space="preserve">     16) өндiрiс аумағының жалпы ауданы; </w:t>
      </w:r>
    </w:p>
    <w:p>
      <w:pPr>
        <w:spacing w:after="0"/>
        <w:ind w:left="0"/>
        <w:jc w:val="both"/>
      </w:pPr>
      <w:r>
        <w:rPr>
          <w:rFonts w:ascii="Times New Roman"/>
          <w:b w:val="false"/>
          <w:i w:val="false"/>
          <w:color w:val="000000"/>
          <w:sz w:val="28"/>
        </w:rPr>
        <w:t xml:space="preserve">     17) ғимараттар мен құрылыстардың ауданы; </w:t>
      </w:r>
    </w:p>
    <w:p>
      <w:pPr>
        <w:spacing w:after="0"/>
        <w:ind w:left="0"/>
        <w:jc w:val="both"/>
      </w:pPr>
      <w:r>
        <w:rPr>
          <w:rFonts w:ascii="Times New Roman"/>
          <w:b w:val="false"/>
          <w:i w:val="false"/>
          <w:color w:val="000000"/>
          <w:sz w:val="28"/>
        </w:rPr>
        <w:t xml:space="preserve">     18) шығарылатын өнiмнiң ассортиментi (атауы).      </w:t>
      </w:r>
    </w:p>
    <w:p>
      <w:pPr>
        <w:spacing w:after="0"/>
        <w:ind w:left="0"/>
        <w:jc w:val="both"/>
      </w:pPr>
      <w:r>
        <w:rPr>
          <w:rFonts w:ascii="Times New Roman"/>
          <w:b w:val="false"/>
          <w:i w:val="false"/>
          <w:color w:val="000000"/>
          <w:sz w:val="28"/>
        </w:rPr>
        <w:t xml:space="preserve">         2. Ашытқы өндiрiсінің технологиялық сызбасы </w:t>
      </w:r>
      <w:r>
        <w:br/>
      </w:r>
      <w:r>
        <w:rPr>
          <w:rFonts w:ascii="Times New Roman"/>
          <w:b w:val="false"/>
          <w:i w:val="false"/>
          <w:color w:val="000000"/>
          <w:sz w:val="28"/>
        </w:rPr>
        <w:t xml:space="preserve">
       (Өзiнiң ашытқы өндірісі бар кәсiпорындар үшiн) </w:t>
      </w:r>
    </w:p>
    <w:p>
      <w:pPr>
        <w:spacing w:after="0"/>
        <w:ind w:left="0"/>
        <w:jc w:val="both"/>
      </w:pPr>
      <w:r>
        <w:rPr>
          <w:rFonts w:ascii="Times New Roman"/>
          <w:b w:val="false"/>
          <w:i w:val="false"/>
          <w:color w:val="000000"/>
          <w:sz w:val="28"/>
        </w:rPr>
        <w:t xml:space="preserve">     5. Жабдығының ерекшелiгi бар ашытқы, өндiрiсiнің аппараттық-технологиялық сызбасының графиктік бейнесі және технологиялық процестiң қысқаша сипаттамасы.      </w:t>
      </w:r>
    </w:p>
    <w:p>
      <w:pPr>
        <w:spacing w:after="0"/>
        <w:ind w:left="0"/>
        <w:jc w:val="both"/>
      </w:pPr>
      <w:r>
        <w:rPr>
          <w:rFonts w:ascii="Times New Roman"/>
          <w:b w:val="false"/>
          <w:i w:val="false"/>
          <w:color w:val="000000"/>
          <w:sz w:val="28"/>
        </w:rPr>
        <w:t xml:space="preserve">          3. Сыра өндiрiсiнiң технологиялық сызбасы      </w:t>
      </w:r>
    </w:p>
    <w:p>
      <w:pPr>
        <w:spacing w:after="0"/>
        <w:ind w:left="0"/>
        <w:jc w:val="both"/>
      </w:pPr>
      <w:r>
        <w:rPr>
          <w:rFonts w:ascii="Times New Roman"/>
          <w:b w:val="false"/>
          <w:i w:val="false"/>
          <w:color w:val="000000"/>
          <w:sz w:val="28"/>
        </w:rPr>
        <w:t xml:space="preserve">     6. Сыра өндiрiсінiң технологиялық сызбасының сипаттамасында мыналар болуы керек: </w:t>
      </w:r>
    </w:p>
    <w:p>
      <w:pPr>
        <w:spacing w:after="0"/>
        <w:ind w:left="0"/>
        <w:jc w:val="both"/>
      </w:pPr>
      <w:r>
        <w:rPr>
          <w:rFonts w:ascii="Times New Roman"/>
          <w:b w:val="false"/>
          <w:i w:val="false"/>
          <w:color w:val="000000"/>
          <w:sz w:val="28"/>
        </w:rPr>
        <w:t xml:space="preserve">     1) Жабдығының ерекшелiгі бар өндiрiстiң аппараттық-технологиялық сызбасының графиктiк бейнесi және жабдық орналасуының жинақтық жоспары; </w:t>
      </w:r>
    </w:p>
    <w:p>
      <w:pPr>
        <w:spacing w:after="0"/>
        <w:ind w:left="0"/>
        <w:jc w:val="both"/>
      </w:pPr>
      <w:r>
        <w:rPr>
          <w:rFonts w:ascii="Times New Roman"/>
          <w:b w:val="false"/>
          <w:i w:val="false"/>
          <w:color w:val="000000"/>
          <w:sz w:val="28"/>
        </w:rPr>
        <w:t xml:space="preserve">     2) Ашытқыны жаншудың қолданылатын тәсiлi мен режимi; </w:t>
      </w:r>
    </w:p>
    <w:p>
      <w:pPr>
        <w:spacing w:after="0"/>
        <w:ind w:left="0"/>
        <w:jc w:val="both"/>
      </w:pPr>
      <w:r>
        <w:rPr>
          <w:rFonts w:ascii="Times New Roman"/>
          <w:b w:val="false"/>
          <w:i w:val="false"/>
          <w:color w:val="000000"/>
          <w:sz w:val="28"/>
        </w:rPr>
        <w:t xml:space="preserve">     3) Масайту мiндетiнiң сызбасы; </w:t>
      </w:r>
    </w:p>
    <w:p>
      <w:pPr>
        <w:spacing w:after="0"/>
        <w:ind w:left="0"/>
        <w:jc w:val="both"/>
      </w:pPr>
      <w:r>
        <w:rPr>
          <w:rFonts w:ascii="Times New Roman"/>
          <w:b w:val="false"/>
          <w:i w:val="false"/>
          <w:color w:val="000000"/>
          <w:sz w:val="28"/>
        </w:rPr>
        <w:t xml:space="preserve">     4) мөлдiрлеу және суыту тәсiлi; </w:t>
      </w:r>
    </w:p>
    <w:p>
      <w:pPr>
        <w:spacing w:after="0"/>
        <w:ind w:left="0"/>
        <w:jc w:val="both"/>
      </w:pPr>
      <w:r>
        <w:rPr>
          <w:rFonts w:ascii="Times New Roman"/>
          <w:b w:val="false"/>
          <w:i w:val="false"/>
          <w:color w:val="000000"/>
          <w:sz w:val="28"/>
        </w:rPr>
        <w:t xml:space="preserve">     5) сыра ашытқысын қайнатудың температуралық параметрлерi; </w:t>
      </w:r>
    </w:p>
    <w:p>
      <w:pPr>
        <w:spacing w:after="0"/>
        <w:ind w:left="0"/>
        <w:jc w:val="both"/>
      </w:pPr>
      <w:r>
        <w:rPr>
          <w:rFonts w:ascii="Times New Roman"/>
          <w:b w:val="false"/>
          <w:i w:val="false"/>
          <w:color w:val="000000"/>
          <w:sz w:val="28"/>
        </w:rPr>
        <w:t xml:space="preserve">     6) сыра ашытқысын қайнату процесiн автоматты түрде реттеу; </w:t>
      </w:r>
    </w:p>
    <w:p>
      <w:pPr>
        <w:spacing w:after="0"/>
        <w:ind w:left="0"/>
        <w:jc w:val="both"/>
      </w:pPr>
      <w:r>
        <w:rPr>
          <w:rFonts w:ascii="Times New Roman"/>
          <w:b w:val="false"/>
          <w:i w:val="false"/>
          <w:color w:val="000000"/>
          <w:sz w:val="28"/>
        </w:rPr>
        <w:t xml:space="preserve">     7) ферменттiк препараттарды пайдалану; </w:t>
      </w:r>
    </w:p>
    <w:p>
      <w:pPr>
        <w:spacing w:after="0"/>
        <w:ind w:left="0"/>
        <w:jc w:val="both"/>
      </w:pPr>
      <w:r>
        <w:rPr>
          <w:rFonts w:ascii="Times New Roman"/>
          <w:b w:val="false"/>
          <w:i w:val="false"/>
          <w:color w:val="000000"/>
          <w:sz w:val="28"/>
        </w:rPr>
        <w:t xml:space="preserve">     8) тұқымдық ашытқыларды түрлерi және оларды сақтау шарттары; </w:t>
      </w:r>
    </w:p>
    <w:p>
      <w:pPr>
        <w:spacing w:after="0"/>
        <w:ind w:left="0"/>
        <w:jc w:val="both"/>
      </w:pPr>
      <w:r>
        <w:rPr>
          <w:rFonts w:ascii="Times New Roman"/>
          <w:b w:val="false"/>
          <w:i w:val="false"/>
          <w:color w:val="000000"/>
          <w:sz w:val="28"/>
        </w:rPr>
        <w:t xml:space="preserve">     9) басты ашыту мен ашытуға дейiнгi температуралық режимдер мен күндер саны; </w:t>
      </w:r>
    </w:p>
    <w:p>
      <w:pPr>
        <w:spacing w:after="0"/>
        <w:ind w:left="0"/>
        <w:jc w:val="both"/>
      </w:pPr>
      <w:r>
        <w:rPr>
          <w:rFonts w:ascii="Times New Roman"/>
          <w:b w:val="false"/>
          <w:i w:val="false"/>
          <w:color w:val="000000"/>
          <w:sz w:val="28"/>
        </w:rPr>
        <w:t xml:space="preserve">     10) температуралық режимдердi бақылаудың қабылданған сызбасы; </w:t>
      </w:r>
    </w:p>
    <w:p>
      <w:pPr>
        <w:spacing w:after="0"/>
        <w:ind w:left="0"/>
        <w:jc w:val="both"/>
      </w:pPr>
      <w:r>
        <w:rPr>
          <w:rFonts w:ascii="Times New Roman"/>
          <w:b w:val="false"/>
          <w:i w:val="false"/>
          <w:color w:val="000000"/>
          <w:sz w:val="28"/>
        </w:rPr>
        <w:t xml:space="preserve">     11) сүзгiлеу тәсiлi мен сапаға бақылау жасау; </w:t>
      </w:r>
    </w:p>
    <w:p>
      <w:pPr>
        <w:spacing w:after="0"/>
        <w:ind w:left="0"/>
        <w:jc w:val="both"/>
      </w:pPr>
      <w:r>
        <w:rPr>
          <w:rFonts w:ascii="Times New Roman"/>
          <w:b w:val="false"/>
          <w:i w:val="false"/>
          <w:color w:val="000000"/>
          <w:sz w:val="28"/>
        </w:rPr>
        <w:t xml:space="preserve">     12) форфастағы сүзгiленген сыраны сақтаудың температуралық режимi; </w:t>
      </w:r>
    </w:p>
    <w:p>
      <w:pPr>
        <w:spacing w:after="0"/>
        <w:ind w:left="0"/>
        <w:jc w:val="both"/>
      </w:pPr>
      <w:r>
        <w:rPr>
          <w:rFonts w:ascii="Times New Roman"/>
          <w:b w:val="false"/>
          <w:i w:val="false"/>
          <w:color w:val="000000"/>
          <w:sz w:val="28"/>
        </w:rPr>
        <w:t xml:space="preserve">     13) сыраны пастеризациялау және оны сақтау мерзiмдерi; </w:t>
      </w:r>
    </w:p>
    <w:p>
      <w:pPr>
        <w:spacing w:after="0"/>
        <w:ind w:left="0"/>
        <w:jc w:val="both"/>
      </w:pPr>
      <w:r>
        <w:rPr>
          <w:rFonts w:ascii="Times New Roman"/>
          <w:b w:val="false"/>
          <w:i w:val="false"/>
          <w:color w:val="000000"/>
          <w:sz w:val="28"/>
        </w:rPr>
        <w:t xml:space="preserve">     14) Көмiрқышқыл газын және басқаларды жеткiзудiң әрi сақтаудың пайдаланылатын тәсiлi.      </w:t>
      </w:r>
    </w:p>
    <w:p>
      <w:pPr>
        <w:spacing w:after="0"/>
        <w:ind w:left="0"/>
        <w:jc w:val="both"/>
      </w:pPr>
      <w:r>
        <w:rPr>
          <w:rFonts w:ascii="Times New Roman"/>
          <w:b w:val="false"/>
          <w:i w:val="false"/>
          <w:color w:val="000000"/>
          <w:sz w:val="28"/>
        </w:rPr>
        <w:t xml:space="preserve">              4. Негізгi технологиялық жабдықтың тiзбесi </w:t>
      </w:r>
      <w:r>
        <w:br/>
      </w:r>
      <w:r>
        <w:rPr>
          <w:rFonts w:ascii="Times New Roman"/>
          <w:b w:val="false"/>
          <w:i w:val="false"/>
          <w:color w:val="000000"/>
          <w:sz w:val="28"/>
        </w:rPr>
        <w:t>
 </w:t>
      </w:r>
      <w:r>
        <w:br/>
      </w:r>
      <w:r>
        <w:rPr>
          <w:rFonts w:ascii="Times New Roman"/>
          <w:b w:val="false"/>
          <w:i w:val="false"/>
          <w:color w:val="000000"/>
          <w:sz w:val="28"/>
        </w:rPr>
        <w:t xml:space="preserve">
              5. Лицензияланатын қызмет түрiн жүзеге асыру үшiн кәсiпорында орнатылған жабдық туралы мәлiметтер тiзбесiнде мыналар болуы керек:  </w:t>
      </w:r>
      <w:r>
        <w:br/>
      </w:r>
      <w:r>
        <w:rPr>
          <w:rFonts w:ascii="Times New Roman"/>
          <w:b w:val="false"/>
          <w:i w:val="false"/>
          <w:color w:val="000000"/>
          <w:sz w:val="28"/>
        </w:rPr>
        <w:t xml:space="preserve">
      1) қайнату бөлiмiнде: ұсатқыштың, сүзiндi кеспектің (қайнатылған), сүзгi кеспектiң, жүзiм шырыны қайнатылатын қазандықтың, жылу алмастырғыштың, гидроциклонның, құлмақ сүзгінің жылтырлату машинасының, ұсатылған сыйымдылығының атауы, типi, маркасы (сыйымдылығы, өнiмдiлiгi, саны, өндiрушi зауыт, шығарылған, пайдалануға енгiзiлген және өлшенген жылы) Сәйкестiк сертификатының N, Меншік құқығын дәлелдейтiн құжаттар;  </w:t>
      </w:r>
      <w:r>
        <w:br/>
      </w:r>
      <w:r>
        <w:rPr>
          <w:rFonts w:ascii="Times New Roman"/>
          <w:b w:val="false"/>
          <w:i w:val="false"/>
          <w:color w:val="000000"/>
          <w:sz w:val="28"/>
        </w:rPr>
        <w:t xml:space="preserve">
      2) ашыту бөлiмiнде: басты ашыту сыйымдылығының, ақырына дейiн ашытатын танки, танктердiң шпунт аппараттарымен қамтамасыз етілуінің, сүзгіленген сыраны жинағыштың, сүзгінің, жүзім шырынын қабылдағыш өлшемді ыдыстың, жылу алмастырғыштың, насостың атауы, типі, маркасы (сыйымдылығы, өнiмділiгi, саны, өндiрушi зауыт, шығарылған, пайдалануға енгізiлген және өлшенген жылы);  </w:t>
      </w:r>
      <w:r>
        <w:br/>
      </w:r>
      <w:r>
        <w:rPr>
          <w:rFonts w:ascii="Times New Roman"/>
          <w:b w:val="false"/>
          <w:i w:val="false"/>
          <w:color w:val="000000"/>
          <w:sz w:val="28"/>
        </w:rPr>
        <w:t xml:space="preserve">
      3) құю цехында: шөлмек жуғыш машинаның, жаңа шыны шөлмектi шаю қондырғысының, бөлiктеп құятын автоматтың, тығындайтын автоматтың, шөлмек бракеражының, этикеттеу автоматының, ыдыстан шөлмектi алу автоматының, ыдысқа шөлмектi орналастыру автоматының, шөлмектердi полимерлiк пленкамен орап қаптау қондырғысы, кег-бөшкелердi толтыру қондырғысының, кег-бөшкелердi жуу қондырғысының типi, маркасы (сыйымдылығы, өнiмдiлiгi, саны, өндiрушi зауыт, шығарылған, пайдалануға енгiзiлген және өлшенген жылы).  </w:t>
      </w:r>
      <w:r>
        <w:br/>
      </w:r>
      <w:r>
        <w:rPr>
          <w:rFonts w:ascii="Times New Roman"/>
          <w:b w:val="false"/>
          <w:i w:val="false"/>
          <w:color w:val="000000"/>
          <w:sz w:val="28"/>
        </w:rPr>
        <w:t xml:space="preserve">
      ТМД СЭҚ ТН-нiң көрсетілген кодтары құрамына кiретiн жабдықтар сертификациялауға жатады: 8421 22 000, 8422 30 000, 8435 10 100, 8435 10 900, 8438 40 000, 8438 80 910.  </w:t>
      </w:r>
      <w:r>
        <w:br/>
      </w:r>
      <w:r>
        <w:rPr>
          <w:rFonts w:ascii="Times New Roman"/>
          <w:b w:val="false"/>
          <w:i w:val="false"/>
          <w:color w:val="000000"/>
          <w:sz w:val="28"/>
        </w:rPr>
        <w:t>
 </w:t>
      </w:r>
      <w:r>
        <w:br/>
      </w:r>
      <w:r>
        <w:rPr>
          <w:rFonts w:ascii="Times New Roman"/>
          <w:b w:val="false"/>
          <w:i w:val="false"/>
          <w:color w:val="000000"/>
          <w:sz w:val="28"/>
        </w:rPr>
        <w:t xml:space="preserve">
                 5. Өндiрiстi техникалық-химиялық бақылау  </w:t>
      </w:r>
    </w:p>
    <w:p>
      <w:pPr>
        <w:spacing w:after="0"/>
        <w:ind w:left="0"/>
        <w:jc w:val="both"/>
      </w:pPr>
      <w:r>
        <w:rPr>
          <w:rFonts w:ascii="Times New Roman"/>
          <w:b w:val="false"/>
          <w:i w:val="false"/>
          <w:color w:val="000000"/>
          <w:sz w:val="28"/>
        </w:rPr>
        <w:t xml:space="preserve">      11. Өндiрiстi техникалық-химиялық бақылау сипаттамасында өндiрiстiк зертхана, жүргiзiлген талдаулар мен нормативтiк құжаттар мен техникалық құжаттаманың тiзбесi туралы мәлiметтер:  </w:t>
      </w:r>
      <w:r>
        <w:br/>
      </w:r>
      <w:r>
        <w:rPr>
          <w:rFonts w:ascii="Times New Roman"/>
          <w:b w:val="false"/>
          <w:i w:val="false"/>
          <w:color w:val="000000"/>
          <w:sz w:val="28"/>
        </w:rPr>
        <w:t xml:space="preserve">
      1) өндiрiстiк зертхананың аттестациялық куәлiгi (нөмiрi, мерзiмi, оны берген орган, мерзiм күшi);  </w:t>
      </w:r>
      <w:r>
        <w:br/>
      </w:r>
      <w:r>
        <w:rPr>
          <w:rFonts w:ascii="Times New Roman"/>
          <w:b w:val="false"/>
          <w:i w:val="false"/>
          <w:color w:val="000000"/>
          <w:sz w:val="28"/>
        </w:rPr>
        <w:t xml:space="preserve">
      2) өндiрiске, шикiзат сапасына әрi дайын өнiмге химиялық әрi технологиялық бақылауды жүргiзуге шарттың нөмірі, датасы, мерзім күші және аттестацияланған (аккредитацияланған) зертхананың атауы (қуаты жылына 100 мың дал және одан кем сыра зауыттары үшін);  </w:t>
      </w:r>
      <w:r>
        <w:br/>
      </w:r>
      <w:r>
        <w:rPr>
          <w:rFonts w:ascii="Times New Roman"/>
          <w:b w:val="false"/>
          <w:i w:val="false"/>
          <w:color w:val="000000"/>
          <w:sz w:val="28"/>
        </w:rPr>
        <w:t xml:space="preserve">
      3) аттестациялық куәлiкке қоса берiлiп отырған нысанға сәйкес талдамалық бақылауға жататын дайын өнiм мен шикiзаттың номенклатурасы; </w:t>
      </w:r>
      <w:r>
        <w:br/>
      </w:r>
      <w:r>
        <w:rPr>
          <w:rFonts w:ascii="Times New Roman"/>
          <w:b w:val="false"/>
          <w:i w:val="false"/>
          <w:color w:val="000000"/>
          <w:sz w:val="28"/>
        </w:rPr>
        <w:t xml:space="preserve">
      4) Бекiтiлген технологиялық нұсқаулықтардың бар болуы және атауы; </w:t>
      </w:r>
      <w:r>
        <w:br/>
      </w:r>
      <w:r>
        <w:rPr>
          <w:rFonts w:ascii="Times New Roman"/>
          <w:b w:val="false"/>
          <w:i w:val="false"/>
          <w:color w:val="000000"/>
          <w:sz w:val="28"/>
        </w:rPr>
        <w:t xml:space="preserve">
      5) шикiзатқа, ашытқыға, ашытылмаған материалдарға, құлмаққа, құлмақтық өнiмге, жүзiм шырынына, ашытқыларға, көмекшi материалға, суға, дайын өнiмге жүргiзiлетін талдаулардың тiзбесi; </w:t>
      </w:r>
      <w:r>
        <w:br/>
      </w:r>
      <w:r>
        <w:rPr>
          <w:rFonts w:ascii="Times New Roman"/>
          <w:b w:val="false"/>
          <w:i w:val="false"/>
          <w:color w:val="000000"/>
          <w:sz w:val="28"/>
        </w:rPr>
        <w:t xml:space="preserve">
      6) мына нормативтiк-техникалық құжаттамалардың болуы (атауы және белгiсi): </w:t>
      </w:r>
      <w:r>
        <w:br/>
      </w:r>
      <w:r>
        <w:rPr>
          <w:rFonts w:ascii="Times New Roman"/>
          <w:b w:val="false"/>
          <w:i w:val="false"/>
          <w:color w:val="000000"/>
          <w:sz w:val="28"/>
        </w:rPr>
        <w:t xml:space="preserve">
      Ашытқы мен сыра өндiрiсi жөніндегi технологиялық нұсқаулық (ТИ-18-6 47-85); </w:t>
      </w:r>
      <w:r>
        <w:br/>
      </w:r>
      <w:r>
        <w:rPr>
          <w:rFonts w:ascii="Times New Roman"/>
          <w:b w:val="false"/>
          <w:i w:val="false"/>
          <w:color w:val="000000"/>
          <w:sz w:val="28"/>
        </w:rPr>
        <w:t xml:space="preserve">
     Сыра. Ұлттық сорттар. Техникалық шарттар (СТ-РК 10-94); </w:t>
      </w:r>
      <w:r>
        <w:br/>
      </w:r>
      <w:r>
        <w:rPr>
          <w:rFonts w:ascii="Times New Roman"/>
          <w:b w:val="false"/>
          <w:i w:val="false"/>
          <w:color w:val="000000"/>
          <w:sz w:val="28"/>
        </w:rPr>
        <w:t xml:space="preserve">
     Ауыз су. Гигиеналық талаптар және сапасына бақылау жасау (МемСт 2874); </w:t>
      </w:r>
      <w:r>
        <w:br/>
      </w:r>
      <w:r>
        <w:rPr>
          <w:rFonts w:ascii="Times New Roman"/>
          <w:b w:val="false"/>
          <w:i w:val="false"/>
          <w:color w:val="000000"/>
          <w:sz w:val="28"/>
        </w:rPr>
        <w:t xml:space="preserve">
     Сыра қайнатуға керек арпа. Техникалық шарттар (МемСт 5060); </w:t>
      </w:r>
      <w:r>
        <w:br/>
      </w:r>
      <w:r>
        <w:rPr>
          <w:rFonts w:ascii="Times New Roman"/>
          <w:b w:val="false"/>
          <w:i w:val="false"/>
          <w:color w:val="000000"/>
          <w:sz w:val="28"/>
        </w:rPr>
        <w:t xml:space="preserve">
     Сынамаларды қабылдау тәртiбi мен iрiктеу әдiсi (МемСт 12786); </w:t>
      </w:r>
      <w:r>
        <w:br/>
      </w:r>
      <w:r>
        <w:rPr>
          <w:rFonts w:ascii="Times New Roman"/>
          <w:b w:val="false"/>
          <w:i w:val="false"/>
          <w:color w:val="000000"/>
          <w:sz w:val="28"/>
        </w:rPr>
        <w:t xml:space="preserve">
     Сыра. Спирттi, нақты экстрактты анықтау әдiсi және алғашқы жүзiм шырынындағы құрғақ заттарды есептеу (МемСт 5060); </w:t>
      </w:r>
      <w:r>
        <w:br/>
      </w:r>
      <w:r>
        <w:rPr>
          <w:rFonts w:ascii="Times New Roman"/>
          <w:b w:val="false"/>
          <w:i w:val="false"/>
          <w:color w:val="000000"/>
          <w:sz w:val="28"/>
        </w:rPr>
        <w:t xml:space="preserve">
     Сыра. Қышқылдықты анықтау әдiсi. (МемСт 12788); </w:t>
      </w:r>
      <w:r>
        <w:br/>
      </w:r>
      <w:r>
        <w:rPr>
          <w:rFonts w:ascii="Times New Roman"/>
          <w:b w:val="false"/>
          <w:i w:val="false"/>
          <w:color w:val="000000"/>
          <w:sz w:val="28"/>
        </w:rPr>
        <w:t xml:space="preserve">
     Сыра. Түсiн анықтау әдiсi. (МемСт 12788); </w:t>
      </w:r>
      <w:r>
        <w:br/>
      </w:r>
      <w:r>
        <w:rPr>
          <w:rFonts w:ascii="Times New Roman"/>
          <w:b w:val="false"/>
          <w:i w:val="false"/>
          <w:color w:val="000000"/>
          <w:sz w:val="28"/>
        </w:rPr>
        <w:t xml:space="preserve">
     Сыра. Екiокисьтi көмiртектi және төзiмдiлiктi анықтау әдiсi. (МемСт 12790); </w:t>
      </w:r>
      <w:r>
        <w:br/>
      </w:r>
      <w:r>
        <w:rPr>
          <w:rFonts w:ascii="Times New Roman"/>
          <w:b w:val="false"/>
          <w:i w:val="false"/>
          <w:color w:val="000000"/>
          <w:sz w:val="28"/>
        </w:rPr>
        <w:t xml:space="preserve">
     Қысымдалған құлмақ. Техникалық шарттар (МемСт 21947); </w:t>
      </w:r>
      <w:r>
        <w:br/>
      </w:r>
      <w:r>
        <w:rPr>
          <w:rFonts w:ascii="Times New Roman"/>
          <w:b w:val="false"/>
          <w:i w:val="false"/>
          <w:color w:val="000000"/>
          <w:sz w:val="28"/>
        </w:rPr>
        <w:t xml:space="preserve">
     Сыра қайнатылатын арпа ашытқысы (МемСт 29294); </w:t>
      </w:r>
      <w:r>
        <w:br/>
      </w:r>
      <w:r>
        <w:rPr>
          <w:rFonts w:ascii="Times New Roman"/>
          <w:b w:val="false"/>
          <w:i w:val="false"/>
          <w:color w:val="000000"/>
          <w:sz w:val="28"/>
        </w:rPr>
        <w:t xml:space="preserve">
     Тағамдық сұйықтар үшiн шыны шөлмектер. Типтер мен өлшемдер (МемСт 10117) және т.б.      </w:t>
      </w:r>
    </w:p>
    <w:p>
      <w:pPr>
        <w:spacing w:after="0"/>
        <w:ind w:left="0"/>
        <w:jc w:val="both"/>
      </w:pPr>
      <w:r>
        <w:rPr>
          <w:rFonts w:ascii="Times New Roman"/>
          <w:b w:val="false"/>
          <w:i w:val="false"/>
          <w:color w:val="000000"/>
          <w:sz w:val="28"/>
        </w:rPr>
        <w:t xml:space="preserve">       6. Негiзгі шикізат пен көмекші материалдардың нормативтiк </w:t>
      </w:r>
      <w:r>
        <w:br/>
      </w:r>
      <w:r>
        <w:rPr>
          <w:rFonts w:ascii="Times New Roman"/>
          <w:b w:val="false"/>
          <w:i w:val="false"/>
          <w:color w:val="000000"/>
          <w:sz w:val="28"/>
        </w:rPr>
        <w:t xml:space="preserve">
              және нақты жұмсалуы туралы мәліметтер  </w:t>
      </w:r>
    </w:p>
    <w:p>
      <w:pPr>
        <w:spacing w:after="0"/>
        <w:ind w:left="0"/>
        <w:jc w:val="both"/>
      </w:pPr>
      <w:r>
        <w:rPr>
          <w:rFonts w:ascii="Times New Roman"/>
          <w:b w:val="false"/>
          <w:i w:val="false"/>
          <w:color w:val="000000"/>
          <w:sz w:val="28"/>
        </w:rPr>
        <w:t xml:space="preserve">     12. Сыра өндiруге қажет шикізат шығысы (кг/1000 дал): </w:t>
      </w:r>
      <w:r>
        <w:br/>
      </w:r>
      <w:r>
        <w:rPr>
          <w:rFonts w:ascii="Times New Roman"/>
          <w:b w:val="false"/>
          <w:i w:val="false"/>
          <w:color w:val="000000"/>
          <w:sz w:val="28"/>
        </w:rPr>
        <w:t xml:space="preserve">
     а) ашытқы; </w:t>
      </w:r>
      <w:r>
        <w:br/>
      </w:r>
      <w:r>
        <w:rPr>
          <w:rFonts w:ascii="Times New Roman"/>
          <w:b w:val="false"/>
          <w:i w:val="false"/>
          <w:color w:val="000000"/>
          <w:sz w:val="28"/>
        </w:rPr>
        <w:t xml:space="preserve">
     б) ашытылмаған материалдар; </w:t>
      </w:r>
      <w:r>
        <w:br/>
      </w:r>
      <w:r>
        <w:rPr>
          <w:rFonts w:ascii="Times New Roman"/>
          <w:b w:val="false"/>
          <w:i w:val="false"/>
          <w:color w:val="000000"/>
          <w:sz w:val="28"/>
        </w:rPr>
        <w:t xml:space="preserve">
     в) қант шикiзаты. </w:t>
      </w:r>
    </w:p>
    <w:p>
      <w:pPr>
        <w:spacing w:after="0"/>
        <w:ind w:left="0"/>
        <w:jc w:val="both"/>
      </w:pPr>
      <w:r>
        <w:rPr>
          <w:rFonts w:ascii="Times New Roman"/>
          <w:b w:val="false"/>
          <w:i w:val="false"/>
          <w:color w:val="000000"/>
          <w:sz w:val="28"/>
        </w:rPr>
        <w:t xml:space="preserve">     13. Ұнтағышта экстракттың жоғалуы (%). </w:t>
      </w:r>
    </w:p>
    <w:p>
      <w:pPr>
        <w:spacing w:after="0"/>
        <w:ind w:left="0"/>
        <w:jc w:val="both"/>
      </w:pPr>
      <w:r>
        <w:rPr>
          <w:rFonts w:ascii="Times New Roman"/>
          <w:b w:val="false"/>
          <w:i w:val="false"/>
          <w:color w:val="000000"/>
          <w:sz w:val="28"/>
        </w:rPr>
        <w:t xml:space="preserve">     14. Сыраны құю кезiнде шөлмектердiң рұқсат етiлген жойылуы (сынуы)(%). </w:t>
      </w:r>
    </w:p>
    <w:p>
      <w:pPr>
        <w:spacing w:after="0"/>
        <w:ind w:left="0"/>
        <w:jc w:val="both"/>
      </w:pPr>
      <w:r>
        <w:rPr>
          <w:rFonts w:ascii="Times New Roman"/>
          <w:b w:val="false"/>
          <w:i w:val="false"/>
          <w:color w:val="000000"/>
          <w:sz w:val="28"/>
        </w:rPr>
        <w:t xml:space="preserve">     15. Колировка кезінде солодтың жойылуы (%). </w:t>
      </w:r>
    </w:p>
    <w:p>
      <w:pPr>
        <w:spacing w:after="0"/>
        <w:ind w:left="0"/>
        <w:jc w:val="both"/>
      </w:pPr>
      <w:r>
        <w:rPr>
          <w:rFonts w:ascii="Times New Roman"/>
          <w:b w:val="false"/>
          <w:i w:val="false"/>
          <w:color w:val="000000"/>
          <w:sz w:val="28"/>
        </w:rPr>
        <w:t xml:space="preserve">     16. Ыдыссыз тасымалдау кезiнде сыраның жойылуы (цистерналарға  </w:t>
      </w:r>
    </w:p>
    <w:p>
      <w:pPr>
        <w:spacing w:after="0"/>
        <w:ind w:left="0"/>
        <w:jc w:val="both"/>
      </w:pPr>
      <w:r>
        <w:rPr>
          <w:rFonts w:ascii="Times New Roman"/>
          <w:b w:val="false"/>
          <w:i w:val="false"/>
          <w:color w:val="000000"/>
          <w:sz w:val="28"/>
        </w:rPr>
        <w:t xml:space="preserve">құйылуын, тасымалдануын және сауда жүйесiне тапсырылуын есептей отырып(%)). </w:t>
      </w:r>
    </w:p>
    <w:p>
      <w:pPr>
        <w:spacing w:after="0"/>
        <w:ind w:left="0"/>
        <w:jc w:val="both"/>
      </w:pPr>
      <w:r>
        <w:rPr>
          <w:rFonts w:ascii="Times New Roman"/>
          <w:b w:val="false"/>
          <w:i w:val="false"/>
          <w:color w:val="000000"/>
          <w:sz w:val="28"/>
        </w:rPr>
        <w:t xml:space="preserve">     17. Өнiмнiң құю цехтары мен дайын өнiмдер қоймасында жойылуы (%). </w:t>
      </w:r>
    </w:p>
    <w:p>
      <w:pPr>
        <w:spacing w:after="0"/>
        <w:ind w:left="0"/>
        <w:jc w:val="both"/>
      </w:pPr>
      <w:r>
        <w:rPr>
          <w:rFonts w:ascii="Times New Roman"/>
          <w:b w:val="false"/>
          <w:i w:val="false"/>
          <w:color w:val="000000"/>
          <w:sz w:val="28"/>
        </w:rPr>
        <w:t xml:space="preserve">     18. Сыраны пастеризаторларда пастеризациялау кезiнде шөлмектердiң сынуы (%). </w:t>
      </w:r>
    </w:p>
    <w:p>
      <w:pPr>
        <w:spacing w:after="0"/>
        <w:ind w:left="0"/>
        <w:jc w:val="both"/>
      </w:pPr>
      <w:r>
        <w:rPr>
          <w:rFonts w:ascii="Times New Roman"/>
          <w:b w:val="false"/>
          <w:i w:val="false"/>
          <w:color w:val="000000"/>
          <w:sz w:val="28"/>
        </w:rPr>
        <w:t xml:space="preserve">     19. Жылу энергиясының шығысы (орташажылдық Гкал/1000 дал сыра). </w:t>
      </w:r>
    </w:p>
    <w:p>
      <w:pPr>
        <w:spacing w:after="0"/>
        <w:ind w:left="0"/>
        <w:jc w:val="both"/>
      </w:pPr>
      <w:r>
        <w:rPr>
          <w:rFonts w:ascii="Times New Roman"/>
          <w:b w:val="false"/>
          <w:i w:val="false"/>
          <w:color w:val="000000"/>
          <w:sz w:val="28"/>
        </w:rPr>
        <w:t xml:space="preserve">     20. Электр энергиясының шығысы (орташажылдық Квт-сағ/мың дал сыра). </w:t>
      </w:r>
    </w:p>
    <w:p>
      <w:pPr>
        <w:spacing w:after="0"/>
        <w:ind w:left="0"/>
        <w:jc w:val="both"/>
      </w:pPr>
      <w:r>
        <w:rPr>
          <w:rFonts w:ascii="Times New Roman"/>
          <w:b w:val="false"/>
          <w:i w:val="false"/>
          <w:color w:val="000000"/>
          <w:sz w:val="28"/>
        </w:rPr>
        <w:t xml:space="preserve">     21. Судың шығысы (орташажылдық мың куб м/мың дал сыра).      </w:t>
      </w:r>
    </w:p>
    <w:p>
      <w:pPr>
        <w:spacing w:after="0"/>
        <w:ind w:left="0"/>
        <w:jc w:val="both"/>
      </w:pPr>
      <w:r>
        <w:rPr>
          <w:rFonts w:ascii="Times New Roman"/>
          <w:b w:val="false"/>
          <w:i w:val="false"/>
          <w:color w:val="000000"/>
          <w:sz w:val="28"/>
        </w:rPr>
        <w:t xml:space="preserve">        7. Өндiрiстi метрологиялық қамтамасыз ету жөніндегi </w:t>
      </w:r>
      <w:r>
        <w:br/>
      </w:r>
      <w:r>
        <w:rPr>
          <w:rFonts w:ascii="Times New Roman"/>
          <w:b w:val="false"/>
          <w:i w:val="false"/>
          <w:color w:val="000000"/>
          <w:sz w:val="28"/>
        </w:rPr>
        <w:t xml:space="preserve">
                          мәлiметтер      </w:t>
      </w:r>
    </w:p>
    <w:p>
      <w:pPr>
        <w:spacing w:after="0"/>
        <w:ind w:left="0"/>
        <w:jc w:val="both"/>
      </w:pPr>
      <w:r>
        <w:rPr>
          <w:rFonts w:ascii="Times New Roman"/>
          <w:b w:val="false"/>
          <w:i w:val="false"/>
          <w:color w:val="000000"/>
          <w:sz w:val="28"/>
        </w:rPr>
        <w:t xml:space="preserve">     22. Бақылау және өлшеу құралдарын салыстырып тексеруге жауапты тұлға (лауазымы, аты-жөнi, тегi, жауапты тұлға тағайындалған бұйрықтың N, және күнi). </w:t>
      </w:r>
    </w:p>
    <w:p>
      <w:pPr>
        <w:spacing w:after="0"/>
        <w:ind w:left="0"/>
        <w:jc w:val="both"/>
      </w:pPr>
      <w:r>
        <w:rPr>
          <w:rFonts w:ascii="Times New Roman"/>
          <w:b w:val="false"/>
          <w:i w:val="false"/>
          <w:color w:val="000000"/>
          <w:sz w:val="28"/>
        </w:rPr>
        <w:t xml:space="preserve">     23. МемСт-тың мемлекеттiк қадағалау жөнiндегi аумақтық басқармасымен келiсiлген салыстырып тексеру графигi (келісiлген күнi). </w:t>
      </w:r>
    </w:p>
    <w:p>
      <w:pPr>
        <w:spacing w:after="0"/>
        <w:ind w:left="0"/>
        <w:jc w:val="both"/>
      </w:pPr>
      <w:r>
        <w:rPr>
          <w:rFonts w:ascii="Times New Roman"/>
          <w:b w:val="false"/>
          <w:i w:val="false"/>
          <w:color w:val="000000"/>
          <w:sz w:val="28"/>
        </w:rPr>
        <w:t xml:space="preserve">     24. Метрологиялық қызмет көрсет туралы шарт (N және күнi, оны жүзеге асыратын орган). </w:t>
      </w:r>
    </w:p>
    <w:p>
      <w:pPr>
        <w:spacing w:after="0"/>
        <w:ind w:left="0"/>
        <w:jc w:val="both"/>
      </w:pPr>
      <w:r>
        <w:rPr>
          <w:rFonts w:ascii="Times New Roman"/>
          <w:b w:val="false"/>
          <w:i w:val="false"/>
          <w:color w:val="000000"/>
          <w:sz w:val="28"/>
        </w:rPr>
        <w:t xml:space="preserve">     25. Мiндеттi түрде салыстырылып тексеруге жататын өлшеуiш құралдарының тiзбесi, олардың атауы, типi, маркасы, метрологиялық сипаттамасы, саны, салыстырып тексеру мерзiмдiлiгi: </w:t>
      </w:r>
    </w:p>
    <w:p>
      <w:pPr>
        <w:spacing w:after="0"/>
        <w:ind w:left="0"/>
        <w:jc w:val="both"/>
      </w:pPr>
      <w:r>
        <w:rPr>
          <w:rFonts w:ascii="Times New Roman"/>
          <w:b w:val="false"/>
          <w:i w:val="false"/>
          <w:color w:val="000000"/>
          <w:sz w:val="28"/>
        </w:rPr>
        <w:t xml:space="preserve">     1) Рефрактометр                  жылына 1 рет </w:t>
      </w:r>
    </w:p>
    <w:p>
      <w:pPr>
        <w:spacing w:after="0"/>
        <w:ind w:left="0"/>
        <w:jc w:val="both"/>
      </w:pPr>
      <w:r>
        <w:rPr>
          <w:rFonts w:ascii="Times New Roman"/>
          <w:b w:val="false"/>
          <w:i w:val="false"/>
          <w:color w:val="000000"/>
          <w:sz w:val="28"/>
        </w:rPr>
        <w:t xml:space="preserve">     2) Ареометр                      5 жылда 1 рет </w:t>
      </w:r>
    </w:p>
    <w:p>
      <w:pPr>
        <w:spacing w:after="0"/>
        <w:ind w:left="0"/>
        <w:jc w:val="both"/>
      </w:pPr>
      <w:r>
        <w:rPr>
          <w:rFonts w:ascii="Times New Roman"/>
          <w:b w:val="false"/>
          <w:i w:val="false"/>
          <w:color w:val="000000"/>
          <w:sz w:val="28"/>
        </w:rPr>
        <w:t xml:space="preserve">     3) Секундомер                    жылына 1 рет </w:t>
      </w:r>
    </w:p>
    <w:p>
      <w:pPr>
        <w:spacing w:after="0"/>
        <w:ind w:left="0"/>
        <w:jc w:val="both"/>
      </w:pPr>
      <w:r>
        <w:rPr>
          <w:rFonts w:ascii="Times New Roman"/>
          <w:b w:val="false"/>
          <w:i w:val="false"/>
          <w:color w:val="000000"/>
          <w:sz w:val="28"/>
        </w:rPr>
        <w:t xml:space="preserve">     4) Зертхана таразылары           жылына 1 рет </w:t>
      </w:r>
    </w:p>
    <w:p>
      <w:pPr>
        <w:spacing w:after="0"/>
        <w:ind w:left="0"/>
        <w:jc w:val="both"/>
      </w:pPr>
      <w:r>
        <w:rPr>
          <w:rFonts w:ascii="Times New Roman"/>
          <w:b w:val="false"/>
          <w:i w:val="false"/>
          <w:color w:val="000000"/>
          <w:sz w:val="28"/>
        </w:rPr>
        <w:t xml:space="preserve">     5) Аналитикалық таразылар        жылына 1 рет </w:t>
      </w:r>
    </w:p>
    <w:p>
      <w:pPr>
        <w:spacing w:after="0"/>
        <w:ind w:left="0"/>
        <w:jc w:val="both"/>
      </w:pPr>
      <w:r>
        <w:rPr>
          <w:rFonts w:ascii="Times New Roman"/>
          <w:b w:val="false"/>
          <w:i w:val="false"/>
          <w:color w:val="000000"/>
          <w:sz w:val="28"/>
        </w:rPr>
        <w:t xml:space="preserve">     6) Автомобиль таразылары         жылына 1 рет </w:t>
      </w:r>
    </w:p>
    <w:p>
      <w:pPr>
        <w:spacing w:after="0"/>
        <w:ind w:left="0"/>
        <w:jc w:val="both"/>
      </w:pPr>
      <w:r>
        <w:rPr>
          <w:rFonts w:ascii="Times New Roman"/>
          <w:b w:val="false"/>
          <w:i w:val="false"/>
          <w:color w:val="000000"/>
          <w:sz w:val="28"/>
        </w:rPr>
        <w:t xml:space="preserve">     7) Өлшемді ыдыс                  қажеттілікке байланысты </w:t>
      </w:r>
    </w:p>
    <w:p>
      <w:pPr>
        <w:spacing w:after="0"/>
        <w:ind w:left="0"/>
        <w:jc w:val="both"/>
      </w:pPr>
      <w:r>
        <w:rPr>
          <w:rFonts w:ascii="Times New Roman"/>
          <w:b w:val="false"/>
          <w:i w:val="false"/>
          <w:color w:val="000000"/>
          <w:sz w:val="28"/>
        </w:rPr>
        <w:t xml:space="preserve">     8) Гірлер                        жылына 1 рет </w:t>
      </w:r>
    </w:p>
    <w:p>
      <w:pPr>
        <w:spacing w:after="0"/>
        <w:ind w:left="0"/>
        <w:jc w:val="both"/>
      </w:pPr>
      <w:r>
        <w:rPr>
          <w:rFonts w:ascii="Times New Roman"/>
          <w:b w:val="false"/>
          <w:i w:val="false"/>
          <w:color w:val="000000"/>
          <w:sz w:val="28"/>
        </w:rPr>
        <w:t xml:space="preserve">     9) Фотоэлектрокалориметр         жылына 1 рет </w:t>
      </w:r>
    </w:p>
    <w:p>
      <w:pPr>
        <w:spacing w:after="0"/>
        <w:ind w:left="0"/>
        <w:jc w:val="both"/>
      </w:pPr>
      <w:r>
        <w:rPr>
          <w:rFonts w:ascii="Times New Roman"/>
          <w:b w:val="false"/>
          <w:i w:val="false"/>
          <w:color w:val="000000"/>
          <w:sz w:val="28"/>
        </w:rPr>
        <w:t xml:space="preserve">     10) рН-метр                      жылына 1 рет </w:t>
      </w:r>
    </w:p>
    <w:p>
      <w:pPr>
        <w:spacing w:after="0"/>
        <w:ind w:left="0"/>
        <w:jc w:val="both"/>
      </w:pPr>
      <w:r>
        <w:rPr>
          <w:rFonts w:ascii="Times New Roman"/>
          <w:b w:val="false"/>
          <w:i w:val="false"/>
          <w:color w:val="000000"/>
          <w:sz w:val="28"/>
        </w:rPr>
        <w:t xml:space="preserve">     11) Поляриметр                   жылына 1 рет </w:t>
      </w:r>
    </w:p>
    <w:p>
      <w:pPr>
        <w:spacing w:after="0"/>
        <w:ind w:left="0"/>
        <w:jc w:val="both"/>
      </w:pPr>
      <w:r>
        <w:rPr>
          <w:rFonts w:ascii="Times New Roman"/>
          <w:b w:val="false"/>
          <w:i w:val="false"/>
          <w:color w:val="000000"/>
          <w:sz w:val="28"/>
        </w:rPr>
        <w:t xml:space="preserve">     12) Денсиметр                     </w:t>
      </w:r>
    </w:p>
    <w:p>
      <w:pPr>
        <w:spacing w:after="0"/>
        <w:ind w:left="0"/>
        <w:jc w:val="both"/>
      </w:pPr>
      <w:r>
        <w:rPr>
          <w:rFonts w:ascii="Times New Roman"/>
          <w:b w:val="false"/>
          <w:i w:val="false"/>
          <w:color w:val="000000"/>
          <w:sz w:val="28"/>
        </w:rPr>
        <w:t xml:space="preserve">     13) Термометрлер                 жылына 1 рет </w:t>
      </w:r>
    </w:p>
    <w:p>
      <w:pPr>
        <w:spacing w:after="0"/>
        <w:ind w:left="0"/>
        <w:jc w:val="both"/>
      </w:pPr>
      <w:r>
        <w:rPr>
          <w:rFonts w:ascii="Times New Roman"/>
          <w:b w:val="false"/>
          <w:i w:val="false"/>
          <w:color w:val="000000"/>
          <w:sz w:val="28"/>
        </w:rPr>
        <w:t xml:space="preserve">     14) Көмірқышқыл газының қысымын </w:t>
      </w:r>
    </w:p>
    <w:p>
      <w:pPr>
        <w:spacing w:after="0"/>
        <w:ind w:left="0"/>
        <w:jc w:val="both"/>
      </w:pPr>
      <w:r>
        <w:rPr>
          <w:rFonts w:ascii="Times New Roman"/>
          <w:b w:val="false"/>
          <w:i w:val="false"/>
          <w:color w:val="000000"/>
          <w:sz w:val="28"/>
        </w:rPr>
        <w:t xml:space="preserve">         қондырғы анықтайтын </w:t>
      </w:r>
    </w:p>
    <w:p>
      <w:pPr>
        <w:spacing w:after="0"/>
        <w:ind w:left="0"/>
        <w:jc w:val="both"/>
      </w:pPr>
      <w:r>
        <w:rPr>
          <w:rFonts w:ascii="Times New Roman"/>
          <w:b w:val="false"/>
          <w:i w:val="false"/>
          <w:color w:val="000000"/>
          <w:sz w:val="28"/>
        </w:rPr>
        <w:t xml:space="preserve">     15) Манометрлер                  жылына 1 рет </w:t>
      </w:r>
    </w:p>
    <w:p>
      <w:pPr>
        <w:spacing w:after="0"/>
        <w:ind w:left="0"/>
        <w:jc w:val="both"/>
      </w:pPr>
      <w:r>
        <w:rPr>
          <w:rFonts w:ascii="Times New Roman"/>
          <w:b w:val="false"/>
          <w:i w:val="false"/>
          <w:color w:val="000000"/>
          <w:sz w:val="28"/>
        </w:rPr>
        <w:t xml:space="preserve">     16) Электр энергиясын есептегіш  жылына 1 рет </w:t>
      </w:r>
    </w:p>
    <w:p>
      <w:pPr>
        <w:spacing w:after="0"/>
        <w:ind w:left="0"/>
        <w:jc w:val="both"/>
      </w:pPr>
      <w:r>
        <w:rPr>
          <w:rFonts w:ascii="Times New Roman"/>
          <w:b w:val="false"/>
          <w:i w:val="false"/>
          <w:color w:val="000000"/>
          <w:sz w:val="28"/>
        </w:rPr>
        <w:t xml:space="preserve">     17) Суық су есептегіш            жылына 1 рет </w:t>
      </w:r>
    </w:p>
    <w:p>
      <w:pPr>
        <w:spacing w:after="0"/>
        <w:ind w:left="0"/>
        <w:jc w:val="both"/>
      </w:pPr>
      <w:r>
        <w:rPr>
          <w:rFonts w:ascii="Times New Roman"/>
          <w:b w:val="false"/>
          <w:i w:val="false"/>
          <w:color w:val="000000"/>
          <w:sz w:val="28"/>
        </w:rPr>
        <w:t xml:space="preserve">     18) Ыстық су есептегіш           жылына 1 рет </w:t>
      </w:r>
    </w:p>
    <w:p>
      <w:pPr>
        <w:spacing w:after="0"/>
        <w:ind w:left="0"/>
        <w:jc w:val="both"/>
      </w:pPr>
      <w:r>
        <w:rPr>
          <w:rFonts w:ascii="Times New Roman"/>
          <w:b w:val="false"/>
          <w:i w:val="false"/>
          <w:color w:val="000000"/>
          <w:sz w:val="28"/>
        </w:rPr>
        <w:t xml:space="preserve">     19) Бу шығынын есепке алу        жылына 1 рет </w:t>
      </w:r>
    </w:p>
    <w:p>
      <w:pPr>
        <w:spacing w:after="0"/>
        <w:ind w:left="0"/>
        <w:jc w:val="both"/>
      </w:pPr>
      <w:r>
        <w:rPr>
          <w:rFonts w:ascii="Times New Roman"/>
          <w:b w:val="false"/>
          <w:i w:val="false"/>
          <w:color w:val="000000"/>
          <w:sz w:val="28"/>
        </w:rPr>
        <w:t xml:space="preserve">     20) Кег-бөшке (өлшеу)            жылына 1 рет </w:t>
      </w:r>
    </w:p>
    <w:p>
      <w:pPr>
        <w:spacing w:after="0"/>
        <w:ind w:left="0"/>
        <w:jc w:val="both"/>
      </w:pPr>
      <w:r>
        <w:rPr>
          <w:rFonts w:ascii="Times New Roman"/>
          <w:b w:val="false"/>
          <w:i w:val="false"/>
          <w:color w:val="000000"/>
          <w:sz w:val="28"/>
        </w:rPr>
        <w:t xml:space="preserve">     21) Психрометр                   жылына 1 рет </w:t>
      </w:r>
    </w:p>
    <w:p>
      <w:pPr>
        <w:spacing w:after="0"/>
        <w:ind w:left="0"/>
        <w:jc w:val="both"/>
      </w:pPr>
      <w:r>
        <w:rPr>
          <w:rFonts w:ascii="Times New Roman"/>
          <w:b w:val="false"/>
          <w:i w:val="false"/>
          <w:color w:val="000000"/>
          <w:sz w:val="28"/>
        </w:rPr>
        <w:t xml:space="preserve">     22) Технологиялық сыйымдылықтар, 4 жылда бір рет* </w:t>
      </w:r>
      <w:r>
        <w:br/>
      </w:r>
      <w:r>
        <w:rPr>
          <w:rFonts w:ascii="Times New Roman"/>
          <w:b w:val="false"/>
          <w:i w:val="false"/>
          <w:color w:val="000000"/>
          <w:sz w:val="28"/>
        </w:rPr>
        <w:t xml:space="preserve">
         резервуарлар және басқалар.       </w:t>
      </w:r>
    </w:p>
    <w:p>
      <w:pPr>
        <w:spacing w:after="0"/>
        <w:ind w:left="0"/>
        <w:jc w:val="both"/>
      </w:pPr>
      <w:r>
        <w:rPr>
          <w:rFonts w:ascii="Times New Roman"/>
          <w:b w:val="false"/>
          <w:i w:val="false"/>
          <w:color w:val="000000"/>
          <w:sz w:val="28"/>
        </w:rPr>
        <w:t xml:space="preserve">     * Өлшеуді лицензиат қызметкерлері жүргізуі мүмкін.  </w:t>
      </w:r>
    </w:p>
    <w:p>
      <w:pPr>
        <w:spacing w:after="0"/>
        <w:ind w:left="0"/>
        <w:jc w:val="both"/>
      </w:pPr>
      <w:r>
        <w:rPr>
          <w:rFonts w:ascii="Times New Roman"/>
          <w:b w:val="false"/>
          <w:i w:val="false"/>
          <w:color w:val="000000"/>
          <w:sz w:val="28"/>
        </w:rPr>
        <w:t xml:space="preserve">       8. Өндірістің инженерлік қамтамасыз ету туралы мәліметтер </w:t>
      </w:r>
    </w:p>
    <w:p>
      <w:pPr>
        <w:spacing w:after="0"/>
        <w:ind w:left="0"/>
        <w:jc w:val="both"/>
      </w:pPr>
      <w:r>
        <w:rPr>
          <w:rFonts w:ascii="Times New Roman"/>
          <w:b w:val="false"/>
          <w:i w:val="false"/>
          <w:color w:val="000000"/>
          <w:sz w:val="28"/>
        </w:rPr>
        <w:t xml:space="preserve">      26. Желдету және ауамен қамтамасыз ету туралы мәліметтерде желдеткіш қондырғылардың, сығылған ауаны өндіретін компрессорлық қондырғының, су және ауа жылытқыштардың атауы, типі, маркасы, өнімділігі, саны көрсетіледі.  </w:t>
      </w:r>
      <w:r>
        <w:br/>
      </w:r>
      <w:r>
        <w:rPr>
          <w:rFonts w:ascii="Times New Roman"/>
          <w:b w:val="false"/>
          <w:i w:val="false"/>
          <w:color w:val="000000"/>
          <w:sz w:val="28"/>
        </w:rPr>
        <w:t xml:space="preserve">
      27. Сумен жабдықтау және канализация туралы мәліметтерде мыналар болуы керек:  </w:t>
      </w:r>
      <w:r>
        <w:br/>
      </w:r>
      <w:r>
        <w:rPr>
          <w:rFonts w:ascii="Times New Roman"/>
          <w:b w:val="false"/>
          <w:i w:val="false"/>
          <w:color w:val="000000"/>
          <w:sz w:val="28"/>
        </w:rPr>
        <w:t xml:space="preserve">
      1) сумен жабдықтау көзінің болуы (орталықтандырылған немесе артезиандық құдық);  </w:t>
      </w:r>
      <w:r>
        <w:br/>
      </w:r>
      <w:r>
        <w:rPr>
          <w:rFonts w:ascii="Times New Roman"/>
          <w:b w:val="false"/>
          <w:i w:val="false"/>
          <w:color w:val="000000"/>
          <w:sz w:val="28"/>
        </w:rPr>
        <w:t xml:space="preserve">
      2) тереңдік насосының типі, маркасы, өнімділігі, саны, өткен жылы технологиялық қажеттерге, шаруашылық-тұрмыстық қажеттерге жұмсалған судың көлемі (мың куб м.); </w:t>
      </w:r>
    </w:p>
    <w:p>
      <w:pPr>
        <w:spacing w:after="0"/>
        <w:ind w:left="0"/>
        <w:jc w:val="both"/>
      </w:pPr>
      <w:r>
        <w:rPr>
          <w:rFonts w:ascii="Times New Roman"/>
          <w:b w:val="false"/>
          <w:i w:val="false"/>
          <w:color w:val="000000"/>
          <w:sz w:val="28"/>
        </w:rPr>
        <w:t xml:space="preserve">     3) градирняның болуы (саны, бір мезгілде сақтау көлемі (куб м.), қолданылатын суыту тәсілі); </w:t>
      </w:r>
    </w:p>
    <w:p>
      <w:pPr>
        <w:spacing w:after="0"/>
        <w:ind w:left="0"/>
        <w:jc w:val="both"/>
      </w:pPr>
      <w:r>
        <w:rPr>
          <w:rFonts w:ascii="Times New Roman"/>
          <w:b w:val="false"/>
          <w:i w:val="false"/>
          <w:color w:val="000000"/>
          <w:sz w:val="28"/>
        </w:rPr>
        <w:t xml:space="preserve">     4) өткен жылы қалалық тазалау құрылғыларына не өздерiнiң сүзгiлеу орындарына ағызылатын сулардың көлемi (мың куб м.). </w:t>
      </w:r>
    </w:p>
    <w:p>
      <w:pPr>
        <w:spacing w:after="0"/>
        <w:ind w:left="0"/>
        <w:jc w:val="both"/>
      </w:pPr>
      <w:r>
        <w:rPr>
          <w:rFonts w:ascii="Times New Roman"/>
          <w:b w:val="false"/>
          <w:i w:val="false"/>
          <w:color w:val="000000"/>
          <w:sz w:val="28"/>
        </w:rPr>
        <w:t xml:space="preserve">     28. Электрмен жабдықтау туралы мәлiметтерде мыналар болуы керек: </w:t>
      </w:r>
    </w:p>
    <w:p>
      <w:pPr>
        <w:spacing w:after="0"/>
        <w:ind w:left="0"/>
        <w:jc w:val="both"/>
      </w:pPr>
      <w:r>
        <w:rPr>
          <w:rFonts w:ascii="Times New Roman"/>
          <w:b w:val="false"/>
          <w:i w:val="false"/>
          <w:color w:val="000000"/>
          <w:sz w:val="28"/>
        </w:rPr>
        <w:t xml:space="preserve">     1) жабдықтау көзiнiң болуы (орталықтандырылған не дербес); </w:t>
      </w:r>
    </w:p>
    <w:p>
      <w:pPr>
        <w:spacing w:after="0"/>
        <w:ind w:left="0"/>
        <w:jc w:val="both"/>
      </w:pPr>
      <w:r>
        <w:rPr>
          <w:rFonts w:ascii="Times New Roman"/>
          <w:b w:val="false"/>
          <w:i w:val="false"/>
          <w:color w:val="000000"/>
          <w:sz w:val="28"/>
        </w:rPr>
        <w:t xml:space="preserve">     2) трансформаторлардың типi, маркасы, саны, қуаты, өткен жылы  </w:t>
      </w:r>
    </w:p>
    <w:p>
      <w:pPr>
        <w:spacing w:after="0"/>
        <w:ind w:left="0"/>
        <w:jc w:val="both"/>
      </w:pPr>
      <w:r>
        <w:rPr>
          <w:rFonts w:ascii="Times New Roman"/>
          <w:b w:val="false"/>
          <w:i w:val="false"/>
          <w:color w:val="000000"/>
          <w:sz w:val="28"/>
        </w:rPr>
        <w:t xml:space="preserve">тұтынылған электр энергиясының көлемi (1000 квт/сағ). </w:t>
      </w:r>
    </w:p>
    <w:p>
      <w:pPr>
        <w:spacing w:after="0"/>
        <w:ind w:left="0"/>
        <w:jc w:val="both"/>
      </w:pPr>
      <w:r>
        <w:rPr>
          <w:rFonts w:ascii="Times New Roman"/>
          <w:b w:val="false"/>
          <w:i w:val="false"/>
          <w:color w:val="000000"/>
          <w:sz w:val="28"/>
        </w:rPr>
        <w:t xml:space="preserve">     29. Жылумен жабдықтау туралы мәлiметтерде мыналар болуы керек: </w:t>
      </w:r>
    </w:p>
    <w:p>
      <w:pPr>
        <w:spacing w:after="0"/>
        <w:ind w:left="0"/>
        <w:jc w:val="both"/>
      </w:pPr>
      <w:r>
        <w:rPr>
          <w:rFonts w:ascii="Times New Roman"/>
          <w:b w:val="false"/>
          <w:i w:val="false"/>
          <w:color w:val="000000"/>
          <w:sz w:val="28"/>
        </w:rPr>
        <w:t xml:space="preserve">     1) жабдықтау көзiнiң болуы (орталықтандырылған не дербес); </w:t>
      </w:r>
    </w:p>
    <w:p>
      <w:pPr>
        <w:spacing w:after="0"/>
        <w:ind w:left="0"/>
        <w:jc w:val="both"/>
      </w:pPr>
      <w:r>
        <w:rPr>
          <w:rFonts w:ascii="Times New Roman"/>
          <w:b w:val="false"/>
          <w:i w:val="false"/>
          <w:color w:val="000000"/>
          <w:sz w:val="28"/>
        </w:rPr>
        <w:t xml:space="preserve">     2) орнатылған бу қазандықтарының (пайдаланылатын отын түрі), су жылыту қазандықтарының, суық өндіретін компрессорлық қондырғының атауы, типi, маркасы, өнімділігі, саны; </w:t>
      </w:r>
    </w:p>
    <w:p>
      <w:pPr>
        <w:spacing w:after="0"/>
        <w:ind w:left="0"/>
        <w:jc w:val="both"/>
      </w:pPr>
      <w:r>
        <w:rPr>
          <w:rFonts w:ascii="Times New Roman"/>
          <w:b w:val="false"/>
          <w:i w:val="false"/>
          <w:color w:val="000000"/>
          <w:sz w:val="28"/>
        </w:rPr>
        <w:t xml:space="preserve">     3) өткен жылы тұтынылған (өндiрілген) жылу энергиясының мөлшерi. </w:t>
      </w:r>
    </w:p>
    <w:p>
      <w:pPr>
        <w:spacing w:after="0"/>
        <w:ind w:left="0"/>
        <w:jc w:val="both"/>
      </w:pPr>
      <w:r>
        <w:rPr>
          <w:rFonts w:ascii="Times New Roman"/>
          <w:b w:val="false"/>
          <w:i w:val="false"/>
          <w:color w:val="000000"/>
          <w:sz w:val="28"/>
        </w:rPr>
        <w:t xml:space="preserve">     30. Сумен дайындау туралы мәлiметтерде мыналар болуы керек: </w:t>
      </w:r>
    </w:p>
    <w:p>
      <w:pPr>
        <w:spacing w:after="0"/>
        <w:ind w:left="0"/>
        <w:jc w:val="both"/>
      </w:pPr>
      <w:r>
        <w:rPr>
          <w:rFonts w:ascii="Times New Roman"/>
          <w:b w:val="false"/>
          <w:i w:val="false"/>
          <w:color w:val="000000"/>
          <w:sz w:val="28"/>
        </w:rPr>
        <w:t xml:space="preserve">     1) пайдаланылатын қондырғылар мен сүзгілердің атауы, типi, маркасы, өнiмділiгi, саны; </w:t>
      </w:r>
    </w:p>
    <w:p>
      <w:pPr>
        <w:spacing w:after="0"/>
        <w:ind w:left="0"/>
        <w:jc w:val="both"/>
      </w:pPr>
      <w:r>
        <w:rPr>
          <w:rFonts w:ascii="Times New Roman"/>
          <w:b w:val="false"/>
          <w:i w:val="false"/>
          <w:color w:val="000000"/>
          <w:sz w:val="28"/>
        </w:rPr>
        <w:t xml:space="preserve">     2) жұмсартылған су жинағыштардың саны мен сыйымдылығы (куб метр).      </w:t>
      </w:r>
    </w:p>
    <w:p>
      <w:pPr>
        <w:spacing w:after="0"/>
        <w:ind w:left="0"/>
        <w:jc w:val="both"/>
      </w:pPr>
      <w:r>
        <w:rPr>
          <w:rFonts w:ascii="Times New Roman"/>
          <w:b w:val="false"/>
          <w:i w:val="false"/>
          <w:color w:val="000000"/>
          <w:sz w:val="28"/>
        </w:rPr>
        <w:t xml:space="preserve">           9. Санитарлық-тұрмыстық қондырғылар қамтамасыз ету      </w:t>
      </w:r>
    </w:p>
    <w:p>
      <w:pPr>
        <w:spacing w:after="0"/>
        <w:ind w:left="0"/>
        <w:jc w:val="both"/>
      </w:pPr>
      <w:r>
        <w:rPr>
          <w:rFonts w:ascii="Times New Roman"/>
          <w:b w:val="false"/>
          <w:i w:val="false"/>
          <w:color w:val="000000"/>
          <w:sz w:val="28"/>
        </w:rPr>
        <w:t xml:space="preserve">     39. Санитарлық-тұрмыстық жағдайлар туралы мәлiметтерде арнаулы киiмнiң нормативтiк әрi нақты саны, ашық типті және/не жабық типті гардеробтың, душтардың, дәретханалардың, әйелдердiң жеке тазалық бөлмелерiнің, суық су мен ыстық суды араластырғышы бар қол жуатын раковинаның орындары көрсетiлуi керек. </w:t>
      </w:r>
    </w:p>
    <w:p>
      <w:pPr>
        <w:spacing w:after="0"/>
        <w:ind w:left="0"/>
        <w:jc w:val="both"/>
      </w:pPr>
      <w:r>
        <w:rPr>
          <w:rFonts w:ascii="Times New Roman"/>
          <w:b w:val="false"/>
          <w:i w:val="false"/>
          <w:color w:val="000000"/>
          <w:sz w:val="28"/>
        </w:rPr>
        <w:t xml:space="preserve">     40. Жабдықтарды, үй-жайларды санитарлық өңдеудiң туралы мәлiметтерде жабдықтарды, үй-жайларды өңдеудің тиiстi нұсқаулықтарының, кестелерiнiң болуы және оларды жүргiзудiң мерзiмдiлiгi көрсетiлуi керек.      </w:t>
      </w:r>
    </w:p>
    <w:p>
      <w:pPr>
        <w:spacing w:after="0"/>
        <w:ind w:left="0"/>
        <w:jc w:val="both"/>
      </w:pPr>
      <w:r>
        <w:rPr>
          <w:rFonts w:ascii="Times New Roman"/>
          <w:b w:val="false"/>
          <w:i w:val="false"/>
          <w:color w:val="000000"/>
          <w:sz w:val="28"/>
        </w:rPr>
        <w:t xml:space="preserve">             10. Қойма жайлары туралы мәлiметтер      </w:t>
      </w:r>
    </w:p>
    <w:p>
      <w:pPr>
        <w:spacing w:after="0"/>
        <w:ind w:left="0"/>
        <w:jc w:val="both"/>
      </w:pPr>
      <w:r>
        <w:rPr>
          <w:rFonts w:ascii="Times New Roman"/>
          <w:b w:val="false"/>
          <w:i w:val="false"/>
          <w:color w:val="000000"/>
          <w:sz w:val="28"/>
        </w:rPr>
        <w:t xml:space="preserve">     41. Ашық не жабық типтi ыдыстарды қабылдау және сақтау қоймасы (саны, ауданы (шаршы метр), бiр мезгiлде сақтау сыйымдылығы (мың шөлмек), үй-жайды жылыту қондырғыларының атауы мен саны. </w:t>
      </w:r>
      <w:r>
        <w:br/>
      </w:r>
      <w:r>
        <w:rPr>
          <w:rFonts w:ascii="Times New Roman"/>
          <w:b w:val="false"/>
          <w:i w:val="false"/>
          <w:color w:val="000000"/>
          <w:sz w:val="28"/>
        </w:rPr>
        <w:t xml:space="preserve">
     42. Дайын өнімді сақтау қоймасы, бір мезгілде сақтау сыйымдылығы (мың шөлмек), үй-жайды жылыту және салқындату қондырғыларының, сондай-ақ сақтауға бақылау жасау приборларының атауы мен саны. </w:t>
      </w:r>
      <w:r>
        <w:br/>
      </w:r>
      <w:r>
        <w:rPr>
          <w:rFonts w:ascii="Times New Roman"/>
          <w:b w:val="false"/>
          <w:i w:val="false"/>
          <w:color w:val="000000"/>
          <w:sz w:val="28"/>
        </w:rPr>
        <w:t xml:space="preserve">
     43. Көмекші материалдарды сақтау қоймасы (саны, ауданы (шаршы метр), сақталынатын материалдардың атауы). </w:t>
      </w:r>
    </w:p>
    <w:p>
      <w:pPr>
        <w:spacing w:after="0"/>
        <w:ind w:left="0"/>
        <w:jc w:val="both"/>
      </w:pPr>
      <w:r>
        <w:rPr>
          <w:rFonts w:ascii="Times New Roman"/>
          <w:b w:val="false"/>
          <w:i w:val="false"/>
          <w:color w:val="000000"/>
          <w:sz w:val="28"/>
        </w:rPr>
        <w:t xml:space="preserve">                 11. Қоршаған ортаны қорғау      </w:t>
      </w:r>
    </w:p>
    <w:p>
      <w:pPr>
        <w:spacing w:after="0"/>
        <w:ind w:left="0"/>
        <w:jc w:val="both"/>
      </w:pPr>
      <w:r>
        <w:rPr>
          <w:rFonts w:ascii="Times New Roman"/>
          <w:b w:val="false"/>
          <w:i w:val="false"/>
          <w:color w:val="000000"/>
          <w:sz w:val="28"/>
        </w:rPr>
        <w:t xml:space="preserve">     44. Қоршаған ортаны қорғау мәліметтерінде зиянды заттардың атмосфераға шығарылуына, құйынды сулардың ағызылуына және өндіріс қалдықтарының (шынының сынуы, түсті және қара металдардың сынықтары және т.б.) кәдеге асырылуына келісімін берген уәкілетті орган құжатының N және датасы көрсетілуі керек.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