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f55f" w14:textId="70cf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"Емдiк препараттарды дайындау мен сатуға байланысты қызметті лицензиялау
Ережелерiн бекiту туралы" Қазақстан Республикасы Yкiметiнiң 2000 жылғы 28
қазандағы N 1624 қаулысын жүзеге асыру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істері жөніндегі агенттігі
2000 жылғы 30 қарашадағы N 761 бұйрығы. Қазақстан Республикасы Әділет
министрлігінде 2001 жылғы 5 қаңтарда тіркелді. Тіркеу N 1353. Күші жойылды - Қазақстан Республикасы Денсаулық сақтау министрінің 2010 жылғы 29 сәуірдегі № 310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Күші жойылды - Қазақстан Республикасы Денсаулық сақтау министрінің 2010.04.29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Ескерту: Барлық мәтін бойынша "лицензияны қолданудың мерзімі" деген сөздер алынып тасталынды - ҚР Денсаулық сақтау министрінің 2001 жылғы 26 қарашадағы N 1075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"Лицензиялау туралы" Қазақстан Республикасының 1995 жылғы 17 сәуiрдегi N 2200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>, "Емдiк препараттарды дайындау мен сатуға байланысты қызметтi лицензиялау Ережелерiн бекiту туралы" Қазақстан Республикасы Үкiметiнiң 2000 жылғы 28 қазандағы N 1624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Үкiметiнiң 2000 жылғы 10 қарашадағы "Қазақстан Республикасында наркотикалық дәрiлiк заттар, психотроптық заттар мен прекурсорлардың айналымына мемлекеттiк бақылауды жүзеге асыру Ережелерi" N 1693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орындау үшiн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фармацевтiк қызметтi лицензиялауды жоғарыда аталған заң актiлерiнiң талаптарына сәйкес келтiру мақсатында БҰЙЫРАМЫН: </w:t>
      </w:r>
    </w:p>
    <w:bookmarkEnd w:id="1"/>
    <w:bookmarkStart w:name="z6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берiлген: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фармацевтiк қызметке берiлетiн Мемлекеттiк лицензия үлгiсiн (1 қосымша);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фармацевтiк қызметке берiлген, күшi тоқтатылған, қайта қалпына келтiрiлген, қайтарылып алынған және күшiн жойған Мемлекеттiк лицензиялардың Мемлекеттiк Тiзiлiм үлгiсi (2 қосымша);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3)-5)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тасталынды - 26.11.2001 N 1075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фармацевтiк қызметтi жүзеге асырып жатқан лицензиаттар туралы мәлiметтер Базасын жүргiзу үлгiсi (6, 7, 8 қосымша);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6-1) Дәрі-дәрмек құралдарын бөлшек және көтерме саудада сатуды жүзеге асыратын лицензиаттар туралы Деректер базасын жүргізу нысаны (7-қосымша);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6-2) Дәрiхана жағдайында дәрі-дәрмектерді дайындауды жүзеге асыратын лицензиаттар туралы деректер базасын жүргізудің нысаны (8-қосымша);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Фармацевтикалық қызметке берілген, күшін тоқта тұрған, қайта жаңартылған, қайта шығарылған және күші жойылған Мемлекеттік лицензиялардың Мемлекеттік тізілімін жасауды" (9-қосымша).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1-тармақ өзгертілді - ҚР Денсаулық сақтау министрінің 2001 жылғы 26 қарашадағы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1075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Тармақ алынып тасталынды - ҚР Денсаулық сақтау министрінің 2001 жылғы 26 қарашадағы N 1075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"/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Тармақ алынып тасталынды - ҚР Денсаулық сақтау министрінің 2001 жылғы 26 қарашадағы N 1075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Денсаулық сақтау жөнiндегi агенттiгi Төрағасының орынбасары Т.И. Слажнева 01.03.2001 жылға дейiн: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фармацевтiк қызметкерлердiң дипломнан кейiнгi бiлiм алу бағдарламасын әзiрлесiн;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фармацевтiк қызметкерлердi жетiлдiру жөнiндегi оқу бағдарламаларына өзгерiстер енгiзсiн;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фармацевтiк қызметкерлердiң, сондай-ақ медицина қызметкерлерiнiң шалғай селолық жерлерде емдiк препараттарды қабылдау, сақтау және сату құқығын аттестациялау бағдарламасын әзiрлесiн. 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Экономика, қаржы және дәрiлiк саясат департаментi: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заңды және жеке тұлғаларға фармацевтiк қызмет жүргiзуге берiлген Мемлекеттiк лицензияларды қайта ресiмдеу мерзiмдерi бойынша ұсыныстар енгiзсiн;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фармацевтiк қызметке берiлген, күшi тоқтатылған, қайта қалпына келтiрiлген, қайтарылып алынған, күшiн жойған Мемлекеттiк лицензиялардың Мемлекеттiк Тiзiлiмiн жүргiзудi қамтамасыз етсiн. </w:t>
      </w:r>
    </w:p>
    <w:bookmarkEnd w:id="6"/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"Дәрi-дәрмек" дәрiлiк заттар орталығы" Республикалық мемлекеттiк қазыналық кәсiпорыны: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фармацевтiк қызметтi жүзеге асырушы лицензиаттар мәлiметтер базасын жүргiзудi;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фармацевтiк қызмет жүргiзуге берiлген, күшi тоқтатылған, қайта қалпына келтiрiлген, қайтарылып алынған және күшi жойылған Мемлекеттiк лицензиялардың Мемлекеттiк Тiзiлiмiн жыл сайын шығаруды;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фармацевтiк қызметке берiлген, күшi тоқтатылған, қайта қалпына келтiрiлген, қайтарылып алынған және күшi жойылған Мемлекеттiк лицензиялар туралы мәлiметтердi тоқсан сайын жариялап отыруды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6-тармақ өзгертілді - ҚР Денсаулық сақтау министрінің 2001 жылғы 26 қарашадағы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1075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Осы бұйрықтың орындалуын бақылауды өзіме қалдырамын.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міндетін атқарушы </w:t>
      </w:r>
    </w:p>
    <w:bookmarkStart w:name="z153308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агенттiгiнiң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30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761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1-қосымша өзгертілді - ҚР Денсаулық сақтау министрінің 2001 жылғы 26 қарашадағы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1075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ЕЛТАҢБАСЫ </w:t>
      </w:r>
      <w:r>
        <w:br/>
      </w:r>
      <w:r>
        <w:rPr>
          <w:rFonts w:ascii="Times New Roman"/>
          <w:b/>
          <w:i w:val="false"/>
          <w:color w:val="000000"/>
        </w:rPr>
        <w:t xml:space="preserve">
Фармацевтiк қызметке </w:t>
      </w:r>
      <w:r>
        <w:br/>
      </w:r>
      <w:r>
        <w:rPr>
          <w:rFonts w:ascii="Times New Roman"/>
          <w:b/>
          <w:i w:val="false"/>
          <w:color w:val="000000"/>
        </w:rPr>
        <w:t xml:space="preserve">
МЛЕКЕТТІК ЛИЦЕНЗИЯ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 xml:space="preserve">Z952200_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                 (лицензиаттың толық аты)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айналысуға                    (фармацевтік қызметтің түрі)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берілді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лицензияны қолданудың айрықша шарттары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Филиалдары, өкiлдiктерi_____________________________________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(тұрағы, реквизиттерi)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Лицензияны берген орган_____________________________________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(лицензиялау органының толық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Басшы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(лицензияны берген орган басшысының аты, әкесiнiң аты, тегi, 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Берiлген мерзiмi "____"___________________ 200__ жыл.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Лицензия нөмiрi______________N_____________________________________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__________________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00000 </w:t>
      </w:r>
    </w:p>
    <w:bookmarkStart w:name="z153308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агенттiгiнiң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30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761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Фармацевтік қызметке берілген, күші тоқтатылған, </w:t>
      </w:r>
      <w:r>
        <w:br/>
      </w:r>
      <w:r>
        <w:rPr>
          <w:rFonts w:ascii="Times New Roman"/>
          <w:b/>
          <w:i w:val="false"/>
          <w:color w:val="000000"/>
        </w:rPr>
        <w:t xml:space="preserve">
қайта қалпына келтірілген, қайтарылып алынған және </w:t>
      </w:r>
      <w:r>
        <w:br/>
      </w:r>
      <w:r>
        <w:rPr>
          <w:rFonts w:ascii="Times New Roman"/>
          <w:b/>
          <w:i w:val="false"/>
          <w:color w:val="000000"/>
        </w:rPr>
        <w:t xml:space="preserve">
күші жойылған лицензиялардың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Мемлекеттік Тізілімі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!Фармацевтік!Лицензияны!Аумағында лицензия!Лицензиат, !   !Лицен.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р/с!қызметтің  !берген    !берілген облыстық !заңдық     !   !зияның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!түрі       !орган     !әкімшілік орталық.!мекен-жайы,!   !нөмірі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!___________!          !тың шарттық цифр. !телефоны   !   !мен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!Атауы! Коды!          !лық белгіленуі    !           !   !беріл.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     !          !                  !           !&lt;*&gt;!ген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     !          !                  !           !   !мер.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     !          !                  !           !   !зімі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 !  3  !     4    !         5        !     6     ! 7 !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Фармацевтік қызметке берілген, күші тоқтатылған, қайта қалпына келтірілген, қайтарылып алынған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және күшін жойған лицензиялардың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Мемлекеттік Тізілімінің электрондық нұсқасы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!Фармацевтік!Лицензияны!Аумағында лицензия!Лицензиат, !   !Лицен.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р/с!қызметтің  !берген    !берілген облыстық !заңдық     !   !зияның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!түрі       !орган     !әкімшілік орталық.!мекен-жайы,!   !нөмірі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!___________!          !тың шарттық цифр. !телефоны   !   !мен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!Атауы !Коды!          !лық белгіленуі    !           !   !беріл.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 !          !                  !           !&lt;*&gt;!ген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 !          !                  !           !   !мер.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 !          !                  !           !   !зімі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!  2   ! 3  !     4    !         5        !     6     ! 7 !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таблицаның жалғасы: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Лицензияның күші!Лицензияның  !Лицензияны қайтарып!Лицензияның күшін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тоқтатылған күні!қайта қалпына!алу және/немесе    !тоқтата тұру,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мерзімі     !келтірілген  !күшін жою мерзімі  !қайтарып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!күні         !                   !себептері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        !   10        !          11       !    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53308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агенттiгiнiң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30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761 бұйрығына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Дәрiлiк заттарды өнеркәсiптiк жағдайда өндiруге </w:t>
      </w:r>
      <w:r>
        <w:br/>
      </w:r>
      <w:r>
        <w:rPr>
          <w:rFonts w:ascii="Times New Roman"/>
          <w:b/>
          <w:i w:val="false"/>
          <w:color w:val="000000"/>
        </w:rPr>
        <w:t xml:space="preserve">
ФАРМАЦЕВТIК ҚЫЗМЕТКЕ N 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МЕМЛЕКЕТТІК ЛИЦЕНЗИЯҒА ҚОСЫМША </w:t>
      </w:r>
      <w:r>
        <w:br/>
      </w:r>
      <w:r>
        <w:rPr>
          <w:rFonts w:ascii="Times New Roman"/>
          <w:b/>
          <w:i w:val="false"/>
          <w:color w:val="000000"/>
        </w:rPr>
        <w:t xml:space="preserve">
(N 1 үлгi)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лицензиаттың толық аты, заңдық мекен-жайы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лицензиялау объектiсi: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берiлдi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(дәрiхана ұйымының түрi)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мына: ______________________________________ мекен-жайда орналасқан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Дайындауға рұқсат етiлген дәрiлiк заттардың Тiзбесi: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N !           Дәрiлiк зат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р/с!      (атауы, дозасы, орауы)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1 !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Қосымшаны берген орган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(лицензиялау органының толық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Басшы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(лицензия берген орган басшысының аты, әкесiнiң аты, тегi)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Берiлген мерзiмi "___"___________________ 200__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Қосымшаның нөмiрi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____________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Мөрдiң орны                                                 N 00000 </w:t>
      </w:r>
    </w:p>
    <w:bookmarkStart w:name="z153308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агенттiгiнiң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30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761 бұйрығына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Дәрiханалық ұйымдар (дәрiлiк заттарды дәрiханалық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жағдайда дайындау, емдiк препараттарды бөлшектеп, </w:t>
      </w:r>
      <w:r>
        <w:br/>
      </w:r>
      <w:r>
        <w:rPr>
          <w:rFonts w:ascii="Times New Roman"/>
          <w:b/>
          <w:i w:val="false"/>
          <w:color w:val="000000"/>
        </w:rPr>
        <w:t xml:space="preserve">
көтермелеп сату) үшiн </w:t>
      </w:r>
      <w:r>
        <w:br/>
      </w:r>
      <w:r>
        <w:rPr>
          <w:rFonts w:ascii="Times New Roman"/>
          <w:b/>
          <w:i w:val="false"/>
          <w:color w:val="000000"/>
        </w:rPr>
        <w:t xml:space="preserve">
ФАРМАЦЕВТIК ҚЫЗМЕТКЕ N 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МЕМЛЕКЕТТІК ЛИЦЕНЗИЯҒА ҚОСЫМША </w:t>
      </w:r>
      <w:r>
        <w:br/>
      </w:r>
      <w:r>
        <w:rPr>
          <w:rFonts w:ascii="Times New Roman"/>
          <w:b/>
          <w:i w:val="false"/>
          <w:color w:val="000000"/>
        </w:rPr>
        <w:t xml:space="preserve">
(N 2 үлгiсi)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лицензиаттың толық атауы, заңды мекен-жайы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лицензиялау объектiсi: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___________________________________________________________ берiлдi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(дәрiхана ұйымының түрi)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мына: ______________________________________ мекен-жайда орналасқан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Қосымшаны берген орган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(лицензиялау органының толық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Басшы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(лицензия берген орган басшысының аты, әкесiнiң аты, тегi)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Берiлген мерзiмi "___"___________________ 200__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Қосымшаның нөмiрi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____________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Мөрдiң орны                                                 N 00000 </w:t>
      </w:r>
    </w:p>
    <w:bookmarkStart w:name="z153308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агенттiгiнiң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30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761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Фармацевтік қызметке Мемлекеттік лицензиялар </w:t>
      </w:r>
      <w:r>
        <w:br/>
      </w:r>
      <w:r>
        <w:rPr>
          <w:rFonts w:ascii="Times New Roman"/>
          <w:b/>
          <w:i w:val="false"/>
          <w:color w:val="000000"/>
        </w:rPr>
        <w:t xml:space="preserve">
қосымшаларын есепке алу үлгісі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!Лицен.!Лицен.!Лицен.!   !Лицензия.!Лицензия.!Лицен. !Лицен.!Лиц.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р/с!зия   !зия   !зиат (!   !ға Қосым.!ға Қосым.!зиялау !зиялау!енз.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!нөмірі!беріл.!заңдық!   !шаның бе.!шаның жа.!объек. !объек.!ияға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!ген   !мекен-!   !рілген   !рамды    !тісі   !тісі. !Қо.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!мер.  !жайы, !   !мерзімі  !мерзімі  !(мекен !нің   !сым.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!зім   !теле. !   !         !         !-жайы),!коды  !шан.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   !фоны) !&lt;*&gt;!         !         !телефо.!      !ның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   !      !   !         !         !ны)    !      !нөм.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   !      !   !         !         !       !      !ірі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  ! 3    !  4   ! 5 !    6    !    7    !   8   !  9   !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Фармацевтік қызметке лицензия </w:t>
      </w:r>
      <w:r>
        <w:br/>
      </w:r>
      <w:r>
        <w:rPr>
          <w:rFonts w:ascii="Times New Roman"/>
          <w:b/>
          <w:i w:val="false"/>
          <w:color w:val="000000"/>
        </w:rPr>
        <w:t xml:space="preserve">
Тізбесінің электрондық нұсқасы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!Лицен.!Лицен.!Лицен.!   !Лицензия.!Лицензия.!Лицен.!Лицен.!Ли.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р/с!зия   !зия   !зиат  !   !ға Қосым.!ға Қосым.!зиялау!зиялау!цен.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!нөмірі!беріл.!заңдық!   !шаның бе.!шаның жа.!объек.!объек.!зия.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!ген   !мекен-!   !рілген   !рамды    !тісі  !тісі. !ға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!мер.  !жайы, !   !мерзімі  !мерзімі  !(мекен!нің   !Қос.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!зім   !теле. !&lt;*&gt;!         !         !-жайы,!коды  !ымша.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   !фоны) !   !         !         !телеф.!      !ның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   !      !   !         !         !оны)  !      !N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  !  3   !  4   ! 5 !   6     !    7    !   8  !  9   !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таблицаның жалғасы: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Лицензияға   !  Лицензияға   !     Лицензияға   !Лицензияға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Қосымшаның күшін!Қосымшаны қайта!Қосымшаны қайтарып!Қосымшаның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тоқтату күні  !қалпына келтіру!  алу және/немесе !күшін тоқтату,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мен мерзімі   !    мерзімі    !     күшін жою    !қайтарып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!               !                  ! себептері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11       !       12      !        13        !  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bookmarkStart w:name="z153308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агенттiгiнiң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30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761 бұйрығына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6-қосымша өзгертілді - ҚР Денсаулық сақтау министрінің 2001 жылғы 26 қарашадағы N 1075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Дәрілік заттарды өнеркәсіптік өндіру жағдайында </w:t>
      </w:r>
      <w:r>
        <w:br/>
      </w:r>
      <w:r>
        <w:rPr>
          <w:rFonts w:ascii="Times New Roman"/>
          <w:b/>
          <w:i w:val="false"/>
          <w:color w:val="000000"/>
        </w:rPr>
        <w:t xml:space="preserve">
дайындауды жүзеге  асырып жатқан лицензиаттар </w:t>
      </w:r>
      <w:r>
        <w:br/>
      </w:r>
      <w:r>
        <w:rPr>
          <w:rFonts w:ascii="Times New Roman"/>
          <w:b/>
          <w:i w:val="false"/>
          <w:color w:val="000000"/>
        </w:rPr>
        <w:t xml:space="preserve">
туралы мәліметтер базасы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Фармацевтік қызмет түріне Мемлекеттік лицензияның нөмірі.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лицензияның жарамды мерзімі.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Лицензиаттың аты, заңдық мекен-жайы.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тасталынды - </w:t>
      </w:r>
      <w:r>
        <w:rPr>
          <w:rFonts w:ascii="Times New Roman"/>
          <w:b w:val="false"/>
          <w:i w:val="false"/>
          <w:color w:val="ff0000"/>
          <w:sz w:val="28"/>
        </w:rPr>
        <w:t xml:space="preserve">ҚР Денсаулық сақтау министрінің 2001 жылғы 26 қарашадағы N 1075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Өндірістің орналасқан мекен-жайы.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Үй-жайлар туралы мәліметтер: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Объектіге   ! Орналасуы!Өндірістің!Өндірістің!Жалпы өндіріс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құқығын бел.!          !   атауы  !   коды   !алаңы (шаршы м.)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гілеген     !          !        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құжаттармен !          !        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расталған   !          !        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меншік ныса.!          !        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 - жеке,  !          !        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!          !        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      !     2    !     3    !     4    !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Үй-жайлар жиынтығы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Өндірістік үй-жайлар ! Сақтау үй-жайлары !қызметтік-тұрмыстық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!                   !   үй-жайлар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---------------------!-------------------!--------------------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аталымы   ! алаңы  !  аталымы ! алаңы  !  аталымы  ! алаңы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      !    7   !     8    !    9   !     10    !  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Дайындалатын дәрілік заттардың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!Дәрілік зат !Тіркеу нөмірі!Сапаның    !Технологиялық  !Дәрілік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р/с!(аталымы,   !(нөмірі, күні!нормативтік!реттелуі (нөмі.!затты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!дозасы,     !мен жарамды  !құжаты (нө.!рі, бекітілген !қолдану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!орамы)      !мерзімі)     !мірі, күні !және келісілген!жөніндегі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 !             !мен жарамды!мерзімі)       !нұсқаулық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 !             !мерзімі)   !               !(нөмірі,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 !             !           !               !мерзімі)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 2     !      3      !     4     !       5       !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Мамандар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 Аты, !Қыз.!Маман.!Диплом!Мамандығы!Мамандығын!Білік.!Аттеста.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р/с!әкесі.!меті!дығы  !N,    !бойынша  !жетілдіру !тілік !циясы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!нің   !    !      !кімнің!жұмыс    !курстары. !сана. !туралы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!аты,  !    !      !берге.!стажы    !нан өткен.!тының !мәлімет.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!тегі  !    !      !ні    !         !дігі тура.!болуы !тер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 !      !      !         !лы мәлі.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 !      !      !         !меттер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  ! 3  !   4  !   5  !    6    !     7    ! 8    !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Қолдағы өнеркәсіп жабдықтары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 Өндірістік жабдықтар     !         Аспаптар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р/с!--------------------------!--------------------------------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 Аталымы       ! саны     !  аталымы        ! саны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 2       !    3     !        4        !    5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Коммуникациялық жүйелер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 Жүйенің аталымы        !    Сипаттамасы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                          !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    2            !             3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Тексерулер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 Тексерілген уақыты ! Кімнің тексергені ! Тексеру нәтижесі!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                    !                   !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 2         !         3         !        4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Лицензияларды тоқтата тұру, қайта қалпына келтіру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Тоқтату уақыты ! Лицензиялардың ! Қайта қалпына  !Тоқтатыла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! тоқтатыла      ! келтіру уақыты !тұру себебі!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! тұратын мерзімі!                !           ! -------------------------------------------------------------!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      !        2       !        3       !     4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Лицензияны қайтарып алу және/немесе күшін жою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Қайтарып алу және/немесе күшін    !           Себебі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жою уақыты            !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1                  !              2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Қосымша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</w:p>
    <w:bookmarkStart w:name="z153308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агенттiгiнiң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30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761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7-қосымша өзгертілді - ҚР Денсаулық сақтау министрінің 2001 жылғы 26 қарашадағы N 1075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Дәрілік заттарды бөлшектеп және көтермелеп сатуды жүзеге </w:t>
      </w:r>
      <w:r>
        <w:br/>
      </w:r>
      <w:r>
        <w:rPr>
          <w:rFonts w:ascii="Times New Roman"/>
          <w:b/>
          <w:i w:val="false"/>
          <w:color w:val="000000"/>
        </w:rPr>
        <w:t xml:space="preserve">
асыратын лицензиаттар туралы мәліметтер базасы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Фармацевтік қызмет түріне Мемлекеттік лицензияның нөмірі.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лицензияның жарамды мерзімі.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Лицензиаттың аты, заңдық мекен-жайы.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тасталынды - </w:t>
      </w:r>
      <w:r>
        <w:rPr>
          <w:rFonts w:ascii="Times New Roman"/>
          <w:b w:val="false"/>
          <w:i w:val="false"/>
          <w:color w:val="ff0000"/>
          <w:sz w:val="28"/>
        </w:rPr>
        <w:t xml:space="preserve">ҚР Денсаулық сақтау министрінің 2001 жылғы 26 қарашадағы N 1075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Дәріханалық ұйым, орналасқан мекен-жайы.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Үй-жайлар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 Аты, !Қыз.!Маман.!Диплом!Мамандығы!Мамандығын!Білік.!Аттеста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р/с!әкесі.!меті!дығы  !N,    !бойынша  !жетілдіру !тілік !циясы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!нің   !    !      !кімнің!жұмыс    !курстары. !сана. !туралы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!аты,  !    !      !берге.!стажы    !нан өткен.!тының !мәлімет.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!тегі  !    !      !ні    !         !дігі тура.!болуы !тер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 !      !      !         !лы мәлі.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 !      !      !         !меттер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!   2  ! 3  !   4  !   5  !    6    !     7    !  8   !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Үй-жайлар жиынтығы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Өндірістік үй-жайлар ! Сақтау үй-жайлары !   қызметтік-тұрмыстық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!                   !        үй-жайлар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---------------------!-------------------!-----------------------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аталымы   ! алаңы  !  аталымы ! алаңы  !  аталымы  !   алаңы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      !    7   !     8    !    9   !     10    !     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Мамандар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Аты, !Қыз.!Маман.!Диплом!Мамандығы!Мамандығын!Білік.!Аттеста.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р/с!әкесі.!меті!дығы  !N,    !бойынша  !жетілдіру !тілік !циясы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!нің   !    !      !кімнің!жұмыс    !курстары. !сана. !туралы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!аты,  !    !      !берге.!стажы    !нан өткен.!тының !мәлімет.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!тегі  !    !      !ні    !         !дігі тура.!болуы !тер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 !      !      !         !лы мәлі.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 !      !      !         !меттер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  ! 3  !   4  !   5  !    6    !     7    !  8   !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Қолдағы өнеркәсіп жабдықтары мен жиһаздары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Дәріхана жиһазы  ! Өндірістік жабдықтар !  Аспаптар, кіші!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     !                      !   механизация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     !                      !    құралдары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!------------------!----------------------!----------------!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 Аталымы  ! Саны  !  Аталымы  ! Саны     ! Аталымы ! Саны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 2     !   3   !     4     !    5     !    6    !   7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Коммуникациялық жүйелер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 Жүйенің аталымы        !    Сипаттамасы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                          !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    2            !             3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Тексерулер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Тексерілген уақыты ! Кімнің тексергені ! Тексеру нәтижесі!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                    !                   !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 2         !         3         !        4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Лицензияларды тоқтата тұру, қайта қалпына келтіру туралы 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Тоқтату уақыты ! Лицензиялардың ! Қайта қалпына  !Тоқтатыла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! тоқтатыла      ! келтіру уақыты !тұру себебі!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! тұратын мерзімі!                !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       !        2       !        3       !     4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Лицензияны қайтарып алу және/немесе күшін жою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Қайтарып алу және/немесе күшін    !           Себебі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жою уақыты            !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!              2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Қосымша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</w:p>
    <w:bookmarkStart w:name="z153308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агенттiгiнiң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30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761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қосымша 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8-қосымша өзгертілді - ҚР Денсаулық сақтау министрінің 2001 жылғы 26 қарашадағы N 1075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Дәрілік заттарды дәріхана жағдайында дайындауды жүзеге </w:t>
      </w:r>
      <w:r>
        <w:br/>
      </w:r>
      <w:r>
        <w:rPr>
          <w:rFonts w:ascii="Times New Roman"/>
          <w:b/>
          <w:i w:val="false"/>
          <w:color w:val="000000"/>
        </w:rPr>
        <w:t xml:space="preserve">
асыратын лицензиаттар туралы мәліметтер базасы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Фармацевтік қызмет түріне Мемлекеттік лицензияның нөмірі.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лицензияның жарамды мерзімі.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Лицензиаттың аты, заңдық мекен-жайы.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тасталынды - </w:t>
      </w:r>
      <w:r>
        <w:rPr>
          <w:rFonts w:ascii="Times New Roman"/>
          <w:b w:val="false"/>
          <w:i w:val="false"/>
          <w:color w:val="ff0000"/>
          <w:sz w:val="28"/>
        </w:rPr>
        <w:t xml:space="preserve">ҚР Денсаулық сақтау министрінің 2001 жылғы 26 қарашадағы N 1075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Дәріханалық ұйым, орналасқан мекен-жайы.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Үй-жайлар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Объектіге   ! Орналасуы ! Өндірістің ! Өндірістің ! Жалпы өндіріс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құқығын бел.!           !    атауы   !    коды    ! алаңы (шаршы м.)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гілеген     !           !            !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құжаттармен !           !            !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расталған   !           !            !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меншік ныса.!           !            !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 - жеке,  !           !            !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!           !            !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      !     2     !      3     !      4     !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Үй-жайлар жиынтығы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Өндірістік үй-жайлар ! Сақтау үй-жайлары !   қызметтік-тұрмыстық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!                   !        үй-жайлар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---------------------!-------------------!--------------------------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аталымы   ! алаңы  !  аталымы ! алаңы  !  аталымы  !   алаңы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      !    7   !     8    !    9   !     10    !     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Мамандар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Аты, !Қыз.!Маман.!Диплом!Мамандығы!Мамандығын!Білік.!Аттеста.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р/с!әкесі.!меті!дығы  !N,    !бойынша  !жетілдіру !тілік !циясы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!нің   !    !      !кімнің!жұмыс    !курстары. !сана. !туралы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!аты,  !    !      !берге.!стажы    !нан өткен.!тының !мәлімет.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!тегі  !    !      !ні    !         !дігі тура.!болуы !тер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 !      !      !         !лы мәлі.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 !      !      !         !меттер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  ! 3  !   4  !   5  !    6    !     7    !     8    !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Қолдағы өнеркәсіп жабдықтары мен жиһаздары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Дәріхана жиһазы  ! Өндірістік жабдықтар !  Аспаптар, кіші!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     !                      !   механизация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     !                      !    құралдары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!------------------!----------------------!----------------!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 Аталымы  ! Саны  !  Аталымы  ! Саны     ! Аталымы ! Саны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 2     !   3   !     4     !    5     !    6    !   7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Коммуникациялық жүйелер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 Жүйенің аталымы        !    Сипаттамасы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                          !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    2            !             3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Дайындалатын дәрілер мен олардың сапасын бақылау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!Дәрілік түрлерді !Бақылау-талдауды қамтамасыз ету ! Ескерту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р/с!дайындауға рұқсат!--------------------------------!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!етілген шарттар  !Дәріханадағы   ! Тіркелген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 !сапаны         !лабораториямен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 !бақылаумен     !жасалған шарт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 !айналысатын    !(лабораторияның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 !мамандар саны  !аталымы, шарт N)!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 2       !       3       !        4       !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Тексерулер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Тексерілген уақыты ! Кімнің тексергені ! Тексеру нәтижесі!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                    !                   !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 2         !         3         !        4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Лицензияларды тоқтата тұру, қайта қалпына келтіру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Тоқтату уақыты ! Лицензиялардың ! Қайта қалпына  !Тоқтатыла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! тоқтатыла      ! келтіру уақыты !тұру себебі!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! тұратын мерзімі!                !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       !        2       !        3       !     4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Лицензияны қайтарып алу және/немесе күшін жою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Қайтарып алу және/немесе күшін    !           Себебі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жою уақыты            !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1                  !              2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Қосымша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</w:p>
    <w:bookmarkStart w:name="z153308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агенттiгiнiң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30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761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 қосымша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9-қосымша өзгертілді - ҚР Денсаулық сақтау министрінің 2001 жылғы 26 қарашадағы N 1075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Фармацевтикалық қызметке берiлген, күшiн </w:t>
      </w:r>
      <w:r>
        <w:br/>
      </w:r>
      <w:r>
        <w:rPr>
          <w:rFonts w:ascii="Times New Roman"/>
          <w:b/>
          <w:i w:val="false"/>
          <w:color w:val="000000"/>
        </w:rPr>
        <w:t xml:space="preserve">
тоқтатқан, қайта қалпына келтiрiлген, қайтарылып </w:t>
      </w:r>
      <w:r>
        <w:br/>
      </w:r>
      <w:r>
        <w:rPr>
          <w:rFonts w:ascii="Times New Roman"/>
          <w:b/>
          <w:i w:val="false"/>
          <w:color w:val="000000"/>
        </w:rPr>
        <w:t xml:space="preserve">
алынған және күшiн жойған Мемлекеттiк лицензияға </w:t>
      </w:r>
      <w:r>
        <w:br/>
      </w:r>
      <w:r>
        <w:rPr>
          <w:rFonts w:ascii="Times New Roman"/>
          <w:b/>
          <w:i w:val="false"/>
          <w:color w:val="000000"/>
        </w:rPr>
        <w:t xml:space="preserve">
Мемлекеттiк тiзiлiмдi, фармацевтикалық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қызметке Мемлекеттiк лицензиялардың Қосымшасы </w:t>
      </w:r>
      <w:r>
        <w:br/>
      </w:r>
      <w:r>
        <w:rPr>
          <w:rFonts w:ascii="Times New Roman"/>
          <w:b/>
          <w:i w:val="false"/>
          <w:color w:val="000000"/>
        </w:rPr>
        <w:t xml:space="preserve">
мен фармацевтикалық қызметтi жүзеге асыратын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лицензиаттар туралы Деректер базасын жүргiзу </w:t>
      </w:r>
      <w:r>
        <w:br/>
      </w:r>
      <w:r>
        <w:rPr>
          <w:rFonts w:ascii="Times New Roman"/>
          <w:b/>
          <w:i w:val="false"/>
          <w:color w:val="000000"/>
        </w:rPr>
        <w:t xml:space="preserve">
тәртiбi мен ережелерi  1. Жалпы бөлiм </w:t>
      </w:r>
    </w:p>
    <w:bookmarkStart w:name="z6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ережелер фармацевтiк қызметке берiлген, күшiн тотатқан, қайта қалпына келтiрiлген, қайтарылып алынған және күшiн жойған Мемлекеттiк лицензияға Мемлекеттiк тiзiлiмнiң (бұдан былай мәтiн бойынша - лицензиялардың Мемлекеттiк тiзiлiмi), фармацевтикалық қызметтi жүзеге асыратын лицензиаттар туралы Деректер базасының жүргiзiлу тәртiбiн белгiлейдi. </w:t>
      </w:r>
    </w:p>
    <w:bookmarkEnd w:id="17"/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Мемлекеттiк Тiзiлiмге фармацевтикалық қызметке берiлген лицензиялар туралы мәлiметтер енгiзiледi. </w:t>
      </w:r>
    </w:p>
    <w:bookmarkEnd w:id="18"/>
    <w:bookmarkStart w:name="z6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тасталынды - </w:t>
      </w:r>
      <w:r>
        <w:rPr>
          <w:rFonts w:ascii="Times New Roman"/>
          <w:b w:val="false"/>
          <w:i w:val="false"/>
          <w:color w:val="ff0000"/>
          <w:sz w:val="28"/>
        </w:rPr>
        <w:t xml:space="preserve">ҚР Денсаулық сақтау министрінің 2001 жылғы 26 қарашадағы N 1075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бұйрығымен. </w:t>
      </w:r>
    </w:p>
    <w:bookmarkEnd w:id="19"/>
    <w:bookmarkStart w:name="z6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Лицензиаттар туралы деректер базасына фармацевтикалық қызметтi үзеге асыратын лицензиаттар туралы деректер енгiзiледi. </w:t>
      </w:r>
    </w:p>
    <w:bookmarkEnd w:id="20"/>
    <w:bookmarkStart w:name="z6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Лицензиялардың Мемлекеттiк тiзiлiмi жыл сайын жарияланады. Фармацевтикалық қызметке берiлген, күшiн тоқтатқан, қайтарып алынған және күшi жойылған лицензиялар туралы мәлiметтер тоқсан сайын жарияланады. </w:t>
      </w:r>
    </w:p>
    <w:bookmarkEnd w:id="21"/>
    <w:bookmarkStart w:name="z6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Лицензиялардың Мемлекеттiк Тiзiлiмi </w:t>
      </w:r>
      <w:r>
        <w:br/>
      </w:r>
      <w:r>
        <w:rPr>
          <w:rFonts w:ascii="Times New Roman"/>
          <w:b/>
          <w:i w:val="false"/>
          <w:color w:val="000000"/>
        </w:rPr>
        <w:t xml:space="preserve">
үлгiсiн жүргiзу </w:t>
      </w:r>
    </w:p>
    <w:bookmarkEnd w:id="22"/>
    <w:bookmarkStart w:name="z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Фармацевтикалық қызметке берiлген күшiн тоқтатқан, қалпына келтiрiлген, қайтарылып алынған және күшiн жойған лицензиялардың Мемлекеттiк тiзiлiмi мен оның электрондық нұсқасы мәлiметтерi 1 қосымшада бекiтiлген мынадай тәртiпте енгiзiледi: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бағана - ретi бойынша нөмiрi (бес белгiлi, тұйық нумерация);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 бағана - фармацевтикалық қызмет түрiнiң аталымы;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 бағана - фармацевтикалық қызмет түрiнiң коды: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ИП - дәрiлiк заттарды өнеркәсiп өндiрiсi жағдайларында дайындау;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АИ - дәрiлiк заттарды дәрiхана жағдайларында дайындау;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 - дәрiлiк заттарды көтермелеп сату;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РР - дәрiлiк заттардың бөлшек саудасы;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4 бағана - лицензия берген органның 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5 бағана - "Жүйенiң Мемлекеттiк тiзiлiмiнiң құрылымы мен жүргiзу тәртiбiне СТ ҚР 3.11-97 сәйкес Қазақстан Республикасы облыстық (қалалық) әкiмшiлiк орталықтарының шартты цифрлық белгiсi: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         Облысы               ! Облыстық (қалалық)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                                           !әкімшілік орталығын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       !шартты цифрлық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       !белгілеулер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Астана қаласы                                  658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Ақмола (Көкшетау қаласы)                       652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Ақтөбе                                         645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Алматы қаласы                                  646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Алматы (Талдықорған қаласы)                    660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Атырау                                         648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Шығыс Қазақстан                                647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Жамбыл                                         649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Батыс Қазақстан                                657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Қарағанды                                      650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Қызылорда                                      651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Қостанай                                       653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Маңғыстау                                      663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Павлодар                                       654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Солтүстiк Қазақстан                            655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Оңтүстiк Қазақстан                             659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6 бағана - заңдық мекен-жайы, телефоны көрсетiлген лицензиат (тегi, аты, әкесiнiң аты);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тасталынды - </w:t>
      </w:r>
      <w:r>
        <w:rPr>
          <w:rFonts w:ascii="Times New Roman"/>
          <w:b w:val="false"/>
          <w:i w:val="false"/>
          <w:color w:val="ff0000"/>
          <w:sz w:val="28"/>
        </w:rPr>
        <w:t xml:space="preserve">ҚР Денсаулық сақтау министрінің 2001 жылғы 26 қарашадағы N 1075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8 бағана - лицензия нөмiрi: фармацевтикалық қызмет түрiнiң кодынан, облыстық (қалалық) әкiмшiлiк орталығының шартты цифрлық және тiзiлiм бойынша реттiк нөмiрiнен тұрады. Мемлекеттiк тiзiлiмнiң электрондық нұсқасын жүргiзу үшiн қосымша 9, 10, 11, 12 бағаналары енгiзiледi;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9 бағана - лицезияның тоқтатыла тұрған уақыты мен мерзiмi;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10 бағана - лицензияның қалпына келтiрiлген мерзiмi;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11 бағана - лицензияны қайтарып алу және/немесе күшiн жою мерзiмi;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12 бағана - лицензияны тоқтата тұру, қайтарып алу себебi.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3-бөлім(7-тармақ) алынып тасталынды - </w:t>
      </w:r>
      <w:r>
        <w:rPr>
          <w:rFonts w:ascii="Times New Roman"/>
          <w:b w:val="false"/>
          <w:i w:val="false"/>
          <w:color w:val="ff0000"/>
          <w:sz w:val="28"/>
        </w:rPr>
        <w:t xml:space="preserve">ҚР Денсаулық сақтау министрінің 2001 жылғы 26 қарашадағы N 1075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Лицензиаттар туралы Деректер базасының құрылымы </w:t>
      </w:r>
      <w:r>
        <w:br/>
      </w:r>
      <w:r>
        <w:rPr>
          <w:rFonts w:ascii="Times New Roman"/>
          <w:b/>
          <w:i w:val="false"/>
          <w:color w:val="000000"/>
        </w:rPr>
        <w:t xml:space="preserve">
мен жүргізiлу үлгiсi </w:t>
      </w:r>
    </w:p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Лицензиаттар туралы деректер базасы мынадай үш бөлiмнен тұрады: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Лицензиаттар туралы деректер базасы;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"ИП" бөлiмi (5 қосымша) - дәрiлiк заттарды өнеркәсiптiк өндiрiс жағдайларында дайындауды жүзеге асыратын лицензиаттар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деректер базасы;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"РР" және "ОР" бөлiмдерi (6 қосымша) - дәрiлiк заттардың бөлшек және көтерме саудасы;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"АИ" бөлiмi (7 қосымша): дәрiлiк заттарды дәрiхана жағдайларында дайындау. </w:t>
      </w:r>
    </w:p>
    <w:bookmarkEnd w:id="24"/>
    <w:bookmarkStart w:name="z7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"ИП" 1 бөлiмi - дәрiлiк заттарды өнеркәсiп өндiрiсi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жағдайларында дайындауды жүзеге асыратын лицензиаттар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деректер базасы: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Фармацевтикалық қызмет түрiне Мемлекеттiк лицензия нөмiрi.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Мемлекеттiк лицензияның қолданылу мерзiмi.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Қолданылу мерзiмi.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Лицензиаттың аты, заңдық мекен-жайы.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Өндiрiстiң орналасқан мекен-жайы.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Yй-жайлар туралы мәлiметтер: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1) 1-баған объектіге құқығын белгілеген құжаттармен расталған меншік нысаны - жеке, мемлекеттік;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 бағана - орналастыру (бөлек тұрған ғимараттарда,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оқшауланған және шартқа отырған мекемелер ғимараттарымен бiрге,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тұрғын үйлерде және басқаларында);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 бағана - өндiрiстiң аталымы;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4 бағана - осы ережелердiң 3 бөлiмiне, 6-тармағының 9) тармақшасына сәйкес өндiрiс коды;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5 бағана - шаршы метрлердегi жалпы өндiрiстiк алаңдар;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6, 7, 8, 9, 10, 11 бағаналар - үй-жайларының жиынтығы мен олардың сипаттамалары.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Дайындалатын дәрiлiк заттар тiзбесi: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бағана - әрбiр дәрiлiк түрдiң ретi бойынша нөмiрi;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 бағана - дәрiлiк заттың аталымы;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 бағана - тiркеу куәлiгiнің нөмiрi, күнi мен қолданылуының мерзiмi;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4 бағана - дәрiлiк затты тiркеу кезiнде бекiтiлген сапаның нормативтiк құжаттамасының нөмiрi, қолданылу күнi мен мерзiмi;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5 бағана - технологиялық регламенттiң нөмiрi мен бекiтiлу және келiсiлу мерзiмi;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6 бағана - дәрiлiк затты қолдану жөнiндегi нұсқаулыққа берiлген бұйрық нөмiрi мен бекiтiлген күнi.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Мамандар туралы мәлiметтер: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бағана - ретi бойынша нөмiрi;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 бағана - тегi, аты, әкесiнiң 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 бағана - атқаратын қызметi;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4 бағана - дипломы бойынша мамандығы;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5 бағана - диплом нөмiрi, кiмнiң бергенi және берiлген уақыты;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6 бағана - дәрiлiк заттар өндiрiсi саласындағы жалпы жұмыс стажы;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7 бағана - алынған куәлiктерге сәйкес мамандық жетiлдiру курстарынан өткенi туралы мәлiметтер;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8 бағана - бiлiктiлiк санатының аталымы, куәлiктiң нөмiрi мен берiлген уақыты, кiм бергендiгi;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9 бағана - лицензиар органында атқарып жүрген қызметiне сәйкестiкке аттестациядан өту.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Қолдағы өнеркәсiп жабдықтары туралы мәлiметтер: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бағана - ретi бойынша нөмiрi;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2, 3 бағана - өндiрiстiк жабдықтың аталымы мен 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4, 5 бағана - дәрiлiк заттардың параметрлерi мен сапасын айқындайтын аспаптардың аталымы мен саны.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Коммуникациялық жүйелер туралы мәлiметтер: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бағана - ретi бойынша нөмiрi;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 бағана - коммуникациялық жүйенiң аталымы (жылыту, желдендiру, сумен қамтамасыз ету, канализация, жарық беру, ауаны кондиционерлендiру және басқалары);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 бағана - коммуникациялық жүйе техникалық жай-күйiнiң сипатталуы.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Тексерулер туралы мәлiметтер: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бағана - ретi бойынша нөмiрi;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 бағана - тексеру уақыты;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 бағана - кiмнiң тексергендiгi;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4 бағана - тексеру нәтижесi.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Лицензияларды тоқтата тұру, қайта қалпына келтiру туралы мәлiметтер: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бағана - лицензияны тоқтату туралы мәлiметтер;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 бағана - лицензияның тоқтатыла тұратын мерзiмi;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 бағана - лицензияға қалпына келтiрiлу күнi (хаттама нөмiрi мен күнi (шешiмдер);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4 бағана - тоқтатыла тұру себебi.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Лицензияны керi қайтарып алу және/немесе күшiн жою туралы мәлiметтер: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бағана - лицензияны керi қайтарып алу және/немесе күшiн жою туралы мәлiметтер;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 бағана - лицензияны керi қайтарып алу және/немесе тоқтату себептерi.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Деректер базасына енбеген объект туралы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(наркотикалық заттар, психотроптық заттар мен прекурсорлар айналымы саласында лицензиялардың болуы, айналымға рұқсат етiлген дәрiлiк заттар санаттары туралы мәлiметтер және басқалары). </w:t>
      </w:r>
    </w:p>
    <w:bookmarkEnd w:id="25"/>
    <w:bookmarkStart w:name="z7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бөлiм "РР" және "ОР" - дәрiлiк заттардың бөлшек және көтерме саудасын жүзеге асыратын лицензиаттар туралы Деректер базасы: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Фармацевтикалық қызмет түрiне Мемлекеттiк лицензия нөмiрi.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Мемлекеттiк лицензияның қолданылу мерзiмi.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Лицензиаттың аты, заңдық мекен-жайы.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Қолданылу мерзiмi.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Лицензиялау объектiсiнiң орналасқан мекен-жайы.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Үй-жайлар туралы мәлiметтер: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бағана - объектiге құқық белгiлейтiн құжаттар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 меншiк түрi (жекеше, аренда, мердiгерлiк аренда);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 бағана - орналасу (бөлек тұрған ғимараттарда оқшауланған және бөлiнген мекемелермен бiрге ғимараттарда, тұрғын үйлер мен т.б.);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 бағана - лицензиялау объектiсiнiң аталымы;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4 бағана - осы ережелердiң 3 бөлiмiне, 6 тармағының 9) тармақшасына;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5 бағана - шаршы метрлердегi жалпы өндiрiстiк алаңдар;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6, 7, 8, 9, 10, 11 бағаналар - үй-жайлар жиынтығы және олардың сипаттамалары, мамандар туралы мәлiметтер.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Мамандар туралы мәлiметтер: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бағана - ретi бойынша нөмiрi;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 бағана - тегi, аты, әкесiнiң 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 бағана - атқаратын қызметi;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4 бағана - дипломы бойынша мамандығы;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5 бағана - диплом нөмiрi, кiмнiң бергенi және берiлген уақыты;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6 бағана - мамандығы бойынша жалпы жұмыс стажы;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7 бағана - алынған куәлiктерге сәйкес мамандық жетiлдiру курстарынан өткенi туралы мәлiметтер;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8 бағана - бiлiктiлiк санатының аталымы, куәлiктiң нөмiрi мен берiлген уақыты,кiм бергендiгi;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9 бағана - лицензиар органында атқарып жүрген қызметiне сәйкестiкке аттестациядан өту.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Қолдағы өндiрiстiк жабдықтар, дәрiханалық жиhаз туралы мәлiметтер: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бағана - ретi бойынша нөмiрi;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2, 3 бағана - арнайы дәрiхана жиhазының аталымы мен 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4, 5 бағана - өндiрiстiк жабдықтың аталымы мен 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6, 7 бағана - аспаптардың, шағын механизация құралдарының аталымы мен саны.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Коммуникациялық жүйелер туралы мәлiметтер: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бағана - ретi бойынша нөмiрi;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 бағана - коммуникациялық жүйенiң аталымы (жылыту, желдендiру, сумен қамтамасыз ету, канализация, жарық беру, ауаны кондиционерлендiру және басқалары);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 бағана - коммуникациялық жүйе техникалық жай-күйiнiң сипатталуы.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Тексерулер туралы мәлiметтер: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бағана - ретi бойынша нөмiрi;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 бағана - тексеру уақыты;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 бағана - кiмнiң тексергендiгi;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4 бағана - тексеру нәтижесi;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Лицензияларды тоқтата тұру, қайта қалпына келтiру туралы мәлiметтер: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бағана - лицензиялау объектiсiнiң қызметiн тоқтата тұру уақыты;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 бағана - лицензиялау объектiсi қызметiнiң тоқтатыла тұратын мерзiмi;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 бағана - лицензиялау объектiсi қызметiнiң қалпына келтiрiлу күнi (хаттама (шешiм) нөмiрi мен күнi;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4 бағана - тоқтатыла тұру себебi.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Лицензияны керi қайтарып алу және/немесе күшiн жою туралы мәлiметтер: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бағана - лицензияны керi қайтарып алу және/немесе күшiн жою мерзiмi;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 бағана - лицензияны керi қайтарып алу және/немесе тоқтату себептерi.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Деректер базасына енбеген объект туралы ақпарат (наркотикалық заттар, психотроптық заттар мен прекурсорлар айналымы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 лицензиялардың болуы, айналымға рұқсат етiлген дәрiлiк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заттар санаттары туралы мәлiметтер және басқалары). </w:t>
      </w:r>
    </w:p>
    <w:bookmarkEnd w:id="26"/>
    <w:bookmarkStart w:name="z7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бөлiм "АИ"("АИ-Л") - дәрiлiк заттарды дәрiханалық жағдайларда жүзеге асыратын лицензиаттар туралы Деректер базасы: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Фармацевтикалық қызмет түрiне Мемлекеттiк лицензия нөмiрi.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Мемлекеттiк лицензияның қолданылу мерзiмi.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Лицензиаттың аталымы, заңдық мекен-жайы.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Қолданылу мерзiмi.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Лицензиялау объектiсiнiң орналасқан мекен-жайы.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Үй-жайлар туралы мәлiметтер: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бағана - объектiге құқық белгiлейтiн құжаттар бекiтiлген меншiк түрi (жекеше, аренда, мердiгерлiк аренда);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 бағана - орналасу (бөлек тұрған ғимараттарда оқшауланған және бөлiнген мекемелермен бiрге ғимараттарда, тұрғын үйлер мен т.б.);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 бағана - лицензиялау объектiсiнiң аталымы;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4 бағана - осы ережелердiң 3 бөлiмiне, 6 тармағының 9) тармақшасына сәйкес дәрiхана ұйымының коды;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5 бағана - шаршы метрлердегi жалпы өндiрiстiк алаң;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6, 7, 8, 9, 10, 11 бағана - үй-жайлар жиынтығы және олардың сипаттамасы.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Мамандар туралы мәлiметтер: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бағана - ретi бойынша нөмiрi;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 бағана - тегi, аты, әкесiнiң 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 бағана - атқаратын қызметi;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4 бағана - дипломы бойынша мамандығы;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5 бағана - диплом нөмiрi, кiмнiң бергенi және берiлген уақыты;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6 бағана - мамандығы бойынша жалпы жұмыс стажы;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7 бағана - алынған куәлiктерге сәйкес мамандық жетiлдiру курстарынан өткенi туралы мәлiметтер;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8 бағана - бiлiктiлiк санатының аталымы, куәлiктiң нөмiрi мен берiлген уақыты, кiм бергендiгi;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9 бағана - лицензиар органында атқарып жүрген қызметiне сәйкестiкке аттестациядан өту.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Қолдағы өндiрiстiк жабдықтар, дәрiханалық жиhаз туралы мәлiметтер: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бағана - ретi бойынша нөмiрi;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2, 3 бағана - арнайы дәрiхана жиhазының аталымы мен 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4, 5 бағана - өндiрiстiк жабдықтың аталымы мен 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6, 7 бағана - аспаптардың, шағын механизация құралдарының аталымы мен саны.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Коммуникациялық жүйелер туралы мәлiметтер: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бағана - ретi бойынша нөмiрi;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 бағана - коммуникациялық жүйенiң аталымы (жылыту, желдендiру, сумен қамтамасыз ету канализация, жарық беру, ауаны кондиционерлендiру және басқалары);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 бағана - коммуникациялық жүйе техникалық жай-күйiнiң сипатталуы.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Дайындалатын дәрiлiк заттар мен олардың сапасы бақылау туралы мәлiметтер: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бағана - ретi бойынша нөмiрi;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 бағана - дәрiлiк заттарды дайындау шарттары (асептикалық, стерильдi және т.б.);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 бағана - сапаны бақылаумен шұғылданатын мамандардың 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4 бағана - талдау мен қамтамасыз етуге тiркелген сынақ орталығымен (лабораториямен) шарт нөмiрi мен уақыты;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5 бағана - дайындау мен сапаны бақылау туралы өзге де мәлiметтер.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Тексерулер туралы мәлiметтер: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бағана - ретi бойынша нөмiрi;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 бағана - тексеру уақыты;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 бағана - кiмнiң тексергендiгi;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4 бағана - тексеру нәтижесi.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Лицензияларды тоқтата тұру, қайта қалпына келтiру туралы мәлiметтер: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бағана - лицензиялау объектiсiнiң қызметiн тоқтата тұру уақыты;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 бағана - лицензиялау объектiсi қызметiнiң тоқтатыла тұратын мерзiмi;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 бағана - лицензиялау объектiсi қызметiнiң қалпына келтiрiлу күнi (хаттама (шешiм) нөмiрi мен күнi;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4 бағана - тоқтатыла тұру себебi.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Лицензияны керi қайтарып алу және/немесе күшiн жою туралы мәлiметтер: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бағана - лицензияны керi қайтарып алу және/немесе күшiн жою мерзiмi;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 бағана - лицензияны керi қайтарып алу және/немесе тоқтату себептерi.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Деректер базасына енбеген объект туралы ақпарат (наркотикалық заттар, психотроптық заттар мен прекурсорлар айналымы саласында лицензиялардың болуы, айналымға рұқсат етiлген дәрiлiк заттар санаттары туралы мәлiметтер және басқалары, немесе АИ-Л коды бар емхана-профилактика дәрiханасына жататындығы). </w:t>
      </w:r>
    </w:p>
    <w:bookmarkEnd w:id="27"/>
    <w:bookmarkStart w:name="z153308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iсi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агенттiгi төрағасының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10-қосымша          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10 қосымшамен толықтырылды - ҚР Денсаулық сақтау министрінің 2002 жылғы 16 қыркүйектегі N 858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Дәрiлiк заттарды дәрiханалық ұйымдары жоқ елдi мекендерде орналасқан фельдшерлiк-акушерлiк пункттер арқылы сату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Ережесi </w:t>
      </w:r>
    </w:p>
    <w:bookmarkEnd w:id="29"/>
    <w:bookmarkStart w:name="z1533082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Дәрiханалық ұйымдары жоқ шалғайдағы елдi мекендерде тұратын халықтың дәрiлiк заттарға қол жеткiзуiн қамтамасыз ету мақсатында дәрi-дәрмек құралдарын сату "Қазақстан Республикасы Үкiметiнiң 2000 жылғы 28 қазандағы N 1624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өзгерiстер мен толықтырулар енгiзу туралы" Қазақстан Республикасы Yкiметiнiң 2002 жылғы 10 маусымдағы N 621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Фельдшерлiк-акушерлiк пункттер арқылы жүзеге асырылады. </w:t>
      </w:r>
    </w:p>
    <w:bookmarkEnd w:id="30"/>
    <w:bookmarkStart w:name="z1533082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Дәрiлiк заттарды фельдшерлiк-акушерлiк пункттер арқылы сатуды ұйымдастыру жауапкершiлiгi аудандық денсаулық сақтау бөлiмдерi мен облыстық денсаулық сақтау басқармаларына (департаменттерiне) жүктеледi. </w:t>
      </w:r>
    </w:p>
    <w:bookmarkEnd w:id="31"/>
    <w:bookmarkStart w:name="z402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Дәрілiк заттарды фельдшерлiк-акушерлiк пункттер арқылы сатуды ұйымдастыру кезiнде аудандық денсаулық сақтау бөлiмдерi фельдшерлiк-акушерлiк пунктке дәрi-дәрмек құралдарын сақтау және сату жағдайларын қамтамасыз ету үшiн тиiстi санитарлық ережелер мен нормаларға сәйкес үй-жай бередi. </w:t>
      </w:r>
    </w:p>
    <w:bookmarkEnd w:id="32"/>
    <w:bookmarkStart w:name="z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Фельдшерлiк-акушерлiк пунктте дәрiлiк заттарды сатуды аталған фельдшерлiк-акушерлiк пункттiң қызметкерлерi құрамынан жоғары немесе орта медициналық бiлiмi бар, дәрiлiк заттарды сақтау және сату мәселелерi бойынша аттестатталған адам жүзеге асырады. </w:t>
      </w:r>
    </w:p>
    <w:bookmarkEnd w:id="33"/>
    <w:bookmarkStart w:name="z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Емдiк преператтарды (бұдан әрi - лицензиаттар) сатуға байланысты қызметке мемлекеттiк лицензиясы бар заңды және жеке тұлғалар белгiленген тәртiпте осы фельдшерлiк-акушерлiк пунктте дәрiлiк заттардың бөлшек саудасына құқық беретiн лицензияға сәйкес қосымша алуы тиiс. </w:t>
      </w:r>
    </w:p>
    <w:bookmarkEnd w:id="34"/>
    <w:bookmarkStart w:name="z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Лицензиат фельдшерлiк-акушерлiк пункттердiң өтiнiмдерiне байланысты дәрілiк заттарды Қазақстан Республикасының қолданыстағы нормативтiк құқықтық актілерiне сәйкес ұсынады. </w:t>
      </w:r>
    </w:p>
    <w:bookmarkEnd w:id="35"/>
    <w:bookmarkStart w:name="z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Егер дәрi-дәрмек құралдарын сатуды науқастарға рецепт жазып беретiн фельдшерлiк-акушерлiк пункттiң меңгерушiсi жүзеге асыратын болса, онда тегiн түрлерiн қоспағанда, дәрілiк заттар рецептiсiз босатылады. </w:t>
      </w:r>
    </w:p>
    <w:bookmarkEnd w:id="36"/>
    <w:bookmarkStart w:name="z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Дәрiлiк заттарды тегін босату Қазақстан Республикасының нормативтiк құқықтық актiлерiнде белгiленген тәртiппен жүзеге асырылады. </w:t>
      </w:r>
    </w:p>
    <w:bookmarkEnd w:id="37"/>
    <w:bookmarkStart w:name="z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Лицензиаттар мен Фельдшерлiк-акушерлiк пункттердiң құқықтары мен мiндеттерi, оның iшiнде қажеттi мүккәмалдармен жарақтандыру, шартпен реттеледi.   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