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8f24" w14:textId="9498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Ішкіісмині оқу орындарының бітірушілерін дербес бөлу және жас мамандармен жұмыс ұйымдастыру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2000 жылғы 12 желтоқсандағы N 692 бұйрығы. Қазақстан Республикасы Әділет министрлігінде 2001 жылғы 15 қаңтарда тіркелді. Тіркеу N 1364. Күші жойылды - Қазақстан Республикасы Ішкі істер министрінің 2013 жылғы 02 сәуірдегі № 220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02.04.2013 </w:t>
      </w:r>
      <w:r>
        <w:rPr>
          <w:rFonts w:ascii="Times New Roman"/>
          <w:b w:val="false"/>
          <w:i w:val="false"/>
          <w:color w:val="ff0000"/>
          <w:sz w:val="28"/>
        </w:rPr>
        <w:t>№ 220</w:t>
      </w:r>
      <w:r>
        <w:rPr>
          <w:rFonts w:ascii="Times New Roman"/>
          <w:b w:val="false"/>
          <w:i w:val="false"/>
          <w:color w:val="ff0000"/>
          <w:sz w:val="28"/>
        </w:rPr>
        <w:t xml:space="preserve"> (алғаш ресми жарияланған күнінен күнтізбелік он күн өткеннен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Ішкіісмині оқу орындарының бітірушілерін дербес бөлуді қамтамасыз ету, олардың қызметке дер кезінде келуін және жас мамандармен жұмысты сапалы ұйымдастыру үшін оларды мамандықтары бойынша пайдалануға бақылауды күшейту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Ішкіісмині оқу орындарының бітірушілерін дербес бөлу және жас мамандармен жұмысты ұйымдастыру туралы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ІІД, көліктегі ІІД бастықтары:  </w:t>
      </w:r>
      <w:r>
        <w:br/>
      </w:r>
      <w:r>
        <w:rPr>
          <w:rFonts w:ascii="Times New Roman"/>
          <w:b w:val="false"/>
          <w:i w:val="false"/>
          <w:color w:val="000000"/>
          <w:sz w:val="28"/>
        </w:rPr>
        <w:t>
</w:t>
      </w:r>
      <w:r>
        <w:rPr>
          <w:rFonts w:ascii="Times New Roman"/>
          <w:b w:val="false"/>
          <w:i w:val="false"/>
          <w:color w:val="000000"/>
          <w:sz w:val="28"/>
        </w:rPr>
        <w:t xml:space="preserve">
      1) осы бұйрықтың талаптарын кадр аппараттарының орындауын жеке бақылауға алсын;  </w:t>
      </w:r>
      <w:r>
        <w:br/>
      </w:r>
      <w:r>
        <w:rPr>
          <w:rFonts w:ascii="Times New Roman"/>
          <w:b w:val="false"/>
          <w:i w:val="false"/>
          <w:color w:val="000000"/>
          <w:sz w:val="28"/>
        </w:rPr>
        <w:t>
</w:t>
      </w:r>
      <w:r>
        <w:rPr>
          <w:rFonts w:ascii="Times New Roman"/>
          <w:b w:val="false"/>
          <w:i w:val="false"/>
          <w:color w:val="000000"/>
          <w:sz w:val="28"/>
        </w:rPr>
        <w:t xml:space="preserve">
      2) бітірушілерді қызметте тек мамандықтары бойынша және жоғары және орта арнайы білімі бар мамандардың орнын ауыстыруға жататын лауазымдар тізбесіне сәйкес пайдалансын;  </w:t>
      </w:r>
      <w:r>
        <w:br/>
      </w:r>
      <w:r>
        <w:rPr>
          <w:rFonts w:ascii="Times New Roman"/>
          <w:b w:val="false"/>
          <w:i w:val="false"/>
          <w:color w:val="000000"/>
          <w:sz w:val="28"/>
        </w:rPr>
        <w:t>
</w:t>
      </w:r>
      <w:r>
        <w:rPr>
          <w:rFonts w:ascii="Times New Roman"/>
          <w:b w:val="false"/>
          <w:i w:val="false"/>
          <w:color w:val="000000"/>
          <w:sz w:val="28"/>
        </w:rPr>
        <w:t xml:space="preserve">
      3) бітірушілерге күнделікті қамқорлық көрсетіп, оларға тиісті тұрмыстық жағдай жасасын, сонымен бірге олардың ішкі істер органдарындағы қызметке қалыптасуы мен бекітілуін мейлінше жеделдетуге қол жеткізіп, оларға тәлімгерлерді бекітсін.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Ішкіісмині оқу орындарының бастықтары:  </w:t>
      </w:r>
      <w:r>
        <w:br/>
      </w:r>
      <w:r>
        <w:rPr>
          <w:rFonts w:ascii="Times New Roman"/>
          <w:b w:val="false"/>
          <w:i w:val="false"/>
          <w:color w:val="000000"/>
          <w:sz w:val="28"/>
        </w:rPr>
        <w:t>
</w:t>
      </w:r>
      <w:r>
        <w:rPr>
          <w:rFonts w:ascii="Times New Roman"/>
          <w:b w:val="false"/>
          <w:i w:val="false"/>
          <w:color w:val="000000"/>
          <w:sz w:val="28"/>
        </w:rPr>
        <w:t xml:space="preserve">
      1) мүдделі тараптарды қатыстыра отырып, дербес бөлу жөніндегі комиссияның уақтылы және тиімді жұмысын қамтамасыз етсін; </w:t>
      </w:r>
      <w:r>
        <w:br/>
      </w:r>
      <w:r>
        <w:rPr>
          <w:rFonts w:ascii="Times New Roman"/>
          <w:b w:val="false"/>
          <w:i w:val="false"/>
          <w:color w:val="000000"/>
          <w:sz w:val="28"/>
        </w:rPr>
        <w:t>
</w:t>
      </w:r>
      <w:r>
        <w:rPr>
          <w:rFonts w:ascii="Times New Roman"/>
          <w:b w:val="false"/>
          <w:i w:val="false"/>
          <w:color w:val="000000"/>
          <w:sz w:val="28"/>
        </w:rPr>
        <w:t xml:space="preserve">
      2) ішкі істер органдары үшін кадрлар даярлауды жетілдіру мақсатында жас мамандар жұмыстарының нәтижесі бойынша ІІД, көліктегі ІІД басшылығына пәрменді екі жақты байланысты ұйымдастырсын.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Ішкі істер министрінің 2006 жылғы 20 сәуірдегі N 184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Республикасының Әділет министрлігінде мемлекеттік тіркеуден өткен күннен бастап күшіне енеді. </w:t>
      </w:r>
      <w:r>
        <w:br/>
      </w:r>
      <w:r>
        <w:rPr>
          <w:rFonts w:ascii="Times New Roman"/>
          <w:b w:val="false"/>
          <w:i w:val="false"/>
          <w:color w:val="000000"/>
          <w:sz w:val="28"/>
        </w:rPr>
        <w:t>
</w:t>
      </w:r>
      <w:r>
        <w:rPr>
          <w:rFonts w:ascii="Times New Roman"/>
          <w:b w:val="false"/>
          <w:i w:val="false"/>
          <w:color w:val="000000"/>
          <w:sz w:val="28"/>
        </w:rPr>
        <w:t xml:space="preserve">
      5. Осы бұйрықтың орындалуын бақылау Ішкі істер вице-министрі генерал-майор Б.С.Сәрсековке жүктелсін.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 </w:t>
      </w:r>
      <w:r>
        <w:br/>
      </w:r>
      <w:r>
        <w:rPr>
          <w:rFonts w:ascii="Times New Roman"/>
          <w:b w:val="false"/>
          <w:i w:val="false"/>
          <w:color w:val="000000"/>
          <w:sz w:val="28"/>
        </w:rPr>
        <w:t>
</w:t>
      </w:r>
      <w:r>
        <w:rPr>
          <w:rFonts w:ascii="Times New Roman"/>
          <w:b w:val="false"/>
          <w:i/>
          <w:color w:val="000000"/>
          <w:sz w:val="28"/>
        </w:rPr>
        <w:t xml:space="preserve">      Ішкі әскерлер қолбасшысы </w:t>
      </w:r>
      <w:r>
        <w:br/>
      </w:r>
      <w:r>
        <w:rPr>
          <w:rFonts w:ascii="Times New Roman"/>
          <w:b w:val="false"/>
          <w:i w:val="false"/>
          <w:color w:val="000000"/>
          <w:sz w:val="28"/>
        </w:rPr>
        <w:t>
</w:t>
      </w:r>
      <w:r>
        <w:rPr>
          <w:rFonts w:ascii="Times New Roman"/>
          <w:b w:val="false"/>
          <w:i/>
          <w:color w:val="000000"/>
          <w:sz w:val="28"/>
        </w:rPr>
        <w:t xml:space="preserve">      генерал-лейтенант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Ішкіісминінің      </w:t>
      </w:r>
      <w:r>
        <w:br/>
      </w:r>
      <w:r>
        <w:rPr>
          <w:rFonts w:ascii="Times New Roman"/>
          <w:b w:val="false"/>
          <w:i w:val="false"/>
          <w:color w:val="000000"/>
          <w:sz w:val="28"/>
        </w:rPr>
        <w:t xml:space="preserve">
2000 жылғы 12 желтоқсандағы </w:t>
      </w:r>
      <w:r>
        <w:br/>
      </w:r>
      <w:r>
        <w:rPr>
          <w:rFonts w:ascii="Times New Roman"/>
          <w:b w:val="false"/>
          <w:i w:val="false"/>
          <w:color w:val="000000"/>
          <w:sz w:val="28"/>
        </w:rPr>
        <w:t xml:space="preserve">
N 692 бұйрығына қосымша   </w:t>
      </w:r>
    </w:p>
    <w:bookmarkStart w:name="z2" w:id="1"/>
    <w:p>
      <w:pPr>
        <w:spacing w:after="0"/>
        <w:ind w:left="0"/>
        <w:jc w:val="left"/>
      </w:pPr>
      <w:r>
        <w:rPr>
          <w:rFonts w:ascii="Times New Roman"/>
          <w:b/>
          <w:i w:val="false"/>
          <w:color w:val="000000"/>
        </w:rPr>
        <w:t xml:space="preserve"> 
  Қазақстан Республикасының Ішкіісмині </w:t>
      </w:r>
      <w:r>
        <w:br/>
      </w:r>
      <w:r>
        <w:rPr>
          <w:rFonts w:ascii="Times New Roman"/>
          <w:b/>
          <w:i w:val="false"/>
          <w:color w:val="000000"/>
        </w:rPr>
        <w:t xml:space="preserve">
оқу орындарының бітірушілерін жеке бөлу </w:t>
      </w:r>
      <w:r>
        <w:br/>
      </w:r>
      <w:r>
        <w:rPr>
          <w:rFonts w:ascii="Times New Roman"/>
          <w:b/>
          <w:i w:val="false"/>
          <w:color w:val="000000"/>
        </w:rPr>
        <w:t xml:space="preserve">
және жас мамандармен жұмыс ұйымдастыру туралы </w:t>
      </w:r>
      <w:r>
        <w:br/>
      </w:r>
      <w:r>
        <w:rPr>
          <w:rFonts w:ascii="Times New Roman"/>
          <w:b/>
          <w:i w:val="false"/>
          <w:color w:val="000000"/>
        </w:rPr>
        <w:t xml:space="preserve">
НҰСҚАУЛЫҚ </w:t>
      </w:r>
    </w:p>
    <w:bookmarkEnd w:id="1"/>
    <w:p>
      <w:pPr>
        <w:spacing w:after="0"/>
        <w:ind w:left="0"/>
        <w:jc w:val="both"/>
      </w:pPr>
      <w:r>
        <w:rPr>
          <w:rFonts w:ascii="Times New Roman"/>
          <w:b w:val="false"/>
          <w:i w:val="false"/>
          <w:color w:val="ff0000"/>
          <w:sz w:val="28"/>
        </w:rPr>
        <w:t xml:space="preserve">       Ескерту: Барлық мәтін бойынша "ІІББ, ІІБ, көліктегі ІІБ" деген аббревиатуралар "ІІД, көліктегі ІІД" деген аббревиатуралармен ауыстырылды; </w:t>
      </w:r>
      <w:r>
        <w:br/>
      </w:r>
      <w:r>
        <w:rPr>
          <w:rFonts w:ascii="Times New Roman"/>
          <w:b w:val="false"/>
          <w:i w:val="false"/>
          <w:color w:val="000000"/>
          <w:sz w:val="28"/>
        </w:rPr>
        <w:t>
</w:t>
      </w:r>
      <w:r>
        <w:rPr>
          <w:rFonts w:ascii="Times New Roman"/>
          <w:b w:val="false"/>
          <w:i w:val="false"/>
          <w:color w:val="ff0000"/>
          <w:sz w:val="28"/>
        </w:rPr>
        <w:t xml:space="preserve">      барлық мәтін бойынша "КжТЖД" деген аббревиатура "КЖД" деген аббревиатурамен ауыстырылды; </w:t>
      </w:r>
      <w:r>
        <w:br/>
      </w:r>
      <w:r>
        <w:rPr>
          <w:rFonts w:ascii="Times New Roman"/>
          <w:b w:val="false"/>
          <w:i w:val="false"/>
          <w:color w:val="000000"/>
          <w:sz w:val="28"/>
        </w:rPr>
        <w:t>
</w:t>
      </w:r>
      <w:r>
        <w:rPr>
          <w:rFonts w:ascii="Times New Roman"/>
          <w:b w:val="false"/>
          <w:i w:val="false"/>
          <w:color w:val="ff0000"/>
          <w:sz w:val="28"/>
        </w:rPr>
        <w:t xml:space="preserve">      барлық мәтін бойынша "және тәрбие" деген сөздер алынып тасталды - ҚР Ішкі істер министрінің 2006 жылғы 20 сәуірдегі N 184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32" w:id="2"/>
    <w:p>
      <w:pPr>
        <w:spacing w:after="0"/>
        <w:ind w:left="0"/>
        <w:jc w:val="left"/>
      </w:pPr>
      <w:r>
        <w:rPr>
          <w:rFonts w:ascii="Times New Roman"/>
          <w:b/>
          <w:i w:val="false"/>
          <w:color w:val="000000"/>
        </w:rPr>
        <w:t xml:space="preserve"> 
1. Жалпы ережелер  </w:t>
      </w:r>
    </w:p>
    <w:bookmarkEnd w:id="2"/>
    <w:bookmarkStart w:name="z33" w:id="3"/>
    <w:p>
      <w:pPr>
        <w:spacing w:after="0"/>
        <w:ind w:left="0"/>
        <w:jc w:val="both"/>
      </w:pPr>
      <w:r>
        <w:rPr>
          <w:rFonts w:ascii="Times New Roman"/>
          <w:b w:val="false"/>
          <w:i w:val="false"/>
          <w:color w:val="000000"/>
          <w:sz w:val="28"/>
        </w:rPr>
        <w:t xml:space="preserve">
      1. Жалпы Нұсқаулық Қазақстан Республикасының Ішкі істер министрлігі жоғары оқу орындары мен колледждері күндізгі оқыту факультеттерінің бітірушілерін ішкі істер органдарында қызмет ету үшін дербес бөлу және жіберу тәртібін, сондай-ақ жас мамандармен жұмыс ұйымдастыруды белгілейді.  </w:t>
      </w:r>
    </w:p>
    <w:bookmarkEnd w:id="3"/>
    <w:bookmarkStart w:name="z3" w:id="4"/>
    <w:p>
      <w:pPr>
        <w:spacing w:after="0"/>
        <w:ind w:left="0"/>
        <w:jc w:val="both"/>
      </w:pPr>
      <w:r>
        <w:rPr>
          <w:rFonts w:ascii="Times New Roman"/>
          <w:b w:val="false"/>
          <w:i w:val="false"/>
          <w:color w:val="000000"/>
          <w:sz w:val="28"/>
        </w:rPr>
        <w:t xml:space="preserve">
      2. Күндізгі оқытудың толық курсын аяқтаған және дипломдық жұмыс қорғаған, мемлекеттік емтихандарды тапсырған және дербес бөлу жөніндегі комиссия жұмысқа жіберген Қазақстан Республикасы Ішкіісминінің жоғары оқу орны мен колледжінің бітірушісі (бұдан әрі - бітіруші) лауазымға тағайындау күнінен бастап үш жыл бойы жас маман деп есептеледі.  </w:t>
      </w:r>
    </w:p>
    <w:bookmarkEnd w:id="4"/>
    <w:bookmarkStart w:name="z4" w:id="5"/>
    <w:p>
      <w:pPr>
        <w:spacing w:after="0"/>
        <w:ind w:left="0"/>
        <w:jc w:val="both"/>
      </w:pPr>
      <w:r>
        <w:rPr>
          <w:rFonts w:ascii="Times New Roman"/>
          <w:b w:val="false"/>
          <w:i w:val="false"/>
          <w:color w:val="000000"/>
          <w:sz w:val="28"/>
        </w:rPr>
        <w:t xml:space="preserve">
      3. Бітірушілерді дербес бөлуге әдістемелік басшылық етумен және жас мамандармен жұмысты ұйымдастыруды Қазақстан Республикасының Ішкіісмині Кадр жұмысы департаментінің Оқу орындар басқармасы (бұдан әрі - КЖД)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Ішкі істер министрінің 2006 жылғы 20 сәуірдегі N 184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5"/>
    <w:bookmarkStart w:name="z5" w:id="6"/>
    <w:p>
      <w:pPr>
        <w:spacing w:after="0"/>
        <w:ind w:left="0"/>
        <w:jc w:val="left"/>
      </w:pPr>
      <w:r>
        <w:rPr>
          <w:rFonts w:ascii="Times New Roman"/>
          <w:b/>
          <w:i w:val="false"/>
          <w:color w:val="000000"/>
        </w:rPr>
        <w:t xml:space="preserve"> 
  2. Бітірушілерді бөлу  </w:t>
      </w:r>
    </w:p>
    <w:bookmarkEnd w:id="6"/>
    <w:bookmarkStart w:name="z34" w:id="7"/>
    <w:p>
      <w:pPr>
        <w:spacing w:after="0"/>
        <w:ind w:left="0"/>
        <w:jc w:val="both"/>
      </w:pPr>
      <w:r>
        <w:rPr>
          <w:rFonts w:ascii="Times New Roman"/>
          <w:b w:val="false"/>
          <w:i w:val="false"/>
          <w:color w:val="000000"/>
          <w:sz w:val="28"/>
        </w:rPr>
        <w:t xml:space="preserve">
      4. Әдетте, бітірушілер оқуға жіберген ішкі істер органына және мекемесіне қызметке бөлінеді. Оларды басқа органдар мен мекемелерге бөлу КЖД келісімі бойынша ғана жүргізілуі мүмкін. Ол туралы комиссия отырысының хаттамасында тиісті жазба жасалады.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Ішкі істер министрінің 2006 жылғы 20 сәуірдегі N 184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7"/>
    <w:bookmarkStart w:name="z6" w:id="8"/>
    <w:p>
      <w:pPr>
        <w:spacing w:after="0"/>
        <w:ind w:left="0"/>
        <w:jc w:val="both"/>
      </w:pPr>
      <w:r>
        <w:rPr>
          <w:rFonts w:ascii="Times New Roman"/>
          <w:b w:val="false"/>
          <w:i w:val="false"/>
          <w:color w:val="000000"/>
          <w:sz w:val="28"/>
        </w:rPr>
        <w:t xml:space="preserve">
      5. Бітірушілерді дербес бөлуді оқу орны бастығының бұйрығымен құрылған дербес бөлу жөніндегі комиссиялар олардың оқу орнын бітіруіне кемінде 4 ай уақыт қалғанда жүргізеді.  </w:t>
      </w:r>
      <w:r>
        <w:br/>
      </w:r>
      <w:r>
        <w:rPr>
          <w:rFonts w:ascii="Times New Roman"/>
          <w:b w:val="false"/>
          <w:i w:val="false"/>
          <w:color w:val="000000"/>
          <w:sz w:val="28"/>
        </w:rPr>
        <w:t>
</w:t>
      </w:r>
      <w:r>
        <w:rPr>
          <w:rFonts w:ascii="Times New Roman"/>
          <w:b w:val="false"/>
          <w:i w:val="false"/>
          <w:color w:val="000000"/>
          <w:sz w:val="28"/>
        </w:rPr>
        <w:t xml:space="preserve">
      Дербес бөлу жөніндегі комиссияның төрағасы Қазақстан Республикасы Ішкі істер министрінің бұйрығымен бекітіледі.  </w:t>
      </w:r>
      <w:r>
        <w:br/>
      </w:r>
      <w:r>
        <w:rPr>
          <w:rFonts w:ascii="Times New Roman"/>
          <w:b w:val="false"/>
          <w:i w:val="false"/>
          <w:color w:val="000000"/>
          <w:sz w:val="28"/>
        </w:rPr>
        <w:t>
</w:t>
      </w:r>
      <w:r>
        <w:rPr>
          <w:rFonts w:ascii="Times New Roman"/>
          <w:b w:val="false"/>
          <w:i w:val="false"/>
          <w:color w:val="000000"/>
          <w:sz w:val="28"/>
        </w:rPr>
        <w:t xml:space="preserve">
      Комиссия құрамына: оқу орнының бастығы, ол төрағаның орынбасары болып табылады, оқу орнының басқа да басшылары, шығарушы факультеттердің, кафедралардың бастықтары, Ішкіісминнің және жасақтаушы ішкі істер органдарының, сондай-ақ оқу орындарының қоғамдық ұйымдарының өкілдері кіреді.  </w:t>
      </w:r>
      <w:r>
        <w:br/>
      </w:r>
      <w:r>
        <w:rPr>
          <w:rFonts w:ascii="Times New Roman"/>
          <w:b w:val="false"/>
          <w:i w:val="false"/>
          <w:color w:val="000000"/>
          <w:sz w:val="28"/>
        </w:rPr>
        <w:t>
</w:t>
      </w:r>
      <w:r>
        <w:rPr>
          <w:rFonts w:ascii="Times New Roman"/>
          <w:b w:val="false"/>
          <w:i w:val="false"/>
          <w:color w:val="000000"/>
          <w:sz w:val="28"/>
        </w:rPr>
        <w:t xml:space="preserve">
      Комиссия төрағасының орынбасары комиссия жұмысының уақыты туралы мүдделі тараптарға 2 аптадан кешіктірмей хабарлайды және комиссия жұмысы кезінде іскерлік ахуал мен оның тыңғылықты болуын қамтамасыз етеді.  </w:t>
      </w:r>
    </w:p>
    <w:bookmarkEnd w:id="8"/>
    <w:bookmarkStart w:name="z7" w:id="9"/>
    <w:p>
      <w:pPr>
        <w:spacing w:after="0"/>
        <w:ind w:left="0"/>
        <w:jc w:val="both"/>
      </w:pPr>
      <w:r>
        <w:rPr>
          <w:rFonts w:ascii="Times New Roman"/>
          <w:b w:val="false"/>
          <w:i w:val="false"/>
          <w:color w:val="000000"/>
          <w:sz w:val="28"/>
        </w:rPr>
        <w:t xml:space="preserve">
      6. Дербес бөлу жөніндегі комиссия:  </w:t>
      </w:r>
      <w:r>
        <w:br/>
      </w:r>
      <w:r>
        <w:rPr>
          <w:rFonts w:ascii="Times New Roman"/>
          <w:b w:val="false"/>
          <w:i w:val="false"/>
          <w:color w:val="000000"/>
          <w:sz w:val="28"/>
        </w:rPr>
        <w:t>
</w:t>
      </w:r>
      <w:r>
        <w:rPr>
          <w:rFonts w:ascii="Times New Roman"/>
          <w:b w:val="false"/>
          <w:i w:val="false"/>
          <w:color w:val="000000"/>
          <w:sz w:val="28"/>
        </w:rPr>
        <w:t xml:space="preserve">
      1) ішкі істер органдарының жас мамандарға қажеттілігін олардың тапсырысына сай қамтамасыз етеді;  </w:t>
      </w:r>
      <w:r>
        <w:br/>
      </w:r>
      <w:r>
        <w:rPr>
          <w:rFonts w:ascii="Times New Roman"/>
          <w:b w:val="false"/>
          <w:i w:val="false"/>
          <w:color w:val="000000"/>
          <w:sz w:val="28"/>
        </w:rPr>
        <w:t>
</w:t>
      </w:r>
      <w:r>
        <w:rPr>
          <w:rFonts w:ascii="Times New Roman"/>
          <w:b w:val="false"/>
          <w:i w:val="false"/>
          <w:color w:val="000000"/>
          <w:sz w:val="28"/>
        </w:rPr>
        <w:t xml:space="preserve">
      2) отырыстың хаттамасын және бітірушілерді дербес бөлу ведомосін (N 1 қосымша) жүргізеді;  </w:t>
      </w:r>
      <w:r>
        <w:br/>
      </w:r>
      <w:r>
        <w:rPr>
          <w:rFonts w:ascii="Times New Roman"/>
          <w:b w:val="false"/>
          <w:i w:val="false"/>
          <w:color w:val="000000"/>
          <w:sz w:val="28"/>
        </w:rPr>
        <w:t>
</w:t>
      </w:r>
      <w:r>
        <w:rPr>
          <w:rFonts w:ascii="Times New Roman"/>
          <w:b w:val="false"/>
          <w:i w:val="false"/>
          <w:color w:val="000000"/>
          <w:sz w:val="28"/>
        </w:rPr>
        <w:t xml:space="preserve">
      3) өз отырыстарында бітірушілердің сауалнамалық деректерімен танысады, оқу орнының оларды барынша мақсатқа сай пайдалану туралы ұсынымдарын, сондай-ақ бітірушінің өзінің болашақ жұмысы туралы жеке тілектерін талқылайды;  </w:t>
      </w:r>
      <w:r>
        <w:br/>
      </w:r>
      <w:r>
        <w:rPr>
          <w:rFonts w:ascii="Times New Roman"/>
          <w:b w:val="false"/>
          <w:i w:val="false"/>
          <w:color w:val="000000"/>
          <w:sz w:val="28"/>
        </w:rPr>
        <w:t>
</w:t>
      </w:r>
      <w:r>
        <w:rPr>
          <w:rFonts w:ascii="Times New Roman"/>
          <w:b w:val="false"/>
          <w:i w:val="false"/>
          <w:color w:val="000000"/>
          <w:sz w:val="28"/>
        </w:rPr>
        <w:t xml:space="preserve">
      4) бітірушілерге олардың алған мамандықтарын, денсаулық жағдайын, отбасы жағдайын, үлгерімін, ғылыми-зерттеу жұмыстарына қатысуын ескере отырып, қызмет орнын, ақшалай жалақысын, тұрғын үйдің берілуін көрсетіп, тиісті лауазымдарды ұсынады және бөлуге байланысты басқа да мәселелерді қарастырады;  </w:t>
      </w:r>
      <w:r>
        <w:br/>
      </w:r>
      <w:r>
        <w:rPr>
          <w:rFonts w:ascii="Times New Roman"/>
          <w:b w:val="false"/>
          <w:i w:val="false"/>
          <w:color w:val="000000"/>
          <w:sz w:val="28"/>
        </w:rPr>
        <w:t>
</w:t>
      </w:r>
      <w:r>
        <w:rPr>
          <w:rFonts w:ascii="Times New Roman"/>
          <w:b w:val="false"/>
          <w:i w:val="false"/>
          <w:color w:val="000000"/>
          <w:sz w:val="28"/>
        </w:rPr>
        <w:t xml:space="preserve">
      5) комиссия отырысына келмеген оқу бітірушілерді бөлу туралы мәселелерді олардың сыртынан қарай береді;  </w:t>
      </w:r>
      <w:r>
        <w:br/>
      </w:r>
      <w:r>
        <w:rPr>
          <w:rFonts w:ascii="Times New Roman"/>
          <w:b w:val="false"/>
          <w:i w:val="false"/>
          <w:color w:val="000000"/>
          <w:sz w:val="28"/>
        </w:rPr>
        <w:t>
</w:t>
      </w:r>
      <w:r>
        <w:rPr>
          <w:rFonts w:ascii="Times New Roman"/>
          <w:b w:val="false"/>
          <w:i w:val="false"/>
          <w:color w:val="000000"/>
          <w:sz w:val="28"/>
        </w:rPr>
        <w:t xml:space="preserve">
      6) оқу бітірушілерді бөлу туралы шешімді ашық дауыс беру арқылы қабылдайды, дауыстар саны тең болғанда төрағаның дауысы шешуші болып табылады;  </w:t>
      </w:r>
      <w:r>
        <w:br/>
      </w:r>
      <w:r>
        <w:rPr>
          <w:rFonts w:ascii="Times New Roman"/>
          <w:b w:val="false"/>
          <w:i w:val="false"/>
          <w:color w:val="000000"/>
          <w:sz w:val="28"/>
        </w:rPr>
        <w:t>
</w:t>
      </w:r>
      <w:r>
        <w:rPr>
          <w:rFonts w:ascii="Times New Roman"/>
          <w:b w:val="false"/>
          <w:i w:val="false"/>
          <w:color w:val="000000"/>
          <w:sz w:val="28"/>
        </w:rPr>
        <w:t xml:space="preserve">
      7) бөлу аяқталғаннан кейінгі екі апта ішінде оқу бітірушілерді дербес бөлудің екі данадағы хаттамасы мен оның нәтижелері туралы анықтаманы КЖД-не бекітуге ұсынады;  </w:t>
      </w:r>
      <w:r>
        <w:br/>
      </w:r>
      <w:r>
        <w:rPr>
          <w:rFonts w:ascii="Times New Roman"/>
          <w:b w:val="false"/>
          <w:i w:val="false"/>
          <w:color w:val="000000"/>
          <w:sz w:val="28"/>
        </w:rPr>
        <w:t>
</w:t>
      </w:r>
      <w:r>
        <w:rPr>
          <w:rFonts w:ascii="Times New Roman"/>
          <w:b w:val="false"/>
          <w:i w:val="false"/>
          <w:color w:val="000000"/>
          <w:sz w:val="28"/>
        </w:rPr>
        <w:t xml:space="preserve">
      8) оқудың толық курсы аяқталған соң, мемлекеттік емтихандар тапсырылып, диплом берілгеннен кейін КЖД енгізілген өзгерістерді ескере отырып, оқу бітірушілерді бөлудің түпкі нәтижелері туралы есеп ұсынады.  </w:t>
      </w:r>
    </w:p>
    <w:bookmarkEnd w:id="9"/>
    <w:bookmarkStart w:name="z8" w:id="10"/>
    <w:p>
      <w:pPr>
        <w:spacing w:after="0"/>
        <w:ind w:left="0"/>
        <w:jc w:val="both"/>
      </w:pPr>
      <w:r>
        <w:rPr>
          <w:rFonts w:ascii="Times New Roman"/>
          <w:b w:val="false"/>
          <w:i w:val="false"/>
          <w:color w:val="000000"/>
          <w:sz w:val="28"/>
        </w:rPr>
        <w:t xml:space="preserve">
      7. Оқу бітірушілерді дербес бөлу жөніндегі комиссияның шешімін өзгерту (қайта бөлу) тек КЖД құзыретіне жатады.  </w:t>
      </w:r>
    </w:p>
    <w:bookmarkEnd w:id="10"/>
    <w:bookmarkStart w:name="z9" w:id="11"/>
    <w:p>
      <w:pPr>
        <w:spacing w:after="0"/>
        <w:ind w:left="0"/>
        <w:jc w:val="both"/>
      </w:pPr>
      <w:r>
        <w:rPr>
          <w:rFonts w:ascii="Times New Roman"/>
          <w:b w:val="false"/>
          <w:i w:val="false"/>
          <w:color w:val="000000"/>
          <w:sz w:val="28"/>
        </w:rPr>
        <w:t xml:space="preserve">
      8. Жіберілген жерін өзгертудің негіздері:  </w:t>
      </w:r>
      <w:r>
        <w:br/>
      </w:r>
      <w:r>
        <w:rPr>
          <w:rFonts w:ascii="Times New Roman"/>
          <w:b w:val="false"/>
          <w:i w:val="false"/>
          <w:color w:val="000000"/>
          <w:sz w:val="28"/>
        </w:rPr>
        <w:t>
</w:t>
      </w:r>
      <w:r>
        <w:rPr>
          <w:rFonts w:ascii="Times New Roman"/>
          <w:b w:val="false"/>
          <w:i w:val="false"/>
          <w:color w:val="000000"/>
          <w:sz w:val="28"/>
        </w:rPr>
        <w:t xml:space="preserve">
      1) тұрғылықты жері бойынша отбасының еңбекке жарамды басқа мүшелері болмаған кезде оқу бітірушінің ата-аналарының бірінші және екінші топтағы мүгедектігі;  </w:t>
      </w:r>
      <w:r>
        <w:br/>
      </w:r>
      <w:r>
        <w:rPr>
          <w:rFonts w:ascii="Times New Roman"/>
          <w:b w:val="false"/>
          <w:i w:val="false"/>
          <w:color w:val="000000"/>
          <w:sz w:val="28"/>
        </w:rPr>
        <w:t>
</w:t>
      </w:r>
      <w:r>
        <w:rPr>
          <w:rFonts w:ascii="Times New Roman"/>
          <w:b w:val="false"/>
          <w:i w:val="false"/>
          <w:color w:val="000000"/>
          <w:sz w:val="28"/>
        </w:rPr>
        <w:t xml:space="preserve">
      2) оқу бітірушінің немесе оның отбасы мүшелерінің бөлінген жердегі климаттық жағдайда тұруына қарама-қайшылықтардың барлығы туралы әскери-дәрігерлік комиссияның қорытындысы;  </w:t>
      </w:r>
      <w:r>
        <w:br/>
      </w:r>
      <w:r>
        <w:rPr>
          <w:rFonts w:ascii="Times New Roman"/>
          <w:b w:val="false"/>
          <w:i w:val="false"/>
          <w:color w:val="000000"/>
          <w:sz w:val="28"/>
        </w:rPr>
        <w:t>
</w:t>
      </w:r>
      <w:r>
        <w:rPr>
          <w:rFonts w:ascii="Times New Roman"/>
          <w:b w:val="false"/>
          <w:i w:val="false"/>
          <w:color w:val="000000"/>
          <w:sz w:val="28"/>
        </w:rPr>
        <w:t xml:space="preserve">
      3) оқу бітірушілерге - екіқабат әйелдерге, оқу орындарын бітіру сәтіне 3 жасқа дейінгі баласы бар аналарға немесе әйелдерге (күйеуінің, әйелінің, ата-аналарының) отбасының тұрақты мекен-жайы бойынша жұмыс беріледі;  </w:t>
      </w:r>
      <w:r>
        <w:br/>
      </w:r>
      <w:r>
        <w:rPr>
          <w:rFonts w:ascii="Times New Roman"/>
          <w:b w:val="false"/>
          <w:i w:val="false"/>
          <w:color w:val="000000"/>
          <w:sz w:val="28"/>
        </w:rPr>
        <w:t>
</w:t>
      </w:r>
      <w:r>
        <w:rPr>
          <w:rFonts w:ascii="Times New Roman"/>
          <w:b w:val="false"/>
          <w:i w:val="false"/>
          <w:color w:val="000000"/>
          <w:sz w:val="28"/>
        </w:rPr>
        <w:t xml:space="preserve">
      4) заңды некеде тұрса:  </w:t>
      </w:r>
      <w:r>
        <w:br/>
      </w:r>
      <w:r>
        <w:rPr>
          <w:rFonts w:ascii="Times New Roman"/>
          <w:b w:val="false"/>
          <w:i w:val="false"/>
          <w:color w:val="000000"/>
          <w:sz w:val="28"/>
        </w:rPr>
        <w:t>
</w:t>
      </w:r>
      <w:r>
        <w:rPr>
          <w:rFonts w:ascii="Times New Roman"/>
          <w:b w:val="false"/>
          <w:i w:val="false"/>
          <w:color w:val="000000"/>
          <w:sz w:val="28"/>
        </w:rPr>
        <w:t xml:space="preserve">
      Егер жұбайлар, әртүрлі аумақтық органнан оқуға жіберіліп, оқу орнын бір мезгілде бітірсе, бір қалада немесе ауданда орналасқан ішкі істер органына жіберіледі;  </w:t>
      </w:r>
      <w:r>
        <w:br/>
      </w:r>
      <w:r>
        <w:rPr>
          <w:rFonts w:ascii="Times New Roman"/>
          <w:b w:val="false"/>
          <w:i w:val="false"/>
          <w:color w:val="000000"/>
          <w:sz w:val="28"/>
        </w:rPr>
        <w:t>
</w:t>
      </w:r>
      <w:r>
        <w:rPr>
          <w:rFonts w:ascii="Times New Roman"/>
          <w:b w:val="false"/>
          <w:i w:val="false"/>
          <w:color w:val="000000"/>
          <w:sz w:val="28"/>
        </w:rPr>
        <w:t>
      Егер жұбайлардың біреуі оқу орнын бұрын бітірсе, онда ол басқа жұбайдың келешекте жіберілетінін ескере отырып, сол ауданға (қалаға), егер кейін бітірсе - жұбайдың тағайындалатын орны бойынша жіберіледі.</w:t>
      </w:r>
      <w:r>
        <w:br/>
      </w:r>
      <w:r>
        <w:rPr>
          <w:rFonts w:ascii="Times New Roman"/>
          <w:b w:val="false"/>
          <w:i w:val="false"/>
          <w:color w:val="000000"/>
          <w:sz w:val="28"/>
        </w:rPr>
        <w:t>
</w:t>
      </w:r>
      <w:r>
        <w:rPr>
          <w:rFonts w:ascii="Times New Roman"/>
          <w:b w:val="false"/>
          <w:i w:val="false"/>
          <w:color w:val="000000"/>
          <w:sz w:val="28"/>
        </w:rPr>
        <w:t xml:space="preserve">
      Егер жұбайлардың біреуі басқа ведомствоның оқу орнын бітірсе, онда олардың жұмыс орны сол ведомствомен шарт бойынша, сонымен бірге оқу бітірушілердің неғұрлым мақсатқа сай пайдаланылуына сүйеніп анықталады.  </w:t>
      </w:r>
      <w:r>
        <w:br/>
      </w:r>
      <w:r>
        <w:rPr>
          <w:rFonts w:ascii="Times New Roman"/>
          <w:b w:val="false"/>
          <w:i w:val="false"/>
          <w:color w:val="000000"/>
          <w:sz w:val="28"/>
        </w:rPr>
        <w:t>
</w:t>
      </w:r>
      <w:r>
        <w:rPr>
          <w:rFonts w:ascii="Times New Roman"/>
          <w:b w:val="false"/>
          <w:i w:val="false"/>
          <w:color w:val="000000"/>
          <w:sz w:val="28"/>
        </w:rPr>
        <w:t xml:space="preserve">
      5) комиссия жұмысы аяқталғаннан кейін оқу бітірушілердің некеге отыруы кезінде жұбайлардың жұмыс орындары ІІД, көліктегі ІІД арасындағы шарт бойынша КЖД келісімімен 8.5-тармаққа сәйкес белгіленеді;  </w:t>
      </w:r>
      <w:r>
        <w:br/>
      </w:r>
      <w:r>
        <w:rPr>
          <w:rFonts w:ascii="Times New Roman"/>
          <w:b w:val="false"/>
          <w:i w:val="false"/>
          <w:color w:val="000000"/>
          <w:sz w:val="28"/>
        </w:rPr>
        <w:t>
</w:t>
      </w:r>
      <w:r>
        <w:rPr>
          <w:rFonts w:ascii="Times New Roman"/>
          <w:b w:val="false"/>
          <w:i w:val="false"/>
          <w:color w:val="000000"/>
          <w:sz w:val="28"/>
        </w:rPr>
        <w:t xml:space="preserve">
      6) ғылыми-зерттеу жұмыстарында қабілеттілігімен танылған жоғарғы оқу орындарының оқу бітірушілері Жоғарғы оқу орны (факультет) кеңесінің ұсынысы бойынша бөлінгеннен кейін адъюнктураға конкурстық қабылдау емтихандарына жіберілуі мүмкін; адъюнктураға түспегендер бөлінген жері бойынша қызметке жіберіледі;  </w:t>
      </w:r>
      <w:r>
        <w:br/>
      </w:r>
      <w:r>
        <w:rPr>
          <w:rFonts w:ascii="Times New Roman"/>
          <w:b w:val="false"/>
          <w:i w:val="false"/>
          <w:color w:val="000000"/>
          <w:sz w:val="28"/>
        </w:rPr>
        <w:t>
</w:t>
      </w:r>
      <w:r>
        <w:rPr>
          <w:rFonts w:ascii="Times New Roman"/>
          <w:b w:val="false"/>
          <w:i w:val="false"/>
          <w:color w:val="000000"/>
          <w:sz w:val="28"/>
        </w:rPr>
        <w:t xml:space="preserve">
      7) оқу бітіруші комиссия қорытындысымен келіспеген жағдайда он күн мерзім ішінде Қазақстан Республикасы Ішкі істер министрлігіне келіспеушілігін дәлелдей отырып, өтініш жасауға құқылы.  </w:t>
      </w:r>
      <w:r>
        <w:br/>
      </w:r>
      <w:r>
        <w:rPr>
          <w:rFonts w:ascii="Times New Roman"/>
          <w:b w:val="false"/>
          <w:i w:val="false"/>
          <w:color w:val="000000"/>
          <w:sz w:val="28"/>
        </w:rPr>
        <w:t>
</w:t>
      </w:r>
      <w:r>
        <w:rPr>
          <w:rFonts w:ascii="Times New Roman"/>
          <w:b w:val="false"/>
          <w:i w:val="false"/>
          <w:color w:val="000000"/>
          <w:sz w:val="28"/>
        </w:rPr>
        <w:t xml:space="preserve">
      Оқу бітірушінің жеке бөлу жөніндегі комиссия шешімімен келіспеуі оны тағайындалуы бойынша жұмысқа барудан босатпайды.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Ішкі істер министрінің 2006 жылғы 20 сәуірдегі N 184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1"/>
    <w:bookmarkStart w:name="z10" w:id="12"/>
    <w:p>
      <w:pPr>
        <w:spacing w:after="0"/>
        <w:ind w:left="0"/>
        <w:jc w:val="both"/>
      </w:pPr>
      <w:r>
        <w:rPr>
          <w:rFonts w:ascii="Times New Roman"/>
          <w:b w:val="false"/>
          <w:i w:val="false"/>
          <w:color w:val="000000"/>
          <w:sz w:val="28"/>
        </w:rPr>
        <w:t xml:space="preserve">
      9. Қазақстан Республикасы Ішкіісмині оқу орындарын бітірушілер қызметтің мүдделеріне қарай бөлінген жерлерінде қызмет өткереді.  </w:t>
      </w:r>
    </w:p>
    <w:bookmarkEnd w:id="12"/>
    <w:bookmarkStart w:name="z11" w:id="13"/>
    <w:p>
      <w:pPr>
        <w:spacing w:after="0"/>
        <w:ind w:left="0"/>
        <w:jc w:val="both"/>
      </w:pPr>
      <w:r>
        <w:rPr>
          <w:rFonts w:ascii="Times New Roman"/>
          <w:b w:val="false"/>
          <w:i w:val="false"/>
          <w:color w:val="000000"/>
          <w:sz w:val="28"/>
        </w:rPr>
        <w:t xml:space="preserve">
      10. Қазақстан Республикасының Ішкіісмині оқу орындарын бітірушілер ішкі істер органдарына жұмысқа жіберу туралы берілген ұйғарымға сәйкес бөлінген жерге уақытында келуге міндетті.  </w:t>
      </w:r>
    </w:p>
    <w:bookmarkEnd w:id="13"/>
    <w:bookmarkStart w:name="z12" w:id="14"/>
    <w:p>
      <w:pPr>
        <w:spacing w:after="0"/>
        <w:ind w:left="0"/>
        <w:jc w:val="both"/>
      </w:pPr>
      <w:r>
        <w:rPr>
          <w:rFonts w:ascii="Times New Roman"/>
          <w:b w:val="false"/>
          <w:i w:val="false"/>
          <w:color w:val="000000"/>
          <w:sz w:val="28"/>
        </w:rPr>
        <w:t xml:space="preserve">
      11. Қазақстан Республикасы Ішкіісмині оқу орындарының бастықтары оқу бітірушілерді бөлу жұмысы бойынша:  </w:t>
      </w:r>
      <w:r>
        <w:br/>
      </w:r>
      <w:r>
        <w:rPr>
          <w:rFonts w:ascii="Times New Roman"/>
          <w:b w:val="false"/>
          <w:i w:val="false"/>
          <w:color w:val="000000"/>
          <w:sz w:val="28"/>
        </w:rPr>
        <w:t>
</w:t>
      </w:r>
      <w:r>
        <w:rPr>
          <w:rFonts w:ascii="Times New Roman"/>
          <w:b w:val="false"/>
          <w:i w:val="false"/>
          <w:color w:val="000000"/>
          <w:sz w:val="28"/>
        </w:rPr>
        <w:t xml:space="preserve">
      1) оқу бітірушілерге осы Нұсқаулықтың талаптарын түсіндіруді ұйымдастыруға;  </w:t>
      </w:r>
      <w:r>
        <w:br/>
      </w:r>
      <w:r>
        <w:rPr>
          <w:rFonts w:ascii="Times New Roman"/>
          <w:b w:val="false"/>
          <w:i w:val="false"/>
          <w:color w:val="000000"/>
          <w:sz w:val="28"/>
        </w:rPr>
        <w:t>
</w:t>
      </w:r>
      <w:r>
        <w:rPr>
          <w:rFonts w:ascii="Times New Roman"/>
          <w:b w:val="false"/>
          <w:i w:val="false"/>
          <w:color w:val="000000"/>
          <w:sz w:val="28"/>
        </w:rPr>
        <w:t>
      2) оқу бітірушілерді дербес бөлу жөніндегі комиссия жұмысына дайындық ретінде ІІД, көліктегі ІІД-ге оларды тағайындау үшін ұсынылатын лауазымдар жөнінде мәліметтер беру туралы сауал жіберуге;</w:t>
      </w:r>
      <w:r>
        <w:br/>
      </w:r>
      <w:r>
        <w:rPr>
          <w:rFonts w:ascii="Times New Roman"/>
          <w:b w:val="false"/>
          <w:i w:val="false"/>
          <w:color w:val="000000"/>
          <w:sz w:val="28"/>
        </w:rPr>
        <w:t>
</w:t>
      </w:r>
      <w:r>
        <w:rPr>
          <w:rFonts w:ascii="Times New Roman"/>
          <w:b w:val="false"/>
          <w:i w:val="false"/>
          <w:color w:val="000000"/>
          <w:sz w:val="28"/>
        </w:rPr>
        <w:t xml:space="preserve">
      3) оқу бітірушілерді климаты қолайсыз жерлерге жіберген жағдайда оқу бітірушілерді және олардың отбасы мүшелерін медициналық куәландыруды ұйымдастыруға;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Ішкіісминінің бұйрықтарында көзделген мерзімде оқу бітірушілерді алдын-ала бөлуді жүргізуге;  </w:t>
      </w:r>
      <w:r>
        <w:br/>
      </w:r>
      <w:r>
        <w:rPr>
          <w:rFonts w:ascii="Times New Roman"/>
          <w:b w:val="false"/>
          <w:i w:val="false"/>
          <w:color w:val="000000"/>
          <w:sz w:val="28"/>
        </w:rPr>
        <w:t>
</w:t>
      </w:r>
      <w:r>
        <w:rPr>
          <w:rFonts w:ascii="Times New Roman"/>
          <w:b w:val="false"/>
          <w:i w:val="false"/>
          <w:color w:val="000000"/>
          <w:sz w:val="28"/>
        </w:rPr>
        <w:t xml:space="preserve">
      5) дербес бөлу жөніндегі комиссия отырыстарын хаттамаларының көшірмелерін, сондай-ақ оқу бітірушілер мемлекеттік емтихандарды тапсырып болғаннан кейін олардың жеке істерін тиісті ішкі істер органдары мен мекемелеріне жіберуді қамтамасыз етуге;  </w:t>
      </w:r>
      <w:r>
        <w:br/>
      </w:r>
      <w:r>
        <w:rPr>
          <w:rFonts w:ascii="Times New Roman"/>
          <w:b w:val="false"/>
          <w:i w:val="false"/>
          <w:color w:val="000000"/>
          <w:sz w:val="28"/>
        </w:rPr>
        <w:t>
</w:t>
      </w:r>
      <w:r>
        <w:rPr>
          <w:rFonts w:ascii="Times New Roman"/>
          <w:b w:val="false"/>
          <w:i w:val="false"/>
          <w:color w:val="000000"/>
          <w:sz w:val="28"/>
        </w:rPr>
        <w:t xml:space="preserve">
      6) оқу бітірушілерге дипломдарымен бірге, бірақ оқу орнын аяқтағаннан кейін кем дегенде 5 күн ішінде тиісті құжаттарды, оның ішінде ішкі істер органдарына жұмысқа жіберу туралы ұйғарымды (куәлікті) беруді ұйымдастыруға (N 2 қосымша);  </w:t>
      </w:r>
      <w:r>
        <w:br/>
      </w:r>
      <w:r>
        <w:rPr>
          <w:rFonts w:ascii="Times New Roman"/>
          <w:b w:val="false"/>
          <w:i w:val="false"/>
          <w:color w:val="000000"/>
          <w:sz w:val="28"/>
        </w:rPr>
        <w:t>
</w:t>
      </w:r>
      <w:r>
        <w:rPr>
          <w:rFonts w:ascii="Times New Roman"/>
          <w:b w:val="false"/>
          <w:i w:val="false"/>
          <w:color w:val="000000"/>
          <w:sz w:val="28"/>
        </w:rPr>
        <w:t xml:space="preserve">
      7) Ішкіісминнің оқу орнын бітіруіне байланысты демалыс бермей, оқу бітірушіні дербес бөлінген жері бойынша ішкі істер органына жіберуге;  </w:t>
      </w:r>
      <w:r>
        <w:br/>
      </w:r>
      <w:r>
        <w:rPr>
          <w:rFonts w:ascii="Times New Roman"/>
          <w:b w:val="false"/>
          <w:i w:val="false"/>
          <w:color w:val="000000"/>
          <w:sz w:val="28"/>
        </w:rPr>
        <w:t>
</w:t>
      </w:r>
      <w:r>
        <w:rPr>
          <w:rFonts w:ascii="Times New Roman"/>
          <w:b w:val="false"/>
          <w:i w:val="false"/>
          <w:color w:val="000000"/>
          <w:sz w:val="28"/>
        </w:rPr>
        <w:t xml:space="preserve">
      8) оқу бітірушілердің бөлінген жерге уақытында жетуін қамтамасыз етуге және әзірше ол жас маман болып саналатын үш жыл ішінде Ішкіісминнің оқу орындарында кадрлар даярлауды жетілдіру мақсатында ІІД, көліктегі ІІД басшылығымен бірге олардың жұмыстарының нәтижелерін оқып-танысуды жүргізуге міндетті.  </w:t>
      </w:r>
    </w:p>
    <w:bookmarkEnd w:id="14"/>
    <w:bookmarkStart w:name="z13" w:id="15"/>
    <w:p>
      <w:pPr>
        <w:spacing w:after="0"/>
        <w:ind w:left="0"/>
        <w:jc w:val="both"/>
      </w:pPr>
      <w:r>
        <w:rPr>
          <w:rFonts w:ascii="Times New Roman"/>
          <w:b w:val="false"/>
          <w:i w:val="false"/>
          <w:color w:val="000000"/>
          <w:sz w:val="28"/>
        </w:rPr>
        <w:t xml:space="preserve">
      12. Ішкі істер органдарының және мекемелерінің бастықтары қарамағына оқу бітірушілер жіберілгенде: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Ішкі істер министрлігінің оқу орындарына қанша бос орын барын, оған орналасатын жоғары және орта арнайы білімді мамандардың лауазымдарын, олар бойынша шектелген арнайы атағын, кесімді еңбекақысын, оларға тұрғын-жай берілу мүмкіндіктерін және басқа мәліметтерді беруге;  </w:t>
      </w:r>
      <w:r>
        <w:br/>
      </w:r>
      <w:r>
        <w:rPr>
          <w:rFonts w:ascii="Times New Roman"/>
          <w:b w:val="false"/>
          <w:i w:val="false"/>
          <w:color w:val="000000"/>
          <w:sz w:val="28"/>
        </w:rPr>
        <w:t>
</w:t>
      </w:r>
      <w:r>
        <w:rPr>
          <w:rFonts w:ascii="Times New Roman"/>
          <w:b w:val="false"/>
          <w:i w:val="false"/>
          <w:color w:val="000000"/>
          <w:sz w:val="28"/>
        </w:rPr>
        <w:t xml:space="preserve">
      2) оқу орындарымен тығыз байланыс орнатуға, оқу бітірушілердің арасында мамандарды іріктеу жөнінде дайындық жұмысын ұйымдастыруға;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Ішкі істер министрлігінің оқу орындарын бітірушілерді дербес бөлуде комиссияның жұмысына міндетті түрде қатысуға;  </w:t>
      </w:r>
      <w:r>
        <w:br/>
      </w:r>
      <w:r>
        <w:rPr>
          <w:rFonts w:ascii="Times New Roman"/>
          <w:b w:val="false"/>
          <w:i w:val="false"/>
          <w:color w:val="000000"/>
          <w:sz w:val="28"/>
        </w:rPr>
        <w:t>
</w:t>
      </w:r>
      <w:r>
        <w:rPr>
          <w:rFonts w:ascii="Times New Roman"/>
          <w:b w:val="false"/>
          <w:i w:val="false"/>
          <w:color w:val="000000"/>
          <w:sz w:val="28"/>
        </w:rPr>
        <w:t xml:space="preserve">
      4) оқу бітірушілерге арналған бос орындардың олар келгенге дейін сақталуын қамтамасыз етуге, жайлы тұрмыстық тұрғын-жай жағдайларын жасауға және оларды қызметінде орнығып тұруына ықпал ететін басқа да мәселелер жөнінде шаралар қабылдауға;  </w:t>
      </w:r>
      <w:r>
        <w:br/>
      </w:r>
      <w:r>
        <w:rPr>
          <w:rFonts w:ascii="Times New Roman"/>
          <w:b w:val="false"/>
          <w:i w:val="false"/>
          <w:color w:val="000000"/>
          <w:sz w:val="28"/>
        </w:rPr>
        <w:t>
</w:t>
      </w:r>
      <w:r>
        <w:rPr>
          <w:rFonts w:ascii="Times New Roman"/>
          <w:b w:val="false"/>
          <w:i w:val="false"/>
          <w:color w:val="000000"/>
          <w:sz w:val="28"/>
        </w:rPr>
        <w:t xml:space="preserve">
      5) комиссияның шешімімен дербес бөлініп өздеріне жіберілген барлық оқу бітірушілерді олардың қандай ішкі істер органдарының ұсынысымен оқуға жіберілгеніне қарамастан жұмысқа орналастыруға міндетті.  </w:t>
      </w:r>
    </w:p>
    <w:bookmarkEnd w:id="15"/>
    <w:bookmarkStart w:name="z14" w:id="16"/>
    <w:p>
      <w:pPr>
        <w:spacing w:after="0"/>
        <w:ind w:left="0"/>
        <w:jc w:val="left"/>
      </w:pPr>
      <w:r>
        <w:rPr>
          <w:rFonts w:ascii="Times New Roman"/>
          <w:b/>
          <w:i w:val="false"/>
          <w:color w:val="000000"/>
        </w:rPr>
        <w:t xml:space="preserve"> 
  3. Жас мамандармен жұмыс жүргізуді ұйымдастыру </w:t>
      </w:r>
    </w:p>
    <w:bookmarkEnd w:id="16"/>
    <w:bookmarkStart w:name="z70" w:id="17"/>
    <w:p>
      <w:pPr>
        <w:spacing w:after="0"/>
        <w:ind w:left="0"/>
        <w:jc w:val="both"/>
      </w:pPr>
      <w:r>
        <w:rPr>
          <w:rFonts w:ascii="Times New Roman"/>
          <w:b w:val="false"/>
          <w:i w:val="false"/>
          <w:color w:val="000000"/>
          <w:sz w:val="28"/>
        </w:rPr>
        <w:t xml:space="preserve">
      13. Ішкі істер органдарының және мекемелерінің бастықтары қарамағына оқу бітірушілер келгенде:  </w:t>
      </w:r>
      <w:r>
        <w:br/>
      </w:r>
      <w:r>
        <w:rPr>
          <w:rFonts w:ascii="Times New Roman"/>
          <w:b w:val="false"/>
          <w:i w:val="false"/>
          <w:color w:val="000000"/>
          <w:sz w:val="28"/>
        </w:rPr>
        <w:t>
</w:t>
      </w:r>
      <w:r>
        <w:rPr>
          <w:rFonts w:ascii="Times New Roman"/>
          <w:b w:val="false"/>
          <w:i w:val="false"/>
          <w:color w:val="000000"/>
          <w:sz w:val="28"/>
        </w:rPr>
        <w:t xml:space="preserve">
      1) жас мамандардың картотекалық есебі мен олардың бөлінген жеріне дер кезінде келуіне бақылау жасауды ұйымдастыруға (N 3 қосымша); Олар келгеннен кейін бес күннің ішінде Қазақстан Республикасы Ішкіісминінің КЖД-не және оқу орынына жазбаша растауға; жас маман бөлінген органға бір ай мерзімде келмеген жағдайда оқу орнына және Қазақстан Республикасы Ішкіісминінің КЖД-не хабарлауға;  </w:t>
      </w:r>
      <w:r>
        <w:br/>
      </w:r>
      <w:r>
        <w:rPr>
          <w:rFonts w:ascii="Times New Roman"/>
          <w:b w:val="false"/>
          <w:i w:val="false"/>
          <w:color w:val="000000"/>
          <w:sz w:val="28"/>
        </w:rPr>
        <w:t>
</w:t>
      </w:r>
      <w:r>
        <w:rPr>
          <w:rFonts w:ascii="Times New Roman"/>
          <w:b w:val="false"/>
          <w:i w:val="false"/>
          <w:color w:val="000000"/>
          <w:sz w:val="28"/>
        </w:rPr>
        <w:t xml:space="preserve">
      2) оқу бітірушілерге Ішкіісминнің оқу орнын күндізгі оқу нысаны бойынша аяқтауына байланысты олардың дербес бөлінген жері бойынша ішкі істер органдарында лауазымға тағайындалғанынан кейін еңбек демалысын беруге, демалыс уақытындағы ақшалай төлем пропорциялы өтелсін; оқу мерзімі кезінде - оқу кезеңінде берілетін ақшалай үлестен; ал лауазымға тағайындалғаннан кейін - сол тағайындалған лауазымына сәйкес ақшалай үлестен;  </w:t>
      </w:r>
      <w:r>
        <w:br/>
      </w:r>
      <w:r>
        <w:rPr>
          <w:rFonts w:ascii="Times New Roman"/>
          <w:b w:val="false"/>
          <w:i w:val="false"/>
          <w:color w:val="000000"/>
          <w:sz w:val="28"/>
        </w:rPr>
        <w:t>
</w:t>
      </w:r>
      <w:r>
        <w:rPr>
          <w:rFonts w:ascii="Times New Roman"/>
          <w:b w:val="false"/>
          <w:i w:val="false"/>
          <w:color w:val="000000"/>
          <w:sz w:val="28"/>
        </w:rPr>
        <w:t xml:space="preserve">
      3) оқу бітірушілерді лауазымға сапалы түрде енгізуді ұйымдастыруға және оларды нақтылы жағдайларда қызмет атқаруларына дайындықтарын қамтамасыз етуге, оларға тәлімгерлер бекітуге, тәлімгерінің басқа қызметке немесе бөлімге ауысуы кезінде, сонымен бірге оқу бітірушілердің ішкі істер органдарындағы қызметінде қалыптасу уақытын қысқартуға қол жеткізіп, оған басқа тәжірибелі қызметкерді қайта бекітуге;  </w:t>
      </w:r>
      <w:r>
        <w:br/>
      </w:r>
      <w:r>
        <w:rPr>
          <w:rFonts w:ascii="Times New Roman"/>
          <w:b w:val="false"/>
          <w:i w:val="false"/>
          <w:color w:val="000000"/>
          <w:sz w:val="28"/>
        </w:rPr>
        <w:t>
</w:t>
      </w:r>
      <w:r>
        <w:rPr>
          <w:rFonts w:ascii="Times New Roman"/>
          <w:b w:val="false"/>
          <w:i w:val="false"/>
          <w:color w:val="000000"/>
          <w:sz w:val="28"/>
        </w:rPr>
        <w:t xml:space="preserve">
      4) жас мамандарды лауазымға тағайындау кезінде, әдетте оларды басқару аппаратында пайдаланбауға;  </w:t>
      </w:r>
      <w:r>
        <w:br/>
      </w:r>
      <w:r>
        <w:rPr>
          <w:rFonts w:ascii="Times New Roman"/>
          <w:b w:val="false"/>
          <w:i w:val="false"/>
          <w:color w:val="000000"/>
          <w:sz w:val="28"/>
        </w:rPr>
        <w:t>
</w:t>
      </w:r>
      <w:r>
        <w:rPr>
          <w:rFonts w:ascii="Times New Roman"/>
          <w:b w:val="false"/>
          <w:i w:val="false"/>
          <w:color w:val="000000"/>
          <w:sz w:val="28"/>
        </w:rPr>
        <w:t xml:space="preserve">
      5) мерзімді, жылына кемінде бір рет оқу бітірушілердің жұмыстарының нәтижелері туралы оқу орындары мен КЖД-ге хабарлауға, оқу орындарында кадрлар даярлауды жетілдіру туралы ұсыныс енгізуге;  </w:t>
      </w:r>
      <w:r>
        <w:br/>
      </w:r>
      <w:r>
        <w:rPr>
          <w:rFonts w:ascii="Times New Roman"/>
          <w:b w:val="false"/>
          <w:i w:val="false"/>
          <w:color w:val="000000"/>
          <w:sz w:val="28"/>
        </w:rPr>
        <w:t>
</w:t>
      </w:r>
      <w:r>
        <w:rPr>
          <w:rFonts w:ascii="Times New Roman"/>
          <w:b w:val="false"/>
          <w:i w:val="false"/>
          <w:color w:val="000000"/>
          <w:sz w:val="28"/>
        </w:rPr>
        <w:t xml:space="preserve">
      6) оқу бітірушілермен жүйелі түрде слеттер, кездесулер, семинарлар өткізуге, қызметтегі қиындықтарды жеңуге, жаңа жағдайларға бейімделуге ұдайы көмек пен қолдау көрсетуге;  </w:t>
      </w:r>
      <w:r>
        <w:br/>
      </w:r>
      <w:r>
        <w:rPr>
          <w:rFonts w:ascii="Times New Roman"/>
          <w:b w:val="false"/>
          <w:i w:val="false"/>
          <w:color w:val="000000"/>
          <w:sz w:val="28"/>
        </w:rPr>
        <w:t>
</w:t>
      </w:r>
      <w:r>
        <w:rPr>
          <w:rFonts w:ascii="Times New Roman"/>
          <w:b w:val="false"/>
          <w:i w:val="false"/>
          <w:color w:val="000000"/>
          <w:sz w:val="28"/>
        </w:rPr>
        <w:t xml:space="preserve">
      7) жас мамандармен жұмыс істеу жөніндегі, олардың келуі, лауазымға тағайындалуы, ауысулары, қызметтен босатылуы және басқа да мәліметтерді көрсете отырып жыл сайын 1 қарашаға қарсы КЖД-ға ұсынымхатты қамтамасыз етуге міндетті.  </w:t>
      </w:r>
    </w:p>
    <w:bookmarkEnd w:id="17"/>
    <w:bookmarkStart w:name="z15" w:id="18"/>
    <w:p>
      <w:pPr>
        <w:spacing w:after="0"/>
        <w:ind w:left="0"/>
        <w:jc w:val="left"/>
      </w:pPr>
      <w:r>
        <w:rPr>
          <w:rFonts w:ascii="Times New Roman"/>
          <w:b/>
          <w:i w:val="false"/>
          <w:color w:val="000000"/>
        </w:rPr>
        <w:t xml:space="preserve"> 
  4. Жас мамандардың ауысуы мен жұмыстан босатылуы </w:t>
      </w:r>
    </w:p>
    <w:bookmarkEnd w:id="18"/>
    <w:bookmarkStart w:name="z78" w:id="19"/>
    <w:p>
      <w:pPr>
        <w:spacing w:after="0"/>
        <w:ind w:left="0"/>
        <w:jc w:val="both"/>
      </w:pPr>
      <w:r>
        <w:rPr>
          <w:rFonts w:ascii="Times New Roman"/>
          <w:b w:val="false"/>
          <w:i w:val="false"/>
          <w:color w:val="000000"/>
          <w:sz w:val="28"/>
        </w:rPr>
        <w:t xml:space="preserve">
      14. Жас мамандардың ауысуы:  </w:t>
      </w:r>
      <w:r>
        <w:br/>
      </w:r>
      <w:r>
        <w:rPr>
          <w:rFonts w:ascii="Times New Roman"/>
          <w:b w:val="false"/>
          <w:i w:val="false"/>
          <w:color w:val="000000"/>
          <w:sz w:val="28"/>
        </w:rPr>
        <w:t>
</w:t>
      </w:r>
      <w:r>
        <w:rPr>
          <w:rFonts w:ascii="Times New Roman"/>
          <w:b w:val="false"/>
          <w:i w:val="false"/>
          <w:color w:val="000000"/>
          <w:sz w:val="28"/>
        </w:rPr>
        <w:t xml:space="preserve">
      1) бір ішкі істер органының, бөлімшесінің немесе мекемесінің шегінде тиісті органның, бөлімшенің немесе мекеменің басшылары ауыстырады;  </w:t>
      </w:r>
      <w:r>
        <w:br/>
      </w:r>
      <w:r>
        <w:rPr>
          <w:rFonts w:ascii="Times New Roman"/>
          <w:b w:val="false"/>
          <w:i w:val="false"/>
          <w:color w:val="000000"/>
          <w:sz w:val="28"/>
        </w:rPr>
        <w:t>
</w:t>
      </w:r>
      <w:r>
        <w:rPr>
          <w:rFonts w:ascii="Times New Roman"/>
          <w:b w:val="false"/>
          <w:i w:val="false"/>
          <w:color w:val="000000"/>
          <w:sz w:val="28"/>
        </w:rPr>
        <w:t xml:space="preserve">
      2) қызметтің бірінші жылында бір ІІД-ден, көліктегі ІІД-ден басқа басқармаға Қазақстан Республикасы Ішкіісмині КЖД-нің рұқсатымен ауыстырылады; </w:t>
      </w:r>
      <w:r>
        <w:br/>
      </w:r>
      <w:r>
        <w:rPr>
          <w:rFonts w:ascii="Times New Roman"/>
          <w:b w:val="false"/>
          <w:i w:val="false"/>
          <w:color w:val="000000"/>
          <w:sz w:val="28"/>
        </w:rPr>
        <w:t xml:space="preserve">
      3) Қазақстанның шегінен шығуды ішкі істер министрі - Ішкі әскерлер қолбасшысы шешеді. Сонымен бірге Қазақстан Республикасы Ішкіісминінің оқу орындарын бітірушілерге қатысты оқуға кеткен шығынды қабылдаушы тараптың төлеуі туралы шарттар ескеріледі;  </w:t>
      </w:r>
      <w:r>
        <w:br/>
      </w:r>
      <w:r>
        <w:rPr>
          <w:rFonts w:ascii="Times New Roman"/>
          <w:b w:val="false"/>
          <w:i w:val="false"/>
          <w:color w:val="000000"/>
          <w:sz w:val="28"/>
        </w:rPr>
        <w:t xml:space="preserve">
      4) Жас мамандарды ауыстыруды шешу үшін ІІД, көліктегі ІІД бірінші жетекшілерінің қолы қойылған тиісті материалдарды Қазақстан Республикасы Ішкіісмині КЖД-не жібереді.  </w:t>
      </w:r>
    </w:p>
    <w:bookmarkEnd w:id="19"/>
    <w:bookmarkStart w:name="z16" w:id="20"/>
    <w:p>
      <w:pPr>
        <w:spacing w:after="0"/>
        <w:ind w:left="0"/>
        <w:jc w:val="both"/>
      </w:pPr>
      <w:r>
        <w:rPr>
          <w:rFonts w:ascii="Times New Roman"/>
          <w:b w:val="false"/>
          <w:i w:val="false"/>
          <w:color w:val="000000"/>
          <w:sz w:val="28"/>
        </w:rPr>
        <w:t xml:space="preserve">
      15. Жас мамандарды және Ішкі істер министрлігі оқу орындарының күндізгі бөлімдерін бітіргеннен кейін бес жылдан кем жұмыс істеген ішкі істер органдарының қызметкерлерін қызметтен босату КЖД-нің келісімімен ғана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жазылды - ҚР Ішкі істер министрінің 2006 жылғы 20 сәуірдегі N 184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0"/>
    <w:bookmarkStart w:name="z18" w:id="21"/>
    <w:p>
      <w:pPr>
        <w:spacing w:after="0"/>
        <w:ind w:left="0"/>
        <w:jc w:val="both"/>
      </w:pPr>
      <w:r>
        <w:rPr>
          <w:rFonts w:ascii="Times New Roman"/>
          <w:b w:val="false"/>
          <w:i w:val="false"/>
          <w:color w:val="000000"/>
          <w:sz w:val="28"/>
        </w:rPr>
        <w:t>
      16. Жоғарғы және орта арнайы білімі бар арнайы немесе әскери атақ берілген жас мамандарды Қазақстан Республикасы ішкі істер органдарының қатардағы және басшы құрам адамдарының қызмет өткеру туралы  </w:t>
      </w:r>
      <w:r>
        <w:rPr>
          <w:rFonts w:ascii="Times New Roman"/>
          <w:b w:val="false"/>
          <w:i w:val="false"/>
          <w:color w:val="000000"/>
          <w:sz w:val="28"/>
        </w:rPr>
        <w:t xml:space="preserve">ережесіне </w:t>
      </w:r>
      <w:r>
        <w:rPr>
          <w:rFonts w:ascii="Times New Roman"/>
          <w:b w:val="false"/>
          <w:i w:val="false"/>
          <w:color w:val="000000"/>
          <w:sz w:val="28"/>
        </w:rPr>
        <w:t xml:space="preserve">сәйкес жұмыстан шығарылады.  </w:t>
      </w:r>
    </w:p>
    <w:bookmarkEnd w:id="21"/>
    <w:bookmarkStart w:name="z19" w:id="22"/>
    <w:p>
      <w:pPr>
        <w:spacing w:after="0"/>
        <w:ind w:left="0"/>
        <w:jc w:val="both"/>
      </w:pPr>
      <w:r>
        <w:rPr>
          <w:rFonts w:ascii="Times New Roman"/>
          <w:b w:val="false"/>
          <w:i w:val="false"/>
          <w:color w:val="000000"/>
          <w:sz w:val="28"/>
        </w:rPr>
        <w:t xml:space="preserve">
      17. Жас мамандарды ішкі істер органдарынан жұмыстан шығару кезінде аумақтық ішкі істер органдары жұмыстан шығушының жеке ісін ІІД, көліктегі ІІД-ның бірінші басшысы бекіткен қорытындымен бірге Қазақстан Республикасы КЖД-не жібереді.  </w:t>
      </w:r>
    </w:p>
    <w:bookmarkEnd w:id="22"/>
    <w:bookmarkStart w:name="z20" w:id="23"/>
    <w:p>
      <w:pPr>
        <w:spacing w:after="0"/>
        <w:ind w:left="0"/>
        <w:jc w:val="both"/>
      </w:pPr>
      <w:r>
        <w:rPr>
          <w:rFonts w:ascii="Times New Roman"/>
          <w:b w:val="false"/>
          <w:i w:val="false"/>
          <w:color w:val="000000"/>
          <w:sz w:val="28"/>
        </w:rPr>
        <w:t xml:space="preserve">
                                  Қазақстан Республикасы ІІМ КЖД </w:t>
      </w:r>
      <w:r>
        <w:br/>
      </w:r>
      <w:r>
        <w:rPr>
          <w:rFonts w:ascii="Times New Roman"/>
          <w:b w:val="false"/>
          <w:i w:val="false"/>
          <w:color w:val="000000"/>
          <w:sz w:val="28"/>
        </w:rPr>
        <w:t xml:space="preserve">
                                      Оқу орындары басқармасы </w:t>
      </w:r>
      <w:r>
        <w:br/>
      </w:r>
      <w:r>
        <w:rPr>
          <w:rFonts w:ascii="Times New Roman"/>
          <w:b w:val="false"/>
          <w:i w:val="false"/>
          <w:color w:val="000000"/>
          <w:sz w:val="28"/>
        </w:rPr>
        <w:t xml:space="preserve">
                                            N 1 қосымша </w:t>
      </w:r>
    </w:p>
    <w:bookmarkEnd w:id="23"/>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Вице-Министрі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(шені, Ф.а.ә.а.)    </w:t>
      </w:r>
      <w:r>
        <w:br/>
      </w:r>
      <w:r>
        <w:rPr>
          <w:rFonts w:ascii="Times New Roman"/>
          <w:b w:val="false"/>
          <w:i w:val="false"/>
          <w:color w:val="000000"/>
          <w:sz w:val="28"/>
        </w:rPr>
        <w:t xml:space="preserve">
                                       ______________2000 ж. </w:t>
      </w:r>
    </w:p>
    <w:p>
      <w:pPr>
        <w:spacing w:after="0"/>
        <w:ind w:left="0"/>
        <w:jc w:val="both"/>
      </w:pPr>
      <w:r>
        <w:rPr>
          <w:rFonts w:ascii="Times New Roman"/>
          <w:b w:val="false"/>
          <w:i w:val="false"/>
          <w:color w:val="000000"/>
          <w:sz w:val="28"/>
        </w:rPr>
        <w:t xml:space="preserve">    Бітірушілерді дербес бөлу хаттамасы__________________________ </w:t>
      </w:r>
      <w:r>
        <w:br/>
      </w:r>
      <w:r>
        <w:rPr>
          <w:rFonts w:ascii="Times New Roman"/>
          <w:b w:val="false"/>
          <w:i w:val="false"/>
          <w:color w:val="000000"/>
          <w:sz w:val="28"/>
        </w:rPr>
        <w:t xml:space="preserve">
                                         (оқу орнының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Ф.а.ә.а.  Туған    Ұлты   Отбасы    Маман  Қай ІІБ  Қай органның </w:t>
      </w:r>
      <w:r>
        <w:br/>
      </w:r>
      <w:r>
        <w:rPr>
          <w:rFonts w:ascii="Times New Roman"/>
          <w:b w:val="false"/>
          <w:i w:val="false"/>
          <w:color w:val="000000"/>
          <w:sz w:val="28"/>
        </w:rPr>
        <w:t xml:space="preserve">
              жылы                      дығы   келген    құзырына </w:t>
      </w:r>
      <w:r>
        <w:br/>
      </w:r>
      <w:r>
        <w:rPr>
          <w:rFonts w:ascii="Times New Roman"/>
          <w:b w:val="false"/>
          <w:i w:val="false"/>
          <w:color w:val="000000"/>
          <w:sz w:val="28"/>
        </w:rPr>
        <w:t xml:space="preserve">
                                                        жіберілген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Лауазымы   Негіз (ІІБ    Ескерту </w:t>
      </w:r>
      <w:r>
        <w:br/>
      </w:r>
      <w:r>
        <w:rPr>
          <w:rFonts w:ascii="Times New Roman"/>
          <w:b w:val="false"/>
          <w:i w:val="false"/>
          <w:color w:val="000000"/>
          <w:sz w:val="28"/>
        </w:rPr>
        <w:t xml:space="preserve">
           шақыру </w:t>
      </w:r>
      <w:r>
        <w:br/>
      </w:r>
      <w:r>
        <w:rPr>
          <w:rFonts w:ascii="Times New Roman"/>
          <w:b w:val="false"/>
          <w:i w:val="false"/>
          <w:color w:val="000000"/>
          <w:sz w:val="28"/>
        </w:rPr>
        <w:t xml:space="preserve">
           қағазына </w:t>
      </w:r>
      <w:r>
        <w:br/>
      </w:r>
      <w:r>
        <w:rPr>
          <w:rFonts w:ascii="Times New Roman"/>
          <w:b w:val="false"/>
          <w:i w:val="false"/>
          <w:color w:val="000000"/>
          <w:sz w:val="28"/>
        </w:rPr>
        <w:t xml:space="preserve">
           мақұл. </w:t>
      </w:r>
      <w:r>
        <w:br/>
      </w:r>
      <w:r>
        <w:rPr>
          <w:rFonts w:ascii="Times New Roman"/>
          <w:b w:val="false"/>
          <w:i w:val="false"/>
          <w:color w:val="000000"/>
          <w:sz w:val="28"/>
        </w:rPr>
        <w:t xml:space="preserve">
           дама)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____________________________________ </w:t>
      </w:r>
    </w:p>
    <w:bookmarkStart w:name="z21" w:id="24"/>
    <w:p>
      <w:pPr>
        <w:spacing w:after="0"/>
        <w:ind w:left="0"/>
        <w:jc w:val="both"/>
      </w:pPr>
      <w:r>
        <w:rPr>
          <w:rFonts w:ascii="Times New Roman"/>
          <w:b w:val="false"/>
          <w:i w:val="false"/>
          <w:color w:val="000000"/>
          <w:sz w:val="28"/>
        </w:rPr>
        <w:t xml:space="preserve">
                                                       N 2 қосымша </w:t>
      </w:r>
    </w:p>
    <w:bookmarkEnd w:id="24"/>
    <w:p>
      <w:pPr>
        <w:spacing w:after="0"/>
        <w:ind w:left="0"/>
        <w:jc w:val="both"/>
      </w:pPr>
      <w:r>
        <w:rPr>
          <w:rFonts w:ascii="Times New Roman"/>
          <w:b w:val="false"/>
          <w:i w:val="false"/>
          <w:color w:val="000000"/>
          <w:sz w:val="28"/>
        </w:rPr>
        <w:t xml:space="preserve">Формат 290*205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Республикасы Ішкі Істер      Қазақстан Республикасы  </w:t>
      </w:r>
      <w:r>
        <w:br/>
      </w:r>
      <w:r>
        <w:rPr>
          <w:rFonts w:ascii="Times New Roman"/>
          <w:b w:val="false"/>
          <w:i w:val="false"/>
          <w:color w:val="000000"/>
          <w:sz w:val="28"/>
        </w:rPr>
        <w:t xml:space="preserve">
    Министрлігі                        ІшкіІстер Министрлігі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Нұсқаманың түбіртегі N ___             Нұсқаманың N____ </w:t>
      </w:r>
      <w:r>
        <w:br/>
      </w:r>
      <w:r>
        <w:rPr>
          <w:rFonts w:ascii="Times New Roman"/>
          <w:b w:val="false"/>
          <w:i w:val="false"/>
          <w:color w:val="000000"/>
          <w:sz w:val="28"/>
        </w:rPr>
        <w:t xml:space="preserve">
2000 ж."__"_______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_______________құзырына жіберіледі _____________құзырына жіберіледі </w:t>
      </w:r>
      <w:r>
        <w:br/>
      </w:r>
      <w:r>
        <w:rPr>
          <w:rFonts w:ascii="Times New Roman"/>
          <w:b w:val="false"/>
          <w:i w:val="false"/>
          <w:color w:val="000000"/>
          <w:sz w:val="28"/>
        </w:rPr>
        <w:t xml:space="preserve">
_______________________ қаласы  ___________________________ қаласы </w:t>
      </w:r>
      <w:r>
        <w:br/>
      </w:r>
      <w:r>
        <w:rPr>
          <w:rFonts w:ascii="Times New Roman"/>
          <w:b w:val="false"/>
          <w:i w:val="false"/>
          <w:color w:val="000000"/>
          <w:sz w:val="28"/>
        </w:rPr>
        <w:t xml:space="preserve">
__________лауазымына тағайындауға __________лауазымына тағайындауға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Негіз_____________________________ </w:t>
      </w:r>
      <w:r>
        <w:br/>
      </w:r>
      <w:r>
        <w:rPr>
          <w:rFonts w:ascii="Times New Roman"/>
          <w:b w:val="false"/>
          <w:i w:val="false"/>
          <w:color w:val="000000"/>
          <w:sz w:val="28"/>
        </w:rPr>
        <w:t xml:space="preserve">
Негіз_____________________________ </w:t>
      </w:r>
      <w:r>
        <w:br/>
      </w:r>
      <w:r>
        <w:rPr>
          <w:rFonts w:ascii="Times New Roman"/>
          <w:b w:val="false"/>
          <w:i w:val="false"/>
          <w:color w:val="000000"/>
          <w:sz w:val="28"/>
        </w:rPr>
        <w:t xml:space="preserve">
Онымен бірге______________________    Онымен бірге__________________ </w:t>
      </w:r>
    </w:p>
    <w:p>
      <w:pPr>
        <w:spacing w:after="0"/>
        <w:ind w:left="0"/>
        <w:jc w:val="both"/>
      </w:pPr>
      <w:r>
        <w:rPr>
          <w:rFonts w:ascii="Times New Roman"/>
          <w:b w:val="false"/>
          <w:i w:val="false"/>
          <w:color w:val="000000"/>
          <w:sz w:val="28"/>
        </w:rPr>
        <w:t xml:space="preserve">Белгіленген орынға келу мерзімі     Белгіленген орынға келу мерзімі </w:t>
      </w:r>
      <w:r>
        <w:br/>
      </w:r>
      <w:r>
        <w:rPr>
          <w:rFonts w:ascii="Times New Roman"/>
          <w:b w:val="false"/>
          <w:i w:val="false"/>
          <w:color w:val="000000"/>
          <w:sz w:val="28"/>
        </w:rPr>
        <w:t xml:space="preserve">
2000 ж. "__" __________________       2000 ж. "___" _______________ </w:t>
      </w:r>
    </w:p>
    <w:p>
      <w:pPr>
        <w:spacing w:after="0"/>
        <w:ind w:left="0"/>
        <w:jc w:val="both"/>
      </w:pPr>
      <w:r>
        <w:rPr>
          <w:rFonts w:ascii="Times New Roman"/>
          <w:b w:val="false"/>
          <w:i w:val="false"/>
          <w:color w:val="000000"/>
          <w:sz w:val="28"/>
        </w:rPr>
        <w:t xml:space="preserve">КБ(КБ) бастығы:                      КБ(КБ) бастығы: </w:t>
      </w:r>
      <w:r>
        <w:br/>
      </w:r>
      <w:r>
        <w:rPr>
          <w:rFonts w:ascii="Times New Roman"/>
          <w:b w:val="false"/>
          <w:i w:val="false"/>
          <w:color w:val="000000"/>
          <w:sz w:val="28"/>
        </w:rPr>
        <w:t xml:space="preserve">
___________________________________  _______________________________ </w:t>
      </w:r>
      <w:r>
        <w:br/>
      </w:r>
      <w:r>
        <w:rPr>
          <w:rFonts w:ascii="Times New Roman"/>
          <w:b w:val="false"/>
          <w:i w:val="false"/>
          <w:color w:val="000000"/>
          <w:sz w:val="28"/>
        </w:rPr>
        <w:t xml:space="preserve">
___________________________________  _______________________________ </w:t>
      </w:r>
      <w:r>
        <w:br/>
      </w:r>
      <w:r>
        <w:rPr>
          <w:rFonts w:ascii="Times New Roman"/>
          <w:b w:val="false"/>
          <w:i w:val="false"/>
          <w:color w:val="000000"/>
          <w:sz w:val="28"/>
        </w:rPr>
        <w:t xml:space="preserve">
       (шені, қолы)                            (шені, қолы)   </w:t>
      </w:r>
    </w:p>
    <w:p>
      <w:pPr>
        <w:spacing w:after="0"/>
        <w:ind w:left="0"/>
        <w:jc w:val="both"/>
      </w:pPr>
      <w:r>
        <w:rPr>
          <w:rFonts w:ascii="Times New Roman"/>
          <w:b w:val="false"/>
          <w:i w:val="false"/>
          <w:color w:val="000000"/>
          <w:sz w:val="28"/>
        </w:rPr>
        <w:t xml:space="preserve">М.О                                    М.О.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Кадр және Тәрбие Жұмысы                Кадр және Тәрбие Жұмысы </w:t>
      </w:r>
      <w:r>
        <w:br/>
      </w:r>
      <w:r>
        <w:rPr>
          <w:rFonts w:ascii="Times New Roman"/>
          <w:b w:val="false"/>
          <w:i w:val="false"/>
          <w:color w:val="000000"/>
          <w:sz w:val="28"/>
        </w:rPr>
        <w:t xml:space="preserve">
Басқармасы                             Басқармасы </w:t>
      </w:r>
    </w:p>
    <w:p>
      <w:pPr>
        <w:spacing w:after="0"/>
        <w:ind w:left="0"/>
        <w:jc w:val="both"/>
      </w:pPr>
      <w:r>
        <w:rPr>
          <w:rFonts w:ascii="Times New Roman"/>
          <w:b w:val="false"/>
          <w:i w:val="false"/>
          <w:color w:val="000000"/>
          <w:sz w:val="28"/>
        </w:rPr>
        <w:t xml:space="preserve">ҚІІБ, ІІБ, КІІБ атауы                  ҚІІБ, ІІБ, КІІБ атауы </w:t>
      </w:r>
    </w:p>
    <w:p>
      <w:pPr>
        <w:spacing w:after="0"/>
        <w:ind w:left="0"/>
        <w:jc w:val="both"/>
      </w:pPr>
      <w:r>
        <w:rPr>
          <w:rFonts w:ascii="Times New Roman"/>
          <w:b w:val="false"/>
          <w:i w:val="false"/>
          <w:color w:val="000000"/>
          <w:sz w:val="28"/>
        </w:rPr>
        <w:t xml:space="preserve">Келуі туралы мәлімдеме                 Келуі туралы мәлімдеме </w:t>
      </w:r>
      <w:r>
        <w:br/>
      </w:r>
      <w:r>
        <w:rPr>
          <w:rFonts w:ascii="Times New Roman"/>
          <w:b w:val="false"/>
          <w:i w:val="false"/>
          <w:color w:val="000000"/>
          <w:sz w:val="28"/>
        </w:rPr>
        <w:t xml:space="preserve">
_________________________жіберілген    2000 ж. "__" ________N_______ </w:t>
      </w:r>
      <w:r>
        <w:br/>
      </w:r>
      <w:r>
        <w:rPr>
          <w:rFonts w:ascii="Times New Roman"/>
          <w:b w:val="false"/>
          <w:i w:val="false"/>
          <w:color w:val="000000"/>
          <w:sz w:val="28"/>
        </w:rPr>
        <w:t xml:space="preserve">
   (оқу орнының атауы) </w:t>
      </w:r>
      <w:r>
        <w:br/>
      </w:r>
      <w:r>
        <w:rPr>
          <w:rFonts w:ascii="Times New Roman"/>
          <w:b w:val="false"/>
          <w:i w:val="false"/>
          <w:color w:val="000000"/>
          <w:sz w:val="28"/>
        </w:rPr>
        <w:t xml:space="preserve">
_______________________________    Нұсқама бойынша сіздер жіберген </w:t>
      </w:r>
      <w:r>
        <w:br/>
      </w:r>
      <w:r>
        <w:rPr>
          <w:rFonts w:ascii="Times New Roman"/>
          <w:b w:val="false"/>
          <w:i w:val="false"/>
          <w:color w:val="000000"/>
          <w:sz w:val="28"/>
        </w:rPr>
        <w:t xml:space="preserve">
     (бітірушінің Ф.а.ә.а.)     ___________________________________ </w:t>
      </w:r>
      <w:r>
        <w:br/>
      </w:r>
      <w:r>
        <w:rPr>
          <w:rFonts w:ascii="Times New Roman"/>
          <w:b w:val="false"/>
          <w:i w:val="false"/>
          <w:color w:val="000000"/>
          <w:sz w:val="28"/>
        </w:rPr>
        <w:t xml:space="preserve">
2000 ж."__" ____________N ____            (бітірушінің Ф.а.ә.а.) </w:t>
      </w:r>
    </w:p>
    <w:p>
      <w:pPr>
        <w:spacing w:after="0"/>
        <w:ind w:left="0"/>
        <w:jc w:val="both"/>
      </w:pPr>
      <w:r>
        <w:rPr>
          <w:rFonts w:ascii="Times New Roman"/>
          <w:b w:val="false"/>
          <w:i w:val="false"/>
          <w:color w:val="000000"/>
          <w:sz w:val="28"/>
        </w:rPr>
        <w:t xml:space="preserve">____________________нұсқама бойынша   _____________________________  </w:t>
      </w:r>
      <w:r>
        <w:br/>
      </w:r>
      <w:r>
        <w:rPr>
          <w:rFonts w:ascii="Times New Roman"/>
          <w:b w:val="false"/>
          <w:i w:val="false"/>
          <w:color w:val="000000"/>
          <w:sz w:val="28"/>
        </w:rPr>
        <w:t xml:space="preserve">
__________________________________    2000 ж. "___" _______________ </w:t>
      </w:r>
      <w:r>
        <w:br/>
      </w:r>
      <w:r>
        <w:rPr>
          <w:rFonts w:ascii="Times New Roman"/>
          <w:b w:val="false"/>
          <w:i w:val="false"/>
          <w:color w:val="000000"/>
          <w:sz w:val="28"/>
        </w:rPr>
        <w:t xml:space="preserve">
_____________________қаласына келді   _____________________________ </w:t>
      </w:r>
      <w:r>
        <w:br/>
      </w:r>
      <w:r>
        <w:rPr>
          <w:rFonts w:ascii="Times New Roman"/>
          <w:b w:val="false"/>
          <w:i w:val="false"/>
          <w:color w:val="000000"/>
          <w:sz w:val="28"/>
        </w:rPr>
        <w:t xml:space="preserve">
ІІБ 2000 ж. "___" ________            _____________________________ </w:t>
      </w:r>
      <w:r>
        <w:br/>
      </w:r>
      <w:r>
        <w:rPr>
          <w:rFonts w:ascii="Times New Roman"/>
          <w:b w:val="false"/>
          <w:i w:val="false"/>
          <w:color w:val="000000"/>
          <w:sz w:val="28"/>
        </w:rPr>
        <w:t xml:space="preserve">
N___  Бұйрығымен                      _______________қаласына келді </w:t>
      </w:r>
      <w:r>
        <w:br/>
      </w:r>
      <w:r>
        <w:rPr>
          <w:rFonts w:ascii="Times New Roman"/>
          <w:b w:val="false"/>
          <w:i w:val="false"/>
          <w:color w:val="000000"/>
          <w:sz w:val="28"/>
        </w:rPr>
        <w:t xml:space="preserve">
___________________________________   ІІБ 2000 ж. "___" ___________ </w:t>
      </w:r>
      <w:r>
        <w:br/>
      </w:r>
      <w:r>
        <w:rPr>
          <w:rFonts w:ascii="Times New Roman"/>
          <w:b w:val="false"/>
          <w:i w:val="false"/>
          <w:color w:val="000000"/>
          <w:sz w:val="28"/>
        </w:rPr>
        <w:t xml:space="preserve">
     лауазымына тағайындалды           N_____ Бұйрығымен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лауазымына тағайындалды </w:t>
      </w:r>
    </w:p>
    <w:p>
      <w:pPr>
        <w:spacing w:after="0"/>
        <w:ind w:left="0"/>
        <w:jc w:val="both"/>
      </w:pPr>
      <w:r>
        <w:rPr>
          <w:rFonts w:ascii="Times New Roman"/>
          <w:b w:val="false"/>
          <w:i w:val="false"/>
          <w:color w:val="000000"/>
          <w:sz w:val="28"/>
        </w:rPr>
        <w:t xml:space="preserve">КжТЖБ бастығы:                         КжТЖБ бастығы: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______________________облыстық ІІБ </w:t>
      </w:r>
      <w:r>
        <w:br/>
      </w:r>
      <w:r>
        <w:rPr>
          <w:rFonts w:ascii="Times New Roman"/>
          <w:b w:val="false"/>
          <w:i w:val="false"/>
          <w:color w:val="000000"/>
          <w:sz w:val="28"/>
        </w:rPr>
        <w:t xml:space="preserve">
______________________облыстық ІІБ __________________________________ ________________________________ </w:t>
      </w:r>
      <w:r>
        <w:br/>
      </w:r>
      <w:r>
        <w:rPr>
          <w:rFonts w:ascii="Times New Roman"/>
          <w:b w:val="false"/>
          <w:i w:val="false"/>
          <w:color w:val="000000"/>
          <w:sz w:val="28"/>
        </w:rPr>
        <w:t xml:space="preserve">
       (шені, қолы)                           (шені, қолы) </w:t>
      </w:r>
    </w:p>
    <w:p>
      <w:pPr>
        <w:spacing w:after="0"/>
        <w:ind w:left="0"/>
        <w:jc w:val="both"/>
      </w:pPr>
      <w:r>
        <w:rPr>
          <w:rFonts w:ascii="Times New Roman"/>
          <w:b w:val="false"/>
          <w:i w:val="false"/>
          <w:color w:val="000000"/>
          <w:sz w:val="28"/>
        </w:rPr>
        <w:t xml:space="preserve">2000 ж. "__"__________                 2000 ж. "___"_________ </w:t>
      </w:r>
    </w:p>
    <w:p>
      <w:pPr>
        <w:spacing w:after="0"/>
        <w:ind w:left="0"/>
        <w:jc w:val="both"/>
      </w:pPr>
      <w:r>
        <w:rPr>
          <w:rFonts w:ascii="Times New Roman"/>
          <w:b w:val="false"/>
          <w:i w:val="false"/>
          <w:color w:val="000000"/>
          <w:sz w:val="28"/>
        </w:rPr>
        <w:t xml:space="preserve">М.О.                                   М.О. </w:t>
      </w:r>
    </w:p>
    <w:p>
      <w:pPr>
        <w:spacing w:after="0"/>
        <w:ind w:left="0"/>
        <w:jc w:val="both"/>
      </w:pPr>
      <w:r>
        <w:rPr>
          <w:rFonts w:ascii="Times New Roman"/>
          <w:b w:val="false"/>
          <w:i w:val="false"/>
          <w:color w:val="000000"/>
          <w:sz w:val="28"/>
        </w:rPr>
        <w:t xml:space="preserve">Формат 15*10 </w:t>
      </w:r>
    </w:p>
    <w:bookmarkStart w:name="z22" w:id="25"/>
    <w:p>
      <w:pPr>
        <w:spacing w:after="0"/>
        <w:ind w:left="0"/>
        <w:jc w:val="both"/>
      </w:pPr>
      <w:r>
        <w:rPr>
          <w:rFonts w:ascii="Times New Roman"/>
          <w:b w:val="false"/>
          <w:i w:val="false"/>
          <w:color w:val="000000"/>
          <w:sz w:val="28"/>
        </w:rPr>
        <w:t xml:space="preserve">
                                                        N 3 қосымша </w:t>
      </w:r>
    </w:p>
    <w:bookmarkEnd w:id="25"/>
    <w:p>
      <w:pPr>
        <w:spacing w:after="0"/>
        <w:ind w:left="0"/>
        <w:jc w:val="both"/>
      </w:pPr>
      <w:r>
        <w:rPr>
          <w:rFonts w:ascii="Times New Roman"/>
          <w:b w:val="false"/>
          <w:i w:val="false"/>
          <w:color w:val="000000"/>
          <w:sz w:val="28"/>
        </w:rPr>
        <w:t xml:space="preserve">                    Ішкі істер органдарының жас </w:t>
      </w:r>
      <w:r>
        <w:br/>
      </w:r>
      <w:r>
        <w:rPr>
          <w:rFonts w:ascii="Times New Roman"/>
          <w:b w:val="false"/>
          <w:i w:val="false"/>
          <w:color w:val="000000"/>
          <w:sz w:val="28"/>
        </w:rPr>
        <w:t xml:space="preserve">
                        маманы есепке алу </w:t>
      </w:r>
      <w:r>
        <w:br/>
      </w:r>
      <w:r>
        <w:rPr>
          <w:rFonts w:ascii="Times New Roman"/>
          <w:b w:val="false"/>
          <w:i w:val="false"/>
          <w:color w:val="000000"/>
          <w:sz w:val="28"/>
        </w:rPr>
        <w:t xml:space="preserve">
                          карточкасы </w:t>
      </w:r>
    </w:p>
    <w:p>
      <w:pPr>
        <w:spacing w:after="0"/>
        <w:ind w:left="0"/>
        <w:jc w:val="both"/>
      </w:pPr>
      <w:r>
        <w:rPr>
          <w:rFonts w:ascii="Times New Roman"/>
          <w:b w:val="false"/>
          <w:i w:val="false"/>
          <w:color w:val="000000"/>
          <w:sz w:val="28"/>
        </w:rPr>
        <w:t xml:space="preserve">Ф.а.ә.а, шені __________________________________________________ </w:t>
      </w:r>
      <w:r>
        <w:br/>
      </w:r>
      <w:r>
        <w:rPr>
          <w:rFonts w:ascii="Times New Roman"/>
          <w:b w:val="false"/>
          <w:i w:val="false"/>
          <w:color w:val="000000"/>
          <w:sz w:val="28"/>
        </w:rPr>
        <w:t xml:space="preserve">
________________________________________________оқуға жіберілген </w:t>
      </w:r>
      <w:r>
        <w:br/>
      </w:r>
      <w:r>
        <w:rPr>
          <w:rFonts w:ascii="Times New Roman"/>
          <w:b w:val="false"/>
          <w:i w:val="false"/>
          <w:color w:val="000000"/>
          <w:sz w:val="28"/>
        </w:rPr>
        <w:t xml:space="preserve">
_______жылы_____________________________________________бітірген </w:t>
      </w:r>
      <w:r>
        <w:br/>
      </w:r>
      <w:r>
        <w:rPr>
          <w:rFonts w:ascii="Times New Roman"/>
          <w:b w:val="false"/>
          <w:i w:val="false"/>
          <w:color w:val="000000"/>
          <w:sz w:val="28"/>
        </w:rPr>
        <w:t xml:space="preserve">
                       (оқу орнының атауы)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________________________________________________мамандығы бойынша </w:t>
      </w:r>
      <w:r>
        <w:br/>
      </w:r>
      <w:r>
        <w:rPr>
          <w:rFonts w:ascii="Times New Roman"/>
          <w:b w:val="false"/>
          <w:i w:val="false"/>
          <w:color w:val="000000"/>
          <w:sz w:val="28"/>
        </w:rPr>
        <w:t xml:space="preserve">
______________________________________________________маманданған </w:t>
      </w:r>
      <w:r>
        <w:br/>
      </w:r>
      <w:r>
        <w:rPr>
          <w:rFonts w:ascii="Times New Roman"/>
          <w:b w:val="false"/>
          <w:i w:val="false"/>
          <w:color w:val="000000"/>
          <w:sz w:val="28"/>
        </w:rPr>
        <w:t xml:space="preserve">
_________________________________________________________бөлінген </w:t>
      </w:r>
      <w:r>
        <w:br/>
      </w:r>
      <w:r>
        <w:rPr>
          <w:rFonts w:ascii="Times New Roman"/>
          <w:b w:val="false"/>
          <w:i w:val="false"/>
          <w:color w:val="000000"/>
          <w:sz w:val="28"/>
        </w:rPr>
        <w:t xml:space="preserve">
___________________________________________________қайта бөлінген </w:t>
      </w:r>
      <w:r>
        <w:br/>
      </w:r>
      <w:r>
        <w:rPr>
          <w:rFonts w:ascii="Times New Roman"/>
          <w:b w:val="false"/>
          <w:i w:val="false"/>
          <w:color w:val="000000"/>
          <w:sz w:val="28"/>
        </w:rPr>
        <w:t xml:space="preserve">
                    (қайта бөлу себебі)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кезекті шен берілуі______________________________________________ </w:t>
      </w:r>
      <w:r>
        <w:br/>
      </w:r>
      <w:r>
        <w:rPr>
          <w:rFonts w:ascii="Times New Roman"/>
          <w:b w:val="false"/>
          <w:i w:val="false"/>
          <w:color w:val="000000"/>
          <w:sz w:val="28"/>
        </w:rPr>
        <w:t xml:space="preserve">
                            (бұйрықтың нөмірі және мерзімі)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карточканың сыртқы беті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N  Қызметтегі лауазамы        Бұйрықтың N         Бұйрықтың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