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76ee2" w14:textId="a176e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1999 жылғы 23 желтоқсандағы II сессиясының N 2 "2000 жылға арналған облыс бюджеті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IV сессиясының 2000 жылғы 22 маусымдағы N 3 шешімі. Қарағанды облысының әділет басқармасында 2000 жылғы 3 шілдеде N 104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1999 жылғы 01 сәуірдегі N 357-1 "</w:t>
      </w:r>
      <w:r>
        <w:rPr>
          <w:rFonts w:ascii="Times New Roman"/>
          <w:b w:val="false"/>
          <w:i w:val="false"/>
          <w:color w:val="000000"/>
          <w:sz w:val="28"/>
        </w:rPr>
        <w:t>Бюджет жүйесі туралы</w:t>
      </w:r>
      <w:r>
        <w:rPr>
          <w:rFonts w:ascii="Times New Roman"/>
          <w:b w:val="false"/>
          <w:i w:val="false"/>
          <w:color w:val="000000"/>
          <w:sz w:val="28"/>
        </w:rPr>
        <w:t>", ҚР-ның 1993 жылғы 10 желтоқсандағы 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жергілікті өкілді және атқарушы органдары туралы</w:t>
      </w:r>
      <w:r>
        <w:rPr>
          <w:rFonts w:ascii="Times New Roman"/>
          <w:b w:val="false"/>
          <w:i w:val="false"/>
          <w:color w:val="000000"/>
          <w:sz w:val="28"/>
        </w:rPr>
        <w:t>", Заңына кейін енгізілген өзгерістер мен толықтыруларға, сондай-ақ Қазақстан Республикасы Қаржы Министрлігінің 2000 жылға арналған бірыңғай бюджеттік жіктеуіне енгізген өзгерістеріне сәйкес облыстық Мәслихат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I. Облыстық Мәслихаттың 1999 жылға 23 желтоқсандағы II сессиясының "2000 жылға арналған облыстық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төмендегідей өзгерістер мен толықтырулар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1 тармақта: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"10317768" саны "10487900" санына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"2022539" саны "2150818" санына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"12422607" саны "13021018" санына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"662700" саны "362700" санына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6 тармақта: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"1077692" саны "1498114" санына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"18506"  саны "40539" санына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"108982" саны "190860" санына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"118751" саны "135618" санына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"334610" саны "348664" санына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"106315" саны "185445" санына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"56028" саны "149953" санына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"25457" саны "75123" санына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"115333" саны "115400" санына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"125802" саны "111173" санына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"67908" саны "68718" санына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төмендегі мазмұндағы 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"Абай   24191"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"Ұлытау 13809"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"Шет    38621"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 7-тармақтағы төмендегі мазмұндағы жолдар алынып тасталсын: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"Абай   90874"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"Ұлытау 9097"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"Шет    4441"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"9614" саны "32669" санына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"772703" саны "1010659" санына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"475125" саны "320042" санына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"608083" саны "704846" санына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4) 8-тармақ төмендегі мазмұндағы 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қалалық көлікті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аз қамтамасыз етілген азаматтардың жеңілдікпен жол жүрулеріне;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Қарағанды және Теміртау қалаларында жол қозғалысын реттеу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жөніндегі жабдықтар мен құралдарды пайдалануға.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5) Төмендегі мазмұндағы 8-1 тармағымен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"2000 жылға арналған облыстық бюджетте адресті әлеуметтік көмек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көлемі 106597 мың теңгеге ұлғайтылсын"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6) Төмендегі мазмұндағы 14-1 тармағымен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"Облыстық бюджеттің шығысы құрамында жалпы білім беретін күндізгі мектептерді компьютерлеуге 50 000 мың теңге қарастырылсын".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7) 32 тармақта "98839" саны "41639" санымен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8) 33 тармақта: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"толық көлемде" сөзі "мынадай көлемдерде" сөзімен алмастырылсын;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төмендегі мазмұндағы 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"мың теңге"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"Абай                                                  37767"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"Ақтоғай                                               34975"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"Бұқар Жырау                                           43321"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"Жаңаарқа                                              30279"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"Қарқаралы                                             55504"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"Нұра                                                  19292"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"Осакаров                                              46532"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"Шет                                                   22311"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"Балқаш                                                48674"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"Жезқазған                                            130000"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"Қарағанды                                             66697"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"Қаражал                                               60938"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"Саран                                                 73000"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"Теміртау                                              45317"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"Шахтинск                                              30393"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"Аудандар мен қалалар әкімдері несиелерді қайтарудың белгіленген тәртібіне сәйкес несиелерді қайтару кестесін дайындасын және бекітсін".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9) Облыстық Мәслихаттың 1999 жылғы 23 желтоқсандағы "2000 жылға арналған облыстық бюджет туралы" шешіміне 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 (тіркелген).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шешім әділет органдарына тіркеуден өткен соң және жарияланған соң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Н. Усатов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2000 ж. 22.06.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IV сессияның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N 3 шешіміне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ЕНГІЗІЛГЕН ӨЗГЕРТУЛЕР МЕН ТОЛЫҚТЫРУЛАР ЕСКЕРІЛГЕН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2000 ЖЫЛҒА АРНАЛҒАН ОБЛЫСТЫҚ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Сынып                Атаулары                         2000 жылға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Сыныпша                                             нақтыланған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Ерекшелік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1  2  3   4                5                                      7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I. ТҮСІМДЕР                                       13383718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Кірістер                                          10487900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            Салық түсімдері                                   10281915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            Кірістерге салынатын табыс салығы                  1186956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        Заңды тұлғалардан алынатын табыс салығы            1186956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     Заңды тұлғалардан - резиденттерден алынатын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табыс салығы                                         680378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     Резидент емес заңды тұлғалардан алынатын табыс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салығы                                               60140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     Заңды тұлғалардан - резинденттерден төлем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көздерінен алынатын табыс салығы                     34038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4     Резидент емес заңды тұлғалардан төлем көздерінен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алынатын табыс салығы                               412400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3            Әлеуметтік салық                                   8726774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        Әлеуметтік салық                                   8726774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5            Товарларға, жұмыстар мен қызметтерге салынатын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ішкі салықтар                                        67872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         Акциздер                                             67649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     Арақ                                                 47600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4     Шарап                                                  184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7     Сыра                                                 16760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8     Күшейтілген сусындар, күшейтілген шырындар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бальзамдар                                            2800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23    Ойын бизнесі                                           305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         Кәсіпкерлік және кәсіби қызмет жүргізуге алымдар       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     Жекелеген қызмет түрлерімен айналысу құқы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лицензиялық алым                                       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7            Басқа да салықтар                                   300313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        Басқа да салықтар                                   300313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     Республикалық бюджетке қарыздардың түсуі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     Жергілікті бюджетке қарыздардың түсуі               300000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9     Басқа да салық түсімдер                                313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             САЛЫҚҚА ЖАТПАЙТЫН ТҮСІМДЕР                          152101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            Әкімшілік алымдар мен төлемдер, коммерциялық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емес және жолай сатулардан түскен кірістер          151386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        Әкімшілік алымдар                                   124721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8     Мемлекеттік мекемелер көрсететін қызметтерді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сатудан түсетін түсімдер                              4221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12    Қоршаған ортаны ластағаны үшін төлемдер             120500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         Басқа да төлемдер мен коммерциялық емес және жолай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сатудан алынатын кірістер                            26665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     Коммуналдық меншікті жалға беруден түсетін түсімдер  26665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3            Айыппұлдар мен санкциялар бойынша түсімдер             715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        Айыппұлдар мен санкциялар бойынша түсімдер             715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     Мемлекеттік мекемелер салатын әкімшілік айыппұлдар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мен санкциялар                                         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9     Басқадай санкциялар мен айыппұлдар                      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10    Табиғат қорғау заңын бұзғаны үшін айыппұлдар           520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             Капиталмен жасалған операциялардан алынатын кірістер 53884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            Негізгі капиталды сату                               53884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        Негізгі капиталды сату                               53884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4     Мемлекеттік меншік объектілерін жекешелендіруден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түсетін түсімдер                                     53644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5     Аймақты өзін-өзі қамтамасыз ету үшін сатып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алынған астықты өткізуден түсетін түсімдер             240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II. АЛЫНҒАН РЕСМИ ТРАНСФЕРТТЕР (ГРАНТТАР)          2150818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             Алынған ресми трансферттер (гранттар)              2150818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            Мемлекеттік басқарудың төменгі тұрған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органдарынан трансферттер                          2098216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         Аудандық (қалалық) бюджеттерден трансферттер       2098216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     Аудандық (қалалық) бюджеттерден бюджеттік алымдар  2098216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9            Басқа қайнарлардан                                   52602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         Басқа трансферттер                                   52602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1    Ағымдағылар                                          52602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III. ЖЕРГІЛІКТІ БЮДЖЕТТЕН БҰРЫН БЕРІЛГЕНДЕР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БОЙЫНША НЕГІЗГІ ҚАРЫЗДЫ ӨТЕУ                        745000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             Бюджеттен берілген кредиттерді өтеу                 745000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            Бұрын берілген кредиттерді өтеу                     745000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        Мемлекеттік басқарудың басқа деңгейіндегі өтеу      745000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     Мемлекеттік басқарудың басқа деңгейіндегі өтеу      745000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(мың теңге)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Функциялық топ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Функция                   АТАУЫ                      2000 жылға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Мекеме                                            нақтыланған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Бағдарлама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Ерекшелік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1  2  3   4   5               6                                   7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II. Шығыстар мен кредиттеулер                      12422607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ШЫҒЫСТАР                                          12347607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             Жалпы сипаттағы мемлекеттік қызметтер               164553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             Мемлекеттік басқарудың жалпы қызметін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орындайтын өкілді, атқарушы және басқадай органдар   81859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103        Жергілікті өкілді органдардың аппараты               10243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      Жергілікті деңгейдегі әкімшілік шығындар              5880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3  Жергілікті органдардың аппараты                       5880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30     Депутаттық қызмет                                     4363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0  Депутаттық қызмет                                     4363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105        Әкімдер аппараты                                     71616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      Жергілікті деңгейдегі әкімшілік шығындар             71616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3  Жергілікті органдардың аппараты                      71616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             Қаржылық қызмет                                      82694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105        Әкімдер аппараттары                                  26599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62     Базарларда товарлар (жұмыстар, қызметтер) сату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құқығы үшін алымдар түсімдерін ұйымдастыру           26599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30 Товарларды (жұмыстар мен қызметтерді) сату құқығы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үшін алым жинауды жүзеге асыруға өкілетті органдар   26599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259        Жергілікті бюджеттен қаржыландырылатын коммуналдық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меншіктің атқарушы органы                            30200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      Жергілікті деңгейдегі әкімшілік шығындар              8940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3  Жергілікті органдардың аппараты                       8940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30     Коммуналдық меншікті жекешелендіруді ұйымдастыру      1260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31     Коммуналдық меншік мүліктерін сатып алу              20000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260        Қаржыландырудың жергілікті атқарушы органдары        25895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      Жергілікті деңгейдегі әкімшілік шығындар             25895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3  Жергілікті органдардың аппараты                      25895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                Қорғаныс                                            403724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             Әскери қажеттіктер                                    5417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105        Қазақстан Республикасының қорғаныс министрлігі        5417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63     Жалпы әскери міндетті орындауды қамтамасыз ету        5417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             Төтенше жағдайлар бойынша жұмыстар ұйымдастыру      398307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105        Әкімдер аппараты                                    398307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31     Азаматтық қорғаныстың басқару пунктерін, арнайы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қоймаларын құру және ұстау және Азаматтық қорғаныс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шараларын материалдық-техникалық қамтамасыз ету      12633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32     Жергілікті деңгейде төтенше жағдайларды жою         385674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30 Мемлекеттік өртке қарсы қызмет                      338867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31 Облыстық суда құтқару қызметі                        13949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35 Төтенше жағдайларды жою жөніндегі шаралар            32858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              Қоғамдық тәртіп және қауіпсіздік                    267684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             Құқық қорғау қызметі                                267684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105        Әкімдер аппараты          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66     Нотариалдық іс-қимылды жүзеге асыруды ұйымдастыру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30 Нотариалдық кеңселер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251        Жергілікті бюджеттен қаржыландырылатын ішкі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істердің атқарушы органы                            252684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      Жергілікті деңгейдегі әкімшілік шығындар            228998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3  Жергілікті органдардың аппараты                     228998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27     Еңбекақы төлеу және әлеуметтік төлемдер бойынша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кредиторлық қарыздарды өтеу                           8500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28     Жергілікті бюджеттен қаржыландырылатын,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мекемелердің белгіленген тәртіппен тіркелген шарттық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міндеттемелері бойынша кредиторлық қарыздарды өтеу    9500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30     Жергілікті деңгейдегі қоғамдық тәртіпті қорғау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қоғамдық қауіпсіздікті қамтамасыз ету                 5686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32 Тұратын жері және құжаттары жоқ адамдарға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қабылдау-бөлу мекемесі                                4444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34 Қылмыстық-орындау инспекциясы                         1242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274        Жергілікті бюджеттен қаржыландырылатын тұрғын-үй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коммуналдық және жол шаруашылығының атқарушы органы  15000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44     Елді мекендерде жол қозғалысын үйлестіру жөніндегі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жабдықтар мен құралдарды пайдалану                  15000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               Білім беру                                          830779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             Бастауыш және орта білім беру                       337604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263        Жергілікті бюджеттен қаржыландырылатын білім беру,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мәдениет, спорт және туризмнің атқарушы органы      337604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20     Жергілікті деңгейдегі жалпы білім беру              287604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32 Ерекше режимдегі мектеп-интернаттар                  79975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33 Бастауыш, орталау және орта мектептер                26453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34 Мектеп-интернаттар                                   90780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35 Арнаулы мектеп-интернаттар                           90396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32     Жергілікті деңгейде орта білім беру жүйесін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ақпараттау                                           50000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3             Кәсіптік-техникалық білім беру                      206906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263        Жергілікті бюджеттен қаржыландырылатын білім беру,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мәдениет, спорт және туризмнің атқарушы органы      206906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31     Жергілікті деңгейде кәсіптік-техникалық оқыту       206906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30 Кәсіптік-техникалық мектептер                       206906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4             Арнаулы орта білім беру                             260238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254        Жергілікті бюджеттен қаржыландырылатын денсаулық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сақтаудың атқарушы органы                            23164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8      Жергілікті деңгейдегі арнаулы орта оқу орындарына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кадрлар дайындау                                     23164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263        Жергілікті бюджеттен қаржыландырылатын білім беру,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мәдениет, спорт және туризмнің атқарушы органы      237074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8      Жергілікті деңгейдегі арнаулы оқу орындарына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кадрлар дайындау                                    237074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5             Кадрлар қайта даярлау                                24939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251        Жергілікті бюджеттен қаржыландырылатын ішкі істер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атқарушы органы                                      11049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11     Жергілікті деңгейдегі кадрларды қайта даярлау        11049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30 Ішкі істер органдары үшін кадрларды қайта даярлау    11049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Кадрларды қайта даярлау                              13890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263        Жергілікті бюджеттен қаржыландырылатын білім беру,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мәдениет, спорт және туризмнің атқарушы органы       13890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11     Жергілікті деңгейдегі кадрларды қайта даярлау        13890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6  Мемлекеттік мекемелердің кадрларын қайта даярлау     13890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9             Білім беру саласындағы басқадай қызметтер             1092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263        Жергілікті бюджеттен қаржыландырылатын білім беру,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мәдениет, спорт және туризмнің атқарушы органы        1092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38     Балалар мен жасөспірімдердің психикасын тексеру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үшін жергілікті тұрғындарға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психикалық-дәрігерлік-педагогикалық көмек көрсету     1092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30 Психикалық-дәрігерлік-педагогикалық консультациялар   1092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              Денсаулық сақтау                                   1795710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             Көп салалы ауруханалар                              382259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254        Жергілікті бюджеттен қаржыландырылатын денсаулық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сақтаудың атқарушы органы                           382259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36     Жергілікті деңгейде халыққа стационарлық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медициналық көмек көрсету                           382259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             Халықтың денсаулығын сақтау                         304424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254        Жергілікті бюджеттен қаржыландырылатын денсаулық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сақтаудың атқарушы органы                           304424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31     ВИЧ-инфекциялы ауруларға медициналық көмек көрсету   20767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0  ВИЧ-инфекциялы ауруларға медициналық көмек көрсету   20767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33     Эпидемияға қарсы күрес                                 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39     Жергілікті деңгейде қауіпті инфекциялардың алдын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алу және күресу                                      63020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30 Медициналық көмек көрсету төлем төлеу жөніндегі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Орталықтық облыстық, аудандық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санитарлық-эпидемиологиялық бөлімшелері             63020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34     Жергілікті деңгейде қанның (оның орнын басушының)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қорын дайындау                                       31672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41     Жергілікті деңгейде салауатты өмір салтын насихаттау  1945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45     Ана мен баланы қорғау                               186520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30 Балалар үйлері                                       53170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31 Балаларға стационарлық көмек көрсету                104948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32 Аяғы ауыр, босанатын және босанғандарға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стационарлық көмек көрсету                           28402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3             Мамандандырылған медициналық көмек                  495463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254        Жергілікті бюджеттен қаржыландырылатын денсаулық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сақтаудың атқарушы органы                           495463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30     Психикалық ауытқулары бар ауруларға стационарлық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медициналық көмек көрсету                           128163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32     Туберкулез ауруымен ауыратындарға стационарлық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медициналық көмек көрсету                           168091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40     Ұлы Отан Соғысы ардагерлері мен мүгедектерінің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ауруханалары мен емханалары                          22454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47     Онкология ауырымен ауыратындарға стационарлық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медициналық көмек көрсету                            89615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48     Алкоголизммен, нашақорлықпен, таксикоманиямен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ауыратындарға стационарлық медициналық көмек көрсету 23429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49     Тері-венерологиялық ауруларға стационарлық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медициналық көмек көрсету                            10540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50     Жұқпалы аурулары бар ауруларға ст.мед. көмек көрсету 53167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4             Емханалар                                           259027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254        Жергілікті бюджеттен қаржыландырылатын денсаулық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сақтаудың атқарушы органы                           259027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35     Ауылдық жерлердің амбулаториялық ұйымдарында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халыққа алғашқы медициналық-санитарлық көмекті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ұйымдастыру                                         115224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46     Халыққа амбулаториялық-емханалық ұйымдарда алғашқы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медициналық-санитарлық көмекті ұйымдастыру          143803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5             Медициналық көмектің басқа да түрлері               144876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251        Жергілікті бюджеттен қаржыландырылатын ішкі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істердің атқарушы органы                             27449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31     Әскерилерге медициналық көмек көрсету                27449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254        Жергілікті бюджеттен қаржыландырылатын денсаулық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сақтаудың атқарушы органы                           117427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37            Жедел жәрдем көрсету                                105350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43            Төтенше жағдай кезінде тұрғындарға медициналық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көмек көрсету                                        12077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30 Шұғыл медициналық көмек көрсету орталықтары           5568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31 Арнаулы медициналық жабдықтаудың облыстық базалары    6509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9             Денсаулық сақтау саласындағы басқадай қызметтер     209661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254        Жергілікті бюджеттен қаржыландырылатын денсаулық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сақтаудың атқарушы органы                           209661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      Жергілікті деңгейдегі әкімшілік шығындар             11417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3  Облыстық басқару аппараты                            11417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28     Жергілікті бюджеттен қаржыландырылатын,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мекемелердің белгіленген тәртіппен тіркелген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шарттық міндеттемелері бойынша кредиторлық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қарыздарды өтеу                                     189191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38     Облыс тұрғындарының денсаулығын сақтаудағы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басқадай қызметтер                                    7100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31 Ауру түрлеріне байланысты кейбір категориядағы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азаматтарды дәрі-дәрмекпен қамтамасыз ету             6100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32 Кейбір категориядағы азаматтарды арнайы балалар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азығымен қамтамасыз ету                               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42     Есепке алу қызметімен қамтамасыз ету                  1453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93 Орталықтандырылған бухгалтериялар                     1453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44     Дәрі-дәрмектер мен медициналық құралдырды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орталықтандырын сатып алу                              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              Әлеуметтік көмек және әлеуметтік қамсыздандыру      940373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             Әлеуметтік қамсыздандыру                            350267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263        Жергілікті бюджеттен қаржыландырылатын білім беру,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мәдениет, спорт және туризмнің атқарушы органы       81276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33     Балаларды әлеуметтік қамсыздандыру                   81276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30 Балалар үйлері                                       81276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258        Еңбек, жұмыспен қамту және халықты әлеуметтік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қорғаудың атқарушы органы                           268991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32     Жергілікті деңгейде интернат типтегі мекемелер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арқылы әлеуметтік қамсыздандыру                     268991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30 Жасөспірім мүгедектерге арналған интернат үйлері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мен психоневрогиялық интернат үйлер                  67900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31 Қариялар мен жалпы типтегі мүгедектерге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интернат үйлер                                       53462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33 Психоневрологиялық интернаттар                      147629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             Әлеуметтік көмек                                    492081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105        Әкім аппараттары                                     77600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60     Кейбір категориядағы азаматтарға әлеуметтік көмек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көрсету                                              77600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258        Жергілікті бюджеттен қаржыландырылатын еңбек,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жұмыспен қамту және халықты әлеуметтік қорғаудың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атқарушы органы                                       4284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57     Жергілікті деңгейде мүгедектерге әлеуметтік көмек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көрсету                                               4284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33 Техникалық және басқа да құралдармен қамтамасыз ету   4284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258        Жергілікті бюджеттен қаржыландырылатын еңбек,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жұмыспен қамту және халықты әлеуметтік қорғаудың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атқарушы органы                                      47706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37     Ауылдық жерде тұратын денсаулық сақтау, білім беру,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әлеуметтік қорғау, мәдениет мамандарына отын сатып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алуға әлеуметтік көмек көрсету                         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38     Ұлы Отан Соғысындағы Жеңістің 55-жылдығын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мерекеледі өткізу                                   47626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258        Жергілікті бюджеттен қаржыландырылатын еңбек,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жұмыспен қамту және халықты әлеуметтік қорғаудың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атқарушы органы                                     362491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42     Мемлекеттік адрестік көмек                          362491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9             Әлеуметтік көмек және әлеуметтік қамсыздандыру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саласындағы басқадай қызметтер                       98025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258        Жергілікті бюджеттен қаржыландырылатын еңбек,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жұмыспен қамту және халықты әлеуметтік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басқармасы                                           98025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      Жергілікті деңгейдегі әкімшілік шығындар             40355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3  Жергілікті органдардың аппараттары                   40355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25     Жергілікті атқарушы органдар резервтері есебінен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өткізілетін шаралар                                    637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27     Жергілікті бюджеттен қаржыландырылатын,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мекемелердің белгіленген тәртіппен тіркелген шарттық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міндеттемелері бойынша кредиторлық қарыздарды өтеу   30634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28     Жергілікті бюджеттен қаржыландырылатын,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мекемелердің белгіленген тәртіппен тіркелген шарттық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міндеттемелері бойынша кредиторлық қарыздарды өтеу   17199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33     Жергілікті деңгейде дәрігерлік-әлеуметтік сараптау    9200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30 Облыстық, қалалық және аудандық дәрігерлік-әлеуметтік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сараптау комиссиялары                                 9200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              Тұрғын үй-коммуналдық шаруашылық                     44840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             Тұрғын үй шаруашылығы     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274        Тұрғын үй-коммуналдық және жол шаруашылығының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жергілікті бюджеттен қаржыландырылатын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органы                    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43     Тұрғын үй шаруашылығы     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30 Халық арасында аса қажет ететіндерді тұрғын үймен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қамтамасыз ету                                          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2             Коммуналдық шаруашылық                               24660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274        Тұрғын үй-коммуналдық және жол шаруашылығының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жергілікті бюджеттен қаржыландырылатын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органы                                               24660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42     Коммуналдық шаруашылықты дамыту                      24660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30 Коммуналдық шаруашылықты жалпы дамытуды ұйымдастыру  24660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3             Сумен қамтамасыз ету                                 20180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274        Тұрғын үй-коммуналдық және жол шаруашылығының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жергілікті бюджеттен қаржыландырылатын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органы                                               20180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40     Ауыз сумен қамтамасыз ету жұмысын ұйымдастыру        20180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               Мәдениет, спорт және ақпараттық кеңістік            361901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             Мәдениет саласының қызметі                          279787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263        Жергілікті бюджеттен қаржыландырылатын білім беру,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мәдениет, спорт және туризмнің атқарушы органы      279787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35     Жергілікті деңгейде балалармен мәдени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спорттық шараларды өткізу                           113149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30 Жергілікті деңгейде балалармен мәдени шараларды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өткізу                                               30000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31 Жергілікті деңгейде балалармен спорттық шараларды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өткізу                                               83149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39     Жергілікті деңгейде спорттық шараларды өткізу         7488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41     Жергілікті деңгейде халықтың мәдени демалысын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ұйымдастыру                                         134800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43     Жергілікті деңгейде ойын-сауық шараларын өткізу       3350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44     Жергілікті деңгейде тарихи-мәдени құндылықтарды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сақтау                                               16000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51     Ұлы Отан Соғысындағы Жеңістің 55-жылдығын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мерекеледі өткізу                                    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3             Аппараттық кеңістік                                  82114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105        Әкімдер аппараты                                     31750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46     Жергілікті деңгейде газеттер мен журналдар арқылы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мемлекеттік ақпараттық саясатты жүргізу              25000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47     Жергілікті телерадио тарату арқылы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ақпараттық саясатты жүргізу                           6750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261        Жергілікті бюджеттен қаржыландырылатын мұрағат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қорлары бөлімінің атқарушы органы                    16554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      Жергілікті деңгейде әкімшілік шығындар                3400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3  Жергілікті органдар аппараттары                       3400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30     Жергілікті деңгейде мұрағат қорының, баспа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өнімдерінің сақталуын және оларды арнайы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пайдалануды қамтамасыз ету                           13154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30 Облыстық және қалалық мұрағаттар                     13154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263        Жергілікті бюджеттен қаржыландырылатын білім беру,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мәдениет, спорт және туризмнің атқарушы органы       33810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45     Жергілікті деңгейде ақпараттың жалпыға жетуін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қамтамасыз ету                                       33810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30 Кітапханалар                                         33810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              Ауыл, су, орман, балық шаруашылығы және қоршаған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ортаны қорғау                                        92321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             Ауыл шаруашылығы                                     10000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257        Жергілікті бюджеттен қаржыландырылатын ауыл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шаруашылығының атқарушы органы                       10000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32     Зиянкестермен күрес және өсімдіктерді аурудан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қорғау шаралары                                      10000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5             Қоршаған ортаны қорғау                               71886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105        Әкімдер аппараты                                     71886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34     Жергілікті деңгейде қоршаған ортаны қорғауды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ұйымдастыру                                          71886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30 Облыстық (қалалық) қоршаған ортаны қорғау қорлары     6886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31 Жергілікті деңгейде қоршаған ортаны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жұмыстарын жүргізу                                   65000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9             Ауыл, су, орман, балық шаруашылығы саласында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қоршаған ортаны қорғаудағы басқадай қызметтер        10435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257        Жергілікті бюджеттен қаржыландырылатын ауыл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шаруашылығының атқарушы органы                       10435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      Жергілікті деңгейдегі әкімшілік шығындар             10435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3  Басқару аппараты                                     10435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              Көлік және байланыс                                 160000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             Автомобиль көлігі                                   160000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274        Жергілікті бюджеттен қаржыландырылатын тұрғын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үй-коммуналдық, жол шаруашылығы және көліктің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атқарушы органы                                     160000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46     Қала көлігін дамыту                                  60000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50     Жергілікті деңгейде жол жүйесін пайдалану           100000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12 Автомобиль жолдарын қаржыландыруды қамтамасыз ету    10000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              Басқалар                                            551757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3             Кәсіпкерлік қызметті қолдау және бәсекелестікті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қорғау                                                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272        Жергілікті бюджеттен қаржыландырылатын экономика,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шағын және орташа бизнесті қолдаудың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органы                                                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31     Жергілікті деңгейде шағын кәсіпкерлікті қолдауды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ұйымдастыру                                           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9             Басқалар                                            546757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105        Әкімдер аппараты                                    395439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27     Еңбекақы және әлеуметтік төлемдер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кредиторлық қарыздарды өтеу                           5400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28     Жергілікті бюджеттен қаржыландырылатын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мекемелердің белгіленген тәртіппен тіркелген шарттық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міндеттемелері бойынша кредиторлық қарыздарды өтеу   46400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52     Жергілікті атқарушы органдардың резервтік қоры       41639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58     Жергілікті бюджеттен қаржыландырылатын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мекемелердің белгіленген тәртіппен тіркелген шарттық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міндеттемелері бойынша жергілікті бюджеттің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кредиторлық қарыздары                               300000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61     Өкілеттілік шығын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дар                                  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263        Жергілікті бюджеттен қаржыландырылатын білім беру,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мәдениет, спорт және туризмнің атқарушы органы      124362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      Жергілікті деңгейде әкімшілік шығындар               26520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30 Жергілікті білім беру органдарының аппараты          10540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31 Жергілікті мәдениет органдарының аппараты             6460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32 Жергілікті спорт және туризм органдарының аппараты    9520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27     Еңбекақы және әлеуметтік төлемдер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кредиторлық қарыздарды өтеу                           3006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28     Жергілікті бюджеттен қаржыландырылатын, мемлекеттік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мекемелердің белгіленген тәртіппен тіркелген                           шарттық міндеттемелері бойынша кредиторлық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қарыздарды өтеу                                     89474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34     Есептік қызметтермен қамтамасыз ету                   5362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30 Білім беру ұйымдарының орталықтандырылған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бухгалтериясы                                         2660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31 Мәдениет ұйымдарының орталықтандырылған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бухгалтериясы                                         2702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272        Жергілікті бюджеттен қаржыландырылатын экономика,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шағын және орташа бизнесті қолдаудың атқарушы органы 18939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      Жергілікті деңгейде әкімшілік шығындар               18939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30 Экономика органдарының аппараттары                   18939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273        Жергілікті бюджеттен қаржыландырылатын инфрақұрылым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және құрылыстың атқарушы органы                       8017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      Жергілікті деңгейде әкімшілік шығындар                8017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3  Жергілікті органдар аппараттары                       8017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               Ресми трансферттер                                 7332376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             Ресми трансферттер                                 7332376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105        Әкімдер аппараты                                   1512474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30     Басқа да трансферттер                                14360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54     Субвенциялар                                       1498114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119        Қарағанды облысының әкімі                          5819902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26     Республикалық бюджетке аударылатын облыстық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бюджеттің трансферті                               5819902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Несие бөлу                                           75000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              Ауыл, су, орман, балық шаруашылығы және қоршаған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ортаны қорғау                                        30000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             Ауыл шаруашылығы                                     30000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257        Жергілікті бюджеттен қаржыландырылатын ауыл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шаруашылығының атқарушы органы                       30000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82     Ауыл шаруашылығы өнімдерін өндірушілерді несиелеу    30000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               Басқалар                                             45000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3             Кәсіпкерлік қызметті қолдау және бәсекелестікті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қорғау                                               45000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272        Жергілікті бюджеттен қаржыландырылатын экономика,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шағын және орташа бизнесті қолдаудың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органы                                               45000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80     Жергілікті деңгейде шағын кәсіпкерлікті дамыту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үшін несие бөлу                                      45000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III. БЮДЖЕТТІҢ ДЕФИЦИТІ (ПРОФИЦИТІ)                 362700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IV. БЮДЖЕТТІҢ ДЕФИЦИТІН (ПРОФИЦИТІН ПАЙДАЛАНУ)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ҚАРЖЫЛАНДЫРУ                                   -362700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ӨТЕУЛЕР                                            -362700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               Қаржыландыру                                       -362700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             Негізгі қарыздарды өтеу                            -362700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105        Әкімдер аппараты                                   -362700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55     Жергілікті атқарушы органдардың берешегін өтеу     -362700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