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ac351" w14:textId="87ac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Туберкулездiң жұқпалы түрiмен ауыратын азаматтарды мәжбүрлеп емдеу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әкiмiнiң 2000 жылғы 8 қарашадағы № 347 шешімі. Қызылорда облысының Әдiлет басқармасында 2000 жылғы 17 қарашада № 456 болып тіркелдi. Мерзімі біткендіктен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Премьер-Министрінің "Туберкулездің жұқпалы түрімен ауыратын азаматтарды мәжбүрлеп емдеу туралы" Қазақстан Республикасы Заңын жүзеге асыруды қамтамасыз ету мақсатындағы 2000 жылғы 18 мамырдағы </w:t>
      </w:r>
      <w:r>
        <w:rPr>
          <w:rFonts w:ascii="Times New Roman"/>
          <w:b w:val="false"/>
          <w:i w:val="false"/>
          <w:color w:val="000000"/>
          <w:sz w:val="28"/>
        </w:rPr>
        <w:t>№ 79-Ө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өкімін орындау және облыс халқының арасында туберкулездің кең тарауын тоқтату үшін </w:t>
      </w:r>
      <w:r>
        <w:rPr>
          <w:rFonts w:ascii="Times New Roman"/>
          <w:b/>
          <w:i w:val="false"/>
          <w:color w:val="000000"/>
          <w:sz w:val="28"/>
        </w:rPr>
        <w:t>ШЕШІМ Е</w:t>
      </w:r>
      <w:r>
        <w:rPr>
          <w:rFonts w:ascii="Times New Roman"/>
          <w:b/>
          <w:i w:val="false"/>
          <w:color w:val="000000"/>
          <w:sz w:val="28"/>
        </w:rPr>
        <w:t>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денсаулық сақтау басқармасы (Д.Дәулетбаев), Қызылорда қаласының әкімі (Қ.Баймаханов):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2001 жылдың қаңтар айының 1-нен бастап Қызылорда қалалық туберкулезге қарсы күрес диспансерінің құрамында туберкулездің жұқпалы түрімен ауыратын, емделуден жалтарып жүрген азаматтарды мәжбүрлеп емдейтін 30 төсектік бөлімше ашсын;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мәжбүрлеп емдеу бөлімшесінің ерекшелігіне сәйкес қалалық туберкулезге қарсы күрес диспансерінің штаттық кестесіне және қаржыландыруына өзгерістер енгізсін;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бөлімшені күрделі жөндеуден өткізу және күзету мәселелері бойынша қосымша қаржы бөлуді қарасын.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Облыстық ішкі істер басқармасы (Т.Рахимов), республикалық мемлекеттік "Күзет" кәсіпорнының "Қызылорда" бөлімшесі (Ж.Досжанов):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мәжбүрлеп емдеу бөлімшесінің тәулік бойы күзетілуін, дабыл қағу және шұғыл байланыс жүйесі құралдарымен жабдықталуын;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науқастарды мәжбүрлеп емдеуге және медициналық куәландыру орындарына жеткізілуін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Аудан және Қызылорда қаласы әкімдеріне мәжбүрлеп емдеуден өткен науқастардың әлеуметтік қалыптасуына, жұмысқа орналасуына тұрақты түрде көмек көрсету тапсырылсын.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 облыс әкімінің орынбасары Н.Ерімбетовке жүктелсін.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НҰРҒИСАЕВ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