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85084" w14:textId="c6850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"Облыстық тұтынушылар нарығы тауарларының сапасына бақылау жасауды күшейту туралы" облыс әкімінің 1999 жылғы 8 қаңтардағы N 4 шешіміне өзгерту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әкімінің шешімі 2000 жылғы 28 шілдедегі N 155 Қостанай облысының әділет басқармасында 2000 жылғы 9 тамызда N 359 тіркелді. Күші жойылды - Қостанай облысы әкімінің 2011 жылғы 11 шілдегі № 9 шешімімен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әкімінің 2011.07.11 № 9 шешімімен.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"Стандарттау және сертификаттау" туралы Қазақстан Республикасы Заңының күшінің жойылуына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Z990435_ </w:t>
      </w:r>
      <w:r>
        <w:rPr>
          <w:rFonts w:ascii="Times New Roman"/>
          <w:b w:val="false"/>
          <w:i w:val="false"/>
          <w:color w:val="000000"/>
          <w:sz w:val="28"/>
        </w:rPr>
        <w:t>және 1999 жылғы 16 шілдедегі Қазақстан Республикасы "Сертификаттау"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Z990434_ </w:t>
      </w:r>
      <w:r>
        <w:rPr>
          <w:rFonts w:ascii="Times New Roman"/>
          <w:b w:val="false"/>
          <w:i w:val="false"/>
          <w:color w:val="000000"/>
          <w:sz w:val="28"/>
        </w:rPr>
        <w:t>, "Стандарттау"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Z990433_ </w:t>
      </w:r>
      <w:r>
        <w:rPr>
          <w:rFonts w:ascii="Times New Roman"/>
          <w:b w:val="false"/>
          <w:i w:val="false"/>
          <w:color w:val="000000"/>
          <w:sz w:val="28"/>
        </w:rPr>
        <w:t xml:space="preserve">туралы Заңдарының енгізілуіне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ШЕШТІМ: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1-тармақ төмендегідей редакцияда жасалсын: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"Қалалар және аудандар әкімдері меншік нысанына қарамастан барлық шаруашылық жүргізуші субъектілердің "Стандарттау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Z990433_ </w:t>
      </w:r>
      <w:r>
        <w:rPr>
          <w:rFonts w:ascii="Times New Roman"/>
          <w:b w:val="false"/>
          <w:i w:val="false"/>
          <w:color w:val="000000"/>
          <w:sz w:val="28"/>
        </w:rPr>
        <w:t>, "Сертификаттау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Z990434_ </w:t>
      </w:r>
      <w:r>
        <w:rPr>
          <w:rFonts w:ascii="Times New Roman"/>
          <w:b w:val="false"/>
          <w:i w:val="false"/>
          <w:color w:val="000000"/>
          <w:sz w:val="28"/>
        </w:rPr>
        <w:t>және "Өлшем бірлігі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Z000053_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Заңдарының сөзсіз орындалуы жөнінен пәрменді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шаралар қабылдасын, сәйкестік сертификатынсыз тауарларды өткізу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фактілеріне және мемлекеттік тексеруден өтпеген өлшем құралдарын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пайдалануға жол бермесін.".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4-тармақ былай жасалсын: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"Осы шешімнің орындалуына бақылау облыс әкімінің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С.А. Құлмағанбетовке жүктелсін.".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Облыс әкімінің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міндетін атқарушы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