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2f1b" w14:textId="b522f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әкiмiнiң 2000 жылғы 19 қантардағы "Облыс бюджетiнен қаржыландырылатын бағдарламалар мен кiшi бағдарламалардың тiзбесi туралы" N 17 шешiмiне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әкімінің шешімі 2000 жылғы 11 желтоқсандағы N 286 Павлодар облысының әділет басқармасында 2001 жылғы 15 қаңтарда N 555 тіркелді. Күші жойылды - Павлодар облысы әкімінің 2009 жылғы 14 қыркүйектегі N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Павлодар облысы әкімінің 2009 жылғы 14 қыркүйектегі N 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 әкiмiнiң 2000 жылғы 5 сәуiрдегi "2000 жылы шаруа (фермер) қожалықтары мен басқа да ауылшаруашылық құрылымдары басшыларын шаруашылықты жүргiзудiң нарықтық әдiстерiне баулу жөнiнде семинарлар ұйымдастыру туралы" N 79 және 2000 жылғы 7 шiлдедегi "Павлодартелерадио" мемлекеттiк коммуналдық кәсiпорынның кейбiр мәселелерi туралы" N 153 шешiмдерiн орындау мақсатында, сондай-ақ жаңа бюджеттiк бағдарламаларды қаржыландыруды қамтамасыз ету үшiн ШЕШIМ қабылдаймын: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әкiмiнiң 2000 жылғы 5 сәуiрдегi N 78, 2000 жылғы 4 мамырдағы N 112, 2000 жылғы 19 шiлдедегi N 167 және 2000 жылғы 18 қыркүйектегi N 217 шешiмдерiмен өзгерiстер мен толықтырулар енгiзiлген облыс әкiмiнiң 2000 жылғы 19 қаңтардағы "Облыс бюджетiнен қаржыландырылатын бағдарламалар мен кiшi бағдарламалардың тiзбесi туралы" N 17 шешiмiне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шешiммен бекiтiлген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3-тармағының 3, 4, 5-бағандары тиiсiнше мынадай мазмұнындағы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8.3.105.47.00"; "Жергiлiктi деңгейде теледидар арқылы мемлекеттiк ақпараттандыру саясатын жүргiзу"; "Мемлекеттiк тапсырыс";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"10.9.105.36.00"; "Топограф-геодезиялық жоспарларды құру мен жаңарту"; "Мемлекеттiк тапсырыс";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13-тармағының 3, 4, 5-бағандары тиiсiнше мынадай мазмұнындағы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"13.3.272.31.00"; "Жергiлiктi деңгейде шағын кәсiпкерлiктi қолдауды ұйымдастыру"; "Мемлекеттiк тапсырыс".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Облыс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