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0e67" w14:textId="7bf0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сақтауда уәкілетті орган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2000 жылғы 3 ақпандағы N 27 шешімі. Солтүстік Қазақстан облысының Әділет басқармасында 2000 жылғы 24 сәуірде N 123 тіркелді. Күші жойылды - Солтүстік Қазақстан облысы әкімінің 2011 жылғы 25 тамыздағы N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Солтүстік Қазақстан облысы әкімінің 2011.08.25 N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Премьер-Министрінің орынбасары Е.А.Өтембаевтың 1999 жылғы 26 қарашадағы N 12-4/12515 хаттамалық шешіміне сәйкес және қаржыландыру сызбасының өзгерістерін ескере отырып ШЕШІМ қабылдаймын: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1-тармақтың күші жойылды - Солтүстік Қазақстан облысы әкімінің 2004 жылғы 16 тамыздағы N 29 шешімімен.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 денсаулық сақтаудағы бағдарлама әкімші-мекемелері болып тағайындалсын: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облыстық денсаулық сақтау департаменті - облыстық бюджеттен қаржыландырылатын мемлекеттік мекемелер мен мемлекеттік кәсіпорындар үшін;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қалалық денсаулық сақтау бөлімі - қалалық бюджеттен қаржыландырылатын мемлекеттік мекемелер мен мемлекеттік кәсіпорындар үшін;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аудандық денсаулық сақтау бөлімі - аудандық бюджеттен қаржыландырылатын мемлекеттік мекемелер мен мемлекеттік кәсіпорындар үшін.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мекеме болып қайта тіркелуге жататын мемлекеттік коммуналдық қазыналық кәсіпорындар тізімі бекітілсін. 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"Облыстық бюджеттен қаржыландырылатын бағдарламалардың әкімші-мекемелерінің мәселелері" туралы облыс әкімінің 1999 жылғы 15 қаңтардағы N 10 шешімінің 2 қосымшасындағы "Денсаулық сақтау департаменті" тарауының 3, 5, 6, 11 тармақтары күшін жойды деп танылсын. 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Қала және аудан әкімдеріне жергілікті жерлерде сәйкес шешімдер қабылдансын. 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шешімнің орындалуын бақылау облыс әкімінің орынбасары В.П.Никандровқа жүктелсін.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Облыс әкімі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2000 жылғы 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 шешіміне қосымша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Мемлекеттік мекеме болып қайта тіркелуге жататын мемлекеттік коммуналдық қазыналық кәсіпорындардың 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қан орталығы 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Облыстық онкологиялық диспансер 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Облыстық наркологиялық диспансер 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Алкоголизммен, нашақорлықпен және таксикоманиямен ауыратындарды мәжбүрлі емдеу үшін мамандандырылған емдеу-алдын алу мекемелері.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