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82e90" w14:textId="3d82e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 әкімінің 1998 жылғы 7 қазандағы N 207 шешіміне өзгерістер енгізу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әкімінің шешімі 2000 жылғы 9 қарашадағы N 212 Солтүстік Қазақстан облысының Әділет басқармасында 11.12.2000ж. N 184 тіркелді. Күші жойылды - Солтүстік Қазақстан облысы әкімінің 2008 жылғы 30 шілдедегі N 21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әкімінің 2008.07.30 N 21 Шешімімен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Үкiметiнiң 1996 жылғы 24 желтоқсандағы N 1598 </w:t>
      </w:r>
      <w:r>
        <w:rPr>
          <w:rFonts w:ascii="Times New Roman"/>
          <w:b w:val="false"/>
          <w:i w:val="false"/>
          <w:color w:val="000000"/>
          <w:sz w:val="28"/>
        </w:rPr>
        <w:t>P961598_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бекiтiлген Қазақстан Республикасының Iшкi iстер органдарының учаскелiк уәкiлi туралы Ережесi негiзiнде ШЕШIМ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Облыс әкiмiнiң 1998 жылғы 7 қазандағы "Қоғамдық тәртiптi нығайту және құқық бұзушылықты болдырмау және алдын алуда iшкi iстердiң учаскелiк уәкiлеттерiнiң рөлiн арттыру жөнiндегi қосымша шаралар туралы" Қазақстан Республикасы Үкiметiнiң 1996 жылғы 24 желтоқсандағы N 1598 қаулысын орындау барысы туралы" N 207 шешiмiнiң 4 тармағының 1 тармақшасы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Облыс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(Маман: Д.Қ. Ысқақова)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