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70c6" w14:textId="2bf7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Жинақтаушы зейнетақы қорларының инвестициялық портфельдеріндегі бағалы қағаздарды есептен шығару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Бағалы қағаздар жөніндегі Ұлттық комиссиясы Директоратының 2001 жылғы 27 қаңтардағы N 764 қаулысы. Қазақстан Республикасының Әділет министрлігінің 2001 жылғы 28 ақпанда тіркелді. Тіркеу N 1411. Күші жойылды - ҚР Ұлттық Банкі басқармасының 2003 жылғы 16 сәуірдегі N 116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Жинақтаушы зейнетақы қорларының инвестициялық портфельдеріндегі бағалы қағаздарға бірыңғай есеп жүргізуді қамтамасыз ету мақсатында "Қазақстан Республикасында зейнетақымен қамтамасыз ету туралы" Қазақстан Республикасының 1997 жылғы 20 маусымдағы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55-бабы 1-тармағының 6) тармақшасының, Қазақстан Республикасы Президентінің 1997 жылғы 13 қарашадағы N 3755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Қазақстан Республикасының Бағалы қағаздар жөніндегі ұлттық комиссиясы туралы ереженің 4-тармағы 36) және 38) тармақшаларының және "Активтерді Басқарушылар Қауымдастығы" Қауымдастық нысанындағы заңды тұлғалар бірлестігінің 2000 жылғы 04 тамыздағы N 10-1/55 хатының негізінде Қазақстан Республикасының Бағалы қағаздар жөніндегі ұлттық комиссиясы (бұдан әрі "Ұлттық комиссия" деп аталады) Директораты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Зейнетақы активтерін№инвестициялық басқару жөніндегі қызметті жүзеге асыратын ұйымдардың жинақтаушы зейнетақы қорларының инвестициялық портфельдеріндегі бағалы қағаздарды тек қана ЛИФО (ағылшын тіліндегі "LIFO" ("Last In - Firsy Out")) әдісімен есептен шығаратындықтары белгіленсін, яғни соңғы сатып алынған бағалы қағаздарды бірінші кезекте есептен шығарумен.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Қазақстан Республикасының Әділет министрлігінде тіркелгеннен кейін күшіне енетіндігі белгіленсін.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Зейнетақы активтерін инвестициялық басқару жөніндегі қызметті жүзеге асыратын ұйымдардың осы Қаулы күшіне енгізілген күнінен бастап бір ай ішінде өздерінің есеп жүргізу саясатын осы Қаулының 1-тармағына сәйкес келтіруге міндетті екендіктері белгіленсін.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Ұлттық комиссия орталық аппараты Лицензиялау және қадағалау департаментінің Инвестициялық қызметті реттеу басқармасы: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(ол күшіне енгізілгеннен кейін) Қазақстан Республикасы Ұлттық Банкінің, Қазақстан Республикасы Қаржы министрлігінің, "Мемлекеттік жинақтаушы зейнетақы қоры" ЖАҚ-ның және Қазақстан Республикасы Еңбек және халықты әлеуметтік қорғау министрлігінің Жинақтаушы зейнетақы қорларының қызметін реттеу жөніндегі комитетінің, кастодиан-банктердің назарына жеткізсін;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орындалысына бақылау жасасын.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комиссияның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әлеуметтік қорғау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Жинақтаушы зейнетақы қорларының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қызметін реттеу жөніндегі комитетімен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келісілген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