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aa80" w14:textId="737a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43 толықтырулар енгізу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21 наурыздағы N 153 бұйрығы. Қазақстан Республикасы Әділет министрлігінде 2001 жылғы 30 наурызда тіркелді. Тіркеу N 1439</w:t>
      </w:r>
    </w:p>
    <w:p>
      <w:pPr>
        <w:spacing w:after="0"/>
        <w:ind w:left="0"/>
        <w:jc w:val="left"/>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"Бірыңғай бюджеттік жіктемені бекіту туралы" 
бұйрығына мынадай толықтырулар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жіктемесіне:
</w:t>
      </w:r>
      <w:r>
        <w:br/>
      </w:r>
      <w:r>
        <w:rPr>
          <w:rFonts w:ascii="Times New Roman"/>
          <w:b w:val="false"/>
          <w:i w:val="false"/>
          <w:color w:val="000000"/>
          <w:sz w:val="28"/>
        </w:rPr>
        <w:t>
          бюджет шығыстарының функционалдық жіктемесіне:
</w:t>
      </w:r>
      <w:r>
        <w:br/>
      </w:r>
      <w:r>
        <w:rPr>
          <w:rFonts w:ascii="Times New Roman"/>
          <w:b w:val="false"/>
          <w:i w:val="false"/>
          <w:color w:val="000000"/>
          <w:sz w:val="28"/>
        </w:rPr>
        <w:t>
          "1.1.103.30 Депутаттық қызмет" деген жолдан кейін мынадай 
редакциядағы жолмен толықтырылсын:
</w:t>
      </w:r>
      <w:r>
        <w:br/>
      </w:r>
      <w:r>
        <w:rPr>
          <w:rFonts w:ascii="Times New Roman"/>
          <w:b w:val="false"/>
          <w:i w:val="false"/>
          <w:color w:val="000000"/>
          <w:sz w:val="28"/>
        </w:rPr>
        <w:t>
          "1.1.103.31 Мәслихат аппаратының материалды-техникалық базасын 
нығайту және ақпараттандыру";
</w:t>
      </w:r>
      <w:r>
        <w:br/>
      </w:r>
      <w:r>
        <w:rPr>
          <w:rFonts w:ascii="Times New Roman"/>
          <w:b w:val="false"/>
          <w:i w:val="false"/>
          <w:color w:val="000000"/>
          <w:sz w:val="28"/>
        </w:rPr>
        <w:t>
          "1.1.105.23 Өкілеттік шығыстарға арналған қаражат есебінен 
іс-шараларды өткізу" деген жолдан кейін мынадай редакциядағы жолмен 
толықтырылсын:
</w:t>
      </w:r>
      <w:r>
        <w:br/>
      </w:r>
      <w:r>
        <w:rPr>
          <w:rFonts w:ascii="Times New Roman"/>
          <w:b w:val="false"/>
          <w:i w:val="false"/>
          <w:color w:val="000000"/>
          <w:sz w:val="28"/>
        </w:rPr>
        <w:t>
          "1.1.105.74 Әкімшілік аппаратының материалды-техникалық базасын 
нығайту және ақпараттандыру";
</w:t>
      </w:r>
      <w:r>
        <w:br/>
      </w:r>
      <w:r>
        <w:rPr>
          <w:rFonts w:ascii="Times New Roman"/>
          <w:b w:val="false"/>
          <w:i w:val="false"/>
          <w:color w:val="000000"/>
          <w:sz w:val="28"/>
        </w:rPr>
        <w:t>
          "5.9.254.53 Емдеу-алдын алу мекемелердің экономикалық және клиникалық 
тиімділігін оңтайландыру және арттыру бағдарламасын әзірлеу және іске 
қосу" деген жолдан кейін мынадай редакциядағы жолмен толықтырылсын:
</w:t>
      </w:r>
      <w:r>
        <w:br/>
      </w:r>
      <w:r>
        <w:rPr>
          <w:rFonts w:ascii="Times New Roman"/>
          <w:b w:val="false"/>
          <w:i w:val="false"/>
          <w:color w:val="000000"/>
          <w:sz w:val="28"/>
        </w:rPr>
        <w:t>
          "5.9.254.55. Коммуналдық меншіктегі денсаулық сақтау объектілерін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күрделі жөндеу".
     2. Заң қызметі (Қ. Әбдіқалықов) және Бюджет (Е. Бахмутова) 
департаменттері осы бұйрықтың Қазақстан Республикасы Әділет министрлігінде 
мемлекеттік тіркелуін қамтамасыз етсін.
     3. Осы бұйрық Қазақстан Республикасының Әділет министрлігінде 
мемлекеттік тіркеуден өткен күнінен бастап күшіне енеді.
     Қаржы министрі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