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bedef" w14:textId="b4bed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 аумағына әкелiнетiн тауарлардың кеден құны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Мемлекеттік кіріс министрлігі Кеден комитеті төрағасының 2001 жылғы 6 ақпандағы N 42 бұйрығы. Қазақстан Республикасы Әділет министрлігінде 2001 жылғы 30 наурызда тіркелді. Тіркеу нөмірі 1443. Күші жойылды - ҚР Кедендік бақылау агенттігі төрағасының 2003 жылғы 11 маусымдағы N 288 бұйрығымен.</w:t>
      </w:r>
    </w:p>
    <w:p>
      <w:pPr>
        <w:spacing w:after="0"/>
        <w:ind w:left="0"/>
        <w:jc w:val="both"/>
      </w:pPr>
      <w:bookmarkStart w:name="z1" w:id="0"/>
      <w:r>
        <w:rPr>
          <w:rFonts w:ascii="Times New Roman"/>
          <w:b w:val="false"/>
          <w:i w:val="false"/>
          <w:color w:val="000000"/>
          <w:sz w:val="28"/>
        </w:rPr>
        <w:t>
      "Қазақстан Республикасындағы кеден iсi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бұйырамын: </w:t>
      </w:r>
      <w:r>
        <w:br/>
      </w:r>
      <w:r>
        <w:rPr>
          <w:rFonts w:ascii="Times New Roman"/>
          <w:b w:val="false"/>
          <w:i w:val="false"/>
          <w:color w:val="000000"/>
          <w:sz w:val="28"/>
        </w:rPr>
        <w:t xml:space="preserve">
      1. Қоса беріліп отырған Нұсқаулықтар бекiтiлсiн: </w:t>
      </w:r>
      <w:r>
        <w:br/>
      </w:r>
      <w:r>
        <w:rPr>
          <w:rFonts w:ascii="Times New Roman"/>
          <w:b w:val="false"/>
          <w:i w:val="false"/>
          <w:color w:val="000000"/>
          <w:sz w:val="28"/>
        </w:rPr>
        <w:t xml:space="preserve">
      1) Қазақстан Республикасының кеден аумағына әкелiнетiн тауарлардың кеден құнын айқындау тәртiбi туралы Нұсқаулық; </w:t>
      </w:r>
      <w:r>
        <w:br/>
      </w:r>
      <w:r>
        <w:rPr>
          <w:rFonts w:ascii="Times New Roman"/>
          <w:b w:val="false"/>
          <w:i w:val="false"/>
          <w:color w:val="000000"/>
          <w:sz w:val="28"/>
        </w:rPr>
        <w:t xml:space="preserve">
      2) Қазақстан Республикасының кеден аумағына әкелiнетiн тауарлардың кеден құнын айқындаудың дұрыстығына бақылау жасау жөнiндегi Нұсқаулық; </w:t>
      </w:r>
      <w:r>
        <w:br/>
      </w:r>
      <w:r>
        <w:rPr>
          <w:rFonts w:ascii="Times New Roman"/>
          <w:b w:val="false"/>
          <w:i w:val="false"/>
          <w:color w:val="000000"/>
          <w:sz w:val="28"/>
        </w:rPr>
        <w:t xml:space="preserve">
      3) Өтiнiш тәртiбi, шарты және Қазақстан Республикасының кеден аумағына әкелiнетiн тауарлардың кеден құнын түзету туралы Нұсқаулық; </w:t>
      </w:r>
      <w:r>
        <w:br/>
      </w:r>
      <w:r>
        <w:rPr>
          <w:rFonts w:ascii="Times New Roman"/>
          <w:b w:val="false"/>
          <w:i w:val="false"/>
          <w:color w:val="000000"/>
          <w:sz w:val="28"/>
        </w:rPr>
        <w:t xml:space="preserve">
      4) Кеден құны декларациясын толтыру жөнiндегi Ережесi; </w:t>
      </w:r>
      <w:r>
        <w:br/>
      </w:r>
      <w:r>
        <w:rPr>
          <w:rFonts w:ascii="Times New Roman"/>
          <w:b w:val="false"/>
          <w:i w:val="false"/>
          <w:color w:val="000000"/>
          <w:sz w:val="28"/>
        </w:rPr>
        <w:t xml:space="preserve">
      5) Кеден құнын, кеден төлемдерi мен салықтарын түзету нысандарын толтыру Ережесi. </w:t>
      </w:r>
      <w:r>
        <w:br/>
      </w:r>
      <w:r>
        <w:rPr>
          <w:rFonts w:ascii="Times New Roman"/>
          <w:b w:val="false"/>
          <w:i w:val="false"/>
          <w:color w:val="000000"/>
          <w:sz w:val="28"/>
        </w:rPr>
        <w:t xml:space="preserve">
      2. Мынадай бұйрықтардың күшi жойылды деп танылсын: </w:t>
      </w:r>
      <w:r>
        <w:br/>
      </w:r>
      <w:r>
        <w:rPr>
          <w:rFonts w:ascii="Times New Roman"/>
          <w:b w:val="false"/>
          <w:i w:val="false"/>
          <w:color w:val="000000"/>
          <w:sz w:val="28"/>
        </w:rPr>
        <w:t>
      Қазақстан Республикасының Министрлер Кабинетiндегi Кеден комитетiнiң 1995 жылғы 25 қыркүйектегi "Қазақстан Республикасының аумағына әкелiнетiн тауарлардың кеден құнын айқындау Тәртiбiн қолдану жөнiндегi нұсқаулықты бекiту туралы" </w:t>
      </w:r>
      <w:r>
        <w:rPr>
          <w:rFonts w:ascii="Times New Roman"/>
          <w:b w:val="false"/>
          <w:i w:val="false"/>
          <w:color w:val="000000"/>
          <w:sz w:val="28"/>
        </w:rPr>
        <w:t xml:space="preserve">N 123-Б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Министрлер Кабинетiндегi Кеден комитетiнiң 1995 жылғы 11 қазандағы "Қазақстан Республикасының аумағына әкелiнетiн тауарлардың кеден құнын бақылау жөнiндегi" Нұсқаулықты және "Қазақстан Республикасының аумағына әкелiнетiн тауарлардың кеден құнын хабарлаудың тәртiбi және шарттары туралы" Ереженi бекiту туралы" </w:t>
      </w:r>
      <w:r>
        <w:rPr>
          <w:rFonts w:ascii="Times New Roman"/>
          <w:b w:val="false"/>
          <w:i w:val="false"/>
          <w:color w:val="000000"/>
          <w:sz w:val="28"/>
        </w:rPr>
        <w:t xml:space="preserve">N 141-Б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Мемлекеттiк кiрiс министрлiгi Кеден комитетiнiң 1999 жылғы 9 желтоқсандағы "Қазақстан Республикасының Министрлер Кабинетiндегi Кеден комитетiнiң 1995 жылғы 11 қазандағы N 141-Б бұйрығына өзгерiстер мен толықтырулар енгiзу туралы" N </w:t>
      </w:r>
      <w:r>
        <w:rPr>
          <w:rFonts w:ascii="Times New Roman"/>
          <w:b w:val="false"/>
          <w:i w:val="false"/>
          <w:color w:val="000000"/>
          <w:sz w:val="28"/>
        </w:rPr>
        <w:t xml:space="preserve">609-Б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Мемлекеттiк кiрiс министрлiгi Кеден комитетiнiң 2000 жылғы 4 сәуiрдегi "Әкелiнетiн тауарларға шартты бағалар қолдану туралы" </w:t>
      </w:r>
      <w:r>
        <w:rPr>
          <w:rFonts w:ascii="Times New Roman"/>
          <w:b w:val="false"/>
          <w:i w:val="false"/>
          <w:color w:val="000000"/>
          <w:sz w:val="28"/>
        </w:rPr>
        <w:t xml:space="preserve">N 117-Б </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 Мемлекеттiк кiрiс министрлiгi Кеден комитетiнiң 1998 жылғы 30 қарашадағы "Кеден құны декларациясының электронды көшiрмелерi туралы" </w:t>
      </w:r>
      <w:r>
        <w:rPr>
          <w:rFonts w:ascii="Times New Roman"/>
          <w:b w:val="false"/>
          <w:i w:val="false"/>
          <w:color w:val="000000"/>
          <w:sz w:val="28"/>
        </w:rPr>
        <w:t xml:space="preserve">N 241-Б </w:t>
      </w:r>
      <w:r>
        <w:rPr>
          <w:rFonts w:ascii="Times New Roman"/>
          <w:b w:val="false"/>
          <w:i w:val="false"/>
          <w:color w:val="000000"/>
          <w:sz w:val="28"/>
        </w:rPr>
        <w:t xml:space="preserve">. </w:t>
      </w:r>
      <w:r>
        <w:br/>
      </w:r>
      <w:r>
        <w:rPr>
          <w:rFonts w:ascii="Times New Roman"/>
          <w:b w:val="false"/>
          <w:i w:val="false"/>
          <w:color w:val="000000"/>
          <w:sz w:val="28"/>
        </w:rPr>
        <w:t xml:space="preserve">
      3. Құқықтық қамтамасыз ету басқармасы (Мұхамедиева Г.А.) осы бұйрықтың мемлекеттiк тiркелуiн қамтамасыз етсiн. </w:t>
      </w:r>
      <w:r>
        <w:br/>
      </w:r>
      <w:r>
        <w:rPr>
          <w:rFonts w:ascii="Times New Roman"/>
          <w:b w:val="false"/>
          <w:i w:val="false"/>
          <w:color w:val="000000"/>
          <w:sz w:val="28"/>
        </w:rPr>
        <w:t xml:space="preserve">
      4. Кедендiк кiрiстер бас басқармасы (Жұмабеков Б.А.) осы бұйрықтың iске асырылуын қамтамасыз етсiн. </w:t>
      </w:r>
      <w:r>
        <w:br/>
      </w:r>
      <w:r>
        <w:rPr>
          <w:rFonts w:ascii="Times New Roman"/>
          <w:b w:val="false"/>
          <w:i w:val="false"/>
          <w:color w:val="000000"/>
          <w:sz w:val="28"/>
        </w:rPr>
        <w:t xml:space="preserve">
      5. Баспасөз қызметi (Исахан Г.) осы бұйрықтың бұқаралық ақпарат құралдарында жариялануын қамтамасыз етсiн. </w:t>
      </w:r>
      <w:r>
        <w:br/>
      </w:r>
      <w:r>
        <w:rPr>
          <w:rFonts w:ascii="Times New Roman"/>
          <w:b w:val="false"/>
          <w:i w:val="false"/>
          <w:color w:val="000000"/>
          <w:sz w:val="28"/>
        </w:rPr>
        <w:t xml:space="preserve">
      6. Осы бұйрықтың орындалуын бақылау Қазақстан Республикасы Мемлекеттiк кiрiс министрлiгi Кеден комитетi төрағасының орынбасары Д.А.Құнанбаевқа жүктелсiн. </w:t>
      </w:r>
      <w:r>
        <w:br/>
      </w:r>
      <w:r>
        <w:rPr>
          <w:rFonts w:ascii="Times New Roman"/>
          <w:b w:val="false"/>
          <w:i w:val="false"/>
          <w:color w:val="000000"/>
          <w:sz w:val="28"/>
        </w:rPr>
        <w:t xml:space="preserve">
      7. Осы бұйрық Қазақстан Республикасының Әдiлет министрлiгiнде мемлекеттiк тiркелген күннен бастап күшiне енедi. </w:t>
      </w:r>
    </w:p>
    <w:bookmarkEnd w:id="0"/>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            Мемлекеттік кіріс министрлігі </w:t>
      </w:r>
      <w:r>
        <w:br/>
      </w:r>
      <w:r>
        <w:rPr>
          <w:rFonts w:ascii="Times New Roman"/>
          <w:b w:val="false"/>
          <w:i w:val="false"/>
          <w:color w:val="000000"/>
          <w:sz w:val="28"/>
        </w:rPr>
        <w:t xml:space="preserve">
     Мемлекеттік кіріс                      Кеден комитетінің </w:t>
      </w:r>
      <w:r>
        <w:br/>
      </w:r>
      <w:r>
        <w:rPr>
          <w:rFonts w:ascii="Times New Roman"/>
          <w:b w:val="false"/>
          <w:i w:val="false"/>
          <w:color w:val="000000"/>
          <w:sz w:val="28"/>
        </w:rPr>
        <w:t xml:space="preserve">
     Министрі                               2001 жылғы 6 ақпандағы </w:t>
      </w:r>
      <w:r>
        <w:br/>
      </w:r>
      <w:r>
        <w:rPr>
          <w:rFonts w:ascii="Times New Roman"/>
          <w:b w:val="false"/>
          <w:i w:val="false"/>
          <w:color w:val="000000"/>
          <w:sz w:val="28"/>
        </w:rPr>
        <w:t xml:space="preserve">
     2001 жылғы 5 ақпан                 N 42 бұйрығымен бекітілген </w:t>
      </w:r>
    </w:p>
    <w:p>
      <w:pPr>
        <w:spacing w:after="0"/>
        <w:ind w:left="0"/>
        <w:jc w:val="left"/>
      </w:pPr>
      <w:r>
        <w:rPr>
          <w:rFonts w:ascii="Times New Roman"/>
          <w:b/>
          <w:i w:val="false"/>
          <w:color w:val="000000"/>
        </w:rPr>
        <w:t xml:space="preserve"> Қазақстан Республикасының кеден аумағына әкелiнген </w:t>
      </w:r>
      <w:r>
        <w:br/>
      </w:r>
      <w:r>
        <w:rPr>
          <w:rFonts w:ascii="Times New Roman"/>
          <w:b/>
          <w:i w:val="false"/>
          <w:color w:val="000000"/>
        </w:rPr>
        <w:t xml:space="preserve">
тауарлардың кедендiк құнын айқындау тәртiбi туралы </w:t>
      </w:r>
      <w:r>
        <w:br/>
      </w:r>
      <w:r>
        <w:rPr>
          <w:rFonts w:ascii="Times New Roman"/>
          <w:b/>
          <w:i w:val="false"/>
          <w:color w:val="000000"/>
        </w:rPr>
        <w:t xml:space="preserve">
НҰСҚАУЛЫҚ  1 бөлiм. Жалпы ережелер </w:t>
      </w:r>
    </w:p>
    <w:p>
      <w:pPr>
        <w:spacing w:after="0"/>
        <w:ind w:left="0"/>
        <w:jc w:val="both"/>
      </w:pPr>
      <w:r>
        <w:rPr>
          <w:rFonts w:ascii="Times New Roman"/>
          <w:b w:val="false"/>
          <w:i w:val="false"/>
          <w:color w:val="000000"/>
          <w:sz w:val="28"/>
        </w:rPr>
        <w:t xml:space="preserve">           1. Қазақстан Республикасының кеден аумағына әкелiнген тауарлардың кедендiк құнын айқындау туралы осы Нұсқаулық Қазақстан Республикасының кеден аумағына әкелiнген тауарлардың кедендiк құнын айқындау әдiстерiн бiргелкi қолдану мақсатында әзiрленген. </w:t>
      </w:r>
      <w:r>
        <w:br/>
      </w:r>
      <w:r>
        <w:rPr>
          <w:rFonts w:ascii="Times New Roman"/>
          <w:b w:val="false"/>
          <w:i w:val="false"/>
          <w:color w:val="000000"/>
          <w:sz w:val="28"/>
        </w:rPr>
        <w:t xml:space="preserve">
      2. Әкелiнген тауарлардың кедендiк құны кеден төлемдерi мен салықтарын есептеу үшiн, ерекшелiктерi бар ставкаларды қолдану бойынша кеден төлемдерi мен салықтарын төлеудi қоспағанда, сондай-ақ Қазақстан Республикасының заңнамаларында көзделген өзге кеден мақсаттары үшiн негiз болып табылады. </w:t>
      </w:r>
      <w:r>
        <w:br/>
      </w:r>
      <w:r>
        <w:rPr>
          <w:rFonts w:ascii="Times New Roman"/>
          <w:b w:val="false"/>
          <w:i w:val="false"/>
          <w:color w:val="000000"/>
          <w:sz w:val="28"/>
        </w:rPr>
        <w:t xml:space="preserve">
      3. Әкелiнген тауарлардың кедендiк құнын, Қазақстан Республикасы "Қазақстан Республикасындағы кеден iсi туралы"  Заңының (бұдан әрi - кеден iсi туралы Заң) 123-бабына сәйкес, Қазақстан Республикасы Мемлекеттiк кiрiс министрлiгiнiң Кеден комитетi айқындаған тәртiппен декларант мәлiмдейдi (мағлұмдайды). </w:t>
      </w:r>
      <w:r>
        <w:br/>
      </w:r>
      <w:r>
        <w:rPr>
          <w:rFonts w:ascii="Times New Roman"/>
          <w:b w:val="false"/>
          <w:i w:val="false"/>
          <w:color w:val="000000"/>
          <w:sz w:val="28"/>
        </w:rPr>
        <w:t xml:space="preserve">
      Мәлiмделген кедендiк құнды декларант кеден органына құнды айқындауға қатысты құжаттармен дәлелденген, сандық жағынан анықталған және дұрыс ақпараттарға негізделген мәлiметтердi берiп, растайды. </w:t>
      </w:r>
      <w:r>
        <w:br/>
      </w:r>
      <w:r>
        <w:rPr>
          <w:rFonts w:ascii="Times New Roman"/>
          <w:b w:val="false"/>
          <w:i w:val="false"/>
          <w:color w:val="000000"/>
          <w:sz w:val="28"/>
        </w:rPr>
        <w:t xml:space="preserve">
      4. Кеден iсi туралы Заңның 126, 127-баптарында айқындалған жағдайлар  мен тәртiпте кеден органының лауазымды тұлғалары мәлiмденетiн тауарлардың құнын дербес анықтауға құқығы бар. </w:t>
      </w:r>
      <w:r>
        <w:br/>
      </w:r>
      <w:r>
        <w:rPr>
          <w:rFonts w:ascii="Times New Roman"/>
          <w:b w:val="false"/>
          <w:i w:val="false"/>
          <w:color w:val="000000"/>
          <w:sz w:val="28"/>
        </w:rPr>
        <w:t xml:space="preserve">
      5. Мәлiмделген кеден құнын нақтылау қажеттiлiгi, декларанттың қосымша мәлiметтердi ұсыну қажеттiлiгiн қоса алғанда, тауарлардың шығуын кiдiртуге негiз бола алмайды. Мәлiмделген кеден құнын нақтылау қажеттiлiгi туған жағдайда, егер декларант ресімделетін тауарлардың кедендік құнын кейiнгі әдiс бойынша анықтау жөнiнде өз құқығын пайдаланбаған жағдайда, осы Нұсқаулықтың 8-тарауы белгiлеген тәртiппен тауарларды шығару жүзеге асырылады. </w:t>
      </w:r>
    </w:p>
    <w:p>
      <w:pPr>
        <w:spacing w:after="0"/>
        <w:ind w:left="0"/>
        <w:jc w:val="left"/>
      </w:pPr>
      <w:r>
        <w:rPr>
          <w:rFonts w:ascii="Times New Roman"/>
          <w:b/>
          <w:i w:val="false"/>
          <w:color w:val="000000"/>
        </w:rPr>
        <w:t xml:space="preserve"> 2 бөлiм. Кеден құнын айқындау әдiстерi және оларды </w:t>
      </w:r>
      <w:r>
        <w:br/>
      </w:r>
      <w:r>
        <w:rPr>
          <w:rFonts w:ascii="Times New Roman"/>
          <w:b/>
          <w:i w:val="false"/>
          <w:color w:val="000000"/>
        </w:rPr>
        <w:t xml:space="preserve">
қолдану тәртiптерi  1 тарау. Кеден құнын айқындау әдiстерi </w:t>
      </w:r>
    </w:p>
    <w:p>
      <w:pPr>
        <w:spacing w:after="0"/>
        <w:ind w:left="0"/>
        <w:jc w:val="both"/>
      </w:pPr>
      <w:r>
        <w:rPr>
          <w:rFonts w:ascii="Times New Roman"/>
          <w:b w:val="false"/>
          <w:i w:val="false"/>
          <w:color w:val="000000"/>
          <w:sz w:val="28"/>
        </w:rPr>
        <w:t xml:space="preserve">           6. Қазақстан Республикасының кеден аумағына әкелiнген тауардың кедендiк құнын айқындау кеден iсi туралы Заңның 127-бабына сәйкес төмендегi әдiстер тiзбегiн қолдану арқылы жүргiзiледi: </w:t>
      </w:r>
      <w:r>
        <w:br/>
      </w:r>
      <w:r>
        <w:rPr>
          <w:rFonts w:ascii="Times New Roman"/>
          <w:b w:val="false"/>
          <w:i w:val="false"/>
          <w:color w:val="000000"/>
          <w:sz w:val="28"/>
        </w:rPr>
        <w:t xml:space="preserve">
      әкелiнетiн тауарлармен жасалатын </w:t>
      </w:r>
      <w:r>
        <w:br/>
      </w:r>
      <w:r>
        <w:rPr>
          <w:rFonts w:ascii="Times New Roman"/>
          <w:b w:val="false"/>
          <w:i w:val="false"/>
          <w:color w:val="000000"/>
          <w:sz w:val="28"/>
        </w:rPr>
        <w:t xml:space="preserve">
      мәмiле бағасы бойынша (бұдан әрi - 1-әдiс); </w:t>
      </w:r>
      <w:r>
        <w:br/>
      </w:r>
      <w:r>
        <w:rPr>
          <w:rFonts w:ascii="Times New Roman"/>
          <w:b w:val="false"/>
          <w:i w:val="false"/>
          <w:color w:val="000000"/>
          <w:sz w:val="28"/>
        </w:rPr>
        <w:t xml:space="preserve">
      ұқсас тауарлармен жасалатын </w:t>
      </w:r>
      <w:r>
        <w:br/>
      </w:r>
      <w:r>
        <w:rPr>
          <w:rFonts w:ascii="Times New Roman"/>
          <w:b w:val="false"/>
          <w:i w:val="false"/>
          <w:color w:val="000000"/>
          <w:sz w:val="28"/>
        </w:rPr>
        <w:t xml:space="preserve">
      мәмiле бағасы бойынша (бұдан әрi - 2-әдiс); </w:t>
      </w:r>
      <w:r>
        <w:br/>
      </w:r>
      <w:r>
        <w:rPr>
          <w:rFonts w:ascii="Times New Roman"/>
          <w:b w:val="false"/>
          <w:i w:val="false"/>
          <w:color w:val="000000"/>
          <w:sz w:val="28"/>
        </w:rPr>
        <w:t xml:space="preserve">
      бiртектес тауарлармен жасалатын </w:t>
      </w:r>
      <w:r>
        <w:br/>
      </w:r>
      <w:r>
        <w:rPr>
          <w:rFonts w:ascii="Times New Roman"/>
          <w:b w:val="false"/>
          <w:i w:val="false"/>
          <w:color w:val="000000"/>
          <w:sz w:val="28"/>
        </w:rPr>
        <w:t xml:space="preserve">
      мәмiле бағасы бойынша (бұдан әрi - 3-әдiс); </w:t>
      </w:r>
      <w:r>
        <w:br/>
      </w:r>
      <w:r>
        <w:rPr>
          <w:rFonts w:ascii="Times New Roman"/>
          <w:b w:val="false"/>
          <w:i w:val="false"/>
          <w:color w:val="000000"/>
          <w:sz w:val="28"/>
        </w:rPr>
        <w:t xml:space="preserve">
      құнды шегеру (бұдан әрi - 4-әдiс); </w:t>
      </w:r>
      <w:r>
        <w:br/>
      </w:r>
      <w:r>
        <w:rPr>
          <w:rFonts w:ascii="Times New Roman"/>
          <w:b w:val="false"/>
          <w:i w:val="false"/>
          <w:color w:val="000000"/>
          <w:sz w:val="28"/>
        </w:rPr>
        <w:t xml:space="preserve">
      құнды қосу (бұдан әрi - 5-әдiс); </w:t>
      </w:r>
      <w:r>
        <w:br/>
      </w:r>
      <w:r>
        <w:rPr>
          <w:rFonts w:ascii="Times New Roman"/>
          <w:b w:val="false"/>
          <w:i w:val="false"/>
          <w:color w:val="000000"/>
          <w:sz w:val="28"/>
        </w:rPr>
        <w:t xml:space="preserve">
      резерв әдiсi (бұдан әрi - 6-әдiс). </w:t>
      </w:r>
      <w:r>
        <w:br/>
      </w:r>
      <w:r>
        <w:rPr>
          <w:rFonts w:ascii="Times New Roman"/>
          <w:b w:val="false"/>
          <w:i w:val="false"/>
          <w:color w:val="000000"/>
          <w:sz w:val="28"/>
        </w:rPr>
        <w:t xml:space="preserve">
      7. 1-әдiс кеден құнын айқындаудың негiзгi әдiсi болып табылды. Негiзгi әдiстi пайдалану мүмкiн болмаған жағдайда аталған әдiстердiң (2-6-әдiстер) әрқайсысы рет-ретiмен қолданылады. Бұл орайда, декларанттың қалауымен 4- және 5-әдiстер керi қолданылуы мүмкiн. </w:t>
      </w:r>
      <w:r>
        <w:br/>
      </w:r>
      <w:r>
        <w:rPr>
          <w:rFonts w:ascii="Times New Roman"/>
          <w:b w:val="false"/>
          <w:i w:val="false"/>
          <w:color w:val="000000"/>
          <w:sz w:val="28"/>
        </w:rPr>
        <w:t xml:space="preserve">
      8. Егер кедендiк құн бiр әдiстiң көмегiмен айқындалса, келесi әдiстер қолданылмайды. </w:t>
      </w:r>
      <w:r>
        <w:br/>
      </w:r>
      <w:r>
        <w:rPr>
          <w:rFonts w:ascii="Times New Roman"/>
          <w:b w:val="false"/>
          <w:i w:val="false"/>
          <w:color w:val="000000"/>
          <w:sz w:val="28"/>
        </w:rPr>
        <w:t xml:space="preserve">
      9. 2-6-әдiстердi қолдану, Қазақстан Республикасының кеден шекарасы арқылы өткiзiлген тауарлармен жасалған, бұрын орын алған осындай мәмiлелер туралы статистикалық деректердi пайдалануға негiзделген. Аталған ақпарат, кеден құнын айқындау үшiн қажет келiсiм-шарт, Жүк Кеден Декларациясы (бұдан әрi - ЖКД) және Кеден Құны Декларациясы (бұдан әрi - КҚД), баға деңгейi, түскен пайда, шығын, саудада қолданылатын шегерiм туралы мәлiметтер және кеден құнын айқындау үшiн қажет өзге де мәлiметтердiң статистикалық деректерi негiзiнде қалыптасады. Бұл орайда, тасымалданатын тауарлар туралы статистикалық ақпаратта тауардың шыққан елi, тауар өндiрушi, тауар жеткiзiлiмiнiң жағдайлары, мерзiмдерi және көлемдерi, төлем түрлерi мен мерзiмдері, кепiлдiк мiндеттемелер, серiктестер арасындағы саудалық қарым-қатынастың ұзақтылығы туралы мәлiметтер, сондай-ақ мәміле бағасына әсерiн тигiзген өзге де мәлiметтер болуы тиiс. </w:t>
      </w:r>
      <w:r>
        <w:br/>
      </w:r>
      <w:r>
        <w:rPr>
          <w:rFonts w:ascii="Times New Roman"/>
          <w:b w:val="false"/>
          <w:i w:val="false"/>
          <w:color w:val="000000"/>
          <w:sz w:val="28"/>
        </w:rPr>
        <w:t xml:space="preserve">
      Кеден органдарында бар ақпарат декларантқа оның жазбаша өтiнiшi бойынша берiлуi тиiс. Бұл орайда, кеден органдары жасырын болып табылатын ақпаратты декларантқа, кеден iсi туралы Заңның 124-бабында қарастырылған талаптарды сақтай отырып, бередi. </w:t>
      </w:r>
      <w:r>
        <w:br/>
      </w:r>
      <w:r>
        <w:rPr>
          <w:rFonts w:ascii="Times New Roman"/>
          <w:b w:val="false"/>
          <w:i w:val="false"/>
          <w:color w:val="000000"/>
          <w:sz w:val="28"/>
        </w:rPr>
        <w:t xml:space="preserve">
      Кедендiк құнды айқындау үшiн негiздеме ретiнде пайдаланатын ақпаратты оның бағаланатын мәмiле шартына жақын дәреже iрiктеудiң критерийi болып табылады. </w:t>
      </w:r>
      <w:r>
        <w:br/>
      </w:r>
      <w:r>
        <w:rPr>
          <w:rFonts w:ascii="Times New Roman"/>
          <w:b w:val="false"/>
          <w:i w:val="false"/>
          <w:color w:val="000000"/>
          <w:sz w:val="28"/>
        </w:rPr>
        <w:t xml:space="preserve">
      10. Тауардың кедендiк бағасы мен декларанттың мәлiмдеген кеден құнын тексеру үшiн, декларанттың берген ақпараты пайдаланылуы тиiс, егер кеден органы осындай ақпаратты бұрын қабылдаса. </w:t>
      </w:r>
    </w:p>
    <w:p>
      <w:pPr>
        <w:spacing w:after="0"/>
        <w:ind w:left="0"/>
        <w:jc w:val="left"/>
      </w:pPr>
      <w:r>
        <w:rPr>
          <w:rFonts w:ascii="Times New Roman"/>
          <w:b/>
          <w:i w:val="false"/>
          <w:color w:val="000000"/>
        </w:rPr>
        <w:t xml:space="preserve"> 2 тарау. 1 әдiс (әкелiнген тауарлармен жасалған мәмiле </w:t>
      </w:r>
      <w:r>
        <w:br/>
      </w:r>
      <w:r>
        <w:rPr>
          <w:rFonts w:ascii="Times New Roman"/>
          <w:b/>
          <w:i w:val="false"/>
          <w:color w:val="000000"/>
        </w:rPr>
        <w:t xml:space="preserve">
бағасы бойынша)  1 параграф. Жалпы ережелер </w:t>
      </w:r>
    </w:p>
    <w:p>
      <w:pPr>
        <w:spacing w:after="0"/>
        <w:ind w:left="0"/>
        <w:jc w:val="both"/>
      </w:pPr>
      <w:r>
        <w:rPr>
          <w:rFonts w:ascii="Times New Roman"/>
          <w:b w:val="false"/>
          <w:i w:val="false"/>
          <w:color w:val="000000"/>
          <w:sz w:val="28"/>
        </w:rPr>
        <w:t xml:space="preserve">      11. Әкелiнген тауарлармен жасалған мәмiле бағасы тауардың 1-әдiс бойынша айқындалатын кедендiк құны болып табылады. </w:t>
      </w:r>
      <w:r>
        <w:br/>
      </w:r>
      <w:r>
        <w:rPr>
          <w:rFonts w:ascii="Times New Roman"/>
          <w:b w:val="false"/>
          <w:i w:val="false"/>
          <w:color w:val="000000"/>
          <w:sz w:val="28"/>
        </w:rPr>
        <w:t xml:space="preserve">
      12. Бағаға қосылатын белгіленген толықтыру және олардан кеден iсi туралы Заңның 128-бабына сәйкес шегеру есепке алынып түзетiлген тауарлар үшiн нақты төленген немесе төленуге тиiстi баға мәмiле бағасы болып табылады. </w:t>
      </w:r>
      <w:r>
        <w:br/>
      </w:r>
      <w:r>
        <w:rPr>
          <w:rFonts w:ascii="Times New Roman"/>
          <w:b w:val="false"/>
          <w:i w:val="false"/>
          <w:color w:val="000000"/>
          <w:sz w:val="28"/>
        </w:rPr>
        <w:t xml:space="preserve">
      13. Сатып алушының әкелiнген тауарлар үшiн сатушының пайдасына жүргiзген төлемiнiң жалпы сомасы - нақты төленген баға болып табылады. </w:t>
      </w:r>
      <w:r>
        <w:br/>
      </w:r>
      <w:r>
        <w:rPr>
          <w:rFonts w:ascii="Times New Roman"/>
          <w:b w:val="false"/>
          <w:i w:val="false"/>
          <w:color w:val="000000"/>
          <w:sz w:val="28"/>
        </w:rPr>
        <w:t xml:space="preserve">
      14. Төленуге жататын баға - сатып алушының әкелiнген тауарлар үшiн сатушының пайдасына төленетiн төлемiнiң жалпы сомасы. </w:t>
      </w:r>
      <w:r>
        <w:br/>
      </w:r>
      <w:r>
        <w:rPr>
          <w:rFonts w:ascii="Times New Roman"/>
          <w:b w:val="false"/>
          <w:i w:val="false"/>
          <w:color w:val="000000"/>
          <w:sz w:val="28"/>
        </w:rPr>
        <w:t xml:space="preserve">
      15. Шарттың (келiсiм-шарт) шартымен көзделген тәсiлдермен және қолма-қол ақшасыз төлемдердi жүзеге асырудың халықаралық тәжiрибеге қарама-қайшылық туғызбай, төлем жүзеге асырылуы тиiс, ал мәмiлеге қатысушылардың бiреуi не болмаса екеуi де жеке тұлға болып табылатын шарт бойынша - қолма-қол төлем жүргiзiледi. </w:t>
      </w:r>
      <w:r>
        <w:br/>
      </w:r>
      <w:r>
        <w:rPr>
          <w:rFonts w:ascii="Times New Roman"/>
          <w:b w:val="false"/>
          <w:i w:val="false"/>
          <w:color w:val="000000"/>
          <w:sz w:val="28"/>
        </w:rPr>
        <w:t xml:space="preserve">
      16. Төлемдi тура немесе жанама түрде сатып алушы не үшiншi тұлға тiкелей жүргiзуi тиiс. </w:t>
      </w:r>
      <w:r>
        <w:br/>
      </w:r>
      <w:r>
        <w:rPr>
          <w:rFonts w:ascii="Times New Roman"/>
          <w:b w:val="false"/>
          <w:i w:val="false"/>
          <w:color w:val="000000"/>
          <w:sz w:val="28"/>
        </w:rPr>
        <w:t xml:space="preserve">
      Төлем, әдеттегiдей тура төлем болып қаралады, егер сатып алушының аталған мәмiле бойынша ақшалай мiндеттемесi мәмiле жасалғанда тiкелей атқарылса. </w:t>
      </w:r>
      <w:r>
        <w:br/>
      </w:r>
      <w:r>
        <w:rPr>
          <w:rFonts w:ascii="Times New Roman"/>
          <w:b w:val="false"/>
          <w:i w:val="false"/>
          <w:color w:val="000000"/>
          <w:sz w:val="28"/>
        </w:rPr>
        <w:t xml:space="preserve">
      Төлем, әдеттегiдей жанама төлем болып қаралады, егер сатушы аталған мәмiле бойынша тауарлардың жеткiзiлiмiн сатып алушының алдында ақшалай мiндеттемесiнiң есебiнен атқарса. </w:t>
      </w:r>
    </w:p>
    <w:p>
      <w:pPr>
        <w:spacing w:after="0"/>
        <w:ind w:left="0"/>
        <w:jc w:val="left"/>
      </w:pPr>
      <w:r>
        <w:rPr>
          <w:rFonts w:ascii="Times New Roman"/>
          <w:b/>
          <w:i w:val="false"/>
          <w:color w:val="000000"/>
        </w:rPr>
        <w:t xml:space="preserve"> 2 параграф. 1 әдiстi қолданудың шарттары </w:t>
      </w:r>
    </w:p>
    <w:p>
      <w:pPr>
        <w:spacing w:after="0"/>
        <w:ind w:left="0"/>
        <w:jc w:val="both"/>
      </w:pPr>
      <w:r>
        <w:rPr>
          <w:rFonts w:ascii="Times New Roman"/>
          <w:b w:val="false"/>
          <w:i w:val="false"/>
          <w:color w:val="000000"/>
          <w:sz w:val="28"/>
        </w:rPr>
        <w:t xml:space="preserve">      17. Осы әдiс келесi бес шарттарды сақтаған кезде қолданылуы мүмкiн: </w:t>
      </w:r>
      <w:r>
        <w:br/>
      </w:r>
      <w:r>
        <w:rPr>
          <w:rFonts w:ascii="Times New Roman"/>
          <w:b w:val="false"/>
          <w:i w:val="false"/>
          <w:color w:val="000000"/>
          <w:sz w:val="28"/>
        </w:rPr>
        <w:t xml:space="preserve">
      1) тауар Қазақстан Республикасына экспорт үшiн сатылғанда; </w:t>
      </w:r>
      <w:r>
        <w:br/>
      </w:r>
      <w:r>
        <w:rPr>
          <w:rFonts w:ascii="Times New Roman"/>
          <w:b w:val="false"/>
          <w:i w:val="false"/>
          <w:color w:val="000000"/>
          <w:sz w:val="28"/>
        </w:rPr>
        <w:t xml:space="preserve">
      2) бағаланатын тауарға импорттаушының құқығына қатысты шектеулiк жоқ болса, мыналарды: </w:t>
      </w:r>
      <w:r>
        <w:br/>
      </w:r>
      <w:r>
        <w:rPr>
          <w:rFonts w:ascii="Times New Roman"/>
          <w:b w:val="false"/>
          <w:i w:val="false"/>
          <w:color w:val="000000"/>
          <w:sz w:val="28"/>
        </w:rPr>
        <w:t xml:space="preserve">
      Қазақстан Республикасының заңдық актiлерi белгiлеген шектеулiктердi; </w:t>
      </w:r>
      <w:r>
        <w:br/>
      </w:r>
      <w:r>
        <w:rPr>
          <w:rFonts w:ascii="Times New Roman"/>
          <w:b w:val="false"/>
          <w:i w:val="false"/>
          <w:color w:val="000000"/>
          <w:sz w:val="28"/>
        </w:rPr>
        <w:t xml:space="preserve">
      тауарлардың алып-сатылуы мүмкiн болатын географиялық аймақтардың шектеулiктерi; </w:t>
      </w:r>
      <w:r>
        <w:br/>
      </w:r>
      <w:r>
        <w:rPr>
          <w:rFonts w:ascii="Times New Roman"/>
          <w:b w:val="false"/>
          <w:i w:val="false"/>
          <w:color w:val="000000"/>
          <w:sz w:val="28"/>
        </w:rPr>
        <w:t xml:space="preserve">
      тауарлардың құнына айтарлықтай әсерiн тигiзбейтiн шектеулiктердi қоспағанда; </w:t>
      </w:r>
      <w:r>
        <w:br/>
      </w:r>
      <w:r>
        <w:rPr>
          <w:rFonts w:ascii="Times New Roman"/>
          <w:b w:val="false"/>
          <w:i w:val="false"/>
          <w:color w:val="000000"/>
          <w:sz w:val="28"/>
        </w:rPr>
        <w:t xml:space="preserve">
      3) олардың тигiзетiн әсерiн есептеу мүмкiн емес сату немесе мәмiле бағасы қандай-да болмасын шарттарды сақтауға байланысты болмаса; </w:t>
      </w:r>
      <w:r>
        <w:br/>
      </w:r>
      <w:r>
        <w:rPr>
          <w:rFonts w:ascii="Times New Roman"/>
          <w:b w:val="false"/>
          <w:i w:val="false"/>
          <w:color w:val="000000"/>
          <w:sz w:val="28"/>
        </w:rPr>
        <w:t xml:space="preserve">
      4) кеден құнын мәлiмдеген кезде, декларант пайдаланған деректер құжаттармен дәлелденсе, не болмаса мөлшермен анықталатын және дұрыс болса; </w:t>
      </w:r>
      <w:r>
        <w:br/>
      </w:r>
      <w:r>
        <w:rPr>
          <w:rFonts w:ascii="Times New Roman"/>
          <w:b w:val="false"/>
          <w:i w:val="false"/>
          <w:color w:val="000000"/>
          <w:sz w:val="28"/>
        </w:rPr>
        <w:t xml:space="preserve">
      5) мәмiлеге қатысушылар өзара тәуелдi болмаса, мына жағдайларды қоспағанда, егер олардың өзара тәуелдiлiгi мәмiле бағасына ықпалын тигiзбесе. </w:t>
      </w:r>
      <w:r>
        <w:br/>
      </w:r>
      <w:r>
        <w:rPr>
          <w:rFonts w:ascii="Times New Roman"/>
          <w:b w:val="false"/>
          <w:i w:val="false"/>
          <w:color w:val="000000"/>
          <w:sz w:val="28"/>
        </w:rPr>
        <w:t xml:space="preserve">
      18. Осы Нұсқаулықтың 18-тармағындағы 1) тармақшаның шартында, сатып алу-сату мәмiлесiнiң өтеулiк сипатын бiлдiретiн сату және жасалған мәмiле бойынша сатып алушы елiнiң кеден шекарасы арқылы тауарлар тасымалдауды бiлдiретiн Қазақстан Республикасына келетiн экспорт фактiсi бар. </w:t>
      </w:r>
      <w:r>
        <w:br/>
      </w:r>
      <w:r>
        <w:rPr>
          <w:rFonts w:ascii="Times New Roman"/>
          <w:b w:val="false"/>
          <w:i w:val="false"/>
          <w:color w:val="000000"/>
          <w:sz w:val="28"/>
        </w:rPr>
        <w:t xml:space="preserve">
      Сатып алу-сату мәмiлесiнiң өтеулiк сипатының белгiлерi жоқ сыртқы экономикалық мәмiлелерге жатады: </w:t>
      </w:r>
      <w:r>
        <w:br/>
      </w:r>
      <w:r>
        <w:rPr>
          <w:rFonts w:ascii="Times New Roman"/>
          <w:b w:val="false"/>
          <w:i w:val="false"/>
          <w:color w:val="000000"/>
          <w:sz w:val="28"/>
        </w:rPr>
        <w:t xml:space="preserve">
      1) тауарлардың өтеусiз жеткiзiлiмi; </w:t>
      </w:r>
      <w:r>
        <w:br/>
      </w:r>
      <w:r>
        <w:rPr>
          <w:rFonts w:ascii="Times New Roman"/>
          <w:b w:val="false"/>
          <w:i w:val="false"/>
          <w:color w:val="000000"/>
          <w:sz w:val="28"/>
        </w:rPr>
        <w:t xml:space="preserve">
      2) импорттаушыға меншiк құқығын ауыстырмай, Қазақстан Республикасында сату үшiн тауарларды әкелу көзделген консигнацияның шартымен тауарларды жеткiзу; </w:t>
      </w:r>
      <w:r>
        <w:br/>
      </w:r>
      <w:r>
        <w:rPr>
          <w:rFonts w:ascii="Times New Roman"/>
          <w:b w:val="false"/>
          <w:i w:val="false"/>
          <w:color w:val="000000"/>
          <w:sz w:val="28"/>
        </w:rPr>
        <w:t xml:space="preserve">
      3) шетелдiк заңды тұлға Қазақстан Республикасының аумағында тұрған өз филиалдарының (өкiлдiгiнiң) атына тауарларды жеткiзуi; </w:t>
      </w:r>
      <w:r>
        <w:br/>
      </w:r>
      <w:r>
        <w:rPr>
          <w:rFonts w:ascii="Times New Roman"/>
          <w:b w:val="false"/>
          <w:i w:val="false"/>
          <w:color w:val="000000"/>
          <w:sz w:val="28"/>
        </w:rPr>
        <w:t xml:space="preserve">
      4) баспа-бас айырбас және өзге де өтемдiк мәмiлелер шегiнде тауарлар жеткiзiлiмi; </w:t>
      </w:r>
      <w:r>
        <w:br/>
      </w:r>
      <w:r>
        <w:rPr>
          <w:rFonts w:ascii="Times New Roman"/>
          <w:b w:val="false"/>
          <w:i w:val="false"/>
          <w:color w:val="000000"/>
          <w:sz w:val="28"/>
        </w:rPr>
        <w:t xml:space="preserve">
      5) мүлiктi жалға беру (лизинг) шарты бойынша тауарлар жеткiзiлiмi; </w:t>
      </w:r>
      <w:r>
        <w:br/>
      </w:r>
      <w:r>
        <w:rPr>
          <w:rFonts w:ascii="Times New Roman"/>
          <w:b w:val="false"/>
          <w:i w:val="false"/>
          <w:color w:val="000000"/>
          <w:sz w:val="28"/>
        </w:rPr>
        <w:t xml:space="preserve">
      6) уақытша болу мақсатында тауарлар жеткiзiлiмдерi; </w:t>
      </w:r>
      <w:r>
        <w:br/>
      </w:r>
      <w:r>
        <w:rPr>
          <w:rFonts w:ascii="Times New Roman"/>
          <w:b w:val="false"/>
          <w:i w:val="false"/>
          <w:color w:val="000000"/>
          <w:sz w:val="28"/>
        </w:rPr>
        <w:t xml:space="preserve">
      7) Қазақстан Республикасының аумағына коммерциялық емес кәдеге жарату мақсатында өндiрiс қалдықтарын әкелу; </w:t>
      </w:r>
      <w:r>
        <w:br/>
      </w:r>
      <w:r>
        <w:rPr>
          <w:rFonts w:ascii="Times New Roman"/>
          <w:b w:val="false"/>
          <w:i w:val="false"/>
          <w:color w:val="000000"/>
          <w:sz w:val="28"/>
        </w:rPr>
        <w:t xml:space="preserve">
      8) Сатушының кепiлдiк мiндеттемелерiнiң есебiнен тауарлар жеткiзiлiмi; </w:t>
      </w:r>
      <w:r>
        <w:br/>
      </w:r>
      <w:r>
        <w:rPr>
          <w:rFonts w:ascii="Times New Roman"/>
          <w:b w:val="false"/>
          <w:i w:val="false"/>
          <w:color w:val="000000"/>
          <w:sz w:val="28"/>
        </w:rPr>
        <w:t xml:space="preserve">
      9) тауарларды алып-сату фактiсi жоқ өзге де жеткiзiлiмдер. </w:t>
      </w:r>
      <w:r>
        <w:br/>
      </w:r>
      <w:r>
        <w:rPr>
          <w:rFonts w:ascii="Times New Roman"/>
          <w:b w:val="false"/>
          <w:i w:val="false"/>
          <w:color w:val="000000"/>
          <w:sz w:val="28"/>
        </w:rPr>
        <w:t xml:space="preserve">
      19. Осы Нұсқаулықтың 18-тармағындағы 2) тармаққа сәйкес 1-әдiстi қолдануға ықпалын тигiзбей бағаланатын тауарға импортшының құқығына қатысты шектеулiктердiң қатарына жатады: </w:t>
      </w:r>
      <w:r>
        <w:br/>
      </w:r>
      <w:r>
        <w:rPr>
          <w:rFonts w:ascii="Times New Roman"/>
          <w:b w:val="false"/>
          <w:i w:val="false"/>
          <w:color w:val="000000"/>
          <w:sz w:val="28"/>
        </w:rPr>
        <w:t xml:space="preserve">
      тауарлардың жекеленген санатын республикаға импорттауға құқығы бар тұлғалар тобына қатысты Қазақстан Республикасының заңдық актілерi бекiткен шектеулiктер. Атап айтқанда, ядролық, химиялық, улағыш заттарды, есiрткi заттарын импорттау ұйымдардың тек қана қатаң шектелген тобына рұқсат берiледi; </w:t>
      </w:r>
      <w:r>
        <w:br/>
      </w:r>
      <w:r>
        <w:rPr>
          <w:rFonts w:ascii="Times New Roman"/>
          <w:b w:val="false"/>
          <w:i w:val="false"/>
          <w:color w:val="000000"/>
          <w:sz w:val="28"/>
        </w:rPr>
        <w:t xml:space="preserve">
      тауарлардың алып-сатылуы мүмкiн болатын географиялық аймақтардың шектеулiктерi; </w:t>
      </w:r>
      <w:r>
        <w:br/>
      </w:r>
      <w:r>
        <w:rPr>
          <w:rFonts w:ascii="Times New Roman"/>
          <w:b w:val="false"/>
          <w:i w:val="false"/>
          <w:color w:val="000000"/>
          <w:sz w:val="28"/>
        </w:rPr>
        <w:t xml:space="preserve">
      Мысалы, сатушы, тауарларды әрқайсысы Қазақстан Республикасының белгiлi бiр аумағында тауарларды сатуға құқығы бар бiрнеше сатып алушыларға сатады; </w:t>
      </w:r>
      <w:r>
        <w:br/>
      </w:r>
      <w:r>
        <w:rPr>
          <w:rFonts w:ascii="Times New Roman"/>
          <w:b w:val="false"/>
          <w:i w:val="false"/>
          <w:color w:val="000000"/>
          <w:sz w:val="28"/>
        </w:rPr>
        <w:t xml:space="preserve">
      Тауар құнына елеулi ықпалын тигiзбейтiн шектеулiктер; </w:t>
      </w:r>
      <w:r>
        <w:br/>
      </w:r>
      <w:r>
        <w:rPr>
          <w:rFonts w:ascii="Times New Roman"/>
          <w:b w:val="false"/>
          <w:i w:val="false"/>
          <w:color w:val="000000"/>
          <w:sz w:val="28"/>
        </w:rPr>
        <w:t xml:space="preserve">
      Бұл орайда, мәмiле бағасына (тауар құнына) қандай да болмасын бiр шарттың ықпал еткен дәрежесi негiзгi критерий болып табылады. </w:t>
      </w:r>
      <w:r>
        <w:br/>
      </w:r>
      <w:r>
        <w:rPr>
          <w:rFonts w:ascii="Times New Roman"/>
          <w:b w:val="false"/>
          <w:i w:val="false"/>
          <w:color w:val="000000"/>
          <w:sz w:val="28"/>
        </w:rPr>
        <w:t xml:space="preserve">
      Мысалдар: </w:t>
      </w:r>
      <w:r>
        <w:br/>
      </w:r>
      <w:r>
        <w:rPr>
          <w:rFonts w:ascii="Times New Roman"/>
          <w:b w:val="false"/>
          <w:i w:val="false"/>
          <w:color w:val="000000"/>
          <w:sz w:val="28"/>
        </w:rPr>
        <w:t xml:space="preserve">
      1) сатушы медициналық аппараттарды сатып алу-сату шарты бойынша Қазақстан Республикасының кеден аумағына, аталмыш тауарларды қайырымдылық мақсатында пайдалану шартымен әкеледi. Осындай жағдайда тауардың кедендiк құнын айқындау үшiн 1-әдiстi қолдану мүмкiн емес, себебi мәмiле бағасына елеулi ықпалын тигiзуi мүмкiн болатын тауарлардың пайдалануына қатысты сатып алушының құқықтарына шектеулiк қою орын алады; </w:t>
      </w:r>
      <w:r>
        <w:br/>
      </w:r>
      <w:r>
        <w:rPr>
          <w:rFonts w:ascii="Times New Roman"/>
          <w:b w:val="false"/>
          <w:i w:val="false"/>
          <w:color w:val="000000"/>
          <w:sz w:val="28"/>
        </w:rPr>
        <w:t xml:space="preserve">
      2) сатушы автомобильдердi сатып алушыдан модельдiң шыққан жылының басталғанын бiлдiретiн белгiлi бiр күнге дейiн оларды сатпауын немесе көрсетпеуiн талап етедi. Аталған шектеулiктер, әдеттегiдей мәмiле бағасына елеулi ықпал етпейтiндей болғанда қолданылады. </w:t>
      </w:r>
      <w:r>
        <w:br/>
      </w:r>
      <w:r>
        <w:rPr>
          <w:rFonts w:ascii="Times New Roman"/>
          <w:b w:val="false"/>
          <w:i w:val="false"/>
          <w:color w:val="000000"/>
          <w:sz w:val="28"/>
        </w:rPr>
        <w:t xml:space="preserve">
      20. Осы Нұсқаулықтың 17-тармағындағы 3) тармақшаның шартымен 1-әдiстi қолдану мынадай жағдайларда мүмкiн еместiгi, тауарлардың сатылуы мен мәмiле бағасы, олардың құнын мөлшермен анықтауға болмайтын қайсiбiр талаптарға байланысты болмауын қарастырады.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1) сатушы, егер сатып алушы белгiленген шамада басқа тауарларды қоса сатып алатын болса, әкелiнген тауарлардың бағасын белгiлейдi; </w:t>
      </w:r>
      <w:r>
        <w:br/>
      </w:r>
      <w:r>
        <w:rPr>
          <w:rFonts w:ascii="Times New Roman"/>
          <w:b w:val="false"/>
          <w:i w:val="false"/>
          <w:color w:val="000000"/>
          <w:sz w:val="28"/>
        </w:rPr>
        <w:t xml:space="preserve">
      2) әкелiнген тауарлардың бағасы, әкелiнген тауарларды сатып алушы басқа тауарларды әкелiнген тауарларды сатушыға сататын бағаға немесе бағаларға байланысты; </w:t>
      </w:r>
      <w:r>
        <w:br/>
      </w:r>
      <w:r>
        <w:rPr>
          <w:rFonts w:ascii="Times New Roman"/>
          <w:b w:val="false"/>
          <w:i w:val="false"/>
          <w:color w:val="000000"/>
          <w:sz w:val="28"/>
        </w:rPr>
        <w:t xml:space="preserve">
      3) әкелiнетiн тауарларға байланысты болмайтын төлемдердiң шарты бойынша бағасы белгіленедi. Мысалы, егер, сатушы өңделген тауарлардың белгiлi бiр мөлшерiн алу шартымен әкелiнген тауарлар жартылай өнiмдер болып табылса. </w:t>
      </w:r>
      <w:r>
        <w:br/>
      </w:r>
      <w:r>
        <w:rPr>
          <w:rFonts w:ascii="Times New Roman"/>
          <w:b w:val="false"/>
          <w:i w:val="false"/>
          <w:color w:val="000000"/>
          <w:sz w:val="28"/>
        </w:rPr>
        <w:t xml:space="preserve">
      Бұл орайда, 1-әдiстi қолданудың мүмкiндiгiне ықпалын етпейтiн шара түрiнде қаралады: </w:t>
      </w:r>
      <w:r>
        <w:br/>
      </w:r>
      <w:r>
        <w:rPr>
          <w:rFonts w:ascii="Times New Roman"/>
          <w:b w:val="false"/>
          <w:i w:val="false"/>
          <w:color w:val="000000"/>
          <w:sz w:val="28"/>
        </w:rPr>
        <w:t xml:space="preserve">
      "Инкотермс" сауда терминдерiнiң түсiнiктемесiнiң (бұдан әрi - Инкотермс) халықаралық ережелерiне сәйкес түсiндiрiлетiн жеткiзiлiмнiң шарты; </w:t>
      </w:r>
      <w:r>
        <w:br/>
      </w:r>
      <w:r>
        <w:rPr>
          <w:rFonts w:ascii="Times New Roman"/>
          <w:b w:val="false"/>
          <w:i w:val="false"/>
          <w:color w:val="000000"/>
          <w:sz w:val="28"/>
        </w:rPr>
        <w:t xml:space="preserve">
      сыртқы саудалық мәмiле үшiн жалпы жұрт қабылдаған болып табылатын басқа шарттар және мәміле бағасына айтарлықтай ықпал келтiрмейдi (тауарлардың санына байланысты шегерiм, "сатушыға берiлген сенiм" және басқалар); </w:t>
      </w:r>
      <w:r>
        <w:br/>
      </w:r>
      <w:r>
        <w:rPr>
          <w:rFonts w:ascii="Times New Roman"/>
          <w:b w:val="false"/>
          <w:i w:val="false"/>
          <w:color w:val="000000"/>
          <w:sz w:val="28"/>
        </w:rPr>
        <w:t xml:space="preserve">
      Мысалы, тек сол сатушыдан тауарды сатып алған кезде, сатып алушыға берiлген бағадан тұрақты шегерiм, әдеттегiдей, жалпы жұрт қабылдаған шарт болып қаралуы мүмкiн, егер ол сыртқы саудалық тәжiрибеде кәдуiлгiдей қолданылса. </w:t>
      </w:r>
      <w:r>
        <w:br/>
      </w:r>
      <w:r>
        <w:rPr>
          <w:rFonts w:ascii="Times New Roman"/>
          <w:b w:val="false"/>
          <w:i w:val="false"/>
          <w:color w:val="000000"/>
          <w:sz w:val="28"/>
        </w:rPr>
        <w:t xml:space="preserve">
      21. Кеден құнын мәлiмдеген кезде, осы Нұсқаулықтың 18-тармағындағы 4) тармақшасында көзделгендей, декларант қолданған деректердi құжаттармен дәлелдеу ретiнде, келесi құжаттар болуы мүмкiн: </w:t>
      </w:r>
      <w:r>
        <w:br/>
      </w:r>
      <w:r>
        <w:rPr>
          <w:rFonts w:ascii="Times New Roman"/>
          <w:b w:val="false"/>
          <w:i w:val="false"/>
          <w:color w:val="000000"/>
          <w:sz w:val="28"/>
        </w:rPr>
        <w:t xml:space="preserve">
      фактура-шот (инвойс) немесе проформа-шот (алдын ала төлеудi немесе кезеңдi тиелiмдi қарастыратын сатып алу-сатуға жасалған мәмiлелер үшiн), сондай-ақ төлем құжаттары - мәмiле бағасын дәлелдеу үшiн. Бұл орайда, төлем құжаттары беріледi, егер әкелінген тауарларға кедендік ресімдеу жүргізген кезде, олардың төлемi iске асырылған болса. </w:t>
      </w:r>
      <w:r>
        <w:br/>
      </w:r>
      <w:r>
        <w:rPr>
          <w:rFonts w:ascii="Times New Roman"/>
          <w:b w:val="false"/>
          <w:i w:val="false"/>
          <w:color w:val="000000"/>
          <w:sz w:val="28"/>
        </w:rPr>
        <w:t xml:space="preserve">
      Егер берiлген шотқа (инвойс) кеден органы күмән келтiрсе (сатушы немесе сатып алушының реквизитiнiң болмауына, жазулардың анық болмауына байланысты және өзгелер), кеден органы мәмiле бағасын растайтын басқа құжаттарды талап етуге мiндеттi (төлемдер, коммерциялық немесе өзгелер). Егер мәмiле бағасын растайтын құжаттарды декларант ұсынбаса, кеден құнын айқындау үшiн 1-әдiс қолданылмайды; </w:t>
      </w:r>
      <w:r>
        <w:br/>
      </w:r>
      <w:r>
        <w:rPr>
          <w:rFonts w:ascii="Times New Roman"/>
          <w:b w:val="false"/>
          <w:i w:val="false"/>
          <w:color w:val="000000"/>
          <w:sz w:val="28"/>
        </w:rPr>
        <w:t xml:space="preserve">
      төлем, тауарға iлеспелi, сақтандыру, коммерциялық құжаттар - мәмiле бағасына қосымша есептеудi растау үшiн; </w:t>
      </w:r>
      <w:r>
        <w:br/>
      </w:r>
      <w:r>
        <w:rPr>
          <w:rFonts w:ascii="Times New Roman"/>
          <w:b w:val="false"/>
          <w:i w:val="false"/>
          <w:color w:val="000000"/>
          <w:sz w:val="28"/>
        </w:rPr>
        <w:t xml:space="preserve">
      төлем, тауарға iлеспелi, коммерциялық, кеден құжаттары - жұмсалған шығынды растау үшiн. </w:t>
      </w:r>
      <w:r>
        <w:br/>
      </w:r>
      <w:r>
        <w:rPr>
          <w:rFonts w:ascii="Times New Roman"/>
          <w:b w:val="false"/>
          <w:i w:val="false"/>
          <w:color w:val="000000"/>
          <w:sz w:val="28"/>
        </w:rPr>
        <w:t xml:space="preserve">
      22. Осы Нұсқаулықтың 17-тармағындағы 5 тармақшаға орай, 1-әдiстiң қолдану мүмкiндiгiнiң мiндеттi шарты ретiнде мәмiлеге қатысушылар арасындағы өзара тәуелсiздiктiң мәмiле бағасына ықпал етпеуi. </w:t>
      </w:r>
      <w:r>
        <w:br/>
      </w:r>
      <w:r>
        <w:rPr>
          <w:rFonts w:ascii="Times New Roman"/>
          <w:b w:val="false"/>
          <w:i w:val="false"/>
          <w:color w:val="000000"/>
          <w:sz w:val="28"/>
        </w:rPr>
        <w:t xml:space="preserve">
      23. Кеден iсi туралы Заңның 128-бабына сәйкес, өзара тәуелдi адамдар деп төмендегi белгiлердiң бiрiн қанағаттандырған адамдар ұғынылады: </w:t>
      </w:r>
      <w:r>
        <w:br/>
      </w:r>
      <w:r>
        <w:rPr>
          <w:rFonts w:ascii="Times New Roman"/>
          <w:b w:val="false"/>
          <w:i w:val="false"/>
          <w:color w:val="000000"/>
          <w:sz w:val="28"/>
        </w:rPr>
        <w:t xml:space="preserve">
      мәмiлеге қатысушылардың бiрi, не мәмiлеге қатысушылардың бiреуiнiң лауазымды адамы сонымен қатар мәмiлеге басқа бiр қатысушының лауазымды адамы болса; </w:t>
      </w:r>
      <w:r>
        <w:br/>
      </w:r>
      <w:r>
        <w:rPr>
          <w:rFonts w:ascii="Times New Roman"/>
          <w:b w:val="false"/>
          <w:i w:val="false"/>
          <w:color w:val="000000"/>
          <w:sz w:val="28"/>
        </w:rPr>
        <w:t xml:space="preserve">
      мәмiлеге қатысушылар кәсiпорынның ортақ иеленушiлерi болса; </w:t>
      </w:r>
      <w:r>
        <w:br/>
      </w:r>
      <w:r>
        <w:rPr>
          <w:rFonts w:ascii="Times New Roman"/>
          <w:b w:val="false"/>
          <w:i w:val="false"/>
          <w:color w:val="000000"/>
          <w:sz w:val="28"/>
        </w:rPr>
        <w:t xml:space="preserve">
      мәмiлеге қатысушылар еңбек қатынастарымен байланысты болса; </w:t>
      </w:r>
      <w:r>
        <w:br/>
      </w:r>
      <w:r>
        <w:rPr>
          <w:rFonts w:ascii="Times New Roman"/>
          <w:b w:val="false"/>
          <w:i w:val="false"/>
          <w:color w:val="000000"/>
          <w:sz w:val="28"/>
        </w:rPr>
        <w:t xml:space="preserve">
      қандай-да болмасын бiр адам, мәмiлеге қатысушылардың бас-басының айналымында немесе мәмiлеге қатысуын әрқайсысының жарғылық капиталындағы салымдары (пай) бар дауыс беретiн акциялардың бес не одан да көп пайыздарына тура немесе жанама түрде иеленсе, не болмаса бақылауында болса; </w:t>
      </w:r>
      <w:r>
        <w:br/>
      </w:r>
      <w:r>
        <w:rPr>
          <w:rFonts w:ascii="Times New Roman"/>
          <w:b w:val="false"/>
          <w:i w:val="false"/>
          <w:color w:val="000000"/>
          <w:sz w:val="28"/>
        </w:rPr>
        <w:t xml:space="preserve">
      мәмілеге қатысушылардың екеуі де үшiншi адамның тiкелей не жанама түрде бақылауында болса; </w:t>
      </w:r>
      <w:r>
        <w:br/>
      </w:r>
      <w:r>
        <w:rPr>
          <w:rFonts w:ascii="Times New Roman"/>
          <w:b w:val="false"/>
          <w:i w:val="false"/>
          <w:color w:val="000000"/>
          <w:sz w:val="28"/>
        </w:rPr>
        <w:t xml:space="preserve">
      мәмiлеге қатысушылар үшiншi адамды бiрлесiп, тiкелей немесе жанама түрде бақылайтын болса; </w:t>
      </w:r>
      <w:r>
        <w:br/>
      </w:r>
      <w:r>
        <w:rPr>
          <w:rFonts w:ascii="Times New Roman"/>
          <w:b w:val="false"/>
          <w:i w:val="false"/>
          <w:color w:val="000000"/>
          <w:sz w:val="28"/>
        </w:rPr>
        <w:t xml:space="preserve">
      мәмiлеге қатысушылардың бiрi басқа бiр мәмiлеге қатысушының тiкелей не жанама түрде бақылауында тұрса; </w:t>
      </w:r>
      <w:r>
        <w:br/>
      </w:r>
      <w:r>
        <w:rPr>
          <w:rFonts w:ascii="Times New Roman"/>
          <w:b w:val="false"/>
          <w:i w:val="false"/>
          <w:color w:val="000000"/>
          <w:sz w:val="28"/>
        </w:rPr>
        <w:t xml:space="preserve">
      мәмiлеге қатысушылар немесе олардың лауазымды адамдары жақын туысқандары болса. Осы Нұсқаулықты қолдану үшiн, жақын туысқандарға жатады: </w:t>
      </w:r>
      <w:r>
        <w:br/>
      </w:r>
      <w:r>
        <w:rPr>
          <w:rFonts w:ascii="Times New Roman"/>
          <w:b w:val="false"/>
          <w:i w:val="false"/>
          <w:color w:val="000000"/>
          <w:sz w:val="28"/>
        </w:rPr>
        <w:t xml:space="preserve">
      ата-аналары, балалары, асырап алғандар, асырауға алғандар, бiрге туған не ағайынды аға-iнiлерi және апа-сiңлілерi, атасы, әжесi, немерелерi. </w:t>
      </w:r>
      <w:r>
        <w:br/>
      </w:r>
      <w:r>
        <w:rPr>
          <w:rFonts w:ascii="Times New Roman"/>
          <w:b w:val="false"/>
          <w:i w:val="false"/>
          <w:color w:val="000000"/>
          <w:sz w:val="28"/>
        </w:rPr>
        <w:t xml:space="preserve">
      Мәмiлеге қатысушылардың бiреуi екiншiсiн бақылағаны осы тармақтың мақсаты болып есептеледi, егер мәмiлеге қатысушылардың бiрiншiсi екiншi қатысушының iс-әрекетiн заңды түрде немесе iс жүзiнде шектей алса не бағыттайтын болса. </w:t>
      </w:r>
      <w:r>
        <w:br/>
      </w:r>
      <w:r>
        <w:rPr>
          <w:rFonts w:ascii="Times New Roman"/>
          <w:b w:val="false"/>
          <w:i w:val="false"/>
          <w:color w:val="000000"/>
          <w:sz w:val="28"/>
        </w:rPr>
        <w:t xml:space="preserve">
      24. Мәмiлеге қатысушылардың шынымен өзара тәуелдi болуы, 1-әдiстi қолдану үшiн мәмiле бағасын қолайлы деп тануға негiз бола алмайды. Аталған фактi болған кезде, кеден органының лауазымды тұлғасы осы Нұсқаулықтың 26-тармағы белгiлеген тәртiпте сатуды жүзеге асырған мән-жайларды зерделейдi, және мәмiлеге қатысушылардың өзара тәуелділiгi мәмiле бағасына әсер етпеу шартымен мәмiле бағасы қабылданады. Егер декларант берген құжаттардың немесе кеден органында бар статистикалық деректердiң негiзiнде кеден органының лауазымды тұлғасы өзара тәуелдiлiк мәмiле бағасына әсерiн тигiзедi деп топшылауға негiз болса, онда кеден органы осы туралы декларантқа (декларанттың өтiнiшi бойынша жазбаша түрде), өзара тәуелдiлiк тауардың бағасына әсер етпейтiнiн растайтын қосымша қажет құжаттарды беруге мүмкiндiк туғызып, хабарлайды. </w:t>
      </w:r>
      <w:r>
        <w:br/>
      </w:r>
      <w:r>
        <w:rPr>
          <w:rFonts w:ascii="Times New Roman"/>
          <w:b w:val="false"/>
          <w:i w:val="false"/>
          <w:color w:val="000000"/>
          <w:sz w:val="28"/>
        </w:rPr>
        <w:t xml:space="preserve">
      Мәмiлеге қатысушылардың өзара тәуелдiлiктiң ықпалын тексеру қажеттiлiгi тауарды шығаруды кешiктiру үшiн негiз бола алмайды. Бұл орайда, тауарды шығару, осы Нұсқаулықтың 8-тарауы белгiлеген шарттарды орындаған кезде жүзеге асады. </w:t>
      </w:r>
      <w:r>
        <w:br/>
      </w:r>
      <w:r>
        <w:rPr>
          <w:rFonts w:ascii="Times New Roman"/>
          <w:b w:val="false"/>
          <w:i w:val="false"/>
          <w:color w:val="000000"/>
          <w:sz w:val="28"/>
        </w:rPr>
        <w:t xml:space="preserve">
      25. Мәмiлеге қатысушылардың арасындағы өзара тәуелдiлiктiң бағаға тигiзетiн әсерiн тексерген кезде, кеден органы: </w:t>
      </w:r>
      <w:r>
        <w:br/>
      </w:r>
      <w:r>
        <w:rPr>
          <w:rFonts w:ascii="Times New Roman"/>
          <w:b w:val="false"/>
          <w:i w:val="false"/>
          <w:color w:val="000000"/>
          <w:sz w:val="28"/>
        </w:rPr>
        <w:t xml:space="preserve">
      аталған адамдардың арасында бұрынғы жасалған мәмiлелердi тексеруге, кеден органында табылатын осы мәмiлеге тура не жанама қатысы бар және бағаланатын тауарлардың әкелiнген, шамамен сол уақытта алынған ақпараттарды талдауға; </w:t>
      </w:r>
      <w:r>
        <w:br/>
      </w:r>
      <w:r>
        <w:rPr>
          <w:rFonts w:ascii="Times New Roman"/>
          <w:b w:val="false"/>
          <w:i w:val="false"/>
          <w:color w:val="000000"/>
          <w:sz w:val="28"/>
        </w:rPr>
        <w:t xml:space="preserve">
      өзара тәуелдiлiктiң тауарға тигiзетiн ықпалын талдауға; </w:t>
      </w:r>
      <w:r>
        <w:br/>
      </w:r>
      <w:r>
        <w:rPr>
          <w:rFonts w:ascii="Times New Roman"/>
          <w:b w:val="false"/>
          <w:i w:val="false"/>
          <w:color w:val="000000"/>
          <w:sz w:val="28"/>
        </w:rPr>
        <w:t xml:space="preserve">
      декларант берген мәлiмделген мәмiле бағасын растайтын құжаттарды, сондай-ақ кеден органында табылатын ұқсас және бiртектес тауарлар жөнiндегi статистикалық деректердi қарауға; </w:t>
      </w:r>
      <w:r>
        <w:br/>
      </w:r>
      <w:r>
        <w:rPr>
          <w:rFonts w:ascii="Times New Roman"/>
          <w:b w:val="false"/>
          <w:i w:val="false"/>
          <w:color w:val="000000"/>
          <w:sz w:val="28"/>
        </w:rPr>
        <w:t xml:space="preserve">
      декларанттың қалауымен, тұлғалардың өзара тәуелдiк әсерiн талдаудың нәтижесiн күтпей-ақ, кеден құнын дербес анықтауға, не болмаса осы Нұсқаулықтың 7 тармағы белгiлеген тәртiпте әдiстердiң ретiмен оны анықтауға құқық беруге; </w:t>
      </w:r>
      <w:r>
        <w:br/>
      </w:r>
      <w:r>
        <w:rPr>
          <w:rFonts w:ascii="Times New Roman"/>
          <w:b w:val="false"/>
          <w:i w:val="false"/>
          <w:color w:val="000000"/>
          <w:sz w:val="28"/>
        </w:rPr>
        <w:t xml:space="preserve">
      өзара тәуелдi адамдардың арасында жасалған мәмiле жөнiндегi мәлiметтердi есепке алуға мiндеттi. </w:t>
      </w:r>
      <w:r>
        <w:br/>
      </w:r>
      <w:r>
        <w:rPr>
          <w:rFonts w:ascii="Times New Roman"/>
          <w:b w:val="false"/>
          <w:i w:val="false"/>
          <w:color w:val="000000"/>
          <w:sz w:val="28"/>
        </w:rPr>
        <w:t xml:space="preserve">
      26. Тәуелдi адамдардың арасындағы мәмiле бағасы 1-әдiстi қолдану мақсатында қолайлы деп тану үшiн, оның мәлiмдеген бағасы шамамен сол уақытта белгiленген келесi бiр бағаларға таяу екенiн декларант құжаттармен дәлелдеуi тиiс: </w:t>
      </w:r>
      <w:r>
        <w:br/>
      </w:r>
      <w:r>
        <w:rPr>
          <w:rFonts w:ascii="Times New Roman"/>
          <w:b w:val="false"/>
          <w:i w:val="false"/>
          <w:color w:val="000000"/>
          <w:sz w:val="28"/>
        </w:rPr>
        <w:t xml:space="preserve">
      өзара тәуелдi емес қатысушылар арасында Қазақстан Республикасына экспортталған кезде ұқсас немесе бiртектес тауарларға жасалған мәмiле бойынша құнына; </w:t>
      </w:r>
      <w:r>
        <w:br/>
      </w:r>
      <w:r>
        <w:rPr>
          <w:rFonts w:ascii="Times New Roman"/>
          <w:b w:val="false"/>
          <w:i w:val="false"/>
          <w:color w:val="000000"/>
          <w:sz w:val="28"/>
        </w:rPr>
        <w:t xml:space="preserve">
      4-әдiс бойынша анықталған ұқсас не бiртектес тауарлардың кеден құнына; </w:t>
      </w:r>
      <w:r>
        <w:br/>
      </w:r>
      <w:r>
        <w:rPr>
          <w:rFonts w:ascii="Times New Roman"/>
          <w:b w:val="false"/>
          <w:i w:val="false"/>
          <w:color w:val="000000"/>
          <w:sz w:val="28"/>
        </w:rPr>
        <w:t xml:space="preserve">
      5-әдiс бойынша анықталған ұқсас не бiртектес тауарлардың кеден құнына; </w:t>
      </w:r>
      <w:r>
        <w:br/>
      </w:r>
      <w:r>
        <w:rPr>
          <w:rFonts w:ascii="Times New Roman"/>
          <w:b w:val="false"/>
          <w:i w:val="false"/>
          <w:color w:val="000000"/>
          <w:sz w:val="28"/>
        </w:rPr>
        <w:t xml:space="preserve">
      Декларанттың салыстыру үшiн ұсынған бағасы, мына айырмашылықтар ескерiлiп түзетiледi: </w:t>
      </w:r>
      <w:r>
        <w:br/>
      </w:r>
      <w:r>
        <w:rPr>
          <w:rFonts w:ascii="Times New Roman"/>
          <w:b w:val="false"/>
          <w:i w:val="false"/>
          <w:color w:val="000000"/>
          <w:sz w:val="28"/>
        </w:rPr>
        <w:t xml:space="preserve">
      коммерциялық деңгейде (көтерме сауда, бөлшек сауда); </w:t>
      </w:r>
      <w:r>
        <w:br/>
      </w:r>
      <w:r>
        <w:rPr>
          <w:rFonts w:ascii="Times New Roman"/>
          <w:b w:val="false"/>
          <w:i w:val="false"/>
          <w:color w:val="000000"/>
          <w:sz w:val="28"/>
        </w:rPr>
        <w:t xml:space="preserve">
      санында; </w:t>
      </w:r>
      <w:r>
        <w:br/>
      </w:r>
      <w:r>
        <w:rPr>
          <w:rFonts w:ascii="Times New Roman"/>
          <w:b w:val="false"/>
          <w:i w:val="false"/>
          <w:color w:val="000000"/>
          <w:sz w:val="28"/>
        </w:rPr>
        <w:t xml:space="preserve">
      кеден iсi туралы Заңның 128-бабындағы екiншi бөлiмде көрсетiлген элементтерде (шығындар); </w:t>
      </w:r>
      <w:r>
        <w:br/>
      </w:r>
      <w:r>
        <w:rPr>
          <w:rFonts w:ascii="Times New Roman"/>
          <w:b w:val="false"/>
          <w:i w:val="false"/>
          <w:color w:val="000000"/>
          <w:sz w:val="28"/>
        </w:rPr>
        <w:t xml:space="preserve">
      сатушының өзара тәуелді адамдар арасында жасалған мәмiле кезiнде туындаған өзге де шығындар, егер осындай шығындар сатушының өзара тәуелсiз адамдармен жасасқан мәмiле кезiнде жүргiзiлмесе. </w:t>
      </w:r>
      <w:r>
        <w:br/>
      </w:r>
      <w:r>
        <w:rPr>
          <w:rFonts w:ascii="Times New Roman"/>
          <w:b w:val="false"/>
          <w:i w:val="false"/>
          <w:color w:val="000000"/>
          <w:sz w:val="28"/>
        </w:rPr>
        <w:t xml:space="preserve">
      Аталған салыстырулар тек декларанттың бастамасы бойынша іске асырылады және бағаланатын тауарлар жөнінде жасалған мәміле шартымен салыстыру мақсатында пайдаланады. </w:t>
      </w:r>
      <w:r>
        <w:br/>
      </w:r>
      <w:r>
        <w:rPr>
          <w:rFonts w:ascii="Times New Roman"/>
          <w:b w:val="false"/>
          <w:i w:val="false"/>
          <w:color w:val="000000"/>
          <w:sz w:val="28"/>
        </w:rPr>
        <w:t xml:space="preserve">
      27. Әкелiнген тауарларды мемлекет кепiлдiгiмен қамтамасыз етiлген мемлекеттiк немесе мемлекеттiк емес сыртқы займдар есебiнен сатып алғанда, осы параграфта қарастырылған (мысалы, бағасына әсер ететiн) шектеулiктер болмаған жағдайда осындай тауарлардың кеден құнын анықтау үшін 1-әдісті пайдалануға рұқсат етіледі. </w:t>
      </w:r>
    </w:p>
    <w:p>
      <w:pPr>
        <w:spacing w:after="0"/>
        <w:ind w:left="0"/>
        <w:jc w:val="left"/>
      </w:pPr>
      <w:r>
        <w:rPr>
          <w:rFonts w:ascii="Times New Roman"/>
          <w:b/>
          <w:i w:val="false"/>
          <w:color w:val="000000"/>
        </w:rPr>
        <w:t xml:space="preserve"> 3 параграф. Мәмiле бағасына қосымша </w:t>
      </w:r>
      <w:r>
        <w:br/>
      </w:r>
      <w:r>
        <w:rPr>
          <w:rFonts w:ascii="Times New Roman"/>
          <w:b/>
          <w:i w:val="false"/>
          <w:color w:val="000000"/>
        </w:rPr>
        <w:t xml:space="preserve">
есептеулердi анықтау тәртiбi </w:t>
      </w:r>
    </w:p>
    <w:p>
      <w:pPr>
        <w:spacing w:after="0"/>
        <w:ind w:left="0"/>
        <w:jc w:val="both"/>
      </w:pPr>
      <w:r>
        <w:rPr>
          <w:rFonts w:ascii="Times New Roman"/>
          <w:b w:val="false"/>
          <w:i w:val="false"/>
          <w:color w:val="000000"/>
          <w:sz w:val="28"/>
        </w:rPr>
        <w:t xml:space="preserve">      28. Кеден құнын анықтау үшiн 1-әдiстi қолданған кезде, қаралып отырған мәмiленiң шарттары осы Нұсқаулықтың 19-28 тармақтарында айтылған кеден iсi туралы Заңның 128-бабындағы талаптарға сәйкестiгiн ескере отырып, кеден құнын түзету кеден iсi туралы Заңның 128-бабындағы екiншi бөлiмiнiң ережелерiне сәйкес iске асырылады. Бұл орайда, кеден iсi туралы Заңның 128-бабына сәйкес декларант, әкелiнген тауарлардың кеден құнына, құжаттармен дәлелдеген және кiргiзiлмеген келесi шығындарды белгiлеу және кiргiзу қажет: </w:t>
      </w:r>
      <w:r>
        <w:br/>
      </w:r>
      <w:r>
        <w:rPr>
          <w:rFonts w:ascii="Times New Roman"/>
          <w:b w:val="false"/>
          <w:i w:val="false"/>
          <w:color w:val="000000"/>
          <w:sz w:val="28"/>
        </w:rPr>
        <w:t xml:space="preserve">
      1) тауарларды әуежайға, кемежайға жеткiзу жөнiндегi немесе тауарды Қазақстан Республикасының кеден аумағындағы басқа жерге әкелу шығыстары, соның iшiнде: </w:t>
      </w:r>
      <w:r>
        <w:br/>
      </w:r>
      <w:r>
        <w:rPr>
          <w:rFonts w:ascii="Times New Roman"/>
          <w:b w:val="false"/>
          <w:i w:val="false"/>
          <w:color w:val="000000"/>
          <w:sz w:val="28"/>
        </w:rPr>
        <w:t xml:space="preserve">
      тасымалдау құны; </w:t>
      </w:r>
      <w:r>
        <w:br/>
      </w:r>
      <w:r>
        <w:rPr>
          <w:rFonts w:ascii="Times New Roman"/>
          <w:b w:val="false"/>
          <w:i w:val="false"/>
          <w:color w:val="000000"/>
          <w:sz w:val="28"/>
        </w:rPr>
        <w:t xml:space="preserve">
      тауарларды тиеу, түсiру, қайта тиеу, және басқа көлiкке ауыстыруға кеткен шығындар; </w:t>
      </w:r>
      <w:r>
        <w:br/>
      </w:r>
      <w:r>
        <w:rPr>
          <w:rFonts w:ascii="Times New Roman"/>
          <w:b w:val="false"/>
          <w:i w:val="false"/>
          <w:color w:val="000000"/>
          <w:sz w:val="28"/>
        </w:rPr>
        <w:t xml:space="preserve">
      сақтандыру сомасы. </w:t>
      </w:r>
      <w:r>
        <w:br/>
      </w:r>
      <w:r>
        <w:rPr>
          <w:rFonts w:ascii="Times New Roman"/>
          <w:b w:val="false"/>
          <w:i w:val="false"/>
          <w:color w:val="000000"/>
          <w:sz w:val="28"/>
        </w:rPr>
        <w:t xml:space="preserve">
      Осы тармақшада көрсетiлген шығындар мәміле бағасынан алып тасталуы тиiс, егер бұл шығындар тауарларды Қазақстан Республикасының кеден аумағына әкелгеннен кейiн жүргiзiлсе және алып тасталатын сома деректi түрiнде дәлелденсе; </w:t>
      </w:r>
      <w:r>
        <w:br/>
      </w:r>
      <w:r>
        <w:rPr>
          <w:rFonts w:ascii="Times New Roman"/>
          <w:b w:val="false"/>
          <w:i w:val="false"/>
          <w:color w:val="000000"/>
          <w:sz w:val="28"/>
        </w:rPr>
        <w:t xml:space="preserve">
      2) сатып алушы шеккен шығындар: </w:t>
      </w:r>
      <w:r>
        <w:br/>
      </w:r>
      <w:r>
        <w:rPr>
          <w:rFonts w:ascii="Times New Roman"/>
          <w:b w:val="false"/>
          <w:i w:val="false"/>
          <w:color w:val="000000"/>
          <w:sz w:val="28"/>
        </w:rPr>
        <w:t xml:space="preserve">
      тауарларды сатып алу жөнiндегi комиссиялық төлемдi қоспағанда, комиссиялық және делдалдық сыйақылар; </w:t>
      </w:r>
      <w:r>
        <w:br/>
      </w:r>
      <w:r>
        <w:rPr>
          <w:rFonts w:ascii="Times New Roman"/>
          <w:b w:val="false"/>
          <w:i w:val="false"/>
          <w:color w:val="000000"/>
          <w:sz w:val="28"/>
        </w:rPr>
        <w:t xml:space="preserve">
      егер олар Сыртқы экономикалық қызметтiң тауар номенклатурасына (бұдан әрi - СЭҚ ТН) сәйкес бағаланатын тауарлармен бiртұтас ретiнде қаралатын болса, контейнерлердiң немесе көп айналымға түсетiн ыдыстардың құны; </w:t>
      </w:r>
      <w:r>
        <w:br/>
      </w:r>
      <w:r>
        <w:rPr>
          <w:rFonts w:ascii="Times New Roman"/>
          <w:b w:val="false"/>
          <w:i w:val="false"/>
          <w:color w:val="000000"/>
          <w:sz w:val="28"/>
        </w:rPr>
        <w:t xml:space="preserve">
      орама материалдары мен орап-қаттау жөнiндегi жұмыстардың құнын қосқанда, орап-қаттау; </w:t>
      </w:r>
      <w:r>
        <w:br/>
      </w:r>
      <w:r>
        <w:rPr>
          <w:rFonts w:ascii="Times New Roman"/>
          <w:b w:val="false"/>
          <w:i w:val="false"/>
          <w:color w:val="000000"/>
          <w:sz w:val="28"/>
        </w:rPr>
        <w:t xml:space="preserve">
      3) әкетiлуге арналып бағаланатын тауарларды өндiруге немесе сатуға байланысты пайдалану үшiн тегiн немесе арзандатылған баға бойынша сатушыға сатып алушыдан тiкелей не жанама түрде берiлсе, төмендегi тауарлар мен қызметтер құнының тиiстi бөлiгi: </w:t>
      </w:r>
      <w:r>
        <w:br/>
      </w:r>
      <w:r>
        <w:rPr>
          <w:rFonts w:ascii="Times New Roman"/>
          <w:b w:val="false"/>
          <w:i w:val="false"/>
          <w:color w:val="000000"/>
          <w:sz w:val="28"/>
        </w:rPr>
        <w:t xml:space="preserve">
      бағаланатын тауарларды өндiру кезiнде пайдаланылған құрал-саймандар, штамптар, қалыптар мен басқа да осы тәрiздес заттар; </w:t>
      </w:r>
      <w:r>
        <w:br/>
      </w:r>
      <w:r>
        <w:rPr>
          <w:rFonts w:ascii="Times New Roman"/>
          <w:b w:val="false"/>
          <w:i w:val="false"/>
          <w:color w:val="000000"/>
          <w:sz w:val="28"/>
        </w:rPr>
        <w:t xml:space="preserve">
      бағаланатын тауарлар өндiру кезiнде жұмсалған материалдар (жағар материалдар, отын және басқалары); </w:t>
      </w:r>
      <w:r>
        <w:br/>
      </w:r>
      <w:r>
        <w:rPr>
          <w:rFonts w:ascii="Times New Roman"/>
          <w:b w:val="false"/>
          <w:i w:val="false"/>
          <w:color w:val="000000"/>
          <w:sz w:val="28"/>
        </w:rPr>
        <w:t xml:space="preserve">
      Қазақстан Республикасының аумағынан тысқары жерлерде жасалған және бағаланатын тауарлар өндiрiлген кезде тiкелей қажеттi инженерлiк талдамалар, тәжiрибе-конструкторлық, дизайн, көркем безендiру нобайлар мен сызбалар құнының тиiстi бөлiгi; </w:t>
      </w:r>
      <w:r>
        <w:br/>
      </w:r>
      <w:r>
        <w:rPr>
          <w:rFonts w:ascii="Times New Roman"/>
          <w:b w:val="false"/>
          <w:i w:val="false"/>
          <w:color w:val="000000"/>
          <w:sz w:val="28"/>
        </w:rPr>
        <w:t xml:space="preserve">
      4) бағаланатын тауарларды сату шарттары ретiнде сатып алушы тiкелей немесе жанама түрде жүзеге асыруға тиiстi интеллектуалдық меншiк объектiлерiн пайдаланғаны үшiн лицензиялық және өзге де төлемдер; </w:t>
      </w:r>
      <w:r>
        <w:br/>
      </w:r>
      <w:r>
        <w:rPr>
          <w:rFonts w:ascii="Times New Roman"/>
          <w:b w:val="false"/>
          <w:i w:val="false"/>
          <w:color w:val="000000"/>
          <w:sz w:val="28"/>
        </w:rPr>
        <w:t xml:space="preserve">
      5) бағаланатын тауарларды кейiннен кез келген қайта сату, беру немесе пайдаланудан сатушының тiкелей немесе жанама түрде тапқан кiрiсiнiң бiр бөлiгiнiң шамасы. </w:t>
      </w:r>
      <w:r>
        <w:br/>
      </w:r>
      <w:r>
        <w:rPr>
          <w:rFonts w:ascii="Times New Roman"/>
          <w:b w:val="false"/>
          <w:i w:val="false"/>
          <w:color w:val="000000"/>
          <w:sz w:val="28"/>
        </w:rPr>
        <w:t xml:space="preserve">
      Нақты төленген немесе төленуге тиiстi мәмiле бағасына, осы тармақта көрсетiлмеген шығындар қосылуы тиiстi емес. </w:t>
      </w:r>
      <w:r>
        <w:br/>
      </w:r>
      <w:r>
        <w:rPr>
          <w:rFonts w:ascii="Times New Roman"/>
          <w:b w:val="false"/>
          <w:i w:val="false"/>
          <w:color w:val="000000"/>
          <w:sz w:val="28"/>
        </w:rPr>
        <w:t xml:space="preserve">
      29. Атаулары әртүрлi тауарларды бiр топтамамен жеткiзген кезде, әкелiнген тауардың әрқайсысының кеден құнына енгiзуге жататын және тауарлардың барлық топтамасы үшiн анықталған шығындарды анықтау сәйкес болатын шығындардың құны есептелген шамаға пропорциялық қатынаспен жүзеге асырылады. </w:t>
      </w:r>
      <w:r>
        <w:br/>
      </w:r>
      <w:r>
        <w:rPr>
          <w:rFonts w:ascii="Times New Roman"/>
          <w:b w:val="false"/>
          <w:i w:val="false"/>
          <w:color w:val="000000"/>
          <w:sz w:val="28"/>
        </w:rPr>
        <w:t xml:space="preserve">
      30. Мәмiле бағасының құрылымы жеткiзiлiм шартына байланысты. Жеткiзілiм шартын дұрыс түсiндiру үшiн Инкотермстi пайдалану керек. </w:t>
      </w:r>
      <w:r>
        <w:br/>
      </w:r>
      <w:r>
        <w:rPr>
          <w:rFonts w:ascii="Times New Roman"/>
          <w:b w:val="false"/>
          <w:i w:val="false"/>
          <w:color w:val="000000"/>
          <w:sz w:val="28"/>
        </w:rPr>
        <w:t xml:space="preserve">
      Мысалы, ҒОВ (Инкотермс) бағасын пайдаланған кезде, кеден құнының құрылымына талап ету көзқарасымен қарағанда бағаға қосымша есептеудi жүргiзу қажет, себебi оның iшiне жүктi тасымалдау мен сақтандыруға кететiн шығындар кiрген жоқ. </w:t>
      </w:r>
      <w:r>
        <w:br/>
      </w:r>
      <w:r>
        <w:rPr>
          <w:rFonts w:ascii="Times New Roman"/>
          <w:b w:val="false"/>
          <w:i w:val="false"/>
          <w:color w:val="000000"/>
          <w:sz w:val="28"/>
        </w:rPr>
        <w:t xml:space="preserve">
      СIҒ (Инкотермс) бағасының құрылымы кеден құнының құрылымына көбiрек сәйкес келедi. </w:t>
      </w:r>
      <w:r>
        <w:br/>
      </w:r>
      <w:r>
        <w:rPr>
          <w:rFonts w:ascii="Times New Roman"/>
          <w:b w:val="false"/>
          <w:i w:val="false"/>
          <w:color w:val="000000"/>
          <w:sz w:val="28"/>
        </w:rPr>
        <w:t xml:space="preserve">
      DАҒ (Инкотермс) бағасын пайдаланған кезде бағаға қосымша ретiнде сақтандыру шығындарын және жеткiзiлетiн орнына байланысты - көлiк шығындарын енгiзу қажет. </w:t>
      </w:r>
      <w:r>
        <w:br/>
      </w:r>
      <w:r>
        <w:rPr>
          <w:rFonts w:ascii="Times New Roman"/>
          <w:b w:val="false"/>
          <w:i w:val="false"/>
          <w:color w:val="000000"/>
          <w:sz w:val="28"/>
        </w:rPr>
        <w:t xml:space="preserve">
      DDP (Инкотермс) шартымен жеткiзiлген кезде бағасынан кеден құнына кiрмейтiн шығындарды, атап айтқанда, Қазақстанға тауарларды әкелген кезде салынатын кеден төлемдерi мен салықтарын алып тастау қажет. </w:t>
      </w:r>
      <w:r>
        <w:br/>
      </w:r>
      <w:r>
        <w:rPr>
          <w:rFonts w:ascii="Times New Roman"/>
          <w:b w:val="false"/>
          <w:i w:val="false"/>
          <w:color w:val="000000"/>
          <w:sz w:val="28"/>
        </w:rPr>
        <w:t xml:space="preserve">
      31. Әрбiр шартқа кететiн шығын элементтерiнiң құрамы және сатушы мен сатып алушының арасындағы шығындарды бөлу, сондай-ақ сатушы мен сатып алушының мiндеттерi шартқа сәйкес және төлеуге байланысты түрлi әкелiнетiн тауардың қаралған бағасына байланысты төлем құжаттарды беруi бойынша айқындалады. </w:t>
      </w:r>
    </w:p>
    <w:p>
      <w:pPr>
        <w:spacing w:after="0"/>
        <w:ind w:left="0"/>
        <w:jc w:val="left"/>
      </w:pPr>
      <w:r>
        <w:rPr>
          <w:rFonts w:ascii="Times New Roman"/>
          <w:b/>
          <w:i w:val="false"/>
          <w:color w:val="000000"/>
        </w:rPr>
        <w:t xml:space="preserve"> 3 тарау. 2-әдiс </w:t>
      </w:r>
      <w:r>
        <w:br/>
      </w:r>
      <w:r>
        <w:rPr>
          <w:rFonts w:ascii="Times New Roman"/>
          <w:b/>
          <w:i w:val="false"/>
          <w:color w:val="000000"/>
        </w:rPr>
        <w:t xml:space="preserve">
(ұқсас тауарлармен жасалатын мәмiле бағасы бойынша) </w:t>
      </w:r>
    </w:p>
    <w:p>
      <w:pPr>
        <w:spacing w:after="0"/>
        <w:ind w:left="0"/>
        <w:jc w:val="both"/>
      </w:pPr>
      <w:r>
        <w:rPr>
          <w:rFonts w:ascii="Times New Roman"/>
          <w:b w:val="false"/>
          <w:i w:val="false"/>
          <w:color w:val="000000"/>
          <w:sz w:val="28"/>
        </w:rPr>
        <w:t xml:space="preserve">      32. Кеден құнын айқындау үшiн 2-әдiстi негiз ретiнде пайдаланған кезде, ұқсас тауарлармен жасалатын мәмiле бағасы қабылданады. </w:t>
      </w:r>
      <w:r>
        <w:br/>
      </w:r>
      <w:r>
        <w:rPr>
          <w:rFonts w:ascii="Times New Roman"/>
          <w:b w:val="false"/>
          <w:i w:val="false"/>
          <w:color w:val="000000"/>
          <w:sz w:val="28"/>
        </w:rPr>
        <w:t xml:space="preserve">
      33. Кеден iсi туралы Заңның 129-бабына сәйкес, бағаланатын тауарлармен барлық жағдайларда да бiрдей ұқсас тауарлар, соның iшiнде мына төмендегi белгiлер бойынша ұқсас тауарлар деп ұғынылады: </w:t>
      </w:r>
      <w:r>
        <w:br/>
      </w:r>
      <w:r>
        <w:rPr>
          <w:rFonts w:ascii="Times New Roman"/>
          <w:b w:val="false"/>
          <w:i w:val="false"/>
          <w:color w:val="000000"/>
          <w:sz w:val="28"/>
        </w:rPr>
        <w:t xml:space="preserve">
      табиғи сипаттамалары; </w:t>
      </w:r>
      <w:r>
        <w:br/>
      </w:r>
      <w:r>
        <w:rPr>
          <w:rFonts w:ascii="Times New Roman"/>
          <w:b w:val="false"/>
          <w:i w:val="false"/>
          <w:color w:val="000000"/>
          <w:sz w:val="28"/>
        </w:rPr>
        <w:t xml:space="preserve">
      нарықтағы сапасы мен танымалдылығы; </w:t>
      </w:r>
      <w:r>
        <w:br/>
      </w:r>
      <w:r>
        <w:rPr>
          <w:rFonts w:ascii="Times New Roman"/>
          <w:b w:val="false"/>
          <w:i w:val="false"/>
          <w:color w:val="000000"/>
          <w:sz w:val="28"/>
        </w:rPr>
        <w:t xml:space="preserve">
      шығарылған елi; </w:t>
      </w:r>
      <w:r>
        <w:br/>
      </w:r>
      <w:r>
        <w:rPr>
          <w:rFonts w:ascii="Times New Roman"/>
          <w:b w:val="false"/>
          <w:i w:val="false"/>
          <w:color w:val="000000"/>
          <w:sz w:val="28"/>
        </w:rPr>
        <w:t xml:space="preserve">
      Бұл орайда: </w:t>
      </w:r>
      <w:r>
        <w:br/>
      </w:r>
      <w:r>
        <w:rPr>
          <w:rFonts w:ascii="Times New Roman"/>
          <w:b w:val="false"/>
          <w:i w:val="false"/>
          <w:color w:val="000000"/>
          <w:sz w:val="28"/>
        </w:rPr>
        <w:t xml:space="preserve">
      1) бағаланатын тауарлармен тауарлар ұқсас деп есептелiнбейдi, егер олар бағаланатын тауарлар шыққан елде өндiрiлмесе; </w:t>
      </w:r>
      <w:r>
        <w:br/>
      </w:r>
      <w:r>
        <w:rPr>
          <w:rFonts w:ascii="Times New Roman"/>
          <w:b w:val="false"/>
          <w:i w:val="false"/>
          <w:color w:val="000000"/>
          <w:sz w:val="28"/>
        </w:rPr>
        <w:t xml:space="preserve">
      2) тауарларды өндiрген тұлға бағаланатын тауарларды өндiрушi болып табылмаса, бағаланатын тауарларды өндiрушi тұлға өндiрген ұқсас тауарлар болмаған жағдайда есепке алынады; </w:t>
      </w:r>
      <w:r>
        <w:br/>
      </w:r>
      <w:r>
        <w:rPr>
          <w:rFonts w:ascii="Times New Roman"/>
          <w:b w:val="false"/>
          <w:i w:val="false"/>
          <w:color w:val="000000"/>
          <w:sz w:val="28"/>
        </w:rPr>
        <w:t xml:space="preserve">
      3) тауарлар ұқсас деп саналмайды, егер оларды жобалау, оларға жүргiзiлген тәжiрибелiк-конструкторлық жұмыстар, дизайны, көркем безендiрудiң нобайлары мен сызбалары: </w:t>
      </w:r>
      <w:r>
        <w:br/>
      </w:r>
      <w:r>
        <w:rPr>
          <w:rFonts w:ascii="Times New Roman"/>
          <w:b w:val="false"/>
          <w:i w:val="false"/>
          <w:color w:val="000000"/>
          <w:sz w:val="28"/>
        </w:rPr>
        <w:t xml:space="preserve">
      сатушы сатып алушыға Қазақстан Республикасына экспортқа арналып өндiрілуi мен сатылуына байланысты пайдалану үшiн тегiн немесе арзандатылған баға бойынша берсе; </w:t>
      </w:r>
      <w:r>
        <w:br/>
      </w:r>
      <w:r>
        <w:rPr>
          <w:rFonts w:ascii="Times New Roman"/>
          <w:b w:val="false"/>
          <w:i w:val="false"/>
          <w:color w:val="000000"/>
          <w:sz w:val="28"/>
        </w:rPr>
        <w:t xml:space="preserve">
      Қазақстан Республикасында жасалған, осыған байланысты олардың құны, кеден iсi туралы Заңның 128-бабындағы екiншi бөлiмнiң 3) тармақшадағы бесiншi абзацтың негiзiнде тауарлардың кеден құнына енгiзiлмеген. </w:t>
      </w:r>
      <w:r>
        <w:br/>
      </w:r>
      <w:r>
        <w:rPr>
          <w:rFonts w:ascii="Times New Roman"/>
          <w:b w:val="false"/>
          <w:i w:val="false"/>
          <w:color w:val="000000"/>
          <w:sz w:val="28"/>
        </w:rPr>
        <w:t xml:space="preserve">
      34. Сыртқы түрi бойынша азын-аулақ айырмашылықтар (мысалы, негiзгi атқарымды болып табылмайтын детальдардың түсi, пiшiнi және мөлшерi) осындай тауарларды әдеттегiдей ұқсас тауарлар ретiнде қараудан бас тартуға негiз бола алмайды, егер олар қалған жағынан қарағанда осы Нұсқаулықтың 33-тармағында көрсетілген ұқсас тауарлардың талаптарына сай келсе. </w:t>
      </w:r>
      <w:r>
        <w:br/>
      </w:r>
      <w:r>
        <w:rPr>
          <w:rFonts w:ascii="Times New Roman"/>
          <w:b w:val="false"/>
          <w:i w:val="false"/>
          <w:color w:val="000000"/>
          <w:sz w:val="28"/>
        </w:rPr>
        <w:t xml:space="preserve">
      Тауарлардың табиғи және сапалық сипаттамалары бойынша ұқсастығы, тауарлардың аталған түрлерiне тән табиғи және сапалық сипаттамаларын салыстыру негiзiнде белгiленедi. </w:t>
      </w:r>
      <w:r>
        <w:br/>
      </w:r>
      <w:r>
        <w:rPr>
          <w:rFonts w:ascii="Times New Roman"/>
          <w:b w:val="false"/>
          <w:i w:val="false"/>
          <w:color w:val="000000"/>
          <w:sz w:val="28"/>
        </w:rPr>
        <w:t xml:space="preserve">
      35. "Нарықтағы беделi" белгілерi бойынша тауарлардың ұқсастығын белгiлеу, тауарларды өндiрушi мен немесе сатушының нарықтағы тауарлар беделiн салыстыру негiзiнде жүргiзiледi. </w:t>
      </w:r>
      <w:r>
        <w:br/>
      </w:r>
      <w:r>
        <w:rPr>
          <w:rFonts w:ascii="Times New Roman"/>
          <w:b w:val="false"/>
          <w:i w:val="false"/>
          <w:color w:val="000000"/>
          <w:sz w:val="28"/>
        </w:rPr>
        <w:t xml:space="preserve">
      Тауарлардың табиғи, сапалық сипаттамалары бойынша, сондай-ақ "нарықтағы беделi" белгiлерi бойынша ұқсастығын белгiлеу үшiн тәуелсiз сараптаушының шақырылуы мүмкiн. </w:t>
      </w:r>
      <w:r>
        <w:br/>
      </w:r>
      <w:r>
        <w:rPr>
          <w:rFonts w:ascii="Times New Roman"/>
          <w:b w:val="false"/>
          <w:i w:val="false"/>
          <w:color w:val="000000"/>
          <w:sz w:val="28"/>
        </w:rPr>
        <w:t xml:space="preserve">
      Тауарларды шыққан елiнiң белгiлерi бойынша ұқсастығын белгілеу дәлелдейтiн құжаттардың негiзiнде жүргiзiледi. </w:t>
      </w:r>
      <w:r>
        <w:br/>
      </w:r>
      <w:r>
        <w:rPr>
          <w:rFonts w:ascii="Times New Roman"/>
          <w:b w:val="false"/>
          <w:i w:val="false"/>
          <w:color w:val="000000"/>
          <w:sz w:val="28"/>
        </w:rPr>
        <w:t xml:space="preserve">
      36. Кеден құнын айқындау үшiн ұқсас тауарлармен жасалатын мәміле бағасы негiз ретiнде алынады, егер осы тауарлар: </w:t>
      </w:r>
      <w:r>
        <w:br/>
      </w:r>
      <w:r>
        <w:rPr>
          <w:rFonts w:ascii="Times New Roman"/>
          <w:b w:val="false"/>
          <w:i w:val="false"/>
          <w:color w:val="000000"/>
          <w:sz w:val="28"/>
        </w:rPr>
        <w:t xml:space="preserve">
      Қазақстан Республикасының аумағына әкелу үшiн сатылса; </w:t>
      </w:r>
      <w:r>
        <w:br/>
      </w:r>
      <w:r>
        <w:rPr>
          <w:rFonts w:ascii="Times New Roman"/>
          <w:b w:val="false"/>
          <w:i w:val="false"/>
          <w:color w:val="000000"/>
          <w:sz w:val="28"/>
        </w:rPr>
        <w:t xml:space="preserve">
      әкетiлуiне дейiн шыққан елiнен тоқсан күн бұрын және бағаланатын тауарларды әкеткен күннен бастап 90 күн кешiктiрмей әкетiлсе; </w:t>
      </w:r>
      <w:r>
        <w:br/>
      </w:r>
      <w:r>
        <w:rPr>
          <w:rFonts w:ascii="Times New Roman"/>
          <w:b w:val="false"/>
          <w:i w:val="false"/>
          <w:color w:val="000000"/>
          <w:sz w:val="28"/>
        </w:rPr>
        <w:t xml:space="preserve">
      бағаланатын тауарлар тәрiздi шамамен сол мөлшерiнде және сол коммерциялық деңгейде әкелiнсе. </w:t>
      </w:r>
      <w:r>
        <w:br/>
      </w:r>
      <w:r>
        <w:rPr>
          <w:rFonts w:ascii="Times New Roman"/>
          <w:b w:val="false"/>
          <w:i w:val="false"/>
          <w:color w:val="000000"/>
          <w:sz w:val="28"/>
        </w:rPr>
        <w:t xml:space="preserve">
      37. Егер тауарларды шамамен сол мөлшерiнде және сол коммерциялық деңгейде әкелу жағдайлары болмаса, ұқсас тауарлардың құны қолданылуы мүмкiн: </w:t>
      </w:r>
      <w:r>
        <w:br/>
      </w:r>
      <w:r>
        <w:rPr>
          <w:rFonts w:ascii="Times New Roman"/>
          <w:b w:val="false"/>
          <w:i w:val="false"/>
          <w:color w:val="000000"/>
          <w:sz w:val="28"/>
        </w:rPr>
        <w:t xml:space="preserve">
      сол коммерциялық деңгейде, бiрақ басқа мөлшерде; </w:t>
      </w:r>
      <w:r>
        <w:br/>
      </w:r>
      <w:r>
        <w:rPr>
          <w:rFonts w:ascii="Times New Roman"/>
          <w:b w:val="false"/>
          <w:i w:val="false"/>
          <w:color w:val="000000"/>
          <w:sz w:val="28"/>
        </w:rPr>
        <w:t xml:space="preserve">
      басқа коммерциялық деңгейде, бiрақ елеулi шамамен сондай мөлшерде; </w:t>
      </w:r>
      <w:r>
        <w:br/>
      </w:r>
      <w:r>
        <w:rPr>
          <w:rFonts w:ascii="Times New Roman"/>
          <w:b w:val="false"/>
          <w:i w:val="false"/>
          <w:color w:val="000000"/>
          <w:sz w:val="28"/>
        </w:rPr>
        <w:t xml:space="preserve">
      басқа коммерциялық деңгейде және басқа мөлшерде әкелiнсе. </w:t>
      </w:r>
      <w:r>
        <w:br/>
      </w:r>
      <w:r>
        <w:rPr>
          <w:rFonts w:ascii="Times New Roman"/>
          <w:b w:val="false"/>
          <w:i w:val="false"/>
          <w:color w:val="000000"/>
          <w:sz w:val="28"/>
        </w:rPr>
        <w:t xml:space="preserve">
      38. Ұқсас тауарлар құнының таңдап алынған вариантын ескере отырып: </w:t>
      </w:r>
      <w:r>
        <w:br/>
      </w:r>
      <w:r>
        <w:rPr>
          <w:rFonts w:ascii="Times New Roman"/>
          <w:b w:val="false"/>
          <w:i w:val="false"/>
          <w:color w:val="000000"/>
          <w:sz w:val="28"/>
        </w:rPr>
        <w:t xml:space="preserve">
      мөлшерлiк факторлары бойынша; </w:t>
      </w:r>
      <w:r>
        <w:br/>
      </w:r>
      <w:r>
        <w:rPr>
          <w:rFonts w:ascii="Times New Roman"/>
          <w:b w:val="false"/>
          <w:i w:val="false"/>
          <w:color w:val="000000"/>
          <w:sz w:val="28"/>
        </w:rPr>
        <w:t xml:space="preserve">
      коммерциялық деңгейiнiң факторлары бойынша, коммерциялық деңгейiнiң факторлары және мөлшерлiк факторлары бойынша тиiстi түзетулер енгiзіледi. </w:t>
      </w:r>
      <w:r>
        <w:br/>
      </w:r>
      <w:r>
        <w:rPr>
          <w:rFonts w:ascii="Times New Roman"/>
          <w:b w:val="false"/>
          <w:i w:val="false"/>
          <w:color w:val="000000"/>
          <w:sz w:val="28"/>
        </w:rPr>
        <w:t xml:space="preserve">
      Ұқсас тауарлар бойынша осындай жағдаймен айқындалған мәмiле бағасы бағаланатын тауарлардың кедендiк құны болып табылады. </w:t>
      </w:r>
      <w:r>
        <w:br/>
      </w:r>
      <w:r>
        <w:rPr>
          <w:rFonts w:ascii="Times New Roman"/>
          <w:b w:val="false"/>
          <w:i w:val="false"/>
          <w:color w:val="000000"/>
          <w:sz w:val="28"/>
        </w:rPr>
        <w:t xml:space="preserve">
      39. Коммерциялық деңгейде немесе мөлшерiнде айырмашылықтың салдарынан (құнның артуы мен кему жағына қарай) түзетудi кеден органына берiлген дұрыс және құжаттармен растаған мәлiметтер негiзiнде жүргiзiледi. Осындай мәліметтер ретінде сатушының (өндiрушiнiң) түрлi коммерциялық деңгей мен түрлi мөлшерлерге қатысты бағалары бар қолданылып жүрген прейскуранты қаралуы мүмкiн. </w:t>
      </w:r>
      <w:r>
        <w:br/>
      </w:r>
      <w:r>
        <w:rPr>
          <w:rFonts w:ascii="Times New Roman"/>
          <w:b w:val="false"/>
          <w:i w:val="false"/>
          <w:color w:val="000000"/>
          <w:sz w:val="28"/>
        </w:rPr>
        <w:t xml:space="preserve">
      40. Түзету жүргiзілген кезде, мәмiле бағасына кеден iсi туралы Заңның 128-бабындағы екiншi бөлiмiнiң 1) тармақшасында көзделген шығындар, әсiресе салыстыратын тауарлар жеткiзiлiмiнiң коммерциялық деңгейiнде айырмашылықтар болған жағдайда, ең алдымен тасымал қашықтығы мен жеткiзiлiм түрлерi бойынша айырмашылықтардан туындайтын айырмашылықтар. </w:t>
      </w:r>
      <w:r>
        <w:br/>
      </w:r>
      <w:r>
        <w:rPr>
          <w:rFonts w:ascii="Times New Roman"/>
          <w:b w:val="false"/>
          <w:i w:val="false"/>
          <w:color w:val="000000"/>
          <w:sz w:val="28"/>
        </w:rPr>
        <w:t xml:space="preserve">
      Осындай түзетудi декларант дұрыс және құжаттармен растаған мәлiметтер негiзiнде енгiзуi тиiс. </w:t>
      </w:r>
      <w:r>
        <w:br/>
      </w:r>
      <w:r>
        <w:rPr>
          <w:rFonts w:ascii="Times New Roman"/>
          <w:b w:val="false"/>
          <w:i w:val="false"/>
          <w:color w:val="000000"/>
          <w:sz w:val="28"/>
        </w:rPr>
        <w:t xml:space="preserve">
      41. Егер аталған әдiстi қолданған кезде тауарлар бойынша жасалған мәмiленiң бiр бағасынан артық баға анықталатын болса, онда кеден құнын айқындау үшiн осы бағалардың ең төменi қолданылады. </w:t>
      </w:r>
    </w:p>
    <w:p>
      <w:pPr>
        <w:spacing w:after="0"/>
        <w:ind w:left="0"/>
        <w:jc w:val="left"/>
      </w:pPr>
      <w:r>
        <w:rPr>
          <w:rFonts w:ascii="Times New Roman"/>
          <w:b/>
          <w:i w:val="false"/>
          <w:color w:val="000000"/>
        </w:rPr>
        <w:t xml:space="preserve"> 4 тарау. 3-әдiс </w:t>
      </w:r>
      <w:r>
        <w:br/>
      </w:r>
      <w:r>
        <w:rPr>
          <w:rFonts w:ascii="Times New Roman"/>
          <w:b/>
          <w:i w:val="false"/>
          <w:color w:val="000000"/>
        </w:rPr>
        <w:t xml:space="preserve">
(бiртектес тауарлармен жасалатын мәмiле бағасы бойынша) </w:t>
      </w:r>
    </w:p>
    <w:p>
      <w:pPr>
        <w:spacing w:after="0"/>
        <w:ind w:left="0"/>
        <w:jc w:val="both"/>
      </w:pPr>
      <w:r>
        <w:rPr>
          <w:rFonts w:ascii="Times New Roman"/>
          <w:b w:val="false"/>
          <w:i w:val="false"/>
          <w:color w:val="000000"/>
          <w:sz w:val="28"/>
        </w:rPr>
        <w:t xml:space="preserve">      42. Тауарлардың кеден құнын айқындау үшiн негiз ретiнде 3-әдiстi пайдаланған кезде, бiртектес тауарлар бойынша мәмiле бағасы қабылданады. </w:t>
      </w:r>
      <w:r>
        <w:br/>
      </w:r>
      <w:r>
        <w:rPr>
          <w:rFonts w:ascii="Times New Roman"/>
          <w:b w:val="false"/>
          <w:i w:val="false"/>
          <w:color w:val="000000"/>
          <w:sz w:val="28"/>
        </w:rPr>
        <w:t xml:space="preserve">
      43. Кеден iсi туралы Заңның 130-бабына сәйкес, олар барлық жағынан бiрдей бола тұрмаса да, сипаттамасы бiрдей, әрi құрамы ұқсас болғандықтан бiртектес тауарлар деп ұғынылады, бұл оларға бағаланатын тауарлар функциясын атқаруға және коммерциялық тұрғыда бiр-бiрiн алмастыруға мүмкiндiк бередi. </w:t>
      </w:r>
      <w:r>
        <w:br/>
      </w:r>
      <w:r>
        <w:rPr>
          <w:rFonts w:ascii="Times New Roman"/>
          <w:b w:val="false"/>
          <w:i w:val="false"/>
          <w:color w:val="000000"/>
          <w:sz w:val="28"/>
        </w:rPr>
        <w:t xml:space="preserve">
      44. Тауарлардың бiртектестiгiн анықтаған кезде, олардың мына төмендегi белгiлерi ескеріледi: </w:t>
      </w:r>
      <w:r>
        <w:br/>
      </w:r>
      <w:r>
        <w:rPr>
          <w:rFonts w:ascii="Times New Roman"/>
          <w:b w:val="false"/>
          <w:i w:val="false"/>
          <w:color w:val="000000"/>
          <w:sz w:val="28"/>
        </w:rPr>
        <w:t xml:space="preserve">
      сапасы, тауар белгiсiнiң болуы және нарықтағы танымдылығы; </w:t>
      </w:r>
      <w:r>
        <w:br/>
      </w:r>
      <w:r>
        <w:rPr>
          <w:rFonts w:ascii="Times New Roman"/>
          <w:b w:val="false"/>
          <w:i w:val="false"/>
          <w:color w:val="000000"/>
          <w:sz w:val="28"/>
        </w:rPr>
        <w:t xml:space="preserve">
      шығарылған елi. </w:t>
      </w:r>
      <w:r>
        <w:br/>
      </w:r>
      <w:r>
        <w:rPr>
          <w:rFonts w:ascii="Times New Roman"/>
          <w:b w:val="false"/>
          <w:i w:val="false"/>
          <w:color w:val="000000"/>
          <w:sz w:val="28"/>
        </w:rPr>
        <w:t xml:space="preserve">
      Мысалы, бiрдей шамадағы резеңке қаптамалар, сол елдiң iшiнде орналасқан әртүрлi екi өндiрушiлерден импортталады. </w:t>
      </w:r>
      <w:r>
        <w:br/>
      </w:r>
      <w:r>
        <w:rPr>
          <w:rFonts w:ascii="Times New Roman"/>
          <w:b w:val="false"/>
          <w:i w:val="false"/>
          <w:color w:val="000000"/>
          <w:sz w:val="28"/>
        </w:rPr>
        <w:t xml:space="preserve">
      Әрбiр өндiрушiнiң әртүрлi сауда маркасын пайдаланғанына қарамастан, бiргелкi стандарт, сапасы бар резеңке қаптамалар автомобиль өндiрiсiнде бiрдей беделмен пайдаланылады. </w:t>
      </w:r>
      <w:r>
        <w:br/>
      </w:r>
      <w:r>
        <w:rPr>
          <w:rFonts w:ascii="Times New Roman"/>
          <w:b w:val="false"/>
          <w:i w:val="false"/>
          <w:color w:val="000000"/>
          <w:sz w:val="28"/>
        </w:rPr>
        <w:t xml:space="preserve">
      Осы деректердiң негiзiнде келесi тұжырымдар жасалуы мүмкiн: </w:t>
      </w:r>
      <w:r>
        <w:br/>
      </w:r>
      <w:r>
        <w:rPr>
          <w:rFonts w:ascii="Times New Roman"/>
          <w:b w:val="false"/>
          <w:i w:val="false"/>
          <w:color w:val="000000"/>
          <w:sz w:val="28"/>
        </w:rPr>
        <w:t xml:space="preserve">
      Аталған резеңке қаптамаларда әртүрлi сауда маркалары болуына байланысты, олар ұқсас тауарлар ретiнде қаралуы мүмкiн емес; </w:t>
      </w:r>
      <w:r>
        <w:br/>
      </w:r>
      <w:r>
        <w:rPr>
          <w:rFonts w:ascii="Times New Roman"/>
          <w:b w:val="false"/>
          <w:i w:val="false"/>
          <w:color w:val="000000"/>
          <w:sz w:val="28"/>
        </w:rPr>
        <w:t xml:space="preserve">
      Аталған резеңке қаптамалар ұқсас тауарлар болып табылмаса да, сипаттамасы мен құрамдас материалдарының бірдей болуы, олардың бiргелкi функция атқаруына мүмкiндiк бередi. Тауарлардың бiрдей стандарты ескерiлiп орындалуына байланысты, сапасы мен нарықтағы беделiне қатысты бiргелкi болып, бiрақ сауда маркасы бiрдей болмаса, олар бiртектес тауарлар ретiнде қаралуы тиiс. </w:t>
      </w:r>
      <w:r>
        <w:br/>
      </w:r>
      <w:r>
        <w:rPr>
          <w:rFonts w:ascii="Times New Roman"/>
          <w:b w:val="false"/>
          <w:i w:val="false"/>
          <w:color w:val="000000"/>
          <w:sz w:val="28"/>
        </w:rPr>
        <w:t xml:space="preserve">
      45. 3-әдiстi пайдаланған кезде, осы Нұсқаулықтың 35-41 тармақтарында көрсетiлген 2-әдiсте қолданылған принциптер пайдаланады. </w:t>
      </w:r>
      <w:r>
        <w:br/>
      </w:r>
      <w:r>
        <w:rPr>
          <w:rFonts w:ascii="Times New Roman"/>
          <w:b w:val="false"/>
          <w:i w:val="false"/>
          <w:color w:val="000000"/>
          <w:sz w:val="28"/>
        </w:rPr>
        <w:t xml:space="preserve">
      46. 3-әдiстi кеден құнын айқындау үшiн негiз ретiнде пайдаланған кезде: </w:t>
      </w:r>
      <w:r>
        <w:br/>
      </w:r>
      <w:r>
        <w:rPr>
          <w:rFonts w:ascii="Times New Roman"/>
          <w:b w:val="false"/>
          <w:i w:val="false"/>
          <w:color w:val="000000"/>
          <w:sz w:val="28"/>
        </w:rPr>
        <w:t xml:space="preserve">
      1) егер бұл тауарлар бағаланатын тауарлар өндiрiлген елде өндiрiлмесе, онда олар бағаланатын тауарлармен бiртектес тауарлар деп есептелiнбейдi; </w:t>
      </w:r>
      <w:r>
        <w:br/>
      </w:r>
      <w:r>
        <w:rPr>
          <w:rFonts w:ascii="Times New Roman"/>
          <w:b w:val="false"/>
          <w:i w:val="false"/>
          <w:color w:val="000000"/>
          <w:sz w:val="28"/>
        </w:rPr>
        <w:t xml:space="preserve">
      2) бағаланатын тауарларды өндiрушi емес басқа тұлға шығарса, бағаланатын тауарларды өндiрушi-тұлға шығаратын бiртектес тауарлар болмаған жағдайларда ғана назарға алынады; </w:t>
      </w:r>
      <w:r>
        <w:br/>
      </w:r>
      <w:r>
        <w:rPr>
          <w:rFonts w:ascii="Times New Roman"/>
          <w:b w:val="false"/>
          <w:i w:val="false"/>
          <w:color w:val="000000"/>
          <w:sz w:val="28"/>
        </w:rPr>
        <w:t xml:space="preserve">
      3) тауарлар бiртектес тауарлар деп есептелмейдi, егер олардың жобалауы, атқарылған тәжiрибелiк-конструкторлық жұмыстары, олардың көркем безендiрiлуi, дизайны, нобайлары мен сызбалары: </w:t>
      </w:r>
      <w:r>
        <w:br/>
      </w:r>
      <w:r>
        <w:rPr>
          <w:rFonts w:ascii="Times New Roman"/>
          <w:b w:val="false"/>
          <w:i w:val="false"/>
          <w:color w:val="000000"/>
          <w:sz w:val="28"/>
        </w:rPr>
        <w:t xml:space="preserve">
      сатып алушы Қазақстан Республикасына экспортқа өндiруге және сатуға байланысты пайдалану үшiн сатушыға тегiн немесе арзандатылған баға бойынша берсе; </w:t>
      </w:r>
      <w:r>
        <w:br/>
      </w:r>
      <w:r>
        <w:rPr>
          <w:rFonts w:ascii="Times New Roman"/>
          <w:b w:val="false"/>
          <w:i w:val="false"/>
          <w:color w:val="000000"/>
          <w:sz w:val="28"/>
        </w:rPr>
        <w:t xml:space="preserve">
      Қазақстан Республикасында жасалуына байланысты олардың құны кеден iсi туралы Заңның 128-баптағы екiншi бөлiмiндегi 3) тармақшаның бесiншi абзацы негiзiнде кеден құнына енгiзiлмеген. </w:t>
      </w:r>
      <w:r>
        <w:br/>
      </w:r>
      <w:r>
        <w:rPr>
          <w:rFonts w:ascii="Times New Roman"/>
          <w:b w:val="false"/>
          <w:i w:val="false"/>
          <w:color w:val="000000"/>
          <w:sz w:val="28"/>
        </w:rPr>
        <w:t xml:space="preserve">
      47. Бiртектес тауарлар бойынша түзетулер ескерiлiп айқындалған мәмiле бағасы бағаланатын тауарлардың кедендiк құны болып табылады. </w:t>
      </w:r>
    </w:p>
    <w:p>
      <w:pPr>
        <w:spacing w:after="0"/>
        <w:ind w:left="0"/>
        <w:jc w:val="left"/>
      </w:pPr>
      <w:r>
        <w:rPr>
          <w:rFonts w:ascii="Times New Roman"/>
          <w:b/>
          <w:i w:val="false"/>
          <w:color w:val="000000"/>
        </w:rPr>
        <w:t xml:space="preserve"> 5 тарау. 4-әдiс (құнды шегеру) </w:t>
      </w:r>
    </w:p>
    <w:p>
      <w:pPr>
        <w:spacing w:after="0"/>
        <w:ind w:left="0"/>
        <w:jc w:val="both"/>
      </w:pPr>
      <w:r>
        <w:rPr>
          <w:rFonts w:ascii="Times New Roman"/>
          <w:b w:val="false"/>
          <w:i w:val="false"/>
          <w:color w:val="000000"/>
          <w:sz w:val="28"/>
        </w:rPr>
        <w:t xml:space="preserve">      48. Егер бағаланатын, ұқсас немесе бiртектес тауарлар iшкi нарықта өзiнiң бастапқы күйiн өзгертпей сатылатын болса, осы Нұсқаулықтың 57-тармағы белгілеген жағдайларды қоспағанда, кеден құнын 4-әдiс бойынша айқындау жүргiзіледi. </w:t>
      </w:r>
      <w:r>
        <w:br/>
      </w:r>
      <w:r>
        <w:rPr>
          <w:rFonts w:ascii="Times New Roman"/>
          <w:b w:val="false"/>
          <w:i w:val="false"/>
          <w:color w:val="000000"/>
          <w:sz w:val="28"/>
        </w:rPr>
        <w:t xml:space="preserve">
      49. Тауарлардың кеден құнын айқындау үшiн 4-әдiстi негiз ретiнде пайдаланған кезде тауардың бiрлiктiк бағасы қабылданады, ол бойынша бағаланатын, ұқсас немесе бiртектес тауарлар сатушы тұлғамен өзара байланысты емес мәмiлеге қатысушыға Қазақстан Республикасының аумағында неғұрлым көп мөлшерде сатылады. Бұл орайда, сату бағаланатын тауарларды әкелумен бiр мезгiлде, ал осындай мерзiмде сатылмаған кезде - бағаланатын тауарларды әкелгеннен кейiнгi ең таяу күнде iске асырылуы тиiс, бiрақ ол тоқсан күннен кешiктiрiлмейдi. </w:t>
      </w:r>
      <w:r>
        <w:br/>
      </w:r>
      <w:r>
        <w:rPr>
          <w:rFonts w:ascii="Times New Roman"/>
          <w:b w:val="false"/>
          <w:i w:val="false"/>
          <w:color w:val="000000"/>
          <w:sz w:val="28"/>
        </w:rPr>
        <w:t xml:space="preserve">
      50. Кеден iсi туралы. Заңның 131-бабына сәйкес, тауардан бiрлiк бағасынан, егер оларды бөлiп көрсету мүмкiн болса, аталған тауарларды Қазақстанға әкелгеннен кейiн жасалған шығындар, атап айтқанда: </w:t>
      </w:r>
      <w:r>
        <w:br/>
      </w:r>
      <w:r>
        <w:rPr>
          <w:rFonts w:ascii="Times New Roman"/>
          <w:b w:val="false"/>
          <w:i w:val="false"/>
          <w:color w:val="000000"/>
          <w:sz w:val="28"/>
        </w:rPr>
        <w:t xml:space="preserve">
      әдеттегi төленетiн немесе төлеуге келiсiм берiлген комиссиялық сыйақылар немесе әдеттегi кiрiс түсiру мақсатында есептелген және сол топқа немесе түрге жататын тауарларды Қазақстан Республикасында сатуға байланысты жалпы шығындардың орнын толтыру үшiн есептелетiн үстемақылар; </w:t>
      </w:r>
      <w:r>
        <w:br/>
      </w:r>
      <w:r>
        <w:rPr>
          <w:rFonts w:ascii="Times New Roman"/>
          <w:b w:val="false"/>
          <w:i w:val="false"/>
          <w:color w:val="000000"/>
          <w:sz w:val="28"/>
        </w:rPr>
        <w:t xml:space="preserve">
      тауарларды әкелуге және (немесе) сатуға байланысты Қазақстан Республикасында төленуге тиiстi әкелу бажы, салықтары, алымдары және өзге де төлем сомасы; </w:t>
      </w:r>
      <w:r>
        <w:br/>
      </w:r>
      <w:r>
        <w:rPr>
          <w:rFonts w:ascii="Times New Roman"/>
          <w:b w:val="false"/>
          <w:i w:val="false"/>
          <w:color w:val="000000"/>
          <w:sz w:val="28"/>
        </w:rPr>
        <w:t xml:space="preserve">
      Қазақстан Республикасының аумағында iске асырылатын тасымалдау, сақтандыру, тиеу-түсiру жұмыстарына Қазақстан Республикасында төленетiн әдеттегi шығындар. </w:t>
      </w:r>
      <w:r>
        <w:br/>
      </w:r>
      <w:r>
        <w:rPr>
          <w:rFonts w:ascii="Times New Roman"/>
          <w:b w:val="false"/>
          <w:i w:val="false"/>
          <w:color w:val="000000"/>
          <w:sz w:val="28"/>
        </w:rPr>
        <w:t xml:space="preserve">
      51. Осы Нұсқаулықтың 50-тармағындағы екiншi абзацта көрсетiлгендей кiрiс пен жалпы шығындар әдеттегiдей бiртұтас болып қаралуы тиiс. Осы шегерiмнiң шамасы декларант ұсынған ақпараттарға негiзделiп анықталады, егер декларанттың деректерi Қазақстан Республикасында сол топқа немесе түрге жататын тауарлар сатылған кезде алынған деректерге сәйкес келсе. Егер декларанттың деректерi көрсетiлген деректерге сай келмесе, кiрiс пен жалпы шығындардың шамасы оны анықтауға жеткiлiктi өзге ақпараттан алынып айқындалады. Декларанттың өтiнiшi бойынша кеден органы осы деректерге негiзделген деректер мен есептеулердi пайдаланған осындай өзге ақпарат көздерi туралы декларантты хабардар етедi. </w:t>
      </w:r>
      <w:r>
        <w:br/>
      </w:r>
      <w:r>
        <w:rPr>
          <w:rFonts w:ascii="Times New Roman"/>
          <w:b w:val="false"/>
          <w:i w:val="false"/>
          <w:color w:val="000000"/>
          <w:sz w:val="28"/>
        </w:rPr>
        <w:t xml:space="preserve">
      Қаралып отырған тауарларды өткiзуге байланысты, тура және жанама шығындар жалпы шығынға кiредi. </w:t>
      </w:r>
      <w:r>
        <w:br/>
      </w:r>
      <w:r>
        <w:rPr>
          <w:rFonts w:ascii="Times New Roman"/>
          <w:b w:val="false"/>
          <w:i w:val="false"/>
          <w:color w:val="000000"/>
          <w:sz w:val="28"/>
        </w:rPr>
        <w:t xml:space="preserve">
      52. Iшкi нарықта ұқсас және бiртектес тауарлардың сатылу бағасын iрiктеген кезде әкелгеннен кейiн сатылған осындай тауарлардың алғашқы бағасы пайдаланылады. </w:t>
      </w:r>
      <w:r>
        <w:br/>
      </w:r>
      <w:r>
        <w:rPr>
          <w:rFonts w:ascii="Times New Roman"/>
          <w:b w:val="false"/>
          <w:i w:val="false"/>
          <w:color w:val="000000"/>
          <w:sz w:val="28"/>
        </w:rPr>
        <w:t xml:space="preserve">
      53. 4-әдiс бойынша кеден құнын айқындау мақсатында пайдалану үшiн тауардың бiрлiк бағасын белгiлеген кезде, кеден iсi туралы Заңның 128-бабындағы екiншi бөлiмнiң 3) тармақшасында көзделген Қазақстан Республикасына экспортқа арналып өндiруге және сатуға байланысты пайдалану үшiн қайсiбiр элементтердi сатушыға тiкелей немесе жанама түрде (тегiн немесе арзандатылған бағамен) жеткiзiлiмдi атқарып жүрген Қазақстандық тұлғаға қандай да болмасын сату назарға алынбайды. </w:t>
      </w:r>
      <w:r>
        <w:br/>
      </w:r>
      <w:r>
        <w:rPr>
          <w:rFonts w:ascii="Times New Roman"/>
          <w:b w:val="false"/>
          <w:i w:val="false"/>
          <w:color w:val="000000"/>
          <w:sz w:val="28"/>
        </w:rPr>
        <w:t xml:space="preserve">
      54. Қазақстан Республикасының iшкi нарығында сатылған тауарларды iрiктеген кезде сол топтағы немесе түрдегi тауарлар, яғни белгілi бiр өнеркәсiп саласында жасалған, және ұқсас немесе бiртектес тауарлары бар, алайда олармен бiтпейтiн тауарлардың тобына немесе разрядына жататын тауарлар. </w:t>
      </w:r>
      <w:r>
        <w:br/>
      </w:r>
      <w:r>
        <w:rPr>
          <w:rFonts w:ascii="Times New Roman"/>
          <w:b w:val="false"/>
          <w:i w:val="false"/>
          <w:color w:val="000000"/>
          <w:sz w:val="28"/>
        </w:rPr>
        <w:t xml:space="preserve">
      Аталған жағдайда, 4-әдiстi қолдану үшiн, әдеттегiдей бағаланатын тауарлар шыққан елден әкелiнген тауарлар тәрiздi, басқа елден әкелiнген тауарлар да қаралады. </w:t>
      </w:r>
      <w:r>
        <w:br/>
      </w:r>
      <w:r>
        <w:rPr>
          <w:rFonts w:ascii="Times New Roman"/>
          <w:b w:val="false"/>
          <w:i w:val="false"/>
          <w:color w:val="000000"/>
          <w:sz w:val="28"/>
        </w:rPr>
        <w:t xml:space="preserve">
      55. 4-әдiстi пайдалану мақсаты үшiн бағаланатын тауарлар әкелiнгеннен кейiнгi ең таяу күн, тауарлардың бiрлiк бағасын белгiлеу үшiн жеткiлiктi мөлшерде бағаланатын тауарлар, ұқсас немесе бiртектес тауарлар сатылатын күн болып табылады. </w:t>
      </w:r>
      <w:r>
        <w:br/>
      </w:r>
      <w:r>
        <w:rPr>
          <w:rFonts w:ascii="Times New Roman"/>
          <w:b w:val="false"/>
          <w:i w:val="false"/>
          <w:color w:val="000000"/>
          <w:sz w:val="28"/>
        </w:rPr>
        <w:t xml:space="preserve">
      56. Бағаланатын тауарларды, ұқсас немесе бiртектес тауарларды, олар әкелiнген сәтте болған қалпында iшкi нарықта сату жағдайлары болмаған кезде, декларанттың өтiнiшi бойынша, қосылған құнды шегерiп, 131-баптың екiншi және төртiншi бөлiмiндегi ережелер сақтала отырып, ұқсатылған тауардың бiрлiк бағасы пайдаланылуы мүмкiн. </w:t>
      </w:r>
      <w:r>
        <w:br/>
      </w:r>
      <w:r>
        <w:rPr>
          <w:rFonts w:ascii="Times New Roman"/>
          <w:b w:val="false"/>
          <w:i w:val="false"/>
          <w:color w:val="000000"/>
          <w:sz w:val="28"/>
        </w:rPr>
        <w:t xml:space="preserve">
      Бұл орайда, қосылған құнды шегеру объективтiк және ұқсату құнына қатысты мөлшермен анықталатын деректерге негiзделедi. Тиiстi өндiрiс саласында қолданылып жүрген өнеркәсiп формуласы, құрылыс әдiстерi мен өзге де нормативтерi бар қолданылып жүрген технологиялық құжаттамалардың негiзiнде жүргiзiледi. </w:t>
      </w:r>
      <w:r>
        <w:br/>
      </w:r>
      <w:r>
        <w:rPr>
          <w:rFonts w:ascii="Times New Roman"/>
          <w:b w:val="false"/>
          <w:i w:val="false"/>
          <w:color w:val="000000"/>
          <w:sz w:val="28"/>
        </w:rPr>
        <w:t xml:space="preserve">
      57. Әдеттегiдей, 4-әдiспен бағалау, егер әкелiнген тауарлар ұқсатудың нәтижесiнен ұқсату өнiмдерiнде сәйкестендiру мүмкiн болмаса, ұқсату құнын анықтауға болмаған жағдайларда қолданылмайды. Кеден органы аталған әдiстi пайдаланудың мүмкiндiгi туралы шешiмдi әрбiр бөлек жағдайдың мән-жайына қарап, қабылдайды. </w:t>
      </w:r>
    </w:p>
    <w:p>
      <w:pPr>
        <w:spacing w:after="0"/>
        <w:ind w:left="0"/>
        <w:jc w:val="left"/>
      </w:pPr>
      <w:r>
        <w:rPr>
          <w:rFonts w:ascii="Times New Roman"/>
          <w:b/>
          <w:i w:val="false"/>
          <w:color w:val="000000"/>
        </w:rPr>
        <w:t xml:space="preserve"> 6 тарау. 5-әдiс (құнды қосу) </w:t>
      </w:r>
    </w:p>
    <w:p>
      <w:pPr>
        <w:spacing w:after="0"/>
        <w:ind w:left="0"/>
        <w:jc w:val="both"/>
      </w:pPr>
      <w:r>
        <w:rPr>
          <w:rFonts w:ascii="Times New Roman"/>
          <w:b w:val="false"/>
          <w:i w:val="false"/>
          <w:color w:val="000000"/>
          <w:sz w:val="28"/>
        </w:rPr>
        <w:t xml:space="preserve">      58. Кеден құнын айқындау негiзi ретiнде 5-әдiстi пайдаланған кезде, қосу жолымен есептелген тауардың бағасы қабылданады: </w:t>
      </w:r>
      <w:r>
        <w:br/>
      </w:r>
      <w:r>
        <w:rPr>
          <w:rFonts w:ascii="Times New Roman"/>
          <w:b w:val="false"/>
          <w:i w:val="false"/>
          <w:color w:val="000000"/>
          <w:sz w:val="28"/>
        </w:rPr>
        <w:t xml:space="preserve">
      бағаланатын тауарларды өндiруге байланысты, оны өндiрушiнiң жұмсаған материалдары мен шығысының құны; </w:t>
      </w:r>
      <w:r>
        <w:br/>
      </w:r>
      <w:r>
        <w:rPr>
          <w:rFonts w:ascii="Times New Roman"/>
          <w:b w:val="false"/>
          <w:i w:val="false"/>
          <w:color w:val="000000"/>
          <w:sz w:val="28"/>
        </w:rPr>
        <w:t xml:space="preserve">
      Қазақстан Республикасына жеткiзiлген кезде, экспорттаушы өндiрiлген елде бағаланатын тауарлар тәрiздi сол топтағы және түрдегi тауарлар сатылған кезде әдеттегiдей бағаға кiретiн пайда мен жалпы шығындардың сомасы. </w:t>
      </w:r>
      <w:r>
        <w:br/>
      </w:r>
      <w:r>
        <w:rPr>
          <w:rFonts w:ascii="Times New Roman"/>
          <w:b w:val="false"/>
          <w:i w:val="false"/>
          <w:color w:val="000000"/>
          <w:sz w:val="28"/>
        </w:rPr>
        <w:t xml:space="preserve">
      Сол топ пен түрдегi тауарларды әуежайға, кемежайға жеткiзу немесе Қазақстан Республикасының аумағындағы басқа жерге әкелу шығындарының құны, оның iшiнде тасымалдау, тиеу түсіру, қайта тиеу және басқа көлiкке ауыстыру сақтандыру құндары. </w:t>
      </w:r>
      <w:r>
        <w:br/>
      </w:r>
      <w:r>
        <w:rPr>
          <w:rFonts w:ascii="Times New Roman"/>
          <w:b w:val="false"/>
          <w:i w:val="false"/>
          <w:color w:val="000000"/>
          <w:sz w:val="28"/>
        </w:rPr>
        <w:t xml:space="preserve">
      59. Аталған әдiс бойынша кеден құны Қазақстан Республикасынан тысқары жерде тұрған сатушы (өндiрушi) берген ақпараттардың негiзiнде айқындалуы мүмкiн. </w:t>
      </w:r>
      <w:r>
        <w:br/>
      </w:r>
      <w:r>
        <w:rPr>
          <w:rFonts w:ascii="Times New Roman"/>
          <w:b w:val="false"/>
          <w:i w:val="false"/>
          <w:color w:val="000000"/>
          <w:sz w:val="28"/>
        </w:rPr>
        <w:t xml:space="preserve">
      Шығындар туралы деректер өндiрушi немесе оның атынан ұсынылған бағаланатын тауарларды өндiруге қатысты ақпараттар негiзiнде анықталуы тиiс. Көрсетiлген ақпарат, өндiрушiнiң, егер осындай есеп берудiң тауарлар шығарылған елде қолданылып жүрген есеп жүргiзудiң жалпы жұрт қабылдаған принциптерiне сәйкес келу шартымен, коммерциялық есеп беруiне негiзделуi тиiс. </w:t>
      </w:r>
      <w:r>
        <w:br/>
      </w:r>
      <w:r>
        <w:rPr>
          <w:rFonts w:ascii="Times New Roman"/>
          <w:b w:val="false"/>
          <w:i w:val="false"/>
          <w:color w:val="000000"/>
          <w:sz w:val="28"/>
        </w:rPr>
        <w:t xml:space="preserve">
      60. Материалдар мен шығындардың құны өндiрушiнiң, егер осындай бухгалтерлiк есеп берудiң тауарлар шығарылған елде қолданылып жүрген бухгалтерлiк есеп берудiң жалпы жұрт қабылдаған принциптерiне сәйкес келу шартымен, бухгалтерлiк есеп берудiң негiзiнде анықталуы тиiс. </w:t>
      </w:r>
      <w:r>
        <w:br/>
      </w:r>
      <w:r>
        <w:rPr>
          <w:rFonts w:ascii="Times New Roman"/>
          <w:b w:val="false"/>
          <w:i w:val="false"/>
          <w:color w:val="000000"/>
          <w:sz w:val="28"/>
        </w:rPr>
        <w:t xml:space="preserve">
      61. Осы Нұсқаулықтағы 58-тармақтың үшiншi абзацында көрсетiлген пайда мен жалпы шығындар бiртұтас болып қаралуы тиiс. Пайда мен жалпы шығындардың сомасы бағаланатын тауарларды сатушы (өндiрушi) немесе оның атынан берілген ақпараттың негiзiнде анықталады, егер өндiрушiнiң берген деректерi Қазақстан Республикасына әкелу үшiн экспорттаушы елде сатушы (өндiрушi) сол топ пен түрдегi тауарларды сату жөнiндегi мәлiметтерге сәйкес келетiн болса. </w:t>
      </w:r>
      <w:r>
        <w:br/>
      </w:r>
      <w:r>
        <w:rPr>
          <w:rFonts w:ascii="Times New Roman"/>
          <w:b w:val="false"/>
          <w:i w:val="false"/>
          <w:color w:val="000000"/>
          <w:sz w:val="28"/>
        </w:rPr>
        <w:t xml:space="preserve">
      Егер өндiрушiнiң деректерi көрсетiлген деректерге сай келмесе, пайда мен жалпы шығынның мөлшерi оны айқындауға жеткiлiктi өзге ақпараттарды басшылыққа ала отырып, айқындалуы тиiс. Декларанттың өтiнiшi бойынша кеден органы осы деректерге негізделген деректер мен есептеу үшiн пайдаланған осындай өзге ақпараттың көзi туралы декларантты хабардар етедi. </w:t>
      </w:r>
      <w:r>
        <w:br/>
      </w:r>
      <w:r>
        <w:rPr>
          <w:rFonts w:ascii="Times New Roman"/>
          <w:b w:val="false"/>
          <w:i w:val="false"/>
          <w:color w:val="000000"/>
          <w:sz w:val="28"/>
        </w:rPr>
        <w:t xml:space="preserve">
      Қаралып отырған тауарларды өткiзуге байланысты, тура және жанама шығындар жалпы шығынға кiредi. </w:t>
      </w:r>
      <w:r>
        <w:br/>
      </w:r>
      <w:r>
        <w:rPr>
          <w:rFonts w:ascii="Times New Roman"/>
          <w:b w:val="false"/>
          <w:i w:val="false"/>
          <w:color w:val="000000"/>
          <w:sz w:val="28"/>
        </w:rPr>
        <w:t xml:space="preserve">
      62. Қандай да болмасын бiр жағдайларда өндiрушi түсiрген пайдасының шамасы айтарлықтай болмаса, ал жалпы шығын алынған пайда сомасынан асып кетсе, онда оның пайдасы мен жалпы шығынының сомасы, қайткенде де сондай топ пен түрдегi тауарларды сатқан кезде жасалатын сомаға сай келуi мүмкiн (мысалы осындай жағдай, тауарды Қазақстан Республикасына алғашқы рет әкелгенде болуы мүмкiн, және өндiрушi қазақстандық нарықты игеруге байланысты туындаған барынша жалпы шығындардың орнын соның есебiнен iшiнара толтыру үшiн түскен пайданың нөлдiк немесе төменгi деңгейiн қабылдайды). </w:t>
      </w:r>
      <w:r>
        <w:br/>
      </w:r>
      <w:r>
        <w:rPr>
          <w:rFonts w:ascii="Times New Roman"/>
          <w:b w:val="false"/>
          <w:i w:val="false"/>
          <w:color w:val="000000"/>
          <w:sz w:val="28"/>
        </w:rPr>
        <w:t xml:space="preserve">
      Егер сатушы (өндiрушi) ерекше коммерциялық жағдайдың салдарынан тауарларды сатқан кезде төмендеген пайда алғанын көрсете алса, онда тапқан пайдасының нақты көрсеткiштерi, осындай коммерциялық жағдайдың бар екенiн дәлелдеу және оның баға саясаты кәсiпорынның аталған саласында қолданылатын әдеттегi баға саясатына сәйкес келу шартымен назарға алынуы мүмкiн (ұқсас жағдай, мысалы мына жағдайда, егер өндiрушiлер сұранымның аяқ астынан төмендеуiнiң салдарынан бағаны уақытша төмендетуге мәжбүр болса немесе олар Қазақстан Республикасында шығарылатын тауарлардың санатын толтыру тәртiбiмен тауарларды сатса және өзiнiң бәсекеге жарамдылығын сақтап қалу мақсатымен төменгi пайдаға келiсетiн болса). </w:t>
      </w:r>
      <w:r>
        <w:br/>
      </w:r>
      <w:r>
        <w:rPr>
          <w:rFonts w:ascii="Times New Roman"/>
          <w:b w:val="false"/>
          <w:i w:val="false"/>
          <w:color w:val="000000"/>
          <w:sz w:val="28"/>
        </w:rPr>
        <w:t xml:space="preserve">
      63. Сатушы (өндiрушi) ұсынған пайда мен жалпы шығынның сомасы туралы мәлiметтер Қазақстан Республикасына әкелу үшiн экспорттаушы елде шығарылған бағаланатын тауарлар тәрiздi сондай топ пен түрдегi тауарларды сатқан кезде болған мәлiметтерге сай келмесе, түскен пайда мен жалпы шығынның сомасы басқа сенiмдi ақпаратқа негiзделедi. Бұл жағдайда декларанттың өтiнiшi бойынша кеден органы осындай ақпарат көзi туралы декларантты хабардар етедi. </w:t>
      </w:r>
    </w:p>
    <w:p>
      <w:pPr>
        <w:spacing w:after="0"/>
        <w:ind w:left="0"/>
        <w:jc w:val="left"/>
      </w:pPr>
      <w:r>
        <w:rPr>
          <w:rFonts w:ascii="Times New Roman"/>
          <w:b/>
          <w:i w:val="false"/>
          <w:color w:val="000000"/>
        </w:rPr>
        <w:t xml:space="preserve"> 7 тарау. 6-әдiс (резервтiк ) </w:t>
      </w:r>
    </w:p>
    <w:p>
      <w:pPr>
        <w:spacing w:after="0"/>
        <w:ind w:left="0"/>
        <w:jc w:val="both"/>
      </w:pPr>
      <w:r>
        <w:rPr>
          <w:rFonts w:ascii="Times New Roman"/>
          <w:b w:val="false"/>
          <w:i w:val="false"/>
          <w:color w:val="000000"/>
          <w:sz w:val="28"/>
        </w:rPr>
        <w:t xml:space="preserve">      64. Егер декларант тауардың кедендiк құнын 1-5-әдiстерiн дәйектi түрде қолдану нәтижесiнде анықтай алмаса, бағаланатын тауарлардың кедендiк құны тауарлардың кедендiк бағасының халықаралық принциптерiне сәйкес 1-5-әдiстердi неғұрлым икемдi қолдану жолымен айқындалады. </w:t>
      </w:r>
      <w:r>
        <w:br/>
      </w:r>
      <w:r>
        <w:rPr>
          <w:rFonts w:ascii="Times New Roman"/>
          <w:b w:val="false"/>
          <w:i w:val="false"/>
          <w:color w:val="000000"/>
          <w:sz w:val="28"/>
        </w:rPr>
        <w:t xml:space="preserve">
      65. 6-әдiстi пайдаланған кезде 1-5-әдiстердi кейбiр ауытқулармен қолдануға рұқсат етiледi: </w:t>
      </w:r>
      <w:r>
        <w:br/>
      </w:r>
      <w:r>
        <w:rPr>
          <w:rFonts w:ascii="Times New Roman"/>
          <w:b w:val="false"/>
          <w:i w:val="false"/>
          <w:color w:val="000000"/>
          <w:sz w:val="28"/>
        </w:rPr>
        <w:t xml:space="preserve">
      2-әдiс немесе 3-әдiстi пайдаланған кезде ұқсас немесе бiртектес тауарларды әкету мерзiмi бойынша немесе тауардың шыққан жерi бойынша талаптардан орынды ауытқуға рұқсат етiледi; </w:t>
      </w:r>
      <w:r>
        <w:br/>
      </w:r>
      <w:r>
        <w:rPr>
          <w:rFonts w:ascii="Times New Roman"/>
          <w:b w:val="false"/>
          <w:i w:val="false"/>
          <w:color w:val="000000"/>
          <w:sz w:val="28"/>
        </w:rPr>
        <w:t xml:space="preserve">
      4-әдiстi пайдаланған кезде iшкi нарықта тауарларды сату мерзiмi бойынша талаптардан орынды ауытқуға рұқсат етiледi, сондай-ақ олардың қандай күйінде сатылғаны туралы (әкелiнгеннен кейiн кейбiр ұқсатуда болған тауарлардың бiрлiк бағасын пайдалану мүмкiндiгiне рұқсат ету). </w:t>
      </w:r>
      <w:r>
        <w:br/>
      </w:r>
      <w:r>
        <w:rPr>
          <w:rFonts w:ascii="Times New Roman"/>
          <w:b w:val="false"/>
          <w:i w:val="false"/>
          <w:color w:val="000000"/>
          <w:sz w:val="28"/>
        </w:rPr>
        <w:t xml:space="preserve">
      66. 6-әдiстi пайдаланған кезде дүние жүзiлiк баға, iшкi нарық бағасы бойынша ақпараттық анықтамаларды пайдалануға рұқсат етiледi; статистикалық деректердi, жалпы жұрт қабылдаған деңгейдегi комиссиялық төлемдердi, шегерiмдердi, түскен пайданы, көлiкке салынған тарифтар мен өзге мәліметтерді, сондай-ақ тауарлардың тауарлық-құндық сараптамасының деректерi пайдалануға рұқсат етiледi. Бұл орайда, коммерциялық деңгейi мен (немесе) бағаланатын тауарлардың саны ескерілiп, деректердi мiндеттi түрде тиiстi түзетулер жүргiзiледi. </w:t>
      </w:r>
      <w:r>
        <w:br/>
      </w:r>
      <w:r>
        <w:rPr>
          <w:rFonts w:ascii="Times New Roman"/>
          <w:b w:val="false"/>
          <w:i w:val="false"/>
          <w:color w:val="000000"/>
          <w:sz w:val="28"/>
        </w:rPr>
        <w:t xml:space="preserve">
      67. Тауардың кедендiк құнын айқындау үшiн 6-әдiстi пайдаланған кезде кеден органында бар бағалық ақпарат пайдаланылуы мүмкiн. </w:t>
      </w:r>
      <w:r>
        <w:br/>
      </w:r>
      <w:r>
        <w:rPr>
          <w:rFonts w:ascii="Times New Roman"/>
          <w:b w:val="false"/>
          <w:i w:val="false"/>
          <w:color w:val="000000"/>
          <w:sz w:val="28"/>
        </w:rPr>
        <w:t xml:space="preserve">
      Бағалық ақпаратты Қазақстан Республикасы Мемлекеттiк кiрiс министрлiгiнiң Кеден комитетi ЖКД статистикалық деректерiне негiзделiп құрылады. </w:t>
      </w:r>
      <w:r>
        <w:br/>
      </w:r>
      <w:r>
        <w:rPr>
          <w:rFonts w:ascii="Times New Roman"/>
          <w:b w:val="false"/>
          <w:i w:val="false"/>
          <w:color w:val="000000"/>
          <w:sz w:val="28"/>
        </w:rPr>
        <w:t xml:space="preserve">
      68. 6-әдiс бойынша тауардың кеден құнын айқындау үшiн негiз ретiнде: </w:t>
      </w:r>
      <w:r>
        <w:br/>
      </w:r>
      <w:r>
        <w:rPr>
          <w:rFonts w:ascii="Times New Roman"/>
          <w:b w:val="false"/>
          <w:i w:val="false"/>
          <w:color w:val="000000"/>
          <w:sz w:val="28"/>
        </w:rPr>
        <w:t xml:space="preserve">
      экспортшы елдiң iшкi нарығындағы тауардың бағасын; </w:t>
      </w:r>
      <w:r>
        <w:br/>
      </w:r>
      <w:r>
        <w:rPr>
          <w:rFonts w:ascii="Times New Roman"/>
          <w:b w:val="false"/>
          <w:i w:val="false"/>
          <w:color w:val="000000"/>
          <w:sz w:val="28"/>
        </w:rPr>
        <w:t xml:space="preserve">
      әкелiнетiн елден үшiншi елге жеткiзілетiн тауардың бағасы; </w:t>
      </w:r>
      <w:r>
        <w:br/>
      </w:r>
      <w:r>
        <w:rPr>
          <w:rFonts w:ascii="Times New Roman"/>
          <w:b w:val="false"/>
          <w:i w:val="false"/>
          <w:color w:val="000000"/>
          <w:sz w:val="28"/>
        </w:rPr>
        <w:t xml:space="preserve">
      Қазақстанда шығарылған тауарларға Қазақстан Республикасының iшкi нарығындағы тауардың бағасы; </w:t>
      </w:r>
      <w:r>
        <w:br/>
      </w:r>
      <w:r>
        <w:rPr>
          <w:rFonts w:ascii="Times New Roman"/>
          <w:b w:val="false"/>
          <w:i w:val="false"/>
          <w:color w:val="000000"/>
          <w:sz w:val="28"/>
        </w:rPr>
        <w:t xml:space="preserve">
      тауардың өз бетiнше белгiленген немесе дұрыс дәлелденбеген бағасын; </w:t>
      </w:r>
      <w:r>
        <w:br/>
      </w:r>
      <w:r>
        <w:rPr>
          <w:rFonts w:ascii="Times New Roman"/>
          <w:b w:val="false"/>
          <w:i w:val="false"/>
          <w:color w:val="000000"/>
          <w:sz w:val="28"/>
        </w:rPr>
        <w:t xml:space="preserve">
      кеден iсi туралы Заңның 132-бабында көзделмеген шығындарды есептеудiң негiзiнде анықталатын ұқсас немесе бiртектес тауарлардың құнын; </w:t>
      </w:r>
      <w:r>
        <w:br/>
      </w:r>
      <w:r>
        <w:rPr>
          <w:rFonts w:ascii="Times New Roman"/>
          <w:b w:val="false"/>
          <w:i w:val="false"/>
          <w:color w:val="000000"/>
          <w:sz w:val="28"/>
        </w:rPr>
        <w:t xml:space="preserve">
      ең аз кедендiк құнды пайдалануға болмайды. </w:t>
      </w:r>
      <w:r>
        <w:br/>
      </w:r>
      <w:r>
        <w:rPr>
          <w:rFonts w:ascii="Times New Roman"/>
          <w:b w:val="false"/>
          <w:i w:val="false"/>
          <w:color w:val="000000"/>
          <w:sz w:val="28"/>
        </w:rPr>
        <w:t xml:space="preserve">
      Тауардың кедендiк құнын 6-әдiс бойынша айқындаған кезде кеден мақсаты үшiн екi балама құнның ең төменгi құнын пайдалануды көздейтiн жүйе негiз ретiнде қабылданбайды. </w:t>
      </w:r>
    </w:p>
    <w:p>
      <w:pPr>
        <w:spacing w:after="0"/>
        <w:ind w:left="0"/>
        <w:jc w:val="left"/>
      </w:pPr>
      <w:r>
        <w:rPr>
          <w:rFonts w:ascii="Times New Roman"/>
          <w:b/>
          <w:i w:val="false"/>
          <w:color w:val="000000"/>
        </w:rPr>
        <w:t xml:space="preserve"> 8 тарау. Тауардың шартты бағасы </w:t>
      </w:r>
    </w:p>
    <w:p>
      <w:pPr>
        <w:spacing w:after="0"/>
        <w:ind w:left="0"/>
        <w:jc w:val="both"/>
      </w:pPr>
      <w:r>
        <w:rPr>
          <w:rFonts w:ascii="Times New Roman"/>
          <w:b w:val="false"/>
          <w:i w:val="false"/>
          <w:color w:val="000000"/>
          <w:sz w:val="28"/>
        </w:rPr>
        <w:t xml:space="preserve">      69. 1-әдiстi пайдалану мүмкiн болмағанда және 2-6-әдiстерге сай, декларант мәлiмдеген кедендiк құнды нақтылау қажеттiгi туындаса, кеден органында бар бағалық ақпараттарды басшылыққа ала отырып, мәлiмделген тауарды кеден органында iске асырылған тауарлардың шартты кедендiк бағасына сәйкес алады. Бұл орайда, кеден органы кедендiк құны, кеден төлемдерi мен салықтарын түзету нысанын толтырудың Ережесiне сәйкес кеден құнын түзету (бұдан әрi - КҚТ) нысаны толтырылады. </w:t>
      </w:r>
      <w:r>
        <w:br/>
      </w:r>
      <w:r>
        <w:rPr>
          <w:rFonts w:ascii="Times New Roman"/>
          <w:b w:val="false"/>
          <w:i w:val="false"/>
          <w:color w:val="000000"/>
          <w:sz w:val="28"/>
        </w:rPr>
        <w:t xml:space="preserve">
      70. Тауарларды шартты кеден бағасына сәйкес шығару келесi шарттарды орындаған кезде: </w:t>
      </w:r>
      <w:r>
        <w:br/>
      </w:r>
      <w:r>
        <w:rPr>
          <w:rFonts w:ascii="Times New Roman"/>
          <w:b w:val="false"/>
          <w:i w:val="false"/>
          <w:color w:val="000000"/>
          <w:sz w:val="28"/>
        </w:rPr>
        <w:t xml:space="preserve">
      1) кеден төлемдерi мен (немесе) салықтары салынатын тауарлар бойынша: </w:t>
      </w:r>
      <w:r>
        <w:br/>
      </w:r>
      <w:r>
        <w:rPr>
          <w:rFonts w:ascii="Times New Roman"/>
          <w:b w:val="false"/>
          <w:i w:val="false"/>
          <w:color w:val="000000"/>
          <w:sz w:val="28"/>
        </w:rPr>
        <w:t xml:space="preserve">
      декларант мәлiмдеген кеден құнына сәйкес кеден төлемдерi мен салықтарды есептеу және кеден төлемдерiн салу мен кеден төлемдерiн қайтару тәртiбiне қойылған талаптарға сәйкес тәртiпте оларды төлеу; </w:t>
      </w:r>
      <w:r>
        <w:br/>
      </w:r>
      <w:r>
        <w:rPr>
          <w:rFonts w:ascii="Times New Roman"/>
          <w:b w:val="false"/>
          <w:i w:val="false"/>
          <w:color w:val="000000"/>
          <w:sz w:val="28"/>
        </w:rPr>
        <w:t xml:space="preserve">
      кеден органы жүргiзген тауарлардың шартты кеден бағасымен және декларанттың мәлiмдеген кеден құнының арасындағы айырмашылықтан алынып есептелетiн кеден төлемдерi мен (немесе) салықтарының төлемiнiң сомасын қамтамасыз ету. Төлем уәкiлеттi банкiнiң кепiлдiк түрiнде немесе Қазақстан Республикасының кеден органының депозитiне салуды қамтамасыз ету түрiмен жүргiзiледi; </w:t>
      </w:r>
      <w:r>
        <w:br/>
      </w:r>
      <w:r>
        <w:rPr>
          <w:rFonts w:ascii="Times New Roman"/>
          <w:b w:val="false"/>
          <w:i w:val="false"/>
          <w:color w:val="000000"/>
          <w:sz w:val="28"/>
        </w:rPr>
        <w:t xml:space="preserve">
      2) кеден төлемдерi мен (немесе) салықтары салынбайтын тауарлар бойынша - кеден органы белгiлеген мерзiмде қажет құжаттарды бергенi туралы мiндеттеме бергенде жүзеге асырылады. </w:t>
      </w:r>
      <w:r>
        <w:br/>
      </w:r>
      <w:r>
        <w:rPr>
          <w:rFonts w:ascii="Times New Roman"/>
          <w:b w:val="false"/>
          <w:i w:val="false"/>
          <w:color w:val="000000"/>
          <w:sz w:val="28"/>
        </w:rPr>
        <w:t xml:space="preserve">
      Бұл орайда, кедендiк құнды нақтылауды iске асырып жүрген кеден органының лауазымды тұлғасы жүк кеден декларациясына (бұдан әрi - ЖКД) және МКҚ-на тиiстi белгiлердi қояды. </w:t>
      </w:r>
      <w:r>
        <w:br/>
      </w:r>
      <w:r>
        <w:rPr>
          <w:rFonts w:ascii="Times New Roman"/>
          <w:b w:val="false"/>
          <w:i w:val="false"/>
          <w:color w:val="000000"/>
          <w:sz w:val="28"/>
        </w:rPr>
        <w:t xml:space="preserve">
      71. Тиесiлi соманы депозитке салу кеден iсiнiң мәселесi жөнiндегi уәкiлеттi орган белгiлеген тәртiпте Қазақстан Республикасының Қаржы министрлiгiмен келiсiмi бойынша iске асырылады. </w:t>
      </w:r>
      <w:r>
        <w:br/>
      </w:r>
      <w:r>
        <w:rPr>
          <w:rFonts w:ascii="Times New Roman"/>
          <w:b w:val="false"/>
          <w:i w:val="false"/>
          <w:color w:val="000000"/>
          <w:sz w:val="28"/>
        </w:rPr>
        <w:t xml:space="preserve">
      72. Кеден төлемдерi мен салықтарының салынған сомасы кеден органының депозитiнде сақтау мерзiмi 60 күн болады, төлем құжаттарын растау құжаттары ретiнде ұсынған кезде және мәмiле шарты бойынша төлем мерзiмi 60 күннен асқан жағдайларды қоспағанда. </w:t>
      </w:r>
      <w:r>
        <w:br/>
      </w:r>
      <w:r>
        <w:rPr>
          <w:rFonts w:ascii="Times New Roman"/>
          <w:b w:val="false"/>
          <w:i w:val="false"/>
          <w:color w:val="000000"/>
          <w:sz w:val="28"/>
        </w:rPr>
        <w:t xml:space="preserve">
      Мәлiмделген кеден құнын растайтын құжаттарды декларант бергеннен кейiн, кеден төлемдерi мен салықтарының артық төленген сомасын қайтару (есепке алу) не болмаса КҚТ-1-дiң нысанын толтырып төленбеген соманы өндiрiп алу iске асырылады. </w:t>
      </w:r>
      <w:r>
        <w:br/>
      </w:r>
      <w:r>
        <w:rPr>
          <w:rFonts w:ascii="Times New Roman"/>
          <w:b w:val="false"/>
          <w:i w:val="false"/>
          <w:color w:val="000000"/>
          <w:sz w:val="28"/>
        </w:rPr>
        <w:t xml:space="preserve">
      Белгiленген мерзiм өткеннен кейiн мәлiмделген кедендiк құнды растау үшiн қажет құжаттарды ұсынбаған кезде, тауардың шартты бағасы қолданылып есептелген кеден төлемдерi мен салықтарының сомасын кеден органының лауазымды тұлғасы тауардың кедендiк құнына қатысты соңғы шешiм болып табылатын КҚТ-1-дi толтыру жолымен бюджеттiң кiрiсiне аударады.     </w:t>
      </w:r>
    </w:p>
    <w:p>
      <w:pPr>
        <w:spacing w:after="0"/>
        <w:ind w:left="0"/>
        <w:jc w:val="both"/>
      </w:pPr>
      <w:r>
        <w:rPr>
          <w:rFonts w:ascii="Times New Roman"/>
          <w:b w:val="false"/>
          <w:i w:val="false"/>
          <w:color w:val="000000"/>
          <w:sz w:val="28"/>
        </w:rPr>
        <w:t xml:space="preserve">     Келiсiлдi                              Қазақстан Республикасы </w:t>
      </w:r>
      <w:r>
        <w:br/>
      </w:r>
      <w:r>
        <w:rPr>
          <w:rFonts w:ascii="Times New Roman"/>
          <w:b w:val="false"/>
          <w:i w:val="false"/>
          <w:color w:val="000000"/>
          <w:sz w:val="28"/>
        </w:rPr>
        <w:t xml:space="preserve">
     Қазақстан Республикасы            Мемлекеттiк кiрiс министрлiгi </w:t>
      </w:r>
      <w:r>
        <w:br/>
      </w:r>
      <w:r>
        <w:rPr>
          <w:rFonts w:ascii="Times New Roman"/>
          <w:b w:val="false"/>
          <w:i w:val="false"/>
          <w:color w:val="000000"/>
          <w:sz w:val="28"/>
        </w:rPr>
        <w:t xml:space="preserve">
     Мемлекеттiк кiрiс                      Кеден комитетiнiң </w:t>
      </w:r>
      <w:r>
        <w:br/>
      </w:r>
      <w:r>
        <w:rPr>
          <w:rFonts w:ascii="Times New Roman"/>
          <w:b w:val="false"/>
          <w:i w:val="false"/>
          <w:color w:val="000000"/>
          <w:sz w:val="28"/>
        </w:rPr>
        <w:t xml:space="preserve">
     Министрі                               2001 жылғы 6 ақпандағы </w:t>
      </w:r>
      <w:r>
        <w:br/>
      </w:r>
      <w:r>
        <w:rPr>
          <w:rFonts w:ascii="Times New Roman"/>
          <w:b w:val="false"/>
          <w:i w:val="false"/>
          <w:color w:val="000000"/>
          <w:sz w:val="28"/>
        </w:rPr>
        <w:t xml:space="preserve">
     2001 жылғы 5 ақпан                  N 42 бұйрығымен бекітілген </w:t>
      </w:r>
    </w:p>
    <w:p>
      <w:pPr>
        <w:spacing w:after="0"/>
        <w:ind w:left="0"/>
        <w:jc w:val="left"/>
      </w:pPr>
      <w:r>
        <w:rPr>
          <w:rFonts w:ascii="Times New Roman"/>
          <w:b/>
          <w:i w:val="false"/>
          <w:color w:val="000000"/>
        </w:rPr>
        <w:t xml:space="preserve"> Қазақстан Республикасының кеден аумағына әкелiнетiн </w:t>
      </w:r>
      <w:r>
        <w:br/>
      </w:r>
      <w:r>
        <w:rPr>
          <w:rFonts w:ascii="Times New Roman"/>
          <w:b/>
          <w:i w:val="false"/>
          <w:color w:val="000000"/>
        </w:rPr>
        <w:t xml:space="preserve">
тауарлардың кедендiк құнын айқындаудың дұрыстығына бақылау </w:t>
      </w:r>
      <w:r>
        <w:br/>
      </w:r>
      <w:r>
        <w:rPr>
          <w:rFonts w:ascii="Times New Roman"/>
          <w:b/>
          <w:i w:val="false"/>
          <w:color w:val="000000"/>
        </w:rPr>
        <w:t xml:space="preserve">
жасау жөнiндегi нұсқаулық      1. Жалпы ережелер </w:t>
      </w:r>
    </w:p>
    <w:p>
      <w:pPr>
        <w:spacing w:after="0"/>
        <w:ind w:left="0"/>
        <w:jc w:val="both"/>
      </w:pPr>
      <w:r>
        <w:rPr>
          <w:rFonts w:ascii="Times New Roman"/>
          <w:b w:val="false"/>
          <w:i w:val="false"/>
          <w:color w:val="000000"/>
          <w:sz w:val="28"/>
        </w:rPr>
        <w:t xml:space="preserve">      1. Осы Қазақстан Республикасының кеден аумағына әкелiнетiн тауарлардың кедендiк құнын айқындаудың дұрыстығына бақылау жасау жөнiндегi нұсқаулық декларант мәлiмдеген Қазақстан Республикасының кеден аумағына әкелiнетiн тауарлардың кедендiк құнын айқындаудың дұрыстығына бақылау жасау кезiнде кеден органдарының лауазымды тұлғаларына пайдалануға арналған. </w:t>
      </w:r>
      <w:r>
        <w:br/>
      </w:r>
      <w:r>
        <w:rPr>
          <w:rFonts w:ascii="Times New Roman"/>
          <w:b w:val="false"/>
          <w:i w:val="false"/>
          <w:color w:val="000000"/>
          <w:sz w:val="28"/>
        </w:rPr>
        <w:t xml:space="preserve">
      2. Қазақстан Республикасының кеден аумағына әкелiнетiн тауарлардың кедендiк құнын айқындаудың дұрыстығына бақылау жасауды кеден органдары жүзеге асырады және: </w:t>
      </w:r>
      <w:r>
        <w:br/>
      </w:r>
      <w:r>
        <w:rPr>
          <w:rFonts w:ascii="Times New Roman"/>
          <w:b w:val="false"/>
          <w:i w:val="false"/>
          <w:color w:val="000000"/>
          <w:sz w:val="28"/>
        </w:rPr>
        <w:t xml:space="preserve">
      1) декларант кеден құнын айқындау әдiсiнiң таңдау және пайдалану дұрыстығын бағалауда; </w:t>
      </w:r>
      <w:r>
        <w:br/>
      </w:r>
      <w:r>
        <w:rPr>
          <w:rFonts w:ascii="Times New Roman"/>
          <w:b w:val="false"/>
          <w:i w:val="false"/>
          <w:color w:val="000000"/>
          <w:sz w:val="28"/>
        </w:rPr>
        <w:t xml:space="preserve">
      2) сыртқы сауда мәмiлелерiнiң шарттарына қарай кеден заңдарының талаптарына мәлімделген кеден құнына сәйкестiгін тексеруде; </w:t>
      </w:r>
      <w:r>
        <w:br/>
      </w:r>
      <w:r>
        <w:rPr>
          <w:rFonts w:ascii="Times New Roman"/>
          <w:b w:val="false"/>
          <w:i w:val="false"/>
          <w:color w:val="000000"/>
          <w:sz w:val="28"/>
        </w:rPr>
        <w:t xml:space="preserve">
      3) оның растауындағы құжаттарда берiлген мәлiметтердiң кеден құнын айқындау кезiнде пайдаланылғандармен сенiмдiлiгi мен сәйкестiгiн тексеруде; </w:t>
      </w:r>
      <w:r>
        <w:br/>
      </w:r>
      <w:r>
        <w:rPr>
          <w:rFonts w:ascii="Times New Roman"/>
          <w:b w:val="false"/>
          <w:i w:val="false"/>
          <w:color w:val="000000"/>
          <w:sz w:val="28"/>
        </w:rPr>
        <w:t xml:space="preserve">
      4) декларант мәлiмдеген кедендiк мақсаттарға арналған кеден құнын пайдалану мүмкiндiгi туралы шешiм қабылдауда; </w:t>
      </w:r>
      <w:r>
        <w:br/>
      </w:r>
      <w:r>
        <w:rPr>
          <w:rFonts w:ascii="Times New Roman"/>
          <w:b w:val="false"/>
          <w:i w:val="false"/>
          <w:color w:val="000000"/>
          <w:sz w:val="28"/>
        </w:rPr>
        <w:t xml:space="preserve">
      5) сыртқы экономикалық қызметке қатысушылардың экспорт-импорт операциялары мониторингiнде, соның iшiнде кеден құны туралы мәлiметтер сенiмдiлiгiне салыстырмалы күмәннiң болуы не болғанына қатысты қорытындыланады. </w:t>
      </w:r>
      <w:r>
        <w:br/>
      </w:r>
      <w:r>
        <w:rPr>
          <w:rFonts w:ascii="Times New Roman"/>
          <w:b w:val="false"/>
          <w:i w:val="false"/>
          <w:color w:val="000000"/>
          <w:sz w:val="28"/>
        </w:rPr>
        <w:t xml:space="preserve">
      3. Кеден құнын бақылау рәсiмi тауарларды шығарудың негiздемесiз бөгелуiн жiбермеу мақсатымен "Қазақстан Республикасындағы кеден iсi туралы" Қазақстан Республикасы Заңының 216-бабында белгіленген мерзiмде жүргiзiлуi қажет. Кедендiк ресiмдеу кезеңiнде тауарды қабылдау мүмкiндiгi болмаған кезде, тауардың кедендiк құны туралы шешiм Кеден аумағына әкелiнетiн тауарлардың кедендiк құнын айқындау тәртiбi туралы нұсқаулықтың 8-тарауында белгiленген тәртiпте шартты жiберiлуi. </w:t>
      </w:r>
    </w:p>
    <w:p>
      <w:pPr>
        <w:spacing w:after="0"/>
        <w:ind w:left="0"/>
        <w:jc w:val="left"/>
      </w:pPr>
      <w:r>
        <w:rPr>
          <w:rFonts w:ascii="Times New Roman"/>
          <w:b/>
          <w:i w:val="false"/>
          <w:color w:val="000000"/>
        </w:rPr>
        <w:t xml:space="preserve"> 2. Әкелiнетiн тауарлардың мәлiмделген кедендiк </w:t>
      </w:r>
      <w:r>
        <w:br/>
      </w:r>
      <w:r>
        <w:rPr>
          <w:rFonts w:ascii="Times New Roman"/>
          <w:b/>
          <w:i w:val="false"/>
          <w:color w:val="000000"/>
        </w:rPr>
        <w:t xml:space="preserve">
құнын бақылаудың рәсiмi </w:t>
      </w:r>
    </w:p>
    <w:p>
      <w:pPr>
        <w:spacing w:after="0"/>
        <w:ind w:left="0"/>
        <w:jc w:val="both"/>
      </w:pPr>
      <w:r>
        <w:rPr>
          <w:rFonts w:ascii="Times New Roman"/>
          <w:b w:val="false"/>
          <w:i w:val="false"/>
          <w:color w:val="000000"/>
          <w:sz w:val="28"/>
        </w:rPr>
        <w:t xml:space="preserve">      4. Кедендiк құнды айқындаудың дұрыстығын бақылауды кедендiк ресiмдеудi жүзеге асыратын кеден органының лауазымды тұлғасы жүргiзедi. </w:t>
      </w:r>
      <w:r>
        <w:br/>
      </w:r>
      <w:r>
        <w:rPr>
          <w:rFonts w:ascii="Times New Roman"/>
          <w:b w:val="false"/>
          <w:i w:val="false"/>
          <w:color w:val="000000"/>
          <w:sz w:val="28"/>
        </w:rPr>
        <w:t xml:space="preserve">
      5. Кедендiк құнды айқындаудың дұрыстығын бақылауды жүзеге асыру процесiнде мынадай мезеттердi ескеру қажет: </w:t>
      </w:r>
      <w:r>
        <w:br/>
      </w:r>
      <w:r>
        <w:rPr>
          <w:rFonts w:ascii="Times New Roman"/>
          <w:b w:val="false"/>
          <w:i w:val="false"/>
          <w:color w:val="000000"/>
          <w:sz w:val="28"/>
        </w:rPr>
        <w:t xml:space="preserve">
      1) тауарларды кедендiк бағалау қолданылып жүрген заңға қатаң сәйкестiкте жүргiзiлуi қажет. Бұл ретте, тауарлардың кедендiк құнының бiреуден артығын анықтаған жағдайда (мысалы, ұқсас немесе бiр тектi тауар бойынша мәмiленiң шығыс бағаларының бiрнеше нұсқаларының, тасымалдауға бiрнеше тарифтердiң нұсқаларының және басқалардың бар болуының салдары), олардың iшiндегi ең төменгiсi пайдаланылады; </w:t>
      </w:r>
      <w:r>
        <w:br/>
      </w:r>
      <w:r>
        <w:rPr>
          <w:rFonts w:ascii="Times New Roman"/>
          <w:b w:val="false"/>
          <w:i w:val="false"/>
          <w:color w:val="000000"/>
          <w:sz w:val="28"/>
        </w:rPr>
        <w:t xml:space="preserve">
      2) Кеден iсi туралы заңның 124-бабына сәйкес декларанттың кеден органына берген коммерциялық құпияны құрайтындар немесе құпия болып табылатындар ретiнде мәлiмделген ақпараты кедендiк мақсаттарда ғана пайдаланылуы мүмкiн және Қазақстан Республикасының заңдарында көзделген жағдайларды есептемегенде, декларанттың жазбаша рұқсатынсыз, өзге де мемлекеттiк органдарды қоса алғанда, үшiншi адамға жария етiлуге, берiлуге болмайды. Коммерциялық құпияны жария еткенi үшiн кеден органдарының лауазымды тұлғасы Қазақстан Республикасының қолданылып жүрген заңдарына сәйкес жауапқа тартылады. </w:t>
      </w:r>
      <w:r>
        <w:br/>
      </w:r>
      <w:r>
        <w:rPr>
          <w:rFonts w:ascii="Times New Roman"/>
          <w:b w:val="false"/>
          <w:i w:val="false"/>
          <w:color w:val="000000"/>
          <w:sz w:val="28"/>
        </w:rPr>
        <w:t xml:space="preserve">
      Осы тармақшаның бiрiншi бөлiгiнде көрсетiлген ұқсас немесе бiр тектi тауар бойынша кеден органының ақпаратын пайдалану тауардың кедендiк құнының мөлшерiне тiкелей қатысты бөлiкте иесiзденген түрде ғана рұқсат етіледi (яғни, сатушы, сатып алушы, декларант және мәмiленi сәйкестендiруге жол беретiн басқа да тұлғалар туралы нұсқаусыз деректер); </w:t>
      </w:r>
      <w:r>
        <w:br/>
      </w:r>
      <w:r>
        <w:rPr>
          <w:rFonts w:ascii="Times New Roman"/>
          <w:b w:val="false"/>
          <w:i w:val="false"/>
          <w:color w:val="000000"/>
          <w:sz w:val="28"/>
        </w:rPr>
        <w:t xml:space="preserve">
      3) бағаларды салыстыру үшiн бағалы ақпаратты пайдалану әрбiр бағалы ақпараттың түрiн белгілеумен сәйкес қатаң жүзеге асырылуы қажет; </w:t>
      </w:r>
      <w:r>
        <w:br/>
      </w:r>
      <w:r>
        <w:rPr>
          <w:rFonts w:ascii="Times New Roman"/>
          <w:b w:val="false"/>
          <w:i w:val="false"/>
          <w:color w:val="000000"/>
          <w:sz w:val="28"/>
        </w:rPr>
        <w:t xml:space="preserve">
      4) кеден органы әкелiнетiн тауарлардың құнына талдауды және тауарлардың нақты түрлерi бойынша оның ауытқуын жүзеге асырады. Мұндай талдаудың қорытындысы бойынша осы рыноктың деңгейi және олардың ауытқу ауқымы үшiн сипатты нақты қалыптасқандар анықтайды. Мұндай талдаудың деректерi әкелiнетiн тауарлардың кедендiк құнын бақылау процесiнде пайдаланылуы қажет; </w:t>
      </w:r>
      <w:r>
        <w:br/>
      </w:r>
      <w:r>
        <w:rPr>
          <w:rFonts w:ascii="Times New Roman"/>
          <w:b w:val="false"/>
          <w:i w:val="false"/>
          <w:color w:val="000000"/>
          <w:sz w:val="28"/>
        </w:rPr>
        <w:t xml:space="preserve">
      5) мұндай жағдайда, егер кедендiк құнды бақылау процесiнде тауарлардың кедендiк құнын нақтылау үшiн декларанттан қосымша мәлiметтер алу қажеттiгi анықталса, кеден органы ақпаратты сұрай отырып, қосымша құжатты растауды талап ететiндер жөнiндегi мәселелердi айқындау не егер бұл болатын болса, сұралған құжаттардың нақты тiзбесiн көрсету қажет; </w:t>
      </w:r>
      <w:r>
        <w:br/>
      </w:r>
      <w:r>
        <w:rPr>
          <w:rFonts w:ascii="Times New Roman"/>
          <w:b w:val="false"/>
          <w:i w:val="false"/>
          <w:color w:val="000000"/>
          <w:sz w:val="28"/>
        </w:rPr>
        <w:t xml:space="preserve">
      6) КҚД-1 нысанында декларант мәлiмдеген деректерге қатысты не қосымша берілген құжаттар сенiмдiлiгiне кеден органында күмән болған кезде, бiрақ бұл күмәндердi растайтын дәлелденген негiздеме және фактiлер болмаған кезде, барлық мәмiлеге қатысушылар кеден органының арнайы бақылауына алынуы қажет. Кеден органы олардың экспорт-импорттық операцияларын, соның iшiнде баға деңгейiн қадағалайды. Растайтын құжаттар болмағанда, әкелiнетiн тауарлардың құны жүйелi түскенiне және басқа да сол сияқты жағдайларға күдiктенген кезде, кеден органы мұндай қадағалау мен талдау негiзiнде Кеден iсi туралы заңның 209-бабына сәйкес қаржы және сыртқы экономикалық қызметтi тексерудi жүргiзуi мүмкiн. </w:t>
      </w:r>
      <w:r>
        <w:br/>
      </w:r>
      <w:r>
        <w:rPr>
          <w:rFonts w:ascii="Times New Roman"/>
          <w:b w:val="false"/>
          <w:i w:val="false"/>
          <w:color w:val="000000"/>
          <w:sz w:val="28"/>
        </w:rPr>
        <w:t xml:space="preserve">
      6. Мәлiмделген кеден құны туралы мәлiметтердiң сенiмдiлiгiн тексерудi кеден құнын айқындау кезiнде пайдаланылған берiлген құжат көрсеткiштерiмен сәйкестiгiн, сондай-ақ пайдаланылған көрсеткiштердiң өзара байланысын талдау нысанында кеден органының лауазымды тұлғасы жүзеге асырады. </w:t>
      </w:r>
      <w:r>
        <w:br/>
      </w:r>
      <w:r>
        <w:rPr>
          <w:rFonts w:ascii="Times New Roman"/>
          <w:b w:val="false"/>
          <w:i w:val="false"/>
          <w:color w:val="000000"/>
          <w:sz w:val="28"/>
        </w:rPr>
        <w:t xml:space="preserve">
      Декларант пайдаланған берiлген құжаттардағы мәлiметтер сәйкессiздiгi анықталған кезде, кеден органының лауазымды тұлғасы пайдаланылған көрсеткiштi көрсететiн олардың мейлiнше толық және егжей-тегжейлi бiреуi мәлiмдеген кедендiк құнды растайтын құжат ретiнде танылу мүмкiндiгi туралы мәселе қарайды. </w:t>
      </w:r>
      <w:r>
        <w:br/>
      </w:r>
      <w:r>
        <w:rPr>
          <w:rFonts w:ascii="Times New Roman"/>
          <w:b w:val="false"/>
          <w:i w:val="false"/>
          <w:color w:val="000000"/>
          <w:sz w:val="28"/>
        </w:rPr>
        <w:t xml:space="preserve">
      Мәлiмделген кеден құнын растау үшiн берілген құжаттар хаттамасында оны айқындау кезiнде пайдаланылған барлық мәлiметтер болуы қажет (сатушы мен сатып алушының деректемелерi, сыртқы сауда мәмiлелерiнiң негiзгi шарттары - тауарлардың атауы, жеке тауардың бiрлiгiнiң бағасы көрсетiлген жалпы тауарлар құны, қою шарты, есеп-айырысу тәртiбi, жеңілдіктер және өзгелер). Бұл ретте, қажеттi мәлiметтер қаралатын мәмiлеге қатысты әртүрлi құжаттарда болуы мүмкiн. </w:t>
      </w:r>
      <w:r>
        <w:br/>
      </w:r>
      <w:r>
        <w:rPr>
          <w:rFonts w:ascii="Times New Roman"/>
          <w:b w:val="false"/>
          <w:i w:val="false"/>
          <w:color w:val="000000"/>
          <w:sz w:val="28"/>
        </w:rPr>
        <w:t xml:space="preserve">
      Мысалы, сыртқы сауда келiсiм-шартында тауарлар тiзбесi болмаған кезде, айырмашылығы назарға iлiгедi. </w:t>
      </w:r>
      <w:r>
        <w:br/>
      </w:r>
      <w:r>
        <w:rPr>
          <w:rFonts w:ascii="Times New Roman"/>
          <w:b w:val="false"/>
          <w:i w:val="false"/>
          <w:color w:val="000000"/>
          <w:sz w:val="28"/>
        </w:rPr>
        <w:t xml:space="preserve">
      Берiлген құжаттарда кеден құнын айқындау және мәлiмдеу кезiнде пайдаланылған мәлiметтер болмаған жағдайда, мұндай құжаттар мәлiмделген кеден құнын растайтын құжаттар ретiнде қаралмайды. Бұл ретте, келiсiмде (келiсiм-шартта немесе кедендiк ресiмдеу жүргiзiлетiн негiздегi өзгелей құжатта) тауарларды сатушының мөрi болмаса, кедендiк құнды растайтын құжаттың келiсiмiн танудан бас тартуға негiз болып табылмайды. </w:t>
      </w:r>
      <w:r>
        <w:br/>
      </w:r>
      <w:r>
        <w:rPr>
          <w:rFonts w:ascii="Times New Roman"/>
          <w:b w:val="false"/>
          <w:i w:val="false"/>
          <w:color w:val="000000"/>
          <w:sz w:val="28"/>
        </w:rPr>
        <w:t xml:space="preserve">
      7. 1-әдiстi пайдалану мүмкiн болмаған және 2-6-әдiске сәйкес декларант мәлiмдеген кедендiк құнды нақтылауда қажеттiлiк кезде, тауар шығарылымы кеден органында бар бағалы ақпаратты ескерiп, кеден органы жүзеге асырған тауардың шартты кеден бағалауына сәйкес жүргiзiледi. </w:t>
      </w:r>
      <w:r>
        <w:br/>
      </w:r>
      <w:r>
        <w:rPr>
          <w:rFonts w:ascii="Times New Roman"/>
          <w:b w:val="false"/>
          <w:i w:val="false"/>
          <w:color w:val="000000"/>
          <w:sz w:val="28"/>
        </w:rPr>
        <w:t xml:space="preserve">
      8. Мәлiмделген кедендiк құнды растайтын құжаттарды декларанттың беруiн бақылауды мынадай мәлiметтердi: </w:t>
      </w:r>
      <w:r>
        <w:br/>
      </w:r>
      <w:r>
        <w:rPr>
          <w:rFonts w:ascii="Times New Roman"/>
          <w:b w:val="false"/>
          <w:i w:val="false"/>
          <w:color w:val="000000"/>
          <w:sz w:val="28"/>
        </w:rPr>
        <w:t xml:space="preserve">
      ЖКД нөмiрi; </w:t>
      </w:r>
      <w:r>
        <w:br/>
      </w:r>
      <w:r>
        <w:rPr>
          <w:rFonts w:ascii="Times New Roman"/>
          <w:b w:val="false"/>
          <w:i w:val="false"/>
          <w:color w:val="000000"/>
          <w:sz w:val="28"/>
        </w:rPr>
        <w:t xml:space="preserve">
      декларант тұлғаның атауы; </w:t>
      </w:r>
      <w:r>
        <w:br/>
      </w:r>
      <w:r>
        <w:rPr>
          <w:rFonts w:ascii="Times New Roman"/>
          <w:b w:val="false"/>
          <w:i w:val="false"/>
          <w:color w:val="000000"/>
          <w:sz w:val="28"/>
        </w:rPr>
        <w:t xml:space="preserve">
      тауардың атауы; </w:t>
      </w:r>
      <w:r>
        <w:br/>
      </w:r>
      <w:r>
        <w:rPr>
          <w:rFonts w:ascii="Times New Roman"/>
          <w:b w:val="false"/>
          <w:i w:val="false"/>
          <w:color w:val="000000"/>
          <w:sz w:val="28"/>
        </w:rPr>
        <w:t xml:space="preserve">
      тауардың коды; </w:t>
      </w:r>
      <w:r>
        <w:br/>
      </w:r>
      <w:r>
        <w:rPr>
          <w:rFonts w:ascii="Times New Roman"/>
          <w:b w:val="false"/>
          <w:i w:val="false"/>
          <w:color w:val="000000"/>
          <w:sz w:val="28"/>
        </w:rPr>
        <w:t xml:space="preserve">
      төлем валютасының коды және ресiмдеу күнiне шетел валютасының бағамы; </w:t>
      </w:r>
      <w:r>
        <w:br/>
      </w:r>
      <w:r>
        <w:rPr>
          <w:rFonts w:ascii="Times New Roman"/>
          <w:b w:val="false"/>
          <w:i w:val="false"/>
          <w:color w:val="000000"/>
          <w:sz w:val="28"/>
        </w:rPr>
        <w:t xml:space="preserve">
      кеден төлемдерi және кеден органының депозитке енгiзген салықтар сомасы не уәкiлеттi банктiң қамтамасыз ету кепiлдiгi, сондай-ақ КТС-1 нөмiрi; </w:t>
      </w:r>
      <w:r>
        <w:br/>
      </w:r>
      <w:r>
        <w:rPr>
          <w:rFonts w:ascii="Times New Roman"/>
          <w:b w:val="false"/>
          <w:i w:val="false"/>
          <w:color w:val="000000"/>
          <w:sz w:val="28"/>
        </w:rPr>
        <w:t xml:space="preserve">
      кеден төлемдерi мен алынған және түпкiлiктi кедендiк бағалау қорытындысында бюджетке аударылған салықтар сомаларының айырмашылығы, сондай-ақ КТС-1; </w:t>
      </w:r>
      <w:r>
        <w:br/>
      </w:r>
      <w:r>
        <w:rPr>
          <w:rFonts w:ascii="Times New Roman"/>
          <w:b w:val="false"/>
          <w:i w:val="false"/>
          <w:color w:val="000000"/>
          <w:sz w:val="28"/>
        </w:rPr>
        <w:t xml:space="preserve">
      түпкiлiктi кедендiк бағалау күнiн көрсетумен тауарды шартты кедендiк құнын бағалауға сәйкес тауарлардың шығарылымы жүзеге асқаны бойынша ЖКД-ның есеп журналын жүргiзумен кедендiк құн бөлiмi (кеден төлемдерi бөлiмi) айналысады. </w:t>
      </w:r>
      <w:r>
        <w:br/>
      </w:r>
      <w:r>
        <w:rPr>
          <w:rFonts w:ascii="Times New Roman"/>
          <w:b w:val="false"/>
          <w:i w:val="false"/>
          <w:color w:val="000000"/>
          <w:sz w:val="28"/>
        </w:rPr>
        <w:t xml:space="preserve">
      9. Кеден құнын айқындаудың дұрыстығын бақылау процесiнде кеден құнын айқындау, бағаланатын тауар бойынша шартты мәмiлелердi нақтылау және кеден құнының есеп-айырысуының шығыс базасын мейлiнше дұрыс айқындау мақсатымен қажеттi ақпарат алмасу мәселелерi бойынша декларант пен кеден органы арасында ақыл-кеңес өткiзілуi мүмкін. </w:t>
      </w:r>
      <w:r>
        <w:br/>
      </w:r>
      <w:r>
        <w:rPr>
          <w:rFonts w:ascii="Times New Roman"/>
          <w:b w:val="false"/>
          <w:i w:val="false"/>
          <w:color w:val="000000"/>
          <w:sz w:val="28"/>
        </w:rPr>
        <w:t xml:space="preserve">
      10. Бағалау әдiсiн таңдау дұрыстығы бойынша дау туындау, тауарларды кедендiк ресiмдеудi жүзеге асыратын кеден органының кедендiк құнын айқындау жағдайында, қажеттi құжаттардың көшiрмелерiнiң қаттамасымен КҚД көшiрмесi жоғары тұрған кеден басқармасына (кеденге) шешiм қабылдау үшiн жiберiледi. Егер жоғары тұрған кеден басқармасында (кеденде) шешiм қабылдау және (немесе) декларант пен төменгi сатыдағы кеден органының қолында болмаған қосымша мәлiметтердi қолға түсiру мүмкiндiгi және (немесе) Қазақстан Республикасының Мемлекеттiк кiрiс министрлiгi Кеден комитетiнiң қатысуын талап етушi қаралатын мәмілелердiң мән-жайын және жағдайын анықтау негiздемелерi бар қиындықтар пайда болған жағдайда, жоғары тұрған кеден басқармасы (кеден) қажеттi тергеу жүргiзуде (салық және басқа да мүдделi органдардың өзара iс-әрекетiне сырттай тексеру ұйымдастыруды қоса алғанда) ұйымдастыру-әдiстемелiк көмек алу үшiн, сондай-ақ кеден құнына қатысты даулы мәселелердi қарау және шешiм қабылдау үшiн Кеден комитетiне жүгiнедi. </w:t>
      </w:r>
      <w:r>
        <w:br/>
      </w:r>
      <w:r>
        <w:rPr>
          <w:rFonts w:ascii="Times New Roman"/>
          <w:b w:val="false"/>
          <w:i w:val="false"/>
          <w:color w:val="000000"/>
          <w:sz w:val="28"/>
        </w:rPr>
        <w:t xml:space="preserve">
      11. Кеден комитетi тауарлардың кедендiк құнына және көрсетiлген жоғарғы этаптардан өтпестен бағалау әдiсiн қолданудың дұрыстығына қатысты кеден органынан даулы мәселелердi қарамайды. </w:t>
      </w:r>
      <w:r>
        <w:br/>
      </w:r>
      <w:r>
        <w:rPr>
          <w:rFonts w:ascii="Times New Roman"/>
          <w:b w:val="false"/>
          <w:i w:val="false"/>
          <w:color w:val="000000"/>
          <w:sz w:val="28"/>
        </w:rPr>
        <w:t xml:space="preserve">
      Кедендiк құнды бақылау мәселелерiн қарау үшiн Кеден комитетiне: </w:t>
      </w:r>
      <w:r>
        <w:br/>
      </w:r>
      <w:r>
        <w:rPr>
          <w:rFonts w:ascii="Times New Roman"/>
          <w:b w:val="false"/>
          <w:i w:val="false"/>
          <w:color w:val="000000"/>
          <w:sz w:val="28"/>
        </w:rPr>
        <w:t xml:space="preserve">
      Қазақстан Республикасының кеден аумағына әкелiнетiн тауарлардың кедендiк құнының тәртiбi, өтiнiш шарттары және түзету туралы нұсқаулықтың (бұдан әрi - Кеден құнына өтiнiш тәртiбi туралы нұсқаулық) 15-тармағына сәйкес мiндеттi құжаттардың көшiрмелерiнiң қаттамасы; </w:t>
      </w:r>
      <w:r>
        <w:br/>
      </w:r>
      <w:r>
        <w:rPr>
          <w:rFonts w:ascii="Times New Roman"/>
          <w:b w:val="false"/>
          <w:i w:val="false"/>
          <w:color w:val="000000"/>
          <w:sz w:val="28"/>
        </w:rPr>
        <w:t xml:space="preserve">
      Кеден құнына өтiнiш тәртiбi туралы нұсқаулықтың 16-тармағына сәйкес кеден органы сұраған қосымша құжаттардың көшiрмесi; </w:t>
      </w:r>
      <w:r>
        <w:br/>
      </w:r>
      <w:r>
        <w:rPr>
          <w:rFonts w:ascii="Times New Roman"/>
          <w:b w:val="false"/>
          <w:i w:val="false"/>
          <w:color w:val="000000"/>
          <w:sz w:val="28"/>
        </w:rPr>
        <w:t xml:space="preserve">
      барлық төменгi сатыдағы кеден органдарының кедендiк құн бөлiмдерi (төлем бөлiмдерi) қарайтын жағдай бойынша қорытындысы (шешiмi) жiберiлуi қажет. </w:t>
      </w:r>
      <w:r>
        <w:br/>
      </w:r>
      <w:r>
        <w:rPr>
          <w:rFonts w:ascii="Times New Roman"/>
          <w:b w:val="false"/>
          <w:i w:val="false"/>
          <w:color w:val="000000"/>
          <w:sz w:val="28"/>
        </w:rPr>
        <w:t xml:space="preserve">
      12. Сыртқы экономикалық қызметке қатысушылардың экспорт-импорт операцияларына арналған есеп қорытындылары және (мониторингтi) қадағалауды үлгілiк нысаны осы Нұсқаулыққа 1-қосымшада келтiрілген Экспорт-импорт операцияларын бақылау карточкасында кеден органы көрсетедi. Кеден органының сыртқы экономикалық қызметке қатысушының терiс пиғылды екенiне күмәндiлiгiн растайтын ақпарат алуы кезiнде, Қазақстан Республикасының қолданылып жүрген кеден заңдарында көзделгенге сәйкес шаралар қолданылады. Бұл ретте, кеден комитетіне осы Нұсқаулықтың 2-қосымшасында белгiленген нысан бойынша мәлiмет берiледi. </w:t>
      </w:r>
    </w:p>
    <w:p>
      <w:pPr>
        <w:spacing w:after="0"/>
        <w:ind w:left="0"/>
        <w:jc w:val="left"/>
      </w:pPr>
      <w:r>
        <w:rPr>
          <w:rFonts w:ascii="Times New Roman"/>
          <w:b/>
          <w:i w:val="false"/>
          <w:color w:val="000000"/>
        </w:rPr>
        <w:t xml:space="preserve"> 3. Тауарлардың кедендiк құнын бақылау операциясының </w:t>
      </w:r>
      <w:r>
        <w:br/>
      </w:r>
      <w:r>
        <w:rPr>
          <w:rFonts w:ascii="Times New Roman"/>
          <w:b/>
          <w:i w:val="false"/>
          <w:color w:val="000000"/>
        </w:rPr>
        <w:t xml:space="preserve">
технологиялық сызбасы </w:t>
      </w:r>
    </w:p>
    <w:p>
      <w:pPr>
        <w:spacing w:after="0"/>
        <w:ind w:left="0"/>
        <w:jc w:val="both"/>
      </w:pPr>
      <w:r>
        <w:rPr>
          <w:rFonts w:ascii="Times New Roman"/>
          <w:b w:val="false"/>
          <w:i w:val="false"/>
          <w:color w:val="000000"/>
          <w:sz w:val="28"/>
        </w:rPr>
        <w:t xml:space="preserve">      13. Қазақстан Республикасының кеден аумағына әкелiнетiн тауарлардың кедендiк құнын айқындаудың дұрыстығын бақылау операциясының дәйектілiгi 1-әдiс бойынша кеден құнын айқындау кезiнде, 1-кестеде берiлген сызба (осы Нұсқаулыққа 3-қосымша) бойынша жүзеге асырылады. </w:t>
      </w:r>
      <w:r>
        <w:br/>
      </w:r>
      <w:r>
        <w:rPr>
          <w:rFonts w:ascii="Times New Roman"/>
          <w:b w:val="false"/>
          <w:i w:val="false"/>
          <w:color w:val="000000"/>
          <w:sz w:val="28"/>
        </w:rPr>
        <w:t xml:space="preserve">
      14. Сатушы мен сатып алушы арасында өзара тәуелдiлiк болған кезде, кедендiк құн айқындаудың дұрыстығына бақылау 1-сызба бойынша жүзеге асырылады. </w:t>
      </w:r>
      <w:r>
        <w:br/>
      </w:r>
      <w:r>
        <w:rPr>
          <w:rFonts w:ascii="Times New Roman"/>
          <w:b w:val="false"/>
          <w:i w:val="false"/>
          <w:color w:val="000000"/>
          <w:sz w:val="28"/>
        </w:rPr>
        <w:t xml:space="preserve">
      15. Тауарларды кедендiк бақылау дәйектiлiгi және кедендiк бақылау жүргiзудiң жалпы рәсiмiнде кеден құнын бақылаудың орны 2-кестеде келтiрiлген (осы Нұсқаулыққа 4-қосымша). </w:t>
      </w:r>
      <w:r>
        <w:br/>
      </w:r>
      <w:r>
        <w:rPr>
          <w:rFonts w:ascii="Times New Roman"/>
          <w:b w:val="false"/>
          <w:i w:val="false"/>
          <w:color w:val="000000"/>
          <w:sz w:val="28"/>
        </w:rPr>
        <w:t xml:space="preserve">
      Мұндай жағдайда кеден құнына өтiнiш және бақылау берілген құжат бойынша осы бағаларды растай және тексеруде, нақты төленген немесе төлеуге тиiстi шарттар мен шектеулердiң өзара тәуелдi әсер етуi бағаға түзету есеп-айырысулар қажеттiгi кезiнде жүзеге асқанда, сондай-ақ 1-әдiстi пайдаланудың дұрыстығын бағалауда оны пайдалануда белгiленген шарттарды орындауға талдау. Мұндай жағдайда А бөлiмiндегi 12-жиынтық бағанның деректерi 23а-жалпы жиынтық бағанында қайталанады.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 аумағына әкелінетін </w:t>
      </w:r>
      <w:r>
        <w:br/>
      </w:r>
      <w:r>
        <w:rPr>
          <w:rFonts w:ascii="Times New Roman"/>
          <w:b w:val="false"/>
          <w:i w:val="false"/>
          <w:color w:val="000000"/>
          <w:sz w:val="28"/>
        </w:rPr>
        <w:t xml:space="preserve">
тауарлардың кедендік құнын </w:t>
      </w:r>
      <w:r>
        <w:br/>
      </w:r>
      <w:r>
        <w:rPr>
          <w:rFonts w:ascii="Times New Roman"/>
          <w:b w:val="false"/>
          <w:i w:val="false"/>
          <w:color w:val="000000"/>
          <w:sz w:val="28"/>
        </w:rPr>
        <w:t xml:space="preserve">
айқындаудың дұрыстығына </w:t>
      </w:r>
      <w:r>
        <w:br/>
      </w:r>
      <w:r>
        <w:rPr>
          <w:rFonts w:ascii="Times New Roman"/>
          <w:b w:val="false"/>
          <w:i w:val="false"/>
          <w:color w:val="000000"/>
          <w:sz w:val="28"/>
        </w:rPr>
        <w:t xml:space="preserve">
бақылау жасау жөніндегі </w:t>
      </w:r>
      <w:r>
        <w:br/>
      </w:r>
      <w:r>
        <w:rPr>
          <w:rFonts w:ascii="Times New Roman"/>
          <w:b w:val="false"/>
          <w:i w:val="false"/>
          <w:color w:val="000000"/>
          <w:sz w:val="28"/>
        </w:rPr>
        <w:t xml:space="preserve">
нұсқаулыққа 1-қосымша </w:t>
      </w:r>
      <w:r>
        <w:br/>
      </w:r>
      <w:r>
        <w:rPr>
          <w:rFonts w:ascii="Times New Roman"/>
          <w:b w:val="false"/>
          <w:i w:val="false"/>
          <w:color w:val="000000"/>
          <w:sz w:val="28"/>
        </w:rPr>
        <w:t xml:space="preserve">
Үлгілік нысан   </w:t>
      </w:r>
    </w:p>
    <w:p>
      <w:pPr>
        <w:spacing w:after="0"/>
        <w:ind w:left="0"/>
        <w:jc w:val="left"/>
      </w:pPr>
      <w:r>
        <w:rPr>
          <w:rFonts w:ascii="Times New Roman"/>
          <w:b/>
          <w:i w:val="false"/>
          <w:color w:val="000000"/>
        </w:rPr>
        <w:t xml:space="preserve"> Экспорт-импорт операцияларды бақылау </w:t>
      </w:r>
      <w:r>
        <w:br/>
      </w:r>
      <w:r>
        <w:rPr>
          <w:rFonts w:ascii="Times New Roman"/>
          <w:b/>
          <w:i w:val="false"/>
          <w:color w:val="000000"/>
        </w:rPr>
        <w:t xml:space="preserve">
карточкасы </w:t>
      </w:r>
    </w:p>
    <w:p>
      <w:pPr>
        <w:spacing w:after="0"/>
        <w:ind w:left="0"/>
        <w:jc w:val="both"/>
      </w:pPr>
      <w:r>
        <w:rPr>
          <w:rFonts w:ascii="Times New Roman"/>
          <w:b w:val="false"/>
          <w:i w:val="false"/>
          <w:color w:val="000000"/>
          <w:sz w:val="28"/>
        </w:rPr>
        <w:t xml:space="preserve">     СЭҚ қатысушы _______________________________________________ </w:t>
      </w:r>
      <w:r>
        <w:br/>
      </w:r>
      <w:r>
        <w:rPr>
          <w:rFonts w:ascii="Times New Roman"/>
          <w:b w:val="false"/>
          <w:i w:val="false"/>
          <w:color w:val="000000"/>
          <w:sz w:val="28"/>
        </w:rPr>
        <w:t xml:space="preserve">
                     (заңды мәртебі, кәсіпорын, ұйым атауы) </w:t>
      </w:r>
      <w:r>
        <w:br/>
      </w:r>
      <w:r>
        <w:rPr>
          <w:rFonts w:ascii="Times New Roman"/>
          <w:b w:val="false"/>
          <w:i w:val="false"/>
          <w:color w:val="000000"/>
          <w:sz w:val="28"/>
        </w:rPr>
        <w:t xml:space="preserve">
     1. Заңды мекен-жайы _____________  5. Басшылар _____________ </w:t>
      </w:r>
      <w:r>
        <w:br/>
      </w:r>
      <w:r>
        <w:rPr>
          <w:rFonts w:ascii="Times New Roman"/>
          <w:b w:val="false"/>
          <w:i w:val="false"/>
          <w:color w:val="000000"/>
          <w:sz w:val="28"/>
        </w:rPr>
        <w:t xml:space="preserve">
                         _____________              _____________ </w:t>
      </w:r>
      <w:r>
        <w:br/>
      </w:r>
      <w:r>
        <w:rPr>
          <w:rFonts w:ascii="Times New Roman"/>
          <w:b w:val="false"/>
          <w:i w:val="false"/>
          <w:color w:val="000000"/>
          <w:sz w:val="28"/>
        </w:rPr>
        <w:t xml:space="preserve">
     2. Есеп-айырысу шоты: ___________  6. Жарлыққа сәйкес </w:t>
      </w:r>
      <w:r>
        <w:br/>
      </w:r>
      <w:r>
        <w:rPr>
          <w:rFonts w:ascii="Times New Roman"/>
          <w:b w:val="false"/>
          <w:i w:val="false"/>
          <w:color w:val="000000"/>
          <w:sz w:val="28"/>
        </w:rPr>
        <w:t xml:space="preserve">
                         _____________     қызмет сипаты: </w:t>
      </w:r>
      <w:r>
        <w:br/>
      </w:r>
      <w:r>
        <w:rPr>
          <w:rFonts w:ascii="Times New Roman"/>
          <w:b w:val="false"/>
          <w:i w:val="false"/>
          <w:color w:val="000000"/>
          <w:sz w:val="28"/>
        </w:rPr>
        <w:t xml:space="preserve">
                         _____________  _________________________ </w:t>
      </w:r>
      <w:r>
        <w:br/>
      </w:r>
      <w:r>
        <w:rPr>
          <w:rFonts w:ascii="Times New Roman"/>
          <w:b w:val="false"/>
          <w:i w:val="false"/>
          <w:color w:val="000000"/>
          <w:sz w:val="28"/>
        </w:rPr>
        <w:t xml:space="preserve">
     3. Валюталық шоты: ______________  _________________________ </w:t>
      </w:r>
      <w:r>
        <w:br/>
      </w:r>
      <w:r>
        <w:rPr>
          <w:rFonts w:ascii="Times New Roman"/>
          <w:b w:val="false"/>
          <w:i w:val="false"/>
          <w:color w:val="000000"/>
          <w:sz w:val="28"/>
        </w:rPr>
        <w:t xml:space="preserve">
                        ______________  _________________________ </w:t>
      </w:r>
      <w:r>
        <w:br/>
      </w:r>
      <w:r>
        <w:rPr>
          <w:rFonts w:ascii="Times New Roman"/>
          <w:b w:val="false"/>
          <w:i w:val="false"/>
          <w:color w:val="000000"/>
          <w:sz w:val="28"/>
        </w:rPr>
        <w:t xml:space="preserve">
     4. Құрылтайшылар және олардың </w:t>
      </w:r>
      <w:r>
        <w:br/>
      </w:r>
      <w:r>
        <w:rPr>
          <w:rFonts w:ascii="Times New Roman"/>
          <w:b w:val="false"/>
          <w:i w:val="false"/>
          <w:color w:val="000000"/>
          <w:sz w:val="28"/>
        </w:rPr>
        <w:t xml:space="preserve">
        жарғылық капиталдағы үлесі:     _________________________ </w:t>
      </w:r>
      <w:r>
        <w:br/>
      </w:r>
      <w:r>
        <w:rPr>
          <w:rFonts w:ascii="Times New Roman"/>
          <w:b w:val="false"/>
          <w:i w:val="false"/>
          <w:color w:val="000000"/>
          <w:sz w:val="28"/>
        </w:rPr>
        <w:t xml:space="preserve">
     _________________________________  7. Есепке қою күні және </w:t>
      </w:r>
      <w:r>
        <w:br/>
      </w:r>
      <w:r>
        <w:rPr>
          <w:rFonts w:ascii="Times New Roman"/>
          <w:b w:val="false"/>
          <w:i w:val="false"/>
          <w:color w:val="000000"/>
          <w:sz w:val="28"/>
        </w:rPr>
        <w:t xml:space="preserve">
                                           негізі: </w:t>
      </w:r>
      <w:r>
        <w:br/>
      </w:r>
      <w:r>
        <w:rPr>
          <w:rFonts w:ascii="Times New Roman"/>
          <w:b w:val="false"/>
          <w:i w:val="false"/>
          <w:color w:val="000000"/>
          <w:sz w:val="28"/>
        </w:rPr>
        <w:t xml:space="preserve">
     _________________________________  _________________________ </w:t>
      </w:r>
      <w:r>
        <w:br/>
      </w:r>
      <w:r>
        <w:rPr>
          <w:rFonts w:ascii="Times New Roman"/>
          <w:b w:val="false"/>
          <w:i w:val="false"/>
          <w:color w:val="000000"/>
          <w:sz w:val="28"/>
        </w:rPr>
        <w:t xml:space="preserve">
                                Әкелімнің </w:t>
      </w:r>
      <w:r>
        <w:br/>
      </w:r>
      <w:r>
        <w:rPr>
          <w:rFonts w:ascii="Times New Roman"/>
          <w:b w:val="false"/>
          <w:i w:val="false"/>
          <w:color w:val="000000"/>
          <w:sz w:val="28"/>
        </w:rPr>
        <w:t xml:space="preserve">
                              үлгілік нысаны                  </w:t>
      </w:r>
      <w:r>
        <w:br/>
      </w:r>
      <w:r>
        <w:rPr>
          <w:rFonts w:ascii="Times New Roman"/>
          <w:b w:val="false"/>
          <w:i w:val="false"/>
          <w:color w:val="000000"/>
          <w:sz w:val="28"/>
        </w:rPr>
        <w:t xml:space="preserve">
-------------------------------------------------------------------- </w:t>
      </w:r>
      <w:r>
        <w:br/>
      </w:r>
      <w:r>
        <w:rPr>
          <w:rFonts w:ascii="Times New Roman"/>
          <w:b w:val="false"/>
          <w:i w:val="false"/>
          <w:color w:val="000000"/>
          <w:sz w:val="28"/>
        </w:rPr>
        <w:t xml:space="preserve">
ЖКД !Сату!Қаржылық!Тауар.!Жібе.!Мәмі.!Кеден.!Валю!Қою !Бірлік !Кеден </w:t>
      </w:r>
      <w:r>
        <w:br/>
      </w:r>
      <w:r>
        <w:rPr>
          <w:rFonts w:ascii="Times New Roman"/>
          <w:b w:val="false"/>
          <w:i w:val="false"/>
          <w:color w:val="000000"/>
          <w:sz w:val="28"/>
        </w:rPr>
        <w:t xml:space="preserve">
 N, ! шы !реттеу  !дың   !ріле.!лелер!дік   !та  !шар.!үшін   !орга. </w:t>
      </w:r>
      <w:r>
        <w:br/>
      </w:r>
      <w:r>
        <w:rPr>
          <w:rFonts w:ascii="Times New Roman"/>
          <w:b w:val="false"/>
          <w:i w:val="false"/>
          <w:color w:val="000000"/>
          <w:sz w:val="28"/>
        </w:rPr>
        <w:t xml:space="preserve">
опе.!    !үшін    !коды  !тін  !сипа.!режим.!ның ! ты !баға   !нының </w:t>
      </w:r>
      <w:r>
        <w:br/>
      </w:r>
      <w:r>
        <w:rPr>
          <w:rFonts w:ascii="Times New Roman"/>
          <w:b w:val="false"/>
          <w:i w:val="false"/>
          <w:color w:val="000000"/>
          <w:sz w:val="28"/>
        </w:rPr>
        <w:t xml:space="preserve">
ра. !    !жауапты !және  !елі  !тының!нің   !    !    !(қо.   !ескер </w:t>
      </w:r>
      <w:r>
        <w:br/>
      </w:r>
      <w:r>
        <w:rPr>
          <w:rFonts w:ascii="Times New Roman"/>
          <w:b w:val="false"/>
          <w:i w:val="false"/>
          <w:color w:val="000000"/>
          <w:sz w:val="28"/>
        </w:rPr>
        <w:t xml:space="preserve">
ция !    !тұлға,  !атауы !-----------------------!    !сымша  !тпесі </w:t>
      </w:r>
      <w:r>
        <w:br/>
      </w:r>
      <w:r>
        <w:rPr>
          <w:rFonts w:ascii="Times New Roman"/>
          <w:b w:val="false"/>
          <w:i w:val="false"/>
          <w:color w:val="000000"/>
          <w:sz w:val="28"/>
        </w:rPr>
        <w:t xml:space="preserve">
әді.!    !мекен-  !      !       коды            !    !немесе !мен </w:t>
      </w:r>
      <w:r>
        <w:br/>
      </w:r>
      <w:r>
        <w:rPr>
          <w:rFonts w:ascii="Times New Roman"/>
          <w:b w:val="false"/>
          <w:i w:val="false"/>
          <w:color w:val="000000"/>
          <w:sz w:val="28"/>
        </w:rPr>
        <w:t xml:space="preserve">
сі. !    !жайы/те.!      !                       !    !негіз. !шеші </w:t>
      </w:r>
      <w:r>
        <w:br/>
      </w:r>
      <w:r>
        <w:rPr>
          <w:rFonts w:ascii="Times New Roman"/>
          <w:b w:val="false"/>
          <w:i w:val="false"/>
          <w:color w:val="000000"/>
          <w:sz w:val="28"/>
        </w:rPr>
        <w:t xml:space="preserve">
нің !    !лефоны  !      !                       !    !демесі !мі </w:t>
      </w:r>
      <w:r>
        <w:br/>
      </w:r>
      <w:r>
        <w:rPr>
          <w:rFonts w:ascii="Times New Roman"/>
          <w:b w:val="false"/>
          <w:i w:val="false"/>
          <w:color w:val="000000"/>
          <w:sz w:val="28"/>
        </w:rPr>
        <w:t xml:space="preserve">
нө. !    !        !      !                       !    !       ! </w:t>
      </w:r>
      <w:r>
        <w:br/>
      </w:r>
      <w:r>
        <w:rPr>
          <w:rFonts w:ascii="Times New Roman"/>
          <w:b w:val="false"/>
          <w:i w:val="false"/>
          <w:color w:val="000000"/>
          <w:sz w:val="28"/>
        </w:rPr>
        <w:t xml:space="preserve">
мірі!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                                Әкетілімнің </w:t>
      </w:r>
      <w:r>
        <w:br/>
      </w:r>
      <w:r>
        <w:rPr>
          <w:rFonts w:ascii="Times New Roman"/>
          <w:b w:val="false"/>
          <w:i w:val="false"/>
          <w:color w:val="000000"/>
          <w:sz w:val="28"/>
        </w:rPr>
        <w:t xml:space="preserve">
                              үлгілік нысаны  </w:t>
      </w:r>
      <w:r>
        <w:br/>
      </w:r>
      <w:r>
        <w:rPr>
          <w:rFonts w:ascii="Times New Roman"/>
          <w:b w:val="false"/>
          <w:i w:val="false"/>
          <w:color w:val="000000"/>
          <w:sz w:val="28"/>
        </w:rPr>
        <w:t xml:space="preserve">
-------------------------------------------------------------------- </w:t>
      </w:r>
      <w:r>
        <w:br/>
      </w:r>
      <w:r>
        <w:rPr>
          <w:rFonts w:ascii="Times New Roman"/>
          <w:b w:val="false"/>
          <w:i w:val="false"/>
          <w:color w:val="000000"/>
          <w:sz w:val="28"/>
        </w:rPr>
        <w:t xml:space="preserve">
ЖКД !Са. !Қаржылық!Тауар.!Ала. !Мәмі.!Кеден.!Валю!Қою !Бірлік !Кеден </w:t>
      </w:r>
      <w:r>
        <w:br/>
      </w:r>
      <w:r>
        <w:rPr>
          <w:rFonts w:ascii="Times New Roman"/>
          <w:b w:val="false"/>
          <w:i w:val="false"/>
          <w:color w:val="000000"/>
          <w:sz w:val="28"/>
        </w:rPr>
        <w:t xml:space="preserve">
 N, !тып !реттеу  !дың   !тын  !лелер!дік   !та  !шар.!үшін   !орга. </w:t>
      </w:r>
      <w:r>
        <w:br/>
      </w:r>
      <w:r>
        <w:rPr>
          <w:rFonts w:ascii="Times New Roman"/>
          <w:b w:val="false"/>
          <w:i w:val="false"/>
          <w:color w:val="000000"/>
          <w:sz w:val="28"/>
        </w:rPr>
        <w:t xml:space="preserve">
опе.!алу.!үшін    !коды  !елі  !сипа.!режим.!ның ! ты !баға   !нының </w:t>
      </w:r>
      <w:r>
        <w:br/>
      </w:r>
      <w:r>
        <w:rPr>
          <w:rFonts w:ascii="Times New Roman"/>
          <w:b w:val="false"/>
          <w:i w:val="false"/>
          <w:color w:val="000000"/>
          <w:sz w:val="28"/>
        </w:rPr>
        <w:t xml:space="preserve">
ра. !шы  !жауапты !және  !     !тының!нің   !    !    !(қо.   !ескер </w:t>
      </w:r>
      <w:r>
        <w:br/>
      </w:r>
      <w:r>
        <w:rPr>
          <w:rFonts w:ascii="Times New Roman"/>
          <w:b w:val="false"/>
          <w:i w:val="false"/>
          <w:color w:val="000000"/>
          <w:sz w:val="28"/>
        </w:rPr>
        <w:t xml:space="preserve">
ция !    !тұлға,  !атауы !-----------------------!    !сымша  !тпесі </w:t>
      </w:r>
      <w:r>
        <w:br/>
      </w:r>
      <w:r>
        <w:rPr>
          <w:rFonts w:ascii="Times New Roman"/>
          <w:b w:val="false"/>
          <w:i w:val="false"/>
          <w:color w:val="000000"/>
          <w:sz w:val="28"/>
        </w:rPr>
        <w:t xml:space="preserve">
әді.!    !мекен-  !      !       коды            !    !немесе !мен сі. </w:t>
      </w:r>
      <w:r>
        <w:br/>
      </w:r>
      <w:r>
        <w:rPr>
          <w:rFonts w:ascii="Times New Roman"/>
          <w:b w:val="false"/>
          <w:i w:val="false"/>
          <w:color w:val="000000"/>
          <w:sz w:val="28"/>
        </w:rPr>
        <w:t xml:space="preserve">
    !    !жайы/те.!      !                       !    !негіз. !шеші </w:t>
      </w:r>
      <w:r>
        <w:br/>
      </w:r>
      <w:r>
        <w:rPr>
          <w:rFonts w:ascii="Times New Roman"/>
          <w:b w:val="false"/>
          <w:i w:val="false"/>
          <w:color w:val="000000"/>
          <w:sz w:val="28"/>
        </w:rPr>
        <w:t xml:space="preserve">
нің !    !лефоны  !      !                       !    !демесі !мі </w:t>
      </w:r>
      <w:r>
        <w:br/>
      </w:r>
      <w:r>
        <w:rPr>
          <w:rFonts w:ascii="Times New Roman"/>
          <w:b w:val="false"/>
          <w:i w:val="false"/>
          <w:color w:val="000000"/>
          <w:sz w:val="28"/>
        </w:rPr>
        <w:t xml:space="preserve">
нө. !    !        !      !                       !    !       ! </w:t>
      </w:r>
      <w:r>
        <w:br/>
      </w:r>
      <w:r>
        <w:rPr>
          <w:rFonts w:ascii="Times New Roman"/>
          <w:b w:val="false"/>
          <w:i w:val="false"/>
          <w:color w:val="000000"/>
          <w:sz w:val="28"/>
        </w:rPr>
        <w:t xml:space="preserve">
мірі!    !        !      !                       !    !       !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1    2      3       4      5      6     7    8    9     10     11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 аумағына әкелінетін </w:t>
      </w:r>
      <w:r>
        <w:br/>
      </w:r>
      <w:r>
        <w:rPr>
          <w:rFonts w:ascii="Times New Roman"/>
          <w:b w:val="false"/>
          <w:i w:val="false"/>
          <w:color w:val="000000"/>
          <w:sz w:val="28"/>
        </w:rPr>
        <w:t xml:space="preserve">
тауарлардың кедендік құнын </w:t>
      </w:r>
      <w:r>
        <w:br/>
      </w:r>
      <w:r>
        <w:rPr>
          <w:rFonts w:ascii="Times New Roman"/>
          <w:b w:val="false"/>
          <w:i w:val="false"/>
          <w:color w:val="000000"/>
          <w:sz w:val="28"/>
        </w:rPr>
        <w:t xml:space="preserve">
айқындаудың дұрыстығына </w:t>
      </w:r>
      <w:r>
        <w:br/>
      </w:r>
      <w:r>
        <w:rPr>
          <w:rFonts w:ascii="Times New Roman"/>
          <w:b w:val="false"/>
          <w:i w:val="false"/>
          <w:color w:val="000000"/>
          <w:sz w:val="28"/>
        </w:rPr>
        <w:t xml:space="preserve">
бақылау жасау жөніндегі </w:t>
      </w:r>
      <w:r>
        <w:br/>
      </w:r>
      <w:r>
        <w:rPr>
          <w:rFonts w:ascii="Times New Roman"/>
          <w:b w:val="false"/>
          <w:i w:val="false"/>
          <w:color w:val="000000"/>
          <w:sz w:val="28"/>
        </w:rPr>
        <w:t xml:space="preserve">
нұсқаулыққа 2-қосымша </w:t>
      </w:r>
    </w:p>
    <w:p>
      <w:pPr>
        <w:spacing w:after="0"/>
        <w:ind w:left="0"/>
        <w:jc w:val="left"/>
      </w:pPr>
      <w:r>
        <w:rPr>
          <w:rFonts w:ascii="Times New Roman"/>
          <w:b/>
          <w:i w:val="false"/>
          <w:color w:val="000000"/>
        </w:rPr>
        <w:t xml:space="preserve"> Кедендік құн бөлімінде (кедендік төлемдер СЭҚ-ке қатысушыларды </w:t>
      </w:r>
      <w:r>
        <w:br/>
      </w:r>
      <w:r>
        <w:rPr>
          <w:rFonts w:ascii="Times New Roman"/>
          <w:b/>
          <w:i w:val="false"/>
          <w:color w:val="000000"/>
        </w:rPr>
        <w:t xml:space="preserve">
есепке қою туралы </w:t>
      </w:r>
      <w:r>
        <w:br/>
      </w:r>
      <w:r>
        <w:rPr>
          <w:rFonts w:ascii="Times New Roman"/>
          <w:b/>
          <w:i w:val="false"/>
          <w:color w:val="000000"/>
        </w:rPr>
        <w:t xml:space="preserve">
_______________________ бойынша мәліметтер </w:t>
      </w:r>
      <w:r>
        <w:br/>
      </w:r>
      <w:r>
        <w:rPr>
          <w:rFonts w:ascii="Times New Roman"/>
          <w:b/>
          <w:i w:val="false"/>
          <w:color w:val="000000"/>
        </w:rPr>
        <w:t xml:space="preserve">
(кеден органының атауы)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Тауардың  Тауардың  Кедендік  Сатып  Сатушы  Есепке қойған </w:t>
      </w:r>
      <w:r>
        <w:br/>
      </w:r>
      <w:r>
        <w:rPr>
          <w:rFonts w:ascii="Times New Roman"/>
          <w:b w:val="false"/>
          <w:i w:val="false"/>
          <w:color w:val="000000"/>
          <w:sz w:val="28"/>
        </w:rPr>
        <w:t xml:space="preserve">
 ЖКД    коды     атауы    режимнің  алушы          күні және </w:t>
      </w:r>
      <w:r>
        <w:br/>
      </w:r>
      <w:r>
        <w:rPr>
          <w:rFonts w:ascii="Times New Roman"/>
          <w:b w:val="false"/>
          <w:i w:val="false"/>
          <w:color w:val="000000"/>
          <w:sz w:val="28"/>
        </w:rPr>
        <w:t xml:space="preserve">
(КҚД)                       коды    -------------  негіздемесі </w:t>
      </w:r>
      <w:r>
        <w:br/>
      </w:r>
      <w:r>
        <w:rPr>
          <w:rFonts w:ascii="Times New Roman"/>
          <w:b w:val="false"/>
          <w:i w:val="false"/>
          <w:color w:val="000000"/>
          <w:sz w:val="28"/>
        </w:rPr>
        <w:t xml:space="preserve">
                                    Заңды ! Заңды </w:t>
      </w:r>
      <w:r>
        <w:br/>
      </w:r>
      <w:r>
        <w:rPr>
          <w:rFonts w:ascii="Times New Roman"/>
          <w:b w:val="false"/>
          <w:i w:val="false"/>
          <w:color w:val="000000"/>
          <w:sz w:val="28"/>
        </w:rPr>
        <w:t xml:space="preserve">
                                    мекен-!мекен- </w:t>
      </w:r>
      <w:r>
        <w:br/>
      </w:r>
      <w:r>
        <w:rPr>
          <w:rFonts w:ascii="Times New Roman"/>
          <w:b w:val="false"/>
          <w:i w:val="false"/>
          <w:color w:val="000000"/>
          <w:sz w:val="28"/>
        </w:rPr>
        <w:t xml:space="preserve">
                                    жайы, !жайы, </w:t>
      </w:r>
      <w:r>
        <w:br/>
      </w:r>
      <w:r>
        <w:rPr>
          <w:rFonts w:ascii="Times New Roman"/>
          <w:b w:val="false"/>
          <w:i w:val="false"/>
          <w:color w:val="000000"/>
          <w:sz w:val="28"/>
        </w:rPr>
        <w:t xml:space="preserve">
                                    теле. !теле. </w:t>
      </w:r>
      <w:r>
        <w:br/>
      </w:r>
      <w:r>
        <w:rPr>
          <w:rFonts w:ascii="Times New Roman"/>
          <w:b w:val="false"/>
          <w:i w:val="false"/>
          <w:color w:val="000000"/>
          <w:sz w:val="28"/>
        </w:rPr>
        <w:t xml:space="preserve">
                                    фоны  !фоны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Ескерту: </w:t>
      </w:r>
      <w:r>
        <w:br/>
      </w:r>
      <w:r>
        <w:rPr>
          <w:rFonts w:ascii="Times New Roman"/>
          <w:b w:val="false"/>
          <w:i w:val="false"/>
          <w:color w:val="000000"/>
          <w:sz w:val="28"/>
        </w:rPr>
        <w:t xml:space="preserve">
      1) осы нысан бойынша мәліметтер әр айдың 1 күнгі жағдай бойынша құрастырылады және 15-күні ҚР КК-не (Кедендік кірістер бас басқармасы, тарифтік реттеу, кедендік құн және тауарлық номенклатура бөлімі) және тиісті кеден басқармасына (кедендік құн бөлімі/кедендік төлемдер бөлімі) жіберіледі; </w:t>
      </w:r>
      <w:r>
        <w:br/>
      </w:r>
      <w:r>
        <w:rPr>
          <w:rFonts w:ascii="Times New Roman"/>
          <w:b w:val="false"/>
          <w:i w:val="false"/>
          <w:color w:val="000000"/>
          <w:sz w:val="28"/>
        </w:rPr>
        <w:t xml:space="preserve">
      2) нысанды толтыру кезінде 6-бағанда негіздейтін қабылданған шешімнің нақты деректерін көрсете отырып, кеден органында СЭҚ-ке қатысушыны есепке қою себебін көрсету қажет. СЭҚ-ке қатысушыны нысанға есепке қою себебін егжей-тегжейлі көрсету қажеттігі кезінде, түсіндірме жазба беріледі.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 аумағына әкелінетін </w:t>
      </w:r>
      <w:r>
        <w:br/>
      </w:r>
      <w:r>
        <w:rPr>
          <w:rFonts w:ascii="Times New Roman"/>
          <w:b w:val="false"/>
          <w:i w:val="false"/>
          <w:color w:val="000000"/>
          <w:sz w:val="28"/>
        </w:rPr>
        <w:t xml:space="preserve">
тауарлардың кедендік құнын </w:t>
      </w:r>
      <w:r>
        <w:br/>
      </w:r>
      <w:r>
        <w:rPr>
          <w:rFonts w:ascii="Times New Roman"/>
          <w:b w:val="false"/>
          <w:i w:val="false"/>
          <w:color w:val="000000"/>
          <w:sz w:val="28"/>
        </w:rPr>
        <w:t xml:space="preserve">
айқындаудың дұрыстығына </w:t>
      </w:r>
      <w:r>
        <w:br/>
      </w:r>
      <w:r>
        <w:rPr>
          <w:rFonts w:ascii="Times New Roman"/>
          <w:b w:val="false"/>
          <w:i w:val="false"/>
          <w:color w:val="000000"/>
          <w:sz w:val="28"/>
        </w:rPr>
        <w:t xml:space="preserve">
бақылау жасау жөніндегі </w:t>
      </w:r>
      <w:r>
        <w:br/>
      </w:r>
      <w:r>
        <w:rPr>
          <w:rFonts w:ascii="Times New Roman"/>
          <w:b w:val="false"/>
          <w:i w:val="false"/>
          <w:color w:val="000000"/>
          <w:sz w:val="28"/>
        </w:rPr>
        <w:t xml:space="preserve">
нұсқаулыққа 2-қосымша </w:t>
      </w:r>
      <w:r>
        <w:br/>
      </w:r>
      <w:r>
        <w:rPr>
          <w:rFonts w:ascii="Times New Roman"/>
          <w:b w:val="false"/>
          <w:i w:val="false"/>
          <w:color w:val="000000"/>
          <w:sz w:val="28"/>
        </w:rPr>
        <w:t xml:space="preserve">
1-кесте     </w:t>
      </w:r>
    </w:p>
    <w:p>
      <w:pPr>
        <w:spacing w:after="0"/>
        <w:ind w:left="0"/>
        <w:jc w:val="left"/>
      </w:pPr>
      <w:r>
        <w:rPr>
          <w:rFonts w:ascii="Times New Roman"/>
          <w:b/>
          <w:i w:val="false"/>
          <w:color w:val="000000"/>
        </w:rPr>
        <w:t xml:space="preserve"> Кеден құнын бақылау операциясының тізбектігі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Кеден    Операцияның мазмұны    Ақпа.  Нормативтік актілер Ескерту </w:t>
      </w:r>
      <w:r>
        <w:br/>
      </w:r>
      <w:r>
        <w:rPr>
          <w:rFonts w:ascii="Times New Roman"/>
          <w:b w:val="false"/>
          <w:i w:val="false"/>
          <w:color w:val="000000"/>
          <w:sz w:val="28"/>
        </w:rPr>
        <w:t xml:space="preserve">
  құнының                         ратты  -------------------------- </w:t>
      </w:r>
      <w:r>
        <w:br/>
      </w:r>
      <w:r>
        <w:rPr>
          <w:rFonts w:ascii="Times New Roman"/>
          <w:b w:val="false"/>
          <w:i w:val="false"/>
          <w:color w:val="000000"/>
          <w:sz w:val="28"/>
        </w:rPr>
        <w:t xml:space="preserve">
  және                            нақ.     "Қазақ.  Өтініш Тауарлар </w:t>
      </w:r>
      <w:r>
        <w:br/>
      </w:r>
      <w:r>
        <w:rPr>
          <w:rFonts w:ascii="Times New Roman"/>
          <w:b w:val="false"/>
          <w:i w:val="false"/>
          <w:color w:val="000000"/>
          <w:sz w:val="28"/>
        </w:rPr>
        <w:t xml:space="preserve">
  опера.                          тыл.     стан     және   дың кеден </w:t>
      </w:r>
      <w:r>
        <w:br/>
      </w:r>
      <w:r>
        <w:rPr>
          <w:rFonts w:ascii="Times New Roman"/>
          <w:b w:val="false"/>
          <w:i w:val="false"/>
          <w:color w:val="000000"/>
          <w:sz w:val="28"/>
        </w:rPr>
        <w:t xml:space="preserve">
  циялар.                         ауға     Респуб.  кеден  құнын ба. </w:t>
      </w:r>
      <w:r>
        <w:br/>
      </w:r>
      <w:r>
        <w:rPr>
          <w:rFonts w:ascii="Times New Roman"/>
          <w:b w:val="false"/>
          <w:i w:val="false"/>
          <w:color w:val="000000"/>
          <w:sz w:val="28"/>
        </w:rPr>
        <w:t xml:space="preserve">
  дың                             арнал.   ликасын  құнды  қылау жө. </w:t>
      </w:r>
      <w:r>
        <w:br/>
      </w:r>
      <w:r>
        <w:rPr>
          <w:rFonts w:ascii="Times New Roman"/>
          <w:b w:val="false"/>
          <w:i w:val="false"/>
          <w:color w:val="000000"/>
          <w:sz w:val="28"/>
        </w:rPr>
        <w:t xml:space="preserve">
  тізбектігін                     ған      дағы ке  түзету ніндегі </w:t>
      </w:r>
      <w:r>
        <w:br/>
      </w:r>
      <w:r>
        <w:rPr>
          <w:rFonts w:ascii="Times New Roman"/>
          <w:b w:val="false"/>
          <w:i w:val="false"/>
          <w:color w:val="000000"/>
          <w:sz w:val="28"/>
        </w:rPr>
        <w:t xml:space="preserve">
  бақылаудың                      құжат.   ден ісі  тәрті. нұсқаулық </w:t>
      </w:r>
      <w:r>
        <w:br/>
      </w:r>
      <w:r>
        <w:rPr>
          <w:rFonts w:ascii="Times New Roman"/>
          <w:b w:val="false"/>
          <w:i w:val="false"/>
          <w:color w:val="000000"/>
          <w:sz w:val="28"/>
        </w:rPr>
        <w:t xml:space="preserve">
  кезеңдері                       тың      туралы"  бі, </w:t>
      </w:r>
      <w:r>
        <w:br/>
      </w:r>
      <w:r>
        <w:rPr>
          <w:rFonts w:ascii="Times New Roman"/>
          <w:b w:val="false"/>
          <w:i w:val="false"/>
          <w:color w:val="000000"/>
          <w:sz w:val="28"/>
        </w:rPr>
        <w:t xml:space="preserve">
                                  атауы    Қазақс.  шарт. </w:t>
      </w:r>
      <w:r>
        <w:br/>
      </w:r>
      <w:r>
        <w:rPr>
          <w:rFonts w:ascii="Times New Roman"/>
          <w:b w:val="false"/>
          <w:i w:val="false"/>
          <w:color w:val="000000"/>
          <w:sz w:val="28"/>
        </w:rPr>
        <w:t xml:space="preserve">
                                           тан Рес. тары </w:t>
      </w:r>
      <w:r>
        <w:br/>
      </w:r>
      <w:r>
        <w:rPr>
          <w:rFonts w:ascii="Times New Roman"/>
          <w:b w:val="false"/>
          <w:i w:val="false"/>
          <w:color w:val="000000"/>
          <w:sz w:val="28"/>
        </w:rPr>
        <w:t xml:space="preserve">
                                           публика. туралы </w:t>
      </w:r>
      <w:r>
        <w:br/>
      </w:r>
      <w:r>
        <w:rPr>
          <w:rFonts w:ascii="Times New Roman"/>
          <w:b w:val="false"/>
          <w:i w:val="false"/>
          <w:color w:val="000000"/>
          <w:sz w:val="28"/>
        </w:rPr>
        <w:t xml:space="preserve">
                                           сының    нұсқау. </w:t>
      </w:r>
      <w:r>
        <w:br/>
      </w:r>
      <w:r>
        <w:rPr>
          <w:rFonts w:ascii="Times New Roman"/>
          <w:b w:val="false"/>
          <w:i w:val="false"/>
          <w:color w:val="000000"/>
          <w:sz w:val="28"/>
        </w:rPr>
        <w:t xml:space="preserve">
                                           Заңы     лық </w:t>
      </w:r>
      <w:r>
        <w:br/>
      </w:r>
      <w:r>
        <w:rPr>
          <w:rFonts w:ascii="Times New Roman"/>
          <w:b w:val="false"/>
          <w:i w:val="false"/>
          <w:color w:val="000000"/>
          <w:sz w:val="28"/>
        </w:rPr>
        <w:t xml:space="preserve">
--------------------------------------------------------------------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                               1. Шолып бақылау </w:t>
      </w:r>
      <w:r>
        <w:br/>
      </w:r>
      <w:r>
        <w:rPr>
          <w:rFonts w:ascii="Times New Roman"/>
          <w:b w:val="false"/>
          <w:i w:val="false"/>
          <w:color w:val="000000"/>
          <w:sz w:val="28"/>
        </w:rPr>
        <w:t xml:space="preserve">
1.  КҚД                                                 2-қосым. </w:t>
      </w:r>
      <w:r>
        <w:br/>
      </w:r>
      <w:r>
        <w:rPr>
          <w:rFonts w:ascii="Times New Roman"/>
          <w:b w:val="false"/>
          <w:i w:val="false"/>
          <w:color w:val="000000"/>
          <w:sz w:val="28"/>
        </w:rPr>
        <w:t xml:space="preserve">
    КҚД-ның                                             шаның </w:t>
      </w:r>
      <w:r>
        <w:br/>
      </w:r>
      <w:r>
        <w:rPr>
          <w:rFonts w:ascii="Times New Roman"/>
          <w:b w:val="false"/>
          <w:i w:val="false"/>
          <w:color w:val="000000"/>
          <w:sz w:val="28"/>
        </w:rPr>
        <w:t xml:space="preserve">
    барлық                                              1-тармағы </w:t>
      </w:r>
      <w:r>
        <w:br/>
      </w:r>
      <w:r>
        <w:rPr>
          <w:rFonts w:ascii="Times New Roman"/>
          <w:b w:val="false"/>
          <w:i w:val="false"/>
          <w:color w:val="000000"/>
          <w:sz w:val="28"/>
        </w:rPr>
        <w:t xml:space="preserve">
    қажетті              </w:t>
      </w:r>
      <w:r>
        <w:br/>
      </w:r>
      <w:r>
        <w:rPr>
          <w:rFonts w:ascii="Times New Roman"/>
          <w:b w:val="false"/>
          <w:i w:val="false"/>
          <w:color w:val="000000"/>
          <w:sz w:val="28"/>
        </w:rPr>
        <w:t xml:space="preserve">
    бағандарын </w:t>
      </w:r>
      <w:r>
        <w:br/>
      </w:r>
      <w:r>
        <w:rPr>
          <w:rFonts w:ascii="Times New Roman"/>
          <w:b w:val="false"/>
          <w:i w:val="false"/>
          <w:color w:val="000000"/>
          <w:sz w:val="28"/>
        </w:rPr>
        <w:t xml:space="preserve">
    толтырудың  </w:t>
      </w:r>
      <w:r>
        <w:br/>
      </w:r>
      <w:r>
        <w:rPr>
          <w:rFonts w:ascii="Times New Roman"/>
          <w:b w:val="false"/>
          <w:i w:val="false"/>
          <w:color w:val="000000"/>
          <w:sz w:val="28"/>
        </w:rPr>
        <w:t xml:space="preserve">
    дұрыстығын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1.1 Қажетті    1. КҚД-1-де қойыл.  КҚД-1                2-қосым. </w:t>
      </w:r>
      <w:r>
        <w:br/>
      </w:r>
      <w:r>
        <w:rPr>
          <w:rFonts w:ascii="Times New Roman"/>
          <w:b w:val="false"/>
          <w:i w:val="false"/>
          <w:color w:val="000000"/>
          <w:sz w:val="28"/>
        </w:rPr>
        <w:t xml:space="preserve">
    деректеме. ған қол КТ-1 (ЖКД)  10б-баған;           шаның </w:t>
      </w:r>
      <w:r>
        <w:br/>
      </w:r>
      <w:r>
        <w:rPr>
          <w:rFonts w:ascii="Times New Roman"/>
          <w:b w:val="false"/>
          <w:i w:val="false"/>
          <w:color w:val="000000"/>
          <w:sz w:val="28"/>
        </w:rPr>
        <w:t xml:space="preserve">
    лердің     бланкісіндегі қол.  КД-1                 1-тарма. </w:t>
      </w:r>
      <w:r>
        <w:br/>
      </w:r>
      <w:r>
        <w:rPr>
          <w:rFonts w:ascii="Times New Roman"/>
          <w:b w:val="false"/>
          <w:i w:val="false"/>
          <w:color w:val="000000"/>
          <w:sz w:val="28"/>
        </w:rPr>
        <w:t xml:space="preserve">
    бар-жоғын  ға сәйкес келеті.   54-баған.            ғының </w:t>
      </w:r>
      <w:r>
        <w:br/>
      </w:r>
      <w:r>
        <w:rPr>
          <w:rFonts w:ascii="Times New Roman"/>
          <w:b w:val="false"/>
          <w:i w:val="false"/>
          <w:color w:val="000000"/>
          <w:sz w:val="28"/>
        </w:rPr>
        <w:t xml:space="preserve">
    тексеру    ніне куәланыңыз.                         1-тармақ. </w:t>
      </w:r>
      <w:r>
        <w:br/>
      </w:r>
      <w:r>
        <w:rPr>
          <w:rFonts w:ascii="Times New Roman"/>
          <w:b w:val="false"/>
          <w:i w:val="false"/>
          <w:color w:val="000000"/>
          <w:sz w:val="28"/>
        </w:rPr>
        <w:t xml:space="preserve">
               2. Сатушы мен де.   КҚД-1 1-баған        шасы </w:t>
      </w:r>
      <w:r>
        <w:br/>
      </w:r>
      <w:r>
        <w:rPr>
          <w:rFonts w:ascii="Times New Roman"/>
          <w:b w:val="false"/>
          <w:i w:val="false"/>
          <w:color w:val="000000"/>
          <w:sz w:val="28"/>
        </w:rPr>
        <w:t xml:space="preserve">
               кларант туралы      және КД-1 </w:t>
      </w:r>
      <w:r>
        <w:br/>
      </w:r>
      <w:r>
        <w:rPr>
          <w:rFonts w:ascii="Times New Roman"/>
          <w:b w:val="false"/>
          <w:i w:val="false"/>
          <w:color w:val="000000"/>
          <w:sz w:val="28"/>
        </w:rPr>
        <w:t xml:space="preserve">
               КҚД мен КД-1 мә.    2-баған; </w:t>
      </w:r>
      <w:r>
        <w:br/>
      </w:r>
      <w:r>
        <w:rPr>
          <w:rFonts w:ascii="Times New Roman"/>
          <w:b w:val="false"/>
          <w:i w:val="false"/>
          <w:color w:val="000000"/>
          <w:sz w:val="28"/>
        </w:rPr>
        <w:t xml:space="preserve">
               ліметтерінің        КҚД-1 </w:t>
      </w:r>
      <w:r>
        <w:br/>
      </w:r>
      <w:r>
        <w:rPr>
          <w:rFonts w:ascii="Times New Roman"/>
          <w:b w:val="false"/>
          <w:i w:val="false"/>
          <w:color w:val="000000"/>
          <w:sz w:val="28"/>
        </w:rPr>
        <w:t xml:space="preserve">
               сәйкестiгiне көз    2в-баған </w:t>
      </w:r>
      <w:r>
        <w:br/>
      </w:r>
      <w:r>
        <w:rPr>
          <w:rFonts w:ascii="Times New Roman"/>
          <w:b w:val="false"/>
          <w:i w:val="false"/>
          <w:color w:val="000000"/>
          <w:sz w:val="28"/>
        </w:rPr>
        <w:t xml:space="preserve">
               жеткiзiңiз.         және </w:t>
      </w:r>
      <w:r>
        <w:br/>
      </w:r>
      <w:r>
        <w:rPr>
          <w:rFonts w:ascii="Times New Roman"/>
          <w:b w:val="false"/>
          <w:i w:val="false"/>
          <w:color w:val="000000"/>
          <w:sz w:val="28"/>
        </w:rPr>
        <w:t xml:space="preserve">
                                   КД-1 баған. </w:t>
      </w:r>
      <w:r>
        <w:br/>
      </w:r>
      <w:r>
        <w:rPr>
          <w:rFonts w:ascii="Times New Roman"/>
          <w:b w:val="false"/>
          <w:i w:val="false"/>
          <w:color w:val="000000"/>
          <w:sz w:val="28"/>
        </w:rPr>
        <w:t xml:space="preserve">
1.2 КҚД ба.    1. Әдiстi пайдала.                 2-қосым. Кедендік </w:t>
      </w:r>
      <w:r>
        <w:br/>
      </w:r>
      <w:r>
        <w:rPr>
          <w:rFonts w:ascii="Times New Roman"/>
          <w:b w:val="false"/>
          <w:i w:val="false"/>
          <w:color w:val="000000"/>
          <w:sz w:val="28"/>
        </w:rPr>
        <w:t xml:space="preserve">
    ғандарының ну шарттарына тиiс.                  шаның  бақылау. </w:t>
      </w:r>
      <w:r>
        <w:br/>
      </w:r>
      <w:r>
        <w:rPr>
          <w:rFonts w:ascii="Times New Roman"/>
          <w:b w:val="false"/>
          <w:i w:val="false"/>
          <w:color w:val="000000"/>
          <w:sz w:val="28"/>
        </w:rPr>
        <w:t xml:space="preserve">
    толық тол. тi ККД бағандары                  1 тармағы дың жал. </w:t>
      </w:r>
      <w:r>
        <w:br/>
      </w:r>
      <w:r>
        <w:rPr>
          <w:rFonts w:ascii="Times New Roman"/>
          <w:b w:val="false"/>
          <w:i w:val="false"/>
          <w:color w:val="000000"/>
          <w:sz w:val="28"/>
        </w:rPr>
        <w:t xml:space="preserve">
    тырылуын   бланкiде толтырыл.                          пы рәсі. </w:t>
      </w:r>
      <w:r>
        <w:br/>
      </w:r>
      <w:r>
        <w:rPr>
          <w:rFonts w:ascii="Times New Roman"/>
          <w:b w:val="false"/>
          <w:i w:val="false"/>
          <w:color w:val="000000"/>
          <w:sz w:val="28"/>
        </w:rPr>
        <w:t xml:space="preserve">
    алдын ала  ғандығын қараңыз.                           нің, </w:t>
      </w:r>
      <w:r>
        <w:br/>
      </w:r>
      <w:r>
        <w:rPr>
          <w:rFonts w:ascii="Times New Roman"/>
          <w:b w:val="false"/>
          <w:i w:val="false"/>
          <w:color w:val="000000"/>
          <w:sz w:val="28"/>
        </w:rPr>
        <w:t xml:space="preserve">
    тексеру                                                сондай- </w:t>
      </w:r>
      <w:r>
        <w:br/>
      </w:r>
      <w:r>
        <w:rPr>
          <w:rFonts w:ascii="Times New Roman"/>
          <w:b w:val="false"/>
          <w:i w:val="false"/>
          <w:color w:val="000000"/>
          <w:sz w:val="28"/>
        </w:rPr>
        <w:t xml:space="preserve">
                                                           ақ 2-кес. </w:t>
      </w:r>
      <w:r>
        <w:br/>
      </w:r>
      <w:r>
        <w:rPr>
          <w:rFonts w:ascii="Times New Roman"/>
          <w:b w:val="false"/>
          <w:i w:val="false"/>
          <w:color w:val="000000"/>
          <w:sz w:val="28"/>
        </w:rPr>
        <w:t xml:space="preserve">
                                                           тедегі ҚК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дұрысты. </w:t>
      </w:r>
      <w:r>
        <w:br/>
      </w:r>
      <w:r>
        <w:rPr>
          <w:rFonts w:ascii="Times New Roman"/>
          <w:b w:val="false"/>
          <w:i w:val="false"/>
          <w:color w:val="000000"/>
          <w:sz w:val="28"/>
        </w:rPr>
        <w:t xml:space="preserve">
                                                           ғын тек. </w:t>
      </w:r>
      <w:r>
        <w:br/>
      </w:r>
      <w:r>
        <w:rPr>
          <w:rFonts w:ascii="Times New Roman"/>
          <w:b w:val="false"/>
          <w:i w:val="false"/>
          <w:color w:val="000000"/>
          <w:sz w:val="28"/>
        </w:rPr>
        <w:t xml:space="preserve">
                                                           серу ке. </w:t>
      </w:r>
      <w:r>
        <w:br/>
      </w:r>
      <w:r>
        <w:rPr>
          <w:rFonts w:ascii="Times New Roman"/>
          <w:b w:val="false"/>
          <w:i w:val="false"/>
          <w:color w:val="000000"/>
          <w:sz w:val="28"/>
        </w:rPr>
        <w:t xml:space="preserve">
                                                           зеңдері </w:t>
      </w:r>
      <w:r>
        <w:br/>
      </w:r>
      <w:r>
        <w:rPr>
          <w:rFonts w:ascii="Times New Roman"/>
          <w:b w:val="false"/>
          <w:i w:val="false"/>
          <w:color w:val="000000"/>
          <w:sz w:val="28"/>
        </w:rPr>
        <w:t xml:space="preserve">
2.  Қажетті    1. Кеден өкiмiнде                20-тармақ </w:t>
      </w:r>
      <w:r>
        <w:br/>
      </w:r>
      <w:r>
        <w:rPr>
          <w:rFonts w:ascii="Times New Roman"/>
          <w:b w:val="false"/>
          <w:i w:val="false"/>
          <w:color w:val="000000"/>
          <w:sz w:val="28"/>
        </w:rPr>
        <w:t xml:space="preserve">
    құжаттар.  сатып алушының құ. </w:t>
      </w:r>
      <w:r>
        <w:br/>
      </w:r>
      <w:r>
        <w:rPr>
          <w:rFonts w:ascii="Times New Roman"/>
          <w:b w:val="false"/>
          <w:i w:val="false"/>
          <w:color w:val="000000"/>
          <w:sz w:val="28"/>
        </w:rPr>
        <w:t xml:space="preserve">
    дың бар-   рылтайшы құжаты </w:t>
      </w:r>
      <w:r>
        <w:br/>
      </w:r>
      <w:r>
        <w:rPr>
          <w:rFonts w:ascii="Times New Roman"/>
          <w:b w:val="false"/>
          <w:i w:val="false"/>
          <w:color w:val="000000"/>
          <w:sz w:val="28"/>
        </w:rPr>
        <w:t xml:space="preserve">
    жоғын      бар ма, нақтылаңыз.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2. Шарттың (келiсiм  Шарт        20-тармақ </w:t>
      </w:r>
      <w:r>
        <w:br/>
      </w:r>
      <w:r>
        <w:rPr>
          <w:rFonts w:ascii="Times New Roman"/>
          <w:b w:val="false"/>
          <w:i w:val="false"/>
          <w:color w:val="000000"/>
          <w:sz w:val="28"/>
        </w:rPr>
        <w:t xml:space="preserve">
               -шарттың) КҚД-да     КҚД-1 </w:t>
      </w:r>
      <w:r>
        <w:br/>
      </w:r>
      <w:r>
        <w:rPr>
          <w:rFonts w:ascii="Times New Roman"/>
          <w:b w:val="false"/>
          <w:i w:val="false"/>
          <w:color w:val="000000"/>
          <w:sz w:val="28"/>
        </w:rPr>
        <w:t xml:space="preserve">
               көрсетiлген ұқсас    5-баған </w:t>
      </w:r>
      <w:r>
        <w:br/>
      </w:r>
      <w:r>
        <w:rPr>
          <w:rFonts w:ascii="Times New Roman"/>
          <w:b w:val="false"/>
          <w:i w:val="false"/>
          <w:color w:val="000000"/>
          <w:sz w:val="28"/>
        </w:rPr>
        <w:t xml:space="preserve">
               деректемелерiне </w:t>
      </w:r>
      <w:r>
        <w:br/>
      </w:r>
      <w:r>
        <w:rPr>
          <w:rFonts w:ascii="Times New Roman"/>
          <w:b w:val="false"/>
          <w:i w:val="false"/>
          <w:color w:val="000000"/>
          <w:sz w:val="28"/>
        </w:rPr>
        <w:t xml:space="preserve">
               оның нөмiрi мен </w:t>
      </w:r>
      <w:r>
        <w:br/>
      </w:r>
      <w:r>
        <w:rPr>
          <w:rFonts w:ascii="Times New Roman"/>
          <w:b w:val="false"/>
          <w:i w:val="false"/>
          <w:color w:val="000000"/>
          <w:sz w:val="28"/>
        </w:rPr>
        <w:t xml:space="preserve">
               күнiнiң сәйкестiгiн </w:t>
      </w:r>
      <w:r>
        <w:br/>
      </w:r>
      <w:r>
        <w:rPr>
          <w:rFonts w:ascii="Times New Roman"/>
          <w:b w:val="false"/>
          <w:i w:val="false"/>
          <w:color w:val="000000"/>
          <w:sz w:val="28"/>
        </w:rPr>
        <w:t xml:space="preserve">
               қараңыз. </w:t>
      </w:r>
      <w:r>
        <w:br/>
      </w:r>
      <w:r>
        <w:rPr>
          <w:rFonts w:ascii="Times New Roman"/>
          <w:b w:val="false"/>
          <w:i w:val="false"/>
          <w:color w:val="000000"/>
          <w:sz w:val="28"/>
        </w:rPr>
        <w:t xml:space="preserve">
               3. КҚД-да            Шарт,       20-тармақ </w:t>
      </w:r>
      <w:r>
        <w:br/>
      </w:r>
      <w:r>
        <w:rPr>
          <w:rFonts w:ascii="Times New Roman"/>
          <w:b w:val="false"/>
          <w:i w:val="false"/>
          <w:color w:val="000000"/>
          <w:sz w:val="28"/>
        </w:rPr>
        <w:t xml:space="preserve">
               көрсетiлген шот-     шот-фактура </w:t>
      </w:r>
      <w:r>
        <w:br/>
      </w:r>
      <w:r>
        <w:rPr>
          <w:rFonts w:ascii="Times New Roman"/>
          <w:b w:val="false"/>
          <w:i w:val="false"/>
          <w:color w:val="000000"/>
          <w:sz w:val="28"/>
        </w:rPr>
        <w:t xml:space="preserve">
               фактуралардың немесе КҚД-1 </w:t>
      </w:r>
      <w:r>
        <w:br/>
      </w:r>
      <w:r>
        <w:rPr>
          <w:rFonts w:ascii="Times New Roman"/>
          <w:b w:val="false"/>
          <w:i w:val="false"/>
          <w:color w:val="000000"/>
          <w:sz w:val="28"/>
        </w:rPr>
        <w:t xml:space="preserve">
               шот-проформалардың   4-баған </w:t>
      </w:r>
      <w:r>
        <w:br/>
      </w:r>
      <w:r>
        <w:rPr>
          <w:rFonts w:ascii="Times New Roman"/>
          <w:b w:val="false"/>
          <w:i w:val="false"/>
          <w:color w:val="000000"/>
          <w:sz w:val="28"/>
        </w:rPr>
        <w:t xml:space="preserve">
               нөмiрi мен күнiнiң </w:t>
      </w:r>
      <w:r>
        <w:br/>
      </w:r>
      <w:r>
        <w:rPr>
          <w:rFonts w:ascii="Times New Roman"/>
          <w:b w:val="false"/>
          <w:i w:val="false"/>
          <w:color w:val="000000"/>
          <w:sz w:val="28"/>
        </w:rPr>
        <w:t xml:space="preserve">
               (инвойс) дұрыстығына </w:t>
      </w:r>
      <w:r>
        <w:br/>
      </w:r>
      <w:r>
        <w:rPr>
          <w:rFonts w:ascii="Times New Roman"/>
          <w:b w:val="false"/>
          <w:i w:val="false"/>
          <w:color w:val="000000"/>
          <w:sz w:val="28"/>
        </w:rPr>
        <w:t xml:space="preserve">
               көз жеткiзiңiз, оның </w:t>
      </w:r>
      <w:r>
        <w:br/>
      </w:r>
      <w:r>
        <w:rPr>
          <w:rFonts w:ascii="Times New Roman"/>
          <w:b w:val="false"/>
          <w:i w:val="false"/>
          <w:color w:val="000000"/>
          <w:sz w:val="28"/>
        </w:rPr>
        <w:t xml:space="preserve">
               шартқа қатысы бар </w:t>
      </w:r>
      <w:r>
        <w:br/>
      </w:r>
      <w:r>
        <w:rPr>
          <w:rFonts w:ascii="Times New Roman"/>
          <w:b w:val="false"/>
          <w:i w:val="false"/>
          <w:color w:val="000000"/>
          <w:sz w:val="28"/>
        </w:rPr>
        <w:t xml:space="preserve">
               ма, тексерiңiз. </w:t>
      </w:r>
      <w:r>
        <w:br/>
      </w:r>
      <w:r>
        <w:rPr>
          <w:rFonts w:ascii="Times New Roman"/>
          <w:b w:val="false"/>
          <w:i w:val="false"/>
          <w:color w:val="000000"/>
          <w:sz w:val="28"/>
        </w:rPr>
        <w:t xml:space="preserve">
               4. Жүк құжаттарын    Жүк          8, 20- </w:t>
      </w:r>
      <w:r>
        <w:br/>
      </w:r>
      <w:r>
        <w:rPr>
          <w:rFonts w:ascii="Times New Roman"/>
          <w:b w:val="false"/>
          <w:i w:val="false"/>
          <w:color w:val="000000"/>
          <w:sz w:val="28"/>
        </w:rPr>
        <w:t xml:space="preserve">
               қараңыз, Қазақстан   құжаттары    тармақтар </w:t>
      </w:r>
      <w:r>
        <w:br/>
      </w:r>
      <w:r>
        <w:rPr>
          <w:rFonts w:ascii="Times New Roman"/>
          <w:b w:val="false"/>
          <w:i w:val="false"/>
          <w:color w:val="000000"/>
          <w:sz w:val="28"/>
        </w:rPr>
        <w:t xml:space="preserve">
               Республикасының      (коносамент, </w:t>
      </w:r>
      <w:r>
        <w:br/>
      </w:r>
      <w:r>
        <w:rPr>
          <w:rFonts w:ascii="Times New Roman"/>
          <w:b w:val="false"/>
          <w:i w:val="false"/>
          <w:color w:val="000000"/>
          <w:sz w:val="28"/>
        </w:rPr>
        <w:t xml:space="preserve">
               кеден шекарасына     CMR және </w:t>
      </w:r>
      <w:r>
        <w:br/>
      </w:r>
      <w:r>
        <w:rPr>
          <w:rFonts w:ascii="Times New Roman"/>
          <w:b w:val="false"/>
          <w:i w:val="false"/>
          <w:color w:val="000000"/>
          <w:sz w:val="28"/>
        </w:rPr>
        <w:t xml:space="preserve">
               дейiнгi тауарды      басқалар), </w:t>
      </w:r>
      <w:r>
        <w:br/>
      </w:r>
      <w:r>
        <w:rPr>
          <w:rFonts w:ascii="Times New Roman"/>
          <w:b w:val="false"/>
          <w:i w:val="false"/>
          <w:color w:val="000000"/>
          <w:sz w:val="28"/>
        </w:rPr>
        <w:t xml:space="preserve">
               тасымалдау тәсiлiн   КД-1 </w:t>
      </w:r>
      <w:r>
        <w:br/>
      </w:r>
      <w:r>
        <w:rPr>
          <w:rFonts w:ascii="Times New Roman"/>
          <w:b w:val="false"/>
          <w:i w:val="false"/>
          <w:color w:val="000000"/>
          <w:sz w:val="28"/>
        </w:rPr>
        <w:t xml:space="preserve">
               нақтылаңыз.          18, 21, 29- </w:t>
      </w:r>
      <w:r>
        <w:br/>
      </w:r>
      <w:r>
        <w:rPr>
          <w:rFonts w:ascii="Times New Roman"/>
          <w:b w:val="false"/>
          <w:i w:val="false"/>
          <w:color w:val="000000"/>
          <w:sz w:val="28"/>
        </w:rPr>
        <w:t xml:space="preserve">
                                    бағандар </w:t>
      </w:r>
      <w:r>
        <w:br/>
      </w:r>
      <w:r>
        <w:rPr>
          <w:rFonts w:ascii="Times New Roman"/>
          <w:b w:val="false"/>
          <w:i w:val="false"/>
          <w:color w:val="000000"/>
          <w:sz w:val="28"/>
        </w:rPr>
        <w:t xml:space="preserve">
               5. КҚД-ның "Қоюдың   КҚД-1        8-тармақ </w:t>
      </w:r>
      <w:r>
        <w:br/>
      </w:r>
      <w:r>
        <w:rPr>
          <w:rFonts w:ascii="Times New Roman"/>
          <w:b w:val="false"/>
          <w:i w:val="false"/>
          <w:color w:val="000000"/>
          <w:sz w:val="28"/>
        </w:rPr>
        <w:t xml:space="preserve">
               шарты" бағанында     3-баған </w:t>
      </w:r>
      <w:r>
        <w:br/>
      </w:r>
      <w:r>
        <w:rPr>
          <w:rFonts w:ascii="Times New Roman"/>
          <w:b w:val="false"/>
          <w:i w:val="false"/>
          <w:color w:val="000000"/>
          <w:sz w:val="28"/>
        </w:rPr>
        <w:t xml:space="preserve">
               географиялық пунктi </w:t>
      </w:r>
      <w:r>
        <w:br/>
      </w:r>
      <w:r>
        <w:rPr>
          <w:rFonts w:ascii="Times New Roman"/>
          <w:b w:val="false"/>
          <w:i w:val="false"/>
          <w:color w:val="000000"/>
          <w:sz w:val="28"/>
        </w:rPr>
        <w:t xml:space="preserve">
               көрсетiлген бе,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6. Егер мәмiле ЕХW,  КҚД 3-баған </w:t>
      </w:r>
      <w:r>
        <w:br/>
      </w:r>
      <w:r>
        <w:rPr>
          <w:rFonts w:ascii="Times New Roman"/>
          <w:b w:val="false"/>
          <w:i w:val="false"/>
          <w:color w:val="000000"/>
          <w:sz w:val="28"/>
        </w:rPr>
        <w:t xml:space="preserve">
               ҒОВ, ҒАS, FSА        КД-1 </w:t>
      </w:r>
      <w:r>
        <w:br/>
      </w:r>
      <w:r>
        <w:rPr>
          <w:rFonts w:ascii="Times New Roman"/>
          <w:b w:val="false"/>
          <w:i w:val="false"/>
          <w:color w:val="000000"/>
          <w:sz w:val="28"/>
        </w:rPr>
        <w:t xml:space="preserve">
               шарттарына жасалса,  20-баған </w:t>
      </w:r>
      <w:r>
        <w:br/>
      </w:r>
      <w:r>
        <w:rPr>
          <w:rFonts w:ascii="Times New Roman"/>
          <w:b w:val="false"/>
          <w:i w:val="false"/>
          <w:color w:val="000000"/>
          <w:sz w:val="28"/>
        </w:rPr>
        <w:t xml:space="preserve">
               төлемге шот, ал СҒR </w:t>
      </w:r>
      <w:r>
        <w:br/>
      </w:r>
      <w:r>
        <w:rPr>
          <w:rFonts w:ascii="Times New Roman"/>
          <w:b w:val="false"/>
          <w:i w:val="false"/>
          <w:color w:val="000000"/>
          <w:sz w:val="28"/>
        </w:rPr>
        <w:t xml:space="preserve">
               және СРТ шарттары </w:t>
      </w:r>
      <w:r>
        <w:br/>
      </w:r>
      <w:r>
        <w:rPr>
          <w:rFonts w:ascii="Times New Roman"/>
          <w:b w:val="false"/>
          <w:i w:val="false"/>
          <w:color w:val="000000"/>
          <w:sz w:val="28"/>
        </w:rPr>
        <w:t xml:space="preserve">
               үшiн тек сақтандыру </w:t>
      </w:r>
      <w:r>
        <w:br/>
      </w:r>
      <w:r>
        <w:rPr>
          <w:rFonts w:ascii="Times New Roman"/>
          <w:b w:val="false"/>
          <w:i w:val="false"/>
          <w:color w:val="000000"/>
          <w:sz w:val="28"/>
        </w:rPr>
        <w:t xml:space="preserve">
               бар ма, нақтылаңыз. </w:t>
      </w:r>
      <w:r>
        <w:br/>
      </w:r>
      <w:r>
        <w:rPr>
          <w:rFonts w:ascii="Times New Roman"/>
          <w:b w:val="false"/>
          <w:i w:val="false"/>
          <w:color w:val="000000"/>
          <w:sz w:val="28"/>
        </w:rPr>
        <w:t xml:space="preserve">
-------------------------------------------------------------------- </w:t>
      </w:r>
      <w:r>
        <w:br/>
      </w:r>
      <w:r>
        <w:rPr>
          <w:rFonts w:ascii="Times New Roman"/>
          <w:b w:val="false"/>
          <w:i w:val="false"/>
          <w:color w:val="000000"/>
          <w:sz w:val="28"/>
        </w:rPr>
        <w:t xml:space="preserve">
               II. Кедендік құнды айқындау дұрыстығын тексеру     </w:t>
      </w:r>
    </w:p>
    <w:p>
      <w:pPr>
        <w:spacing w:after="0"/>
        <w:ind w:left="0"/>
        <w:jc w:val="both"/>
      </w:pPr>
      <w:r>
        <w:rPr>
          <w:rFonts w:ascii="Times New Roman"/>
          <w:b w:val="false"/>
          <w:i w:val="false"/>
          <w:color w:val="000000"/>
          <w:sz w:val="28"/>
        </w:rPr>
        <w:t xml:space="preserve">1.     1-әдісті қолдану мүмкіндігін тексеру </w:t>
      </w:r>
      <w:r>
        <w:br/>
      </w:r>
      <w:r>
        <w:rPr>
          <w:rFonts w:ascii="Times New Roman"/>
          <w:b w:val="false"/>
          <w:i w:val="false"/>
          <w:color w:val="000000"/>
          <w:sz w:val="28"/>
        </w:rPr>
        <w:t xml:space="preserve">
1.1 Өткен      1. Кедендiк режим    Шарт, КД-1 </w:t>
      </w:r>
      <w:r>
        <w:br/>
      </w:r>
      <w:r>
        <w:rPr>
          <w:rFonts w:ascii="Times New Roman"/>
          <w:b w:val="false"/>
          <w:i w:val="false"/>
          <w:color w:val="000000"/>
          <w:sz w:val="28"/>
        </w:rPr>
        <w:t xml:space="preserve">
    кезеңде    мәлiмделген          1-баған, </w:t>
      </w:r>
      <w:r>
        <w:br/>
      </w:r>
      <w:r>
        <w:rPr>
          <w:rFonts w:ascii="Times New Roman"/>
          <w:b w:val="false"/>
          <w:i w:val="false"/>
          <w:color w:val="000000"/>
          <w:sz w:val="28"/>
        </w:rPr>
        <w:t xml:space="preserve">
    түскен     мәмiленiң сипатын    24-баған </w:t>
      </w:r>
      <w:r>
        <w:br/>
      </w:r>
      <w:r>
        <w:rPr>
          <w:rFonts w:ascii="Times New Roman"/>
          <w:b w:val="false"/>
          <w:i w:val="false"/>
          <w:color w:val="000000"/>
          <w:sz w:val="28"/>
        </w:rPr>
        <w:t xml:space="preserve">
    құжаттарды нақтылаңыз. </w:t>
      </w:r>
      <w:r>
        <w:br/>
      </w:r>
      <w:r>
        <w:rPr>
          <w:rFonts w:ascii="Times New Roman"/>
          <w:b w:val="false"/>
          <w:i w:val="false"/>
          <w:color w:val="000000"/>
          <w:sz w:val="28"/>
        </w:rPr>
        <w:t xml:space="preserve">
    жалпы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2. КҚД-1 және КД-1   КД-1 7-баған     20-тармақ </w:t>
      </w:r>
      <w:r>
        <w:br/>
      </w:r>
      <w:r>
        <w:rPr>
          <w:rFonts w:ascii="Times New Roman"/>
          <w:b w:val="false"/>
          <w:i w:val="false"/>
          <w:color w:val="000000"/>
          <w:sz w:val="28"/>
        </w:rPr>
        <w:t xml:space="preserve">
               нөмiрлерiнiң </w:t>
      </w:r>
      <w:r>
        <w:br/>
      </w:r>
      <w:r>
        <w:rPr>
          <w:rFonts w:ascii="Times New Roman"/>
          <w:b w:val="false"/>
          <w:i w:val="false"/>
          <w:color w:val="000000"/>
          <w:sz w:val="28"/>
        </w:rPr>
        <w:t xml:space="preserve">
               сәйкестiгiне барлық </w:t>
      </w:r>
      <w:r>
        <w:br/>
      </w:r>
      <w:r>
        <w:rPr>
          <w:rFonts w:ascii="Times New Roman"/>
          <w:b w:val="false"/>
          <w:i w:val="false"/>
          <w:color w:val="000000"/>
          <w:sz w:val="28"/>
        </w:rPr>
        <w:t xml:space="preserve">
               қажеттi құжаттардың </w:t>
      </w:r>
      <w:r>
        <w:br/>
      </w:r>
      <w:r>
        <w:rPr>
          <w:rFonts w:ascii="Times New Roman"/>
          <w:b w:val="false"/>
          <w:i w:val="false"/>
          <w:color w:val="000000"/>
          <w:sz w:val="28"/>
        </w:rPr>
        <w:t xml:space="preserve">
               КД-1 хаттауда бар- </w:t>
      </w:r>
      <w:r>
        <w:br/>
      </w:r>
      <w:r>
        <w:rPr>
          <w:rFonts w:ascii="Times New Roman"/>
          <w:b w:val="false"/>
          <w:i w:val="false"/>
          <w:color w:val="000000"/>
          <w:sz w:val="28"/>
        </w:rPr>
        <w:t xml:space="preserve">
               жоғына көз </w:t>
      </w:r>
      <w:r>
        <w:br/>
      </w:r>
      <w:r>
        <w:rPr>
          <w:rFonts w:ascii="Times New Roman"/>
          <w:b w:val="false"/>
          <w:i w:val="false"/>
          <w:color w:val="000000"/>
          <w:sz w:val="28"/>
        </w:rPr>
        <w:t xml:space="preserve">
               жеткiзiңiз. </w:t>
      </w:r>
      <w:r>
        <w:br/>
      </w:r>
      <w:r>
        <w:rPr>
          <w:rFonts w:ascii="Times New Roman"/>
          <w:b w:val="false"/>
          <w:i w:val="false"/>
          <w:color w:val="000000"/>
          <w:sz w:val="28"/>
        </w:rPr>
        <w:t xml:space="preserve">
1.2 1-әдісті   1. Мәмiле            Шарт,            9-тармақ </w:t>
      </w:r>
      <w:r>
        <w:br/>
      </w:r>
      <w:r>
        <w:rPr>
          <w:rFonts w:ascii="Times New Roman"/>
          <w:b w:val="false"/>
          <w:i w:val="false"/>
          <w:color w:val="000000"/>
          <w:sz w:val="28"/>
        </w:rPr>
        <w:t xml:space="preserve">
    қолдануға  халықаралық, яғни    шот-фактура </w:t>
      </w:r>
      <w:r>
        <w:br/>
      </w:r>
      <w:r>
        <w:rPr>
          <w:rFonts w:ascii="Times New Roman"/>
          <w:b w:val="false"/>
          <w:i w:val="false"/>
          <w:color w:val="000000"/>
          <w:sz w:val="28"/>
        </w:rPr>
        <w:t xml:space="preserve">
    арналған   Қазақстан </w:t>
      </w:r>
      <w:r>
        <w:br/>
      </w:r>
      <w:r>
        <w:rPr>
          <w:rFonts w:ascii="Times New Roman"/>
          <w:b w:val="false"/>
          <w:i w:val="false"/>
          <w:color w:val="000000"/>
          <w:sz w:val="28"/>
        </w:rPr>
        <w:t xml:space="preserve">
    қажетті    Республикасына әкелу </w:t>
      </w:r>
      <w:r>
        <w:br/>
      </w:r>
      <w:r>
        <w:rPr>
          <w:rFonts w:ascii="Times New Roman"/>
          <w:b w:val="false"/>
          <w:i w:val="false"/>
          <w:color w:val="000000"/>
          <w:sz w:val="28"/>
        </w:rPr>
        <w:t xml:space="preserve">
    шарттарды  үшiн экспортқа сату </w:t>
      </w:r>
      <w:r>
        <w:br/>
      </w:r>
      <w:r>
        <w:rPr>
          <w:rFonts w:ascii="Times New Roman"/>
          <w:b w:val="false"/>
          <w:i w:val="false"/>
          <w:color w:val="000000"/>
          <w:sz w:val="28"/>
        </w:rPr>
        <w:t xml:space="preserve">
    қадағалау. болып табыла ма, </w:t>
      </w:r>
      <w:r>
        <w:br/>
      </w:r>
      <w:r>
        <w:rPr>
          <w:rFonts w:ascii="Times New Roman"/>
          <w:b w:val="false"/>
          <w:i w:val="false"/>
          <w:color w:val="000000"/>
          <w:sz w:val="28"/>
        </w:rPr>
        <w:t xml:space="preserve">
    ды тексеру тексерiңiз. </w:t>
      </w:r>
      <w:r>
        <w:br/>
      </w:r>
      <w:r>
        <w:rPr>
          <w:rFonts w:ascii="Times New Roman"/>
          <w:b w:val="false"/>
          <w:i w:val="false"/>
          <w:color w:val="000000"/>
          <w:sz w:val="28"/>
        </w:rPr>
        <w:t xml:space="preserve">
               2. Егер бұл баспа-   Шарт, </w:t>
      </w:r>
      <w:r>
        <w:br/>
      </w:r>
      <w:r>
        <w:rPr>
          <w:rFonts w:ascii="Times New Roman"/>
          <w:b w:val="false"/>
          <w:i w:val="false"/>
          <w:color w:val="000000"/>
          <w:sz w:val="28"/>
        </w:rPr>
        <w:t xml:space="preserve">
               бас болса, онда      шот-проформа, </w:t>
      </w:r>
      <w:r>
        <w:br/>
      </w:r>
      <w:r>
        <w:rPr>
          <w:rFonts w:ascii="Times New Roman"/>
          <w:b w:val="false"/>
          <w:i w:val="false"/>
          <w:color w:val="000000"/>
          <w:sz w:val="28"/>
        </w:rPr>
        <w:t xml:space="preserve">
               ауыстырылатын        айырықшалығы. </w:t>
      </w:r>
      <w:r>
        <w:br/>
      </w:r>
      <w:r>
        <w:rPr>
          <w:rFonts w:ascii="Times New Roman"/>
          <w:b w:val="false"/>
          <w:i w:val="false"/>
          <w:color w:val="000000"/>
          <w:sz w:val="28"/>
        </w:rPr>
        <w:t xml:space="preserve">
               тауарлардың құны </w:t>
      </w:r>
      <w:r>
        <w:br/>
      </w:r>
      <w:r>
        <w:rPr>
          <w:rFonts w:ascii="Times New Roman"/>
          <w:b w:val="false"/>
          <w:i w:val="false"/>
          <w:color w:val="000000"/>
          <w:sz w:val="28"/>
        </w:rPr>
        <w:t xml:space="preserve">
               көрсетiле ме. </w:t>
      </w:r>
      <w:r>
        <w:br/>
      </w:r>
      <w:r>
        <w:rPr>
          <w:rFonts w:ascii="Times New Roman"/>
          <w:b w:val="false"/>
          <w:i w:val="false"/>
          <w:color w:val="000000"/>
          <w:sz w:val="28"/>
        </w:rPr>
        <w:t xml:space="preserve">
               3. Шарт бiржолғы     Шарт, КД-1              Егер бір </w:t>
      </w:r>
      <w:r>
        <w:br/>
      </w:r>
      <w:r>
        <w:rPr>
          <w:rFonts w:ascii="Times New Roman"/>
          <w:b w:val="false"/>
          <w:i w:val="false"/>
          <w:color w:val="000000"/>
          <w:sz w:val="28"/>
        </w:rPr>
        <w:t xml:space="preserve">
               қоюды немесе                                 реттік </w:t>
      </w:r>
      <w:r>
        <w:br/>
      </w:r>
      <w:r>
        <w:rPr>
          <w:rFonts w:ascii="Times New Roman"/>
          <w:b w:val="false"/>
          <w:i w:val="false"/>
          <w:color w:val="000000"/>
          <w:sz w:val="28"/>
        </w:rPr>
        <w:t xml:space="preserve">
               бiрнеше қоюды                                болмаса, </w:t>
      </w:r>
      <w:r>
        <w:br/>
      </w:r>
      <w:r>
        <w:rPr>
          <w:rFonts w:ascii="Times New Roman"/>
          <w:b w:val="false"/>
          <w:i w:val="false"/>
          <w:color w:val="000000"/>
          <w:sz w:val="28"/>
        </w:rPr>
        <w:t xml:space="preserve">
               көздей ме, келiсiм-                          осы мә. </w:t>
      </w:r>
      <w:r>
        <w:br/>
      </w:r>
      <w:r>
        <w:rPr>
          <w:rFonts w:ascii="Times New Roman"/>
          <w:b w:val="false"/>
          <w:i w:val="false"/>
          <w:color w:val="000000"/>
          <w:sz w:val="28"/>
        </w:rPr>
        <w:t xml:space="preserve">
               шарттың жалпы құны                           мілені </w:t>
      </w:r>
      <w:r>
        <w:br/>
      </w:r>
      <w:r>
        <w:rPr>
          <w:rFonts w:ascii="Times New Roman"/>
          <w:b w:val="false"/>
          <w:i w:val="false"/>
          <w:color w:val="000000"/>
          <w:sz w:val="28"/>
        </w:rPr>
        <w:t xml:space="preserve">
               қандай, нақтылаңыз.                          есепке </w:t>
      </w:r>
      <w:r>
        <w:br/>
      </w:r>
      <w:r>
        <w:rPr>
          <w:rFonts w:ascii="Times New Roman"/>
          <w:b w:val="false"/>
          <w:i w:val="false"/>
          <w:color w:val="000000"/>
          <w:sz w:val="28"/>
        </w:rPr>
        <w:t xml:space="preserve">
                                                            алыңыз. </w:t>
      </w:r>
      <w:r>
        <w:br/>
      </w:r>
      <w:r>
        <w:rPr>
          <w:rFonts w:ascii="Times New Roman"/>
          <w:b w:val="false"/>
          <w:i w:val="false"/>
          <w:color w:val="000000"/>
          <w:sz w:val="28"/>
        </w:rPr>
        <w:t xml:space="preserve">
               4. Сатушы мен сатып  КҚД-1      128- 1-сызба 1-әдісті </w:t>
      </w:r>
      <w:r>
        <w:br/>
      </w:r>
      <w:r>
        <w:rPr>
          <w:rFonts w:ascii="Times New Roman"/>
          <w:b w:val="false"/>
          <w:i w:val="false"/>
          <w:color w:val="000000"/>
          <w:sz w:val="28"/>
        </w:rPr>
        <w:t xml:space="preserve">
               алушы өзара          7а-баған,  баптың       қолдану </w:t>
      </w:r>
      <w:r>
        <w:br/>
      </w:r>
      <w:r>
        <w:rPr>
          <w:rFonts w:ascii="Times New Roman"/>
          <w:b w:val="false"/>
          <w:i w:val="false"/>
          <w:color w:val="000000"/>
          <w:sz w:val="28"/>
        </w:rPr>
        <w:t xml:space="preserve">
               бағынысты тұлғалар   Құрылтайшы 6-бөлі.      шарттары </w:t>
      </w:r>
      <w:r>
        <w:br/>
      </w:r>
      <w:r>
        <w:rPr>
          <w:rFonts w:ascii="Times New Roman"/>
          <w:b w:val="false"/>
          <w:i w:val="false"/>
          <w:color w:val="000000"/>
          <w:sz w:val="28"/>
        </w:rPr>
        <w:t xml:space="preserve">
               болып табылмай ма,   құжаттар   гінің        бойынша </w:t>
      </w:r>
      <w:r>
        <w:br/>
      </w:r>
      <w:r>
        <w:rPr>
          <w:rFonts w:ascii="Times New Roman"/>
          <w:b w:val="false"/>
          <w:i w:val="false"/>
          <w:color w:val="000000"/>
          <w:sz w:val="28"/>
        </w:rPr>
        <w:t xml:space="preserve">
               көз жеткiзiңiз.      (құрылтай.   4)тар.     мәміле </w:t>
      </w:r>
      <w:r>
        <w:br/>
      </w:r>
      <w:r>
        <w:rPr>
          <w:rFonts w:ascii="Times New Roman"/>
          <w:b w:val="false"/>
          <w:i w:val="false"/>
          <w:color w:val="000000"/>
          <w:sz w:val="28"/>
        </w:rPr>
        <w:t xml:space="preserve">
                                    шылар құрамы мақшасы    бағасына </w:t>
      </w:r>
      <w:r>
        <w:br/>
      </w:r>
      <w:r>
        <w:rPr>
          <w:rFonts w:ascii="Times New Roman"/>
          <w:b w:val="false"/>
          <w:i w:val="false"/>
          <w:color w:val="000000"/>
          <w:sz w:val="28"/>
        </w:rPr>
        <w:t xml:space="preserve">
                                    және олардың            әсер </w:t>
      </w:r>
      <w:r>
        <w:br/>
      </w:r>
      <w:r>
        <w:rPr>
          <w:rFonts w:ascii="Times New Roman"/>
          <w:b w:val="false"/>
          <w:i w:val="false"/>
          <w:color w:val="000000"/>
          <w:sz w:val="28"/>
        </w:rPr>
        <w:t xml:space="preserve">
                                    БК-ның                  етпейтін </w:t>
      </w:r>
      <w:r>
        <w:br/>
      </w:r>
      <w:r>
        <w:rPr>
          <w:rFonts w:ascii="Times New Roman"/>
          <w:b w:val="false"/>
          <w:i w:val="false"/>
          <w:color w:val="000000"/>
          <w:sz w:val="28"/>
        </w:rPr>
        <w:t xml:space="preserve">
                                    жарғылық                өзара </w:t>
      </w:r>
      <w:r>
        <w:br/>
      </w:r>
      <w:r>
        <w:rPr>
          <w:rFonts w:ascii="Times New Roman"/>
          <w:b w:val="false"/>
          <w:i w:val="false"/>
          <w:color w:val="000000"/>
          <w:sz w:val="28"/>
        </w:rPr>
        <w:t xml:space="preserve">
                                    капиталындағы           бағыныс. </w:t>
      </w:r>
      <w:r>
        <w:br/>
      </w:r>
      <w:r>
        <w:rPr>
          <w:rFonts w:ascii="Times New Roman"/>
          <w:b w:val="false"/>
          <w:i w:val="false"/>
          <w:color w:val="000000"/>
          <w:sz w:val="28"/>
        </w:rPr>
        <w:t xml:space="preserve">
                                    үлесі)                  тылық </w:t>
      </w:r>
      <w:r>
        <w:br/>
      </w:r>
      <w:r>
        <w:rPr>
          <w:rFonts w:ascii="Times New Roman"/>
          <w:b w:val="false"/>
          <w:i w:val="false"/>
          <w:color w:val="000000"/>
          <w:sz w:val="28"/>
        </w:rPr>
        <w:t xml:space="preserve">
                                                            жібері. </w:t>
      </w:r>
      <w:r>
        <w:br/>
      </w:r>
      <w:r>
        <w:rPr>
          <w:rFonts w:ascii="Times New Roman"/>
          <w:b w:val="false"/>
          <w:i w:val="false"/>
          <w:color w:val="000000"/>
          <w:sz w:val="28"/>
        </w:rPr>
        <w:t xml:space="preserve">
                                                            леді.   </w:t>
      </w:r>
      <w:r>
        <w:br/>
      </w:r>
      <w:r>
        <w:rPr>
          <w:rFonts w:ascii="Times New Roman"/>
          <w:b w:val="false"/>
          <w:i w:val="false"/>
          <w:color w:val="000000"/>
          <w:sz w:val="28"/>
        </w:rPr>
        <w:t xml:space="preserve">
                                                            Онда КҚД </w:t>
      </w:r>
      <w:r>
        <w:br/>
      </w:r>
      <w:r>
        <w:rPr>
          <w:rFonts w:ascii="Times New Roman"/>
          <w:b w:val="false"/>
          <w:i w:val="false"/>
          <w:color w:val="000000"/>
          <w:sz w:val="28"/>
        </w:rPr>
        <w:t xml:space="preserve">
                                                            7б-баға. </w:t>
      </w:r>
      <w:r>
        <w:br/>
      </w:r>
      <w:r>
        <w:rPr>
          <w:rFonts w:ascii="Times New Roman"/>
          <w:b w:val="false"/>
          <w:i w:val="false"/>
          <w:color w:val="000000"/>
          <w:sz w:val="28"/>
        </w:rPr>
        <w:t xml:space="preserve">
                                                            нында </w:t>
      </w:r>
      <w:r>
        <w:br/>
      </w:r>
      <w:r>
        <w:rPr>
          <w:rFonts w:ascii="Times New Roman"/>
          <w:b w:val="false"/>
          <w:i w:val="false"/>
          <w:color w:val="000000"/>
          <w:sz w:val="28"/>
        </w:rPr>
        <w:t xml:space="preserve">
                                                            "Жоқ"   </w:t>
      </w:r>
      <w:r>
        <w:br/>
      </w:r>
      <w:r>
        <w:rPr>
          <w:rFonts w:ascii="Times New Roman"/>
          <w:b w:val="false"/>
          <w:i w:val="false"/>
          <w:color w:val="000000"/>
          <w:sz w:val="28"/>
        </w:rPr>
        <w:t xml:space="preserve">
                                                            көрсе.  </w:t>
      </w:r>
      <w:r>
        <w:br/>
      </w:r>
      <w:r>
        <w:rPr>
          <w:rFonts w:ascii="Times New Roman"/>
          <w:b w:val="false"/>
          <w:i w:val="false"/>
          <w:color w:val="000000"/>
          <w:sz w:val="28"/>
        </w:rPr>
        <w:t xml:space="preserve">
                                                            тіледі. </w:t>
      </w:r>
      <w:r>
        <w:br/>
      </w:r>
      <w:r>
        <w:rPr>
          <w:rFonts w:ascii="Times New Roman"/>
          <w:b w:val="false"/>
          <w:i w:val="false"/>
          <w:color w:val="000000"/>
          <w:sz w:val="28"/>
        </w:rPr>
        <w:t xml:space="preserve">
                                                            (Мұндай </w:t>
      </w:r>
      <w:r>
        <w:br/>
      </w:r>
      <w:r>
        <w:rPr>
          <w:rFonts w:ascii="Times New Roman"/>
          <w:b w:val="false"/>
          <w:i w:val="false"/>
          <w:color w:val="000000"/>
          <w:sz w:val="28"/>
        </w:rPr>
        <w:t xml:space="preserve">
                                                             жағдай. </w:t>
      </w:r>
      <w:r>
        <w:br/>
      </w:r>
      <w:r>
        <w:rPr>
          <w:rFonts w:ascii="Times New Roman"/>
          <w:b w:val="false"/>
          <w:i w:val="false"/>
          <w:color w:val="000000"/>
          <w:sz w:val="28"/>
        </w:rPr>
        <w:t xml:space="preserve">
                                                               да, </w:t>
      </w:r>
      <w:r>
        <w:br/>
      </w:r>
      <w:r>
        <w:rPr>
          <w:rFonts w:ascii="Times New Roman"/>
          <w:b w:val="false"/>
          <w:i w:val="false"/>
          <w:color w:val="000000"/>
          <w:sz w:val="28"/>
        </w:rPr>
        <w:t xml:space="preserve">
                                                             алдағы </w:t>
      </w:r>
      <w:r>
        <w:br/>
      </w:r>
      <w:r>
        <w:rPr>
          <w:rFonts w:ascii="Times New Roman"/>
          <w:b w:val="false"/>
          <w:i w:val="false"/>
          <w:color w:val="000000"/>
          <w:sz w:val="28"/>
        </w:rPr>
        <w:t xml:space="preserve">
                                                              күні </w:t>
      </w:r>
      <w:r>
        <w:br/>
      </w:r>
      <w:r>
        <w:rPr>
          <w:rFonts w:ascii="Times New Roman"/>
          <w:b w:val="false"/>
          <w:i w:val="false"/>
          <w:color w:val="000000"/>
          <w:sz w:val="28"/>
        </w:rPr>
        <w:t xml:space="preserve">
                                                             болатын </w:t>
      </w:r>
      <w:r>
        <w:br/>
      </w:r>
      <w:r>
        <w:rPr>
          <w:rFonts w:ascii="Times New Roman"/>
          <w:b w:val="false"/>
          <w:i w:val="false"/>
          <w:color w:val="000000"/>
          <w:sz w:val="28"/>
        </w:rPr>
        <w:t xml:space="preserve">
                                                             әрекет. </w:t>
      </w:r>
      <w:r>
        <w:br/>
      </w:r>
      <w:r>
        <w:rPr>
          <w:rFonts w:ascii="Times New Roman"/>
          <w:b w:val="false"/>
          <w:i w:val="false"/>
          <w:color w:val="000000"/>
          <w:sz w:val="28"/>
        </w:rPr>
        <w:t xml:space="preserve">
                                                             тер 2- </w:t>
      </w:r>
      <w:r>
        <w:br/>
      </w:r>
      <w:r>
        <w:rPr>
          <w:rFonts w:ascii="Times New Roman"/>
          <w:b w:val="false"/>
          <w:i w:val="false"/>
          <w:color w:val="000000"/>
          <w:sz w:val="28"/>
        </w:rPr>
        <w:t xml:space="preserve">
                                                             бөлікте </w:t>
      </w:r>
      <w:r>
        <w:br/>
      </w:r>
      <w:r>
        <w:rPr>
          <w:rFonts w:ascii="Times New Roman"/>
          <w:b w:val="false"/>
          <w:i w:val="false"/>
          <w:color w:val="000000"/>
          <w:sz w:val="28"/>
        </w:rPr>
        <w:t xml:space="preserve">
                                                             көрсе. </w:t>
      </w:r>
      <w:r>
        <w:br/>
      </w:r>
      <w:r>
        <w:rPr>
          <w:rFonts w:ascii="Times New Roman"/>
          <w:b w:val="false"/>
          <w:i w:val="false"/>
          <w:color w:val="000000"/>
          <w:sz w:val="28"/>
        </w:rPr>
        <w:t xml:space="preserve">
                                                             тілді). </w:t>
      </w:r>
      <w:r>
        <w:br/>
      </w:r>
      <w:r>
        <w:rPr>
          <w:rFonts w:ascii="Times New Roman"/>
          <w:b w:val="false"/>
          <w:i w:val="false"/>
          <w:color w:val="000000"/>
          <w:sz w:val="28"/>
        </w:rPr>
        <w:t xml:space="preserve">
               5. Сатып алушының   КҚД-1     128-баптың     Егер 8а- </w:t>
      </w:r>
      <w:r>
        <w:br/>
      </w:r>
      <w:r>
        <w:rPr>
          <w:rFonts w:ascii="Times New Roman"/>
          <w:b w:val="false"/>
          <w:i w:val="false"/>
          <w:color w:val="000000"/>
          <w:sz w:val="28"/>
        </w:rPr>
        <w:t xml:space="preserve">
               әкелгеннен кейiн    8а-баған, 6-бөлігінің    бағанда </w:t>
      </w:r>
      <w:r>
        <w:br/>
      </w:r>
      <w:r>
        <w:rPr>
          <w:rFonts w:ascii="Times New Roman"/>
          <w:b w:val="false"/>
          <w:i w:val="false"/>
          <w:color w:val="000000"/>
          <w:sz w:val="28"/>
        </w:rPr>
        <w:t xml:space="preserve">
               тауарды иелену      Шарт      1) тармақ.     "Иә" </w:t>
      </w:r>
      <w:r>
        <w:br/>
      </w:r>
      <w:r>
        <w:rPr>
          <w:rFonts w:ascii="Times New Roman"/>
          <w:b w:val="false"/>
          <w:i w:val="false"/>
          <w:color w:val="000000"/>
          <w:sz w:val="28"/>
        </w:rPr>
        <w:t xml:space="preserve">
               немесе пайдалануына           шасы            көрсе. </w:t>
      </w:r>
      <w:r>
        <w:br/>
      </w:r>
      <w:r>
        <w:rPr>
          <w:rFonts w:ascii="Times New Roman"/>
          <w:b w:val="false"/>
          <w:i w:val="false"/>
          <w:color w:val="000000"/>
          <w:sz w:val="28"/>
        </w:rPr>
        <w:t xml:space="preserve">
               қатысты құқығын                               тілсе, </w:t>
      </w:r>
      <w:r>
        <w:br/>
      </w:r>
      <w:r>
        <w:rPr>
          <w:rFonts w:ascii="Times New Roman"/>
          <w:b w:val="false"/>
          <w:i w:val="false"/>
          <w:color w:val="000000"/>
          <w:sz w:val="28"/>
        </w:rPr>
        <w:t xml:space="preserve">
               шектеу "Кедендiк                              шектеу </w:t>
      </w:r>
      <w:r>
        <w:br/>
      </w:r>
      <w:r>
        <w:rPr>
          <w:rFonts w:ascii="Times New Roman"/>
          <w:b w:val="false"/>
          <w:i w:val="false"/>
          <w:color w:val="000000"/>
          <w:sz w:val="28"/>
        </w:rPr>
        <w:t xml:space="preserve">
               тариф туралы" Заңда                           сипаты </w:t>
      </w:r>
      <w:r>
        <w:br/>
      </w:r>
      <w:r>
        <w:rPr>
          <w:rFonts w:ascii="Times New Roman"/>
          <w:b w:val="false"/>
          <w:i w:val="false"/>
          <w:color w:val="000000"/>
          <w:sz w:val="28"/>
        </w:rPr>
        <w:t xml:space="preserve">
               көзделген шарттың                             мен </w:t>
      </w:r>
      <w:r>
        <w:br/>
      </w:r>
      <w:r>
        <w:rPr>
          <w:rFonts w:ascii="Times New Roman"/>
          <w:b w:val="false"/>
          <w:i w:val="false"/>
          <w:color w:val="000000"/>
          <w:sz w:val="28"/>
        </w:rPr>
        <w:t xml:space="preserve">
               шарттары бойынша                              оларды </w:t>
      </w:r>
      <w:r>
        <w:br/>
      </w:r>
      <w:r>
        <w:rPr>
          <w:rFonts w:ascii="Times New Roman"/>
          <w:b w:val="false"/>
          <w:i w:val="false"/>
          <w:color w:val="000000"/>
          <w:sz w:val="28"/>
        </w:rPr>
        <w:t xml:space="preserve">
               жүзеге асырыла ма,                            1-әдіс </w:t>
      </w:r>
      <w:r>
        <w:br/>
      </w:r>
      <w:r>
        <w:rPr>
          <w:rFonts w:ascii="Times New Roman"/>
          <w:b w:val="false"/>
          <w:i w:val="false"/>
          <w:color w:val="000000"/>
          <w:sz w:val="28"/>
        </w:rPr>
        <w:t xml:space="preserve">
               бекiтiңiз.                                     шеңбе. </w:t>
      </w:r>
      <w:r>
        <w:br/>
      </w:r>
      <w:r>
        <w:rPr>
          <w:rFonts w:ascii="Times New Roman"/>
          <w:b w:val="false"/>
          <w:i w:val="false"/>
          <w:color w:val="000000"/>
          <w:sz w:val="28"/>
        </w:rPr>
        <w:t xml:space="preserve">
                                                              рінде </w:t>
      </w:r>
      <w:r>
        <w:br/>
      </w:r>
      <w:r>
        <w:rPr>
          <w:rFonts w:ascii="Times New Roman"/>
          <w:b w:val="false"/>
          <w:i w:val="false"/>
          <w:color w:val="000000"/>
          <w:sz w:val="28"/>
        </w:rPr>
        <w:t xml:space="preserve">
                                                             қалуға </w:t>
      </w:r>
      <w:r>
        <w:br/>
      </w:r>
      <w:r>
        <w:rPr>
          <w:rFonts w:ascii="Times New Roman"/>
          <w:b w:val="false"/>
          <w:i w:val="false"/>
          <w:color w:val="000000"/>
          <w:sz w:val="28"/>
        </w:rPr>
        <w:t xml:space="preserve">
                                                              шарт </w:t>
      </w:r>
      <w:r>
        <w:br/>
      </w:r>
      <w:r>
        <w:rPr>
          <w:rFonts w:ascii="Times New Roman"/>
          <w:b w:val="false"/>
          <w:i w:val="false"/>
          <w:color w:val="000000"/>
          <w:sz w:val="28"/>
        </w:rPr>
        <w:t xml:space="preserve">
                                                             ретінде </w:t>
      </w:r>
      <w:r>
        <w:br/>
      </w:r>
      <w:r>
        <w:rPr>
          <w:rFonts w:ascii="Times New Roman"/>
          <w:b w:val="false"/>
          <w:i w:val="false"/>
          <w:color w:val="000000"/>
          <w:sz w:val="28"/>
        </w:rPr>
        <w:t xml:space="preserve">
                                                              қарау                                                              мүмкін. </w:t>
      </w:r>
      <w:r>
        <w:br/>
      </w:r>
      <w:r>
        <w:rPr>
          <w:rFonts w:ascii="Times New Roman"/>
          <w:b w:val="false"/>
          <w:i w:val="false"/>
          <w:color w:val="000000"/>
          <w:sz w:val="28"/>
        </w:rPr>
        <w:t xml:space="preserve">
                                                            шілігін                                                             нақтыла. </w:t>
      </w:r>
      <w:r>
        <w:br/>
      </w:r>
      <w:r>
        <w:rPr>
          <w:rFonts w:ascii="Times New Roman"/>
          <w:b w:val="false"/>
          <w:i w:val="false"/>
          <w:color w:val="000000"/>
          <w:sz w:val="28"/>
        </w:rPr>
        <w:t xml:space="preserve">
                                                              ңыз. </w:t>
      </w:r>
      <w:r>
        <w:br/>
      </w:r>
      <w:r>
        <w:rPr>
          <w:rFonts w:ascii="Times New Roman"/>
          <w:b w:val="false"/>
          <w:i w:val="false"/>
          <w:color w:val="000000"/>
          <w:sz w:val="28"/>
        </w:rPr>
        <w:t xml:space="preserve">
              6. Аудару мүмкiн   КҚД-1    128-баптың  2-тар. Егер 8 </w:t>
      </w:r>
      <w:r>
        <w:br/>
      </w:r>
      <w:r>
        <w:rPr>
          <w:rFonts w:ascii="Times New Roman"/>
          <w:b w:val="false"/>
          <w:i w:val="false"/>
          <w:color w:val="000000"/>
          <w:sz w:val="28"/>
        </w:rPr>
        <w:t xml:space="preserve">
              емес мәмiле       8б-баған, 6-бөлігінің мақтың бағанда </w:t>
      </w:r>
      <w:r>
        <w:br/>
      </w:r>
      <w:r>
        <w:rPr>
          <w:rFonts w:ascii="Times New Roman"/>
          <w:b w:val="false"/>
          <w:i w:val="false"/>
          <w:color w:val="000000"/>
          <w:sz w:val="28"/>
        </w:rPr>
        <w:t xml:space="preserve">
              бағасына әсер       Шарт     2) тармақ. 2-тар. "Иә" </w:t>
      </w:r>
      <w:r>
        <w:br/>
      </w:r>
      <w:r>
        <w:rPr>
          <w:rFonts w:ascii="Times New Roman"/>
          <w:b w:val="false"/>
          <w:i w:val="false"/>
          <w:color w:val="000000"/>
          <w:sz w:val="28"/>
        </w:rPr>
        <w:t xml:space="preserve">
              ететiн қандай-да              шасы      мақша. көрсе. </w:t>
      </w:r>
      <w:r>
        <w:br/>
      </w:r>
      <w:r>
        <w:rPr>
          <w:rFonts w:ascii="Times New Roman"/>
          <w:b w:val="false"/>
          <w:i w:val="false"/>
          <w:color w:val="000000"/>
          <w:sz w:val="28"/>
        </w:rPr>
        <w:t xml:space="preserve">
              шарттардан (немесе                      сы     тілсе, </w:t>
      </w:r>
      <w:r>
        <w:br/>
      </w:r>
      <w:r>
        <w:rPr>
          <w:rFonts w:ascii="Times New Roman"/>
          <w:b w:val="false"/>
          <w:i w:val="false"/>
          <w:color w:val="000000"/>
          <w:sz w:val="28"/>
        </w:rPr>
        <w:t xml:space="preserve">
              қызмет көрсетуден)                      9-тар. онда </w:t>
      </w:r>
      <w:r>
        <w:br/>
      </w:r>
      <w:r>
        <w:rPr>
          <w:rFonts w:ascii="Times New Roman"/>
          <w:b w:val="false"/>
          <w:i w:val="false"/>
          <w:color w:val="000000"/>
          <w:sz w:val="28"/>
        </w:rPr>
        <w:t xml:space="preserve">
              сатып алу-сату                          мақ    шарттың </w:t>
      </w:r>
      <w:r>
        <w:br/>
      </w:r>
      <w:r>
        <w:rPr>
          <w:rFonts w:ascii="Times New Roman"/>
          <w:b w:val="false"/>
          <w:i w:val="false"/>
          <w:color w:val="000000"/>
          <w:sz w:val="28"/>
        </w:rPr>
        <w:t xml:space="preserve">
              мәмiлесiне немесе                              сипатын </w:t>
      </w:r>
      <w:r>
        <w:br/>
      </w:r>
      <w:r>
        <w:rPr>
          <w:rFonts w:ascii="Times New Roman"/>
          <w:b w:val="false"/>
          <w:i w:val="false"/>
          <w:color w:val="000000"/>
          <w:sz w:val="28"/>
        </w:rPr>
        <w:t xml:space="preserve">
              тауардың бағасына                              анықта. </w:t>
      </w:r>
      <w:r>
        <w:br/>
      </w:r>
      <w:r>
        <w:rPr>
          <w:rFonts w:ascii="Times New Roman"/>
          <w:b w:val="false"/>
          <w:i w:val="false"/>
          <w:color w:val="000000"/>
          <w:sz w:val="28"/>
        </w:rPr>
        <w:t xml:space="preserve">
              қатысты ма,                                   ңыз және </w:t>
      </w:r>
      <w:r>
        <w:br/>
      </w:r>
      <w:r>
        <w:rPr>
          <w:rFonts w:ascii="Times New Roman"/>
          <w:b w:val="false"/>
          <w:i w:val="false"/>
          <w:color w:val="000000"/>
          <w:sz w:val="28"/>
        </w:rPr>
        <w:t xml:space="preserve">
              анықтаңыз.                                     оларды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негізін. </w:t>
      </w:r>
      <w:r>
        <w:br/>
      </w:r>
      <w:r>
        <w:rPr>
          <w:rFonts w:ascii="Times New Roman"/>
          <w:b w:val="false"/>
          <w:i w:val="false"/>
          <w:color w:val="000000"/>
          <w:sz w:val="28"/>
        </w:rPr>
        <w:t xml:space="preserve">
                                                            де сан. </w:t>
      </w:r>
      <w:r>
        <w:br/>
      </w:r>
      <w:r>
        <w:rPr>
          <w:rFonts w:ascii="Times New Roman"/>
          <w:b w:val="false"/>
          <w:i w:val="false"/>
          <w:color w:val="000000"/>
          <w:sz w:val="28"/>
        </w:rPr>
        <w:t xml:space="preserve">
                                                             дық </w:t>
      </w:r>
      <w:r>
        <w:br/>
      </w:r>
      <w:r>
        <w:rPr>
          <w:rFonts w:ascii="Times New Roman"/>
          <w:b w:val="false"/>
          <w:i w:val="false"/>
          <w:color w:val="000000"/>
          <w:sz w:val="28"/>
        </w:rPr>
        <w:t xml:space="preserve">
                                                            айқындау </w:t>
      </w:r>
      <w:r>
        <w:br/>
      </w:r>
      <w:r>
        <w:rPr>
          <w:rFonts w:ascii="Times New Roman"/>
          <w:b w:val="false"/>
          <w:i w:val="false"/>
          <w:color w:val="000000"/>
          <w:sz w:val="28"/>
        </w:rPr>
        <w:t xml:space="preserve">
                                                            және КҚД </w:t>
      </w:r>
      <w:r>
        <w:br/>
      </w:r>
      <w:r>
        <w:rPr>
          <w:rFonts w:ascii="Times New Roman"/>
          <w:b w:val="false"/>
          <w:i w:val="false"/>
          <w:color w:val="000000"/>
          <w:sz w:val="28"/>
        </w:rPr>
        <w:t xml:space="preserve">
                                                             11б- </w:t>
      </w:r>
      <w:r>
        <w:br/>
      </w:r>
      <w:r>
        <w:rPr>
          <w:rFonts w:ascii="Times New Roman"/>
          <w:b w:val="false"/>
          <w:i w:val="false"/>
          <w:color w:val="000000"/>
          <w:sz w:val="28"/>
        </w:rPr>
        <w:t xml:space="preserve">
                                                           тармағын. </w:t>
      </w:r>
      <w:r>
        <w:br/>
      </w:r>
      <w:r>
        <w:rPr>
          <w:rFonts w:ascii="Times New Roman"/>
          <w:b w:val="false"/>
          <w:i w:val="false"/>
          <w:color w:val="000000"/>
          <w:sz w:val="28"/>
        </w:rPr>
        <w:t xml:space="preserve">
                                                           да есепке </w:t>
      </w:r>
      <w:r>
        <w:br/>
      </w:r>
      <w:r>
        <w:rPr>
          <w:rFonts w:ascii="Times New Roman"/>
          <w:b w:val="false"/>
          <w:i w:val="false"/>
          <w:color w:val="000000"/>
          <w:sz w:val="28"/>
        </w:rPr>
        <w:t xml:space="preserve">
                                                           алу мүм. </w:t>
      </w:r>
      <w:r>
        <w:br/>
      </w:r>
      <w:r>
        <w:rPr>
          <w:rFonts w:ascii="Times New Roman"/>
          <w:b w:val="false"/>
          <w:i w:val="false"/>
          <w:color w:val="000000"/>
          <w:sz w:val="28"/>
        </w:rPr>
        <w:t xml:space="preserve">
                                                           кіндігін </w:t>
      </w:r>
      <w:r>
        <w:br/>
      </w:r>
      <w:r>
        <w:rPr>
          <w:rFonts w:ascii="Times New Roman"/>
          <w:b w:val="false"/>
          <w:i w:val="false"/>
          <w:color w:val="000000"/>
          <w:sz w:val="28"/>
        </w:rPr>
        <w:t xml:space="preserve">
                                                           нақтыла. </w:t>
      </w:r>
      <w:r>
        <w:br/>
      </w:r>
      <w:r>
        <w:rPr>
          <w:rFonts w:ascii="Times New Roman"/>
          <w:b w:val="false"/>
          <w:i w:val="false"/>
          <w:color w:val="000000"/>
          <w:sz w:val="28"/>
        </w:rPr>
        <w:t xml:space="preserve">
                                                             ңыз. </w:t>
      </w:r>
      <w:r>
        <w:br/>
      </w:r>
      <w:r>
        <w:rPr>
          <w:rFonts w:ascii="Times New Roman"/>
          <w:b w:val="false"/>
          <w:i w:val="false"/>
          <w:color w:val="000000"/>
          <w:sz w:val="28"/>
        </w:rPr>
        <w:t xml:space="preserve">
               7. Сатып алушының               21-тармақ  2-тар. </w:t>
      </w:r>
      <w:r>
        <w:br/>
      </w:r>
      <w:r>
        <w:rPr>
          <w:rFonts w:ascii="Times New Roman"/>
          <w:b w:val="false"/>
          <w:i w:val="false"/>
          <w:color w:val="000000"/>
          <w:sz w:val="28"/>
        </w:rPr>
        <w:t xml:space="preserve">
               сатушыға оның                              мақтың </w:t>
      </w:r>
      <w:r>
        <w:br/>
      </w:r>
      <w:r>
        <w:rPr>
          <w:rFonts w:ascii="Times New Roman"/>
          <w:b w:val="false"/>
          <w:i w:val="false"/>
          <w:color w:val="000000"/>
          <w:sz w:val="28"/>
        </w:rPr>
        <w:t xml:space="preserve">
               үлесiне үшiншi                             2-тар. </w:t>
      </w:r>
      <w:r>
        <w:br/>
      </w:r>
      <w:r>
        <w:rPr>
          <w:rFonts w:ascii="Times New Roman"/>
          <w:b w:val="false"/>
          <w:i w:val="false"/>
          <w:color w:val="000000"/>
          <w:sz w:val="28"/>
        </w:rPr>
        <w:t xml:space="preserve">
               тұлғаға төлемдi                            мақшасы, </w:t>
      </w:r>
      <w:r>
        <w:br/>
      </w:r>
      <w:r>
        <w:rPr>
          <w:rFonts w:ascii="Times New Roman"/>
          <w:b w:val="false"/>
          <w:i w:val="false"/>
          <w:color w:val="000000"/>
          <w:sz w:val="28"/>
        </w:rPr>
        <w:t xml:space="preserve">
               көздейтiн мәмiлелер                        9-тармақ </w:t>
      </w:r>
      <w:r>
        <w:br/>
      </w:r>
      <w:r>
        <w:rPr>
          <w:rFonts w:ascii="Times New Roman"/>
          <w:b w:val="false"/>
          <w:i w:val="false"/>
          <w:color w:val="000000"/>
          <w:sz w:val="28"/>
        </w:rPr>
        <w:t xml:space="preserve">
               шеңберiнде негiзгi </w:t>
      </w:r>
      <w:r>
        <w:br/>
      </w:r>
      <w:r>
        <w:rPr>
          <w:rFonts w:ascii="Times New Roman"/>
          <w:b w:val="false"/>
          <w:i w:val="false"/>
          <w:color w:val="000000"/>
          <w:sz w:val="28"/>
        </w:rPr>
        <w:t xml:space="preserve">
               шартқа қосымшада </w:t>
      </w:r>
      <w:r>
        <w:br/>
      </w:r>
      <w:r>
        <w:rPr>
          <w:rFonts w:ascii="Times New Roman"/>
          <w:b w:val="false"/>
          <w:i w:val="false"/>
          <w:color w:val="000000"/>
          <w:sz w:val="28"/>
        </w:rPr>
        <w:t xml:space="preserve">
               басқа да келiсiмдер </w:t>
      </w:r>
      <w:r>
        <w:br/>
      </w:r>
      <w:r>
        <w:rPr>
          <w:rFonts w:ascii="Times New Roman"/>
          <w:b w:val="false"/>
          <w:i w:val="false"/>
          <w:color w:val="000000"/>
          <w:sz w:val="28"/>
        </w:rPr>
        <w:t xml:space="preserve">
               болды ма, нақтылаңыз. </w:t>
      </w:r>
      <w:r>
        <w:br/>
      </w:r>
      <w:r>
        <w:rPr>
          <w:rFonts w:ascii="Times New Roman"/>
          <w:b w:val="false"/>
          <w:i w:val="false"/>
          <w:color w:val="000000"/>
          <w:sz w:val="28"/>
        </w:rPr>
        <w:t xml:space="preserve">
               7.1. Лицензиялық      КҚД-1     21-тармақ </w:t>
      </w:r>
      <w:r>
        <w:br/>
      </w:r>
      <w:r>
        <w:rPr>
          <w:rFonts w:ascii="Times New Roman"/>
          <w:b w:val="false"/>
          <w:i w:val="false"/>
          <w:color w:val="000000"/>
          <w:sz w:val="28"/>
        </w:rPr>
        <w:t xml:space="preserve">
               төлемдер немесе       9-баған, </w:t>
      </w:r>
      <w:r>
        <w:br/>
      </w:r>
      <w:r>
        <w:rPr>
          <w:rFonts w:ascii="Times New Roman"/>
          <w:b w:val="false"/>
          <w:i w:val="false"/>
          <w:color w:val="000000"/>
          <w:sz w:val="28"/>
        </w:rPr>
        <w:t xml:space="preserve">
               авторлық құқық        қосымша </w:t>
      </w:r>
      <w:r>
        <w:br/>
      </w:r>
      <w:r>
        <w:rPr>
          <w:rFonts w:ascii="Times New Roman"/>
          <w:b w:val="false"/>
          <w:i w:val="false"/>
          <w:color w:val="000000"/>
          <w:sz w:val="28"/>
        </w:rPr>
        <w:t xml:space="preserve">
               жөнiнде төлемдер      келісім. </w:t>
      </w:r>
      <w:r>
        <w:br/>
      </w:r>
      <w:r>
        <w:rPr>
          <w:rFonts w:ascii="Times New Roman"/>
          <w:b w:val="false"/>
          <w:i w:val="false"/>
          <w:color w:val="000000"/>
          <w:sz w:val="28"/>
        </w:rPr>
        <w:t xml:space="preserve">
               көзделдi ме.          дер, </w:t>
      </w:r>
      <w:r>
        <w:br/>
      </w:r>
      <w:r>
        <w:rPr>
          <w:rFonts w:ascii="Times New Roman"/>
          <w:b w:val="false"/>
          <w:i w:val="false"/>
          <w:color w:val="000000"/>
          <w:sz w:val="28"/>
        </w:rPr>
        <w:t xml:space="preserve">
                                     есептер </w:t>
      </w:r>
      <w:r>
        <w:br/>
      </w:r>
      <w:r>
        <w:rPr>
          <w:rFonts w:ascii="Times New Roman"/>
          <w:b w:val="false"/>
          <w:i w:val="false"/>
          <w:color w:val="000000"/>
          <w:sz w:val="28"/>
        </w:rPr>
        <w:t xml:space="preserve">
               7.2. Комиссиялық      КҚД-1      21-тармақ </w:t>
      </w:r>
      <w:r>
        <w:br/>
      </w:r>
      <w:r>
        <w:rPr>
          <w:rFonts w:ascii="Times New Roman"/>
          <w:b w:val="false"/>
          <w:i w:val="false"/>
          <w:color w:val="000000"/>
          <w:sz w:val="28"/>
        </w:rPr>
        <w:t xml:space="preserve">
               (сатушының            13а-баған, </w:t>
      </w:r>
      <w:r>
        <w:br/>
      </w:r>
      <w:r>
        <w:rPr>
          <w:rFonts w:ascii="Times New Roman"/>
          <w:b w:val="false"/>
          <w:i w:val="false"/>
          <w:color w:val="000000"/>
          <w:sz w:val="28"/>
        </w:rPr>
        <w:t xml:space="preserve">
               мүддесінде мәміле     Жекелеген </w:t>
      </w:r>
      <w:r>
        <w:br/>
      </w:r>
      <w:r>
        <w:rPr>
          <w:rFonts w:ascii="Times New Roman"/>
          <w:b w:val="false"/>
          <w:i w:val="false"/>
          <w:color w:val="000000"/>
          <w:sz w:val="28"/>
        </w:rPr>
        <w:t xml:space="preserve">
               жасау кезінде         шарттар, </w:t>
      </w:r>
      <w:r>
        <w:br/>
      </w:r>
      <w:r>
        <w:rPr>
          <w:rFonts w:ascii="Times New Roman"/>
          <w:b w:val="false"/>
          <w:i w:val="false"/>
          <w:color w:val="000000"/>
          <w:sz w:val="28"/>
        </w:rPr>
        <w:t xml:space="preserve">
               қолданылған           есептер </w:t>
      </w:r>
      <w:r>
        <w:br/>
      </w:r>
      <w:r>
        <w:rPr>
          <w:rFonts w:ascii="Times New Roman"/>
          <w:b w:val="false"/>
          <w:i w:val="false"/>
          <w:color w:val="000000"/>
          <w:sz w:val="28"/>
        </w:rPr>
        <w:t xml:space="preserve">
               делдалдық </w:t>
      </w:r>
      <w:r>
        <w:br/>
      </w:r>
      <w:r>
        <w:rPr>
          <w:rFonts w:ascii="Times New Roman"/>
          <w:b w:val="false"/>
          <w:i w:val="false"/>
          <w:color w:val="000000"/>
          <w:sz w:val="28"/>
        </w:rPr>
        <w:t xml:space="preserve">
               қызметiне төлем) </w:t>
      </w:r>
      <w:r>
        <w:br/>
      </w:r>
      <w:r>
        <w:rPr>
          <w:rFonts w:ascii="Times New Roman"/>
          <w:b w:val="false"/>
          <w:i w:val="false"/>
          <w:color w:val="000000"/>
          <w:sz w:val="28"/>
        </w:rPr>
        <w:t xml:space="preserve">
               және өзге де </w:t>
      </w:r>
      <w:r>
        <w:br/>
      </w:r>
      <w:r>
        <w:rPr>
          <w:rFonts w:ascii="Times New Roman"/>
          <w:b w:val="false"/>
          <w:i w:val="false"/>
          <w:color w:val="000000"/>
          <w:sz w:val="28"/>
        </w:rPr>
        <w:t xml:space="preserve">
               делдалдық сыйақылар </w:t>
      </w:r>
      <w:r>
        <w:br/>
      </w:r>
      <w:r>
        <w:rPr>
          <w:rFonts w:ascii="Times New Roman"/>
          <w:b w:val="false"/>
          <w:i w:val="false"/>
          <w:color w:val="000000"/>
          <w:sz w:val="28"/>
        </w:rPr>
        <w:t xml:space="preserve">
               төлеу бойынша </w:t>
      </w:r>
      <w:r>
        <w:br/>
      </w:r>
      <w:r>
        <w:rPr>
          <w:rFonts w:ascii="Times New Roman"/>
          <w:b w:val="false"/>
          <w:i w:val="false"/>
          <w:color w:val="000000"/>
          <w:sz w:val="28"/>
        </w:rPr>
        <w:t xml:space="preserve">
               шығыстар болды ма. </w:t>
      </w:r>
      <w:r>
        <w:br/>
      </w:r>
      <w:r>
        <w:rPr>
          <w:rFonts w:ascii="Times New Roman"/>
          <w:b w:val="false"/>
          <w:i w:val="false"/>
          <w:color w:val="000000"/>
          <w:sz w:val="28"/>
        </w:rPr>
        <w:t xml:space="preserve">
               7.3. Бағаланған       КҚД-1      21-тармақ </w:t>
      </w:r>
      <w:r>
        <w:br/>
      </w:r>
      <w:r>
        <w:rPr>
          <w:rFonts w:ascii="Times New Roman"/>
          <w:b w:val="false"/>
          <w:i w:val="false"/>
          <w:color w:val="000000"/>
          <w:sz w:val="28"/>
        </w:rPr>
        <w:t xml:space="preserve">
               тауарды сатқаннан     9-баған, </w:t>
      </w:r>
      <w:r>
        <w:br/>
      </w:r>
      <w:r>
        <w:rPr>
          <w:rFonts w:ascii="Times New Roman"/>
          <w:b w:val="false"/>
          <w:i w:val="false"/>
          <w:color w:val="000000"/>
          <w:sz w:val="28"/>
        </w:rPr>
        <w:t xml:space="preserve">
               кейiнгi пайданың      Шарт </w:t>
      </w:r>
      <w:r>
        <w:br/>
      </w:r>
      <w:r>
        <w:rPr>
          <w:rFonts w:ascii="Times New Roman"/>
          <w:b w:val="false"/>
          <w:i w:val="false"/>
          <w:color w:val="000000"/>
          <w:sz w:val="28"/>
        </w:rPr>
        <w:t xml:space="preserve">
               бөлiгiн сатып </w:t>
      </w:r>
      <w:r>
        <w:br/>
      </w:r>
      <w:r>
        <w:rPr>
          <w:rFonts w:ascii="Times New Roman"/>
          <w:b w:val="false"/>
          <w:i w:val="false"/>
          <w:color w:val="000000"/>
          <w:sz w:val="28"/>
        </w:rPr>
        <w:t xml:space="preserve">
               алушыдан сатушыға </w:t>
      </w:r>
      <w:r>
        <w:br/>
      </w:r>
      <w:r>
        <w:rPr>
          <w:rFonts w:ascii="Times New Roman"/>
          <w:b w:val="false"/>
          <w:i w:val="false"/>
          <w:color w:val="000000"/>
          <w:sz w:val="28"/>
        </w:rPr>
        <w:t xml:space="preserve">
               түсiм келісiм- </w:t>
      </w:r>
      <w:r>
        <w:br/>
      </w:r>
      <w:r>
        <w:rPr>
          <w:rFonts w:ascii="Times New Roman"/>
          <w:b w:val="false"/>
          <w:i w:val="false"/>
          <w:color w:val="000000"/>
          <w:sz w:val="28"/>
        </w:rPr>
        <w:t xml:space="preserve">
               шарты бойынша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7.4. Сатушыға         КҚД-1       128-бап.  21-тармақ </w:t>
      </w:r>
      <w:r>
        <w:br/>
      </w:r>
      <w:r>
        <w:rPr>
          <w:rFonts w:ascii="Times New Roman"/>
          <w:b w:val="false"/>
          <w:i w:val="false"/>
          <w:color w:val="000000"/>
          <w:sz w:val="28"/>
        </w:rPr>
        <w:t xml:space="preserve">
               тауарлар мен қызмет   14 (а, б,   тың 3- </w:t>
      </w:r>
      <w:r>
        <w:br/>
      </w:r>
      <w:r>
        <w:rPr>
          <w:rFonts w:ascii="Times New Roman"/>
          <w:b w:val="false"/>
          <w:i w:val="false"/>
          <w:color w:val="000000"/>
          <w:sz w:val="28"/>
        </w:rPr>
        <w:t xml:space="preserve">
               көрсетулердi ақысыз   в, г)       бөлігінің </w:t>
      </w:r>
      <w:r>
        <w:br/>
      </w:r>
      <w:r>
        <w:rPr>
          <w:rFonts w:ascii="Times New Roman"/>
          <w:b w:val="false"/>
          <w:i w:val="false"/>
          <w:color w:val="000000"/>
          <w:sz w:val="28"/>
        </w:rPr>
        <w:t xml:space="preserve">
               немесе төмендетілген  бағандар,   3) </w:t>
      </w:r>
      <w:r>
        <w:br/>
      </w:r>
      <w:r>
        <w:rPr>
          <w:rFonts w:ascii="Times New Roman"/>
          <w:b w:val="false"/>
          <w:i w:val="false"/>
          <w:color w:val="000000"/>
          <w:sz w:val="28"/>
        </w:rPr>
        <w:t xml:space="preserve">
               бағада (тiкелей       негізгі     тармақшасы </w:t>
      </w:r>
      <w:r>
        <w:br/>
      </w:r>
      <w:r>
        <w:rPr>
          <w:rFonts w:ascii="Times New Roman"/>
          <w:b w:val="false"/>
          <w:i w:val="false"/>
          <w:color w:val="000000"/>
          <w:sz w:val="28"/>
        </w:rPr>
        <w:t xml:space="preserve">
               немесе жанама) қою    шарт, </w:t>
      </w:r>
      <w:r>
        <w:br/>
      </w:r>
      <w:r>
        <w:rPr>
          <w:rFonts w:ascii="Times New Roman"/>
          <w:b w:val="false"/>
          <w:i w:val="false"/>
          <w:color w:val="000000"/>
          <w:sz w:val="28"/>
        </w:rPr>
        <w:t xml:space="preserve">
               көзделген бе.         басқа да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7.5. Келiсiм-шартта   Шарт,                 21-тармақ </w:t>
      </w:r>
      <w:r>
        <w:br/>
      </w:r>
      <w:r>
        <w:rPr>
          <w:rFonts w:ascii="Times New Roman"/>
          <w:b w:val="false"/>
          <w:i w:val="false"/>
          <w:color w:val="000000"/>
          <w:sz w:val="28"/>
        </w:rPr>
        <w:t xml:space="preserve">
               бағаланатын           басқа да </w:t>
      </w:r>
      <w:r>
        <w:br/>
      </w:r>
      <w:r>
        <w:rPr>
          <w:rFonts w:ascii="Times New Roman"/>
          <w:b w:val="false"/>
          <w:i w:val="false"/>
          <w:color w:val="000000"/>
          <w:sz w:val="28"/>
        </w:rPr>
        <w:t xml:space="preserve">
               тауардың жарнама      құжаттар </w:t>
      </w:r>
      <w:r>
        <w:br/>
      </w:r>
      <w:r>
        <w:rPr>
          <w:rFonts w:ascii="Times New Roman"/>
          <w:b w:val="false"/>
          <w:i w:val="false"/>
          <w:color w:val="000000"/>
          <w:sz w:val="28"/>
        </w:rPr>
        <w:t xml:space="preserve">
               шарты айтылған ба, </w:t>
      </w:r>
      <w:r>
        <w:br/>
      </w:r>
      <w:r>
        <w:rPr>
          <w:rFonts w:ascii="Times New Roman"/>
          <w:b w:val="false"/>
          <w:i w:val="false"/>
          <w:color w:val="000000"/>
          <w:sz w:val="28"/>
        </w:rPr>
        <w:t xml:space="preserve">
               тексерiңiз. Егер </w:t>
      </w:r>
      <w:r>
        <w:br/>
      </w:r>
      <w:r>
        <w:rPr>
          <w:rFonts w:ascii="Times New Roman"/>
          <w:b w:val="false"/>
          <w:i w:val="false"/>
          <w:color w:val="000000"/>
          <w:sz w:val="28"/>
        </w:rPr>
        <w:t xml:space="preserve">
               жарнама сатушының </w:t>
      </w:r>
      <w:r>
        <w:br/>
      </w:r>
      <w:r>
        <w:rPr>
          <w:rFonts w:ascii="Times New Roman"/>
          <w:b w:val="false"/>
          <w:i w:val="false"/>
          <w:color w:val="000000"/>
          <w:sz w:val="28"/>
        </w:rPr>
        <w:t xml:space="preserve">
               есебiнен жүзеге </w:t>
      </w:r>
      <w:r>
        <w:br/>
      </w:r>
      <w:r>
        <w:rPr>
          <w:rFonts w:ascii="Times New Roman"/>
          <w:b w:val="false"/>
          <w:i w:val="false"/>
          <w:color w:val="000000"/>
          <w:sz w:val="28"/>
        </w:rPr>
        <w:t xml:space="preserve">
               асса, ол үшiн есеп </w:t>
      </w:r>
      <w:r>
        <w:br/>
      </w:r>
      <w:r>
        <w:rPr>
          <w:rFonts w:ascii="Times New Roman"/>
          <w:b w:val="false"/>
          <w:i w:val="false"/>
          <w:color w:val="000000"/>
          <w:sz w:val="28"/>
        </w:rPr>
        <w:t xml:space="preserve">
               айырысу тәртiбi, </w:t>
      </w:r>
      <w:r>
        <w:br/>
      </w:r>
      <w:r>
        <w:rPr>
          <w:rFonts w:ascii="Times New Roman"/>
          <w:b w:val="false"/>
          <w:i w:val="false"/>
          <w:color w:val="000000"/>
          <w:sz w:val="28"/>
        </w:rPr>
        <w:t xml:space="preserve">
               соның iшiнде осы </w:t>
      </w:r>
      <w:r>
        <w:br/>
      </w:r>
      <w:r>
        <w:rPr>
          <w:rFonts w:ascii="Times New Roman"/>
          <w:b w:val="false"/>
          <w:i w:val="false"/>
          <w:color w:val="000000"/>
          <w:sz w:val="28"/>
        </w:rPr>
        <w:t xml:space="preserve">
               себеп бойынша </w:t>
      </w:r>
      <w:r>
        <w:br/>
      </w:r>
      <w:r>
        <w:rPr>
          <w:rFonts w:ascii="Times New Roman"/>
          <w:b w:val="false"/>
          <w:i w:val="false"/>
          <w:color w:val="000000"/>
          <w:sz w:val="28"/>
        </w:rPr>
        <w:t xml:space="preserve">
               болмады ма, </w:t>
      </w:r>
      <w:r>
        <w:br/>
      </w:r>
      <w:r>
        <w:rPr>
          <w:rFonts w:ascii="Times New Roman"/>
          <w:b w:val="false"/>
          <w:i w:val="false"/>
          <w:color w:val="000000"/>
          <w:sz w:val="28"/>
        </w:rPr>
        <w:t xml:space="preserve">
               анықтаңыз. </w:t>
      </w:r>
      <w:r>
        <w:br/>
      </w:r>
      <w:r>
        <w:rPr>
          <w:rFonts w:ascii="Times New Roman"/>
          <w:b w:val="false"/>
          <w:i w:val="false"/>
          <w:color w:val="000000"/>
          <w:sz w:val="28"/>
        </w:rPr>
        <w:t xml:space="preserve">
               8. Кедендiк құнды     Шарт, есеп, 128-бап. </w:t>
      </w:r>
      <w:r>
        <w:br/>
      </w:r>
      <w:r>
        <w:rPr>
          <w:rFonts w:ascii="Times New Roman"/>
          <w:b w:val="false"/>
          <w:i w:val="false"/>
          <w:color w:val="000000"/>
          <w:sz w:val="28"/>
        </w:rPr>
        <w:t xml:space="preserve">
               айқындау үшiн         төлем       тың 6- </w:t>
      </w:r>
      <w:r>
        <w:br/>
      </w:r>
      <w:r>
        <w:rPr>
          <w:rFonts w:ascii="Times New Roman"/>
          <w:b w:val="false"/>
          <w:i w:val="false"/>
          <w:color w:val="000000"/>
          <w:sz w:val="28"/>
        </w:rPr>
        <w:t xml:space="preserve">
               декларант             құжаттары   бөлігінің </w:t>
      </w:r>
      <w:r>
        <w:br/>
      </w:r>
      <w:r>
        <w:rPr>
          <w:rFonts w:ascii="Times New Roman"/>
          <w:b w:val="false"/>
          <w:i w:val="false"/>
          <w:color w:val="000000"/>
          <w:sz w:val="28"/>
        </w:rPr>
        <w:t xml:space="preserve">
               пайдаланған барлық    және        3) </w:t>
      </w:r>
      <w:r>
        <w:br/>
      </w:r>
      <w:r>
        <w:rPr>
          <w:rFonts w:ascii="Times New Roman"/>
          <w:b w:val="false"/>
          <w:i w:val="false"/>
          <w:color w:val="000000"/>
          <w:sz w:val="28"/>
        </w:rPr>
        <w:t xml:space="preserve">
               деректер құжатты      басқалар    тармақшасы </w:t>
      </w:r>
      <w:r>
        <w:br/>
      </w:r>
      <w:r>
        <w:rPr>
          <w:rFonts w:ascii="Times New Roman"/>
          <w:b w:val="false"/>
          <w:i w:val="false"/>
          <w:color w:val="000000"/>
          <w:sz w:val="28"/>
        </w:rPr>
        <w:t xml:space="preserve">
               расталған ба, </w:t>
      </w:r>
      <w:r>
        <w:br/>
      </w:r>
      <w:r>
        <w:rPr>
          <w:rFonts w:ascii="Times New Roman"/>
          <w:b w:val="false"/>
          <w:i w:val="false"/>
          <w:color w:val="000000"/>
          <w:sz w:val="28"/>
        </w:rPr>
        <w:t xml:space="preserve">
               анықтаңыз.     </w:t>
      </w:r>
    </w:p>
    <w:p>
      <w:pPr>
        <w:spacing w:after="0"/>
        <w:ind w:left="0"/>
        <w:jc w:val="both"/>
      </w:pPr>
      <w:r>
        <w:rPr>
          <w:rFonts w:ascii="Times New Roman"/>
          <w:b w:val="false"/>
          <w:i w:val="false"/>
          <w:color w:val="000000"/>
          <w:sz w:val="28"/>
        </w:rPr>
        <w:t xml:space="preserve">2.  Декларант жүргiзген есеп </w:t>
      </w:r>
      <w:r>
        <w:br/>
      </w:r>
      <w:r>
        <w:rPr>
          <w:rFonts w:ascii="Times New Roman"/>
          <w:b w:val="false"/>
          <w:i w:val="false"/>
          <w:color w:val="000000"/>
          <w:sz w:val="28"/>
        </w:rPr>
        <w:t xml:space="preserve">
    айырысулар дұрыстығын тексеру </w:t>
      </w:r>
    </w:p>
    <w:p>
      <w:pPr>
        <w:spacing w:after="0"/>
        <w:ind w:left="0"/>
        <w:jc w:val="both"/>
      </w:pPr>
      <w:r>
        <w:rPr>
          <w:rFonts w:ascii="Times New Roman"/>
          <w:b w:val="false"/>
          <w:i w:val="false"/>
          <w:color w:val="000000"/>
          <w:sz w:val="28"/>
        </w:rPr>
        <w:t xml:space="preserve">2.1 Нақты      1. Әкелiнетiн тауар   Шот-            10-тар. 2-тар </w:t>
      </w:r>
      <w:r>
        <w:br/>
      </w:r>
      <w:r>
        <w:rPr>
          <w:rFonts w:ascii="Times New Roman"/>
          <w:b w:val="false"/>
          <w:i w:val="false"/>
          <w:color w:val="000000"/>
          <w:sz w:val="28"/>
        </w:rPr>
        <w:t xml:space="preserve">
    төленген   үшiн төлем)           фактура,        мақтың  мақтың </w:t>
      </w:r>
      <w:r>
        <w:br/>
      </w:r>
      <w:r>
        <w:rPr>
          <w:rFonts w:ascii="Times New Roman"/>
          <w:b w:val="false"/>
          <w:i w:val="false"/>
          <w:color w:val="000000"/>
          <w:sz w:val="28"/>
        </w:rPr>
        <w:t xml:space="preserve">
    немесе     бөлшектерiн           төлем           1-тар.   2-тар. </w:t>
      </w:r>
      <w:r>
        <w:br/>
      </w:r>
      <w:r>
        <w:rPr>
          <w:rFonts w:ascii="Times New Roman"/>
          <w:b w:val="false"/>
          <w:i w:val="false"/>
          <w:color w:val="000000"/>
          <w:sz w:val="28"/>
        </w:rPr>
        <w:t xml:space="preserve">
    төлеуге    тексерiңiз: төленген  құжаттары       мақшасы мақшасы </w:t>
      </w:r>
      <w:r>
        <w:br/>
      </w:r>
      <w:r>
        <w:rPr>
          <w:rFonts w:ascii="Times New Roman"/>
          <w:b w:val="false"/>
          <w:i w:val="false"/>
          <w:color w:val="000000"/>
          <w:sz w:val="28"/>
        </w:rPr>
        <w:t xml:space="preserve">
    тиісті     немесе төлеуге                               9-тармақ </w:t>
      </w:r>
      <w:r>
        <w:br/>
      </w:r>
      <w:r>
        <w:rPr>
          <w:rFonts w:ascii="Times New Roman"/>
          <w:b w:val="false"/>
          <w:i w:val="false"/>
          <w:color w:val="000000"/>
          <w:sz w:val="28"/>
        </w:rPr>
        <w:t xml:space="preserve">
    бағаларды  тиiстi сома көлемi, </w:t>
      </w:r>
      <w:r>
        <w:br/>
      </w:r>
      <w:r>
        <w:rPr>
          <w:rFonts w:ascii="Times New Roman"/>
          <w:b w:val="false"/>
          <w:i w:val="false"/>
          <w:color w:val="000000"/>
          <w:sz w:val="28"/>
        </w:rPr>
        <w:t xml:space="preserve">
    анықтау    күнi, төлемдi, </w:t>
      </w:r>
      <w:r>
        <w:br/>
      </w:r>
      <w:r>
        <w:rPr>
          <w:rFonts w:ascii="Times New Roman"/>
          <w:b w:val="false"/>
          <w:i w:val="false"/>
          <w:color w:val="000000"/>
          <w:sz w:val="28"/>
        </w:rPr>
        <w:t xml:space="preserve">
    (КҚС А-    есеп айырысу </w:t>
      </w:r>
      <w:r>
        <w:br/>
      </w:r>
      <w:r>
        <w:rPr>
          <w:rFonts w:ascii="Times New Roman"/>
          <w:b w:val="false"/>
          <w:i w:val="false"/>
          <w:color w:val="000000"/>
          <w:sz w:val="28"/>
        </w:rPr>
        <w:t xml:space="preserve">
    бөлімі)    тәсiлiн, шартта </w:t>
      </w:r>
      <w:r>
        <w:br/>
      </w:r>
      <w:r>
        <w:rPr>
          <w:rFonts w:ascii="Times New Roman"/>
          <w:b w:val="false"/>
          <w:i w:val="false"/>
          <w:color w:val="000000"/>
          <w:sz w:val="28"/>
        </w:rPr>
        <w:t xml:space="preserve">
               көзделген </w:t>
      </w:r>
      <w:r>
        <w:br/>
      </w:r>
      <w:r>
        <w:rPr>
          <w:rFonts w:ascii="Times New Roman"/>
          <w:b w:val="false"/>
          <w:i w:val="false"/>
          <w:color w:val="000000"/>
          <w:sz w:val="28"/>
        </w:rPr>
        <w:t xml:space="preserve">
               шегерiлiм және </w:t>
      </w:r>
      <w:r>
        <w:br/>
      </w:r>
      <w:r>
        <w:rPr>
          <w:rFonts w:ascii="Times New Roman"/>
          <w:b w:val="false"/>
          <w:i w:val="false"/>
          <w:color w:val="000000"/>
          <w:sz w:val="28"/>
        </w:rPr>
        <w:t xml:space="preserve">
               оларды кедендiк </w:t>
      </w:r>
      <w:r>
        <w:br/>
      </w:r>
      <w:r>
        <w:rPr>
          <w:rFonts w:ascii="Times New Roman"/>
          <w:b w:val="false"/>
          <w:i w:val="false"/>
          <w:color w:val="000000"/>
          <w:sz w:val="28"/>
        </w:rPr>
        <w:t xml:space="preserve">
               бағалау кезiнде </w:t>
      </w:r>
      <w:r>
        <w:br/>
      </w:r>
      <w:r>
        <w:rPr>
          <w:rFonts w:ascii="Times New Roman"/>
          <w:b w:val="false"/>
          <w:i w:val="false"/>
          <w:color w:val="000000"/>
          <w:sz w:val="28"/>
        </w:rPr>
        <w:t xml:space="preserve">
               есепке алу </w:t>
      </w:r>
      <w:r>
        <w:br/>
      </w:r>
      <w:r>
        <w:rPr>
          <w:rFonts w:ascii="Times New Roman"/>
          <w:b w:val="false"/>
          <w:i w:val="false"/>
          <w:color w:val="000000"/>
          <w:sz w:val="28"/>
        </w:rPr>
        <w:t xml:space="preserve">
               мүмкiндiгi. </w:t>
      </w:r>
      <w:r>
        <w:br/>
      </w:r>
      <w:r>
        <w:rPr>
          <w:rFonts w:ascii="Times New Roman"/>
          <w:b w:val="false"/>
          <w:i w:val="false"/>
          <w:color w:val="000000"/>
          <w:sz w:val="28"/>
        </w:rPr>
        <w:t xml:space="preserve">
               2. Шегерiлiм         КҚД-1 11а-        10-тар. </w:t>
      </w:r>
      <w:r>
        <w:br/>
      </w:r>
      <w:r>
        <w:rPr>
          <w:rFonts w:ascii="Times New Roman"/>
          <w:b w:val="false"/>
          <w:i w:val="false"/>
          <w:color w:val="000000"/>
          <w:sz w:val="28"/>
        </w:rPr>
        <w:t xml:space="preserve">
               есебiмен             баған,            мақтың </w:t>
      </w:r>
      <w:r>
        <w:br/>
      </w:r>
      <w:r>
        <w:rPr>
          <w:rFonts w:ascii="Times New Roman"/>
          <w:b w:val="false"/>
          <w:i w:val="false"/>
          <w:color w:val="000000"/>
          <w:sz w:val="28"/>
        </w:rPr>
        <w:t xml:space="preserve">
               мәмілелердiң         Шарт              1-тармақ. </w:t>
      </w:r>
      <w:r>
        <w:br/>
      </w:r>
      <w:r>
        <w:rPr>
          <w:rFonts w:ascii="Times New Roman"/>
          <w:b w:val="false"/>
          <w:i w:val="false"/>
          <w:color w:val="000000"/>
          <w:sz w:val="28"/>
        </w:rPr>
        <w:t xml:space="preserve">
               бағаларының (егер    ("Төлем           шасы </w:t>
      </w:r>
      <w:r>
        <w:br/>
      </w:r>
      <w:r>
        <w:rPr>
          <w:rFonts w:ascii="Times New Roman"/>
          <w:b w:val="false"/>
          <w:i w:val="false"/>
          <w:color w:val="000000"/>
          <w:sz w:val="28"/>
        </w:rPr>
        <w:t xml:space="preserve">
               олар көзделген       шарты" </w:t>
      </w:r>
      <w:r>
        <w:br/>
      </w:r>
      <w:r>
        <w:rPr>
          <w:rFonts w:ascii="Times New Roman"/>
          <w:b w:val="false"/>
          <w:i w:val="false"/>
          <w:color w:val="000000"/>
          <w:sz w:val="28"/>
        </w:rPr>
        <w:t xml:space="preserve">
               болса) есеп          бөлімі), </w:t>
      </w:r>
      <w:r>
        <w:br/>
      </w:r>
      <w:r>
        <w:rPr>
          <w:rFonts w:ascii="Times New Roman"/>
          <w:b w:val="false"/>
          <w:i w:val="false"/>
          <w:color w:val="000000"/>
          <w:sz w:val="28"/>
        </w:rPr>
        <w:t xml:space="preserve">
               айырысуы орындалды   шот- </w:t>
      </w:r>
      <w:r>
        <w:br/>
      </w:r>
      <w:r>
        <w:rPr>
          <w:rFonts w:ascii="Times New Roman"/>
          <w:b w:val="false"/>
          <w:i w:val="false"/>
          <w:color w:val="000000"/>
          <w:sz w:val="28"/>
        </w:rPr>
        <w:t xml:space="preserve">
               ма, тексерiңiз.      фактура </w:t>
      </w:r>
      <w:r>
        <w:br/>
      </w:r>
      <w:r>
        <w:rPr>
          <w:rFonts w:ascii="Times New Roman"/>
          <w:b w:val="false"/>
          <w:i w:val="false"/>
          <w:color w:val="000000"/>
          <w:sz w:val="28"/>
        </w:rPr>
        <w:t xml:space="preserve">
               3. Валюта бағамын    КҚД-1 </w:t>
      </w:r>
      <w:r>
        <w:br/>
      </w:r>
      <w:r>
        <w:rPr>
          <w:rFonts w:ascii="Times New Roman"/>
          <w:b w:val="false"/>
          <w:i w:val="false"/>
          <w:color w:val="000000"/>
          <w:sz w:val="28"/>
        </w:rPr>
        <w:t xml:space="preserve">
               дұрыс пайдаланған    11а-баған </w:t>
      </w:r>
      <w:r>
        <w:br/>
      </w:r>
      <w:r>
        <w:rPr>
          <w:rFonts w:ascii="Times New Roman"/>
          <w:b w:val="false"/>
          <w:i w:val="false"/>
          <w:color w:val="000000"/>
          <w:sz w:val="28"/>
        </w:rPr>
        <w:t xml:space="preserve">
               және 11а-бағанда     КД-1 </w:t>
      </w:r>
      <w:r>
        <w:br/>
      </w:r>
      <w:r>
        <w:rPr>
          <w:rFonts w:ascii="Times New Roman"/>
          <w:b w:val="false"/>
          <w:i w:val="false"/>
          <w:color w:val="000000"/>
          <w:sz w:val="28"/>
        </w:rPr>
        <w:t xml:space="preserve">
               көрсетілген          22-баған. </w:t>
      </w:r>
      <w:r>
        <w:br/>
      </w:r>
      <w:r>
        <w:rPr>
          <w:rFonts w:ascii="Times New Roman"/>
          <w:b w:val="false"/>
          <w:i w:val="false"/>
          <w:color w:val="000000"/>
          <w:sz w:val="28"/>
        </w:rPr>
        <w:t xml:space="preserve">
               шетелдік валютадағы </w:t>
      </w:r>
      <w:r>
        <w:br/>
      </w:r>
      <w:r>
        <w:rPr>
          <w:rFonts w:ascii="Times New Roman"/>
          <w:b w:val="false"/>
          <w:i w:val="false"/>
          <w:color w:val="000000"/>
          <w:sz w:val="28"/>
        </w:rPr>
        <w:t xml:space="preserve">
               сомаға соммен </w:t>
      </w:r>
      <w:r>
        <w:br/>
      </w:r>
      <w:r>
        <w:rPr>
          <w:rFonts w:ascii="Times New Roman"/>
          <w:b w:val="false"/>
          <w:i w:val="false"/>
          <w:color w:val="000000"/>
          <w:sz w:val="28"/>
        </w:rPr>
        <w:t xml:space="preserve">
               қайта есеп айырысу </w:t>
      </w:r>
      <w:r>
        <w:br/>
      </w:r>
      <w:r>
        <w:rPr>
          <w:rFonts w:ascii="Times New Roman"/>
          <w:b w:val="false"/>
          <w:i w:val="false"/>
          <w:color w:val="000000"/>
          <w:sz w:val="28"/>
        </w:rPr>
        <w:t xml:space="preserve">
               жүргiзiлген бе. </w:t>
      </w:r>
      <w:r>
        <w:br/>
      </w:r>
      <w:r>
        <w:rPr>
          <w:rFonts w:ascii="Times New Roman"/>
          <w:b w:val="false"/>
          <w:i w:val="false"/>
          <w:color w:val="000000"/>
          <w:sz w:val="28"/>
        </w:rPr>
        <w:t xml:space="preserve">
               4. А-баған бойынша   КҚД-1 </w:t>
      </w:r>
      <w:r>
        <w:br/>
      </w:r>
      <w:r>
        <w:rPr>
          <w:rFonts w:ascii="Times New Roman"/>
          <w:b w:val="false"/>
          <w:i w:val="false"/>
          <w:color w:val="000000"/>
          <w:sz w:val="28"/>
        </w:rPr>
        <w:t xml:space="preserve">
               соммен жиынтық       12-баған </w:t>
      </w:r>
      <w:r>
        <w:br/>
      </w:r>
      <w:r>
        <w:rPr>
          <w:rFonts w:ascii="Times New Roman"/>
          <w:b w:val="false"/>
          <w:i w:val="false"/>
          <w:color w:val="000000"/>
          <w:sz w:val="28"/>
        </w:rPr>
        <w:t xml:space="preserve">
               сома дұрыс </w:t>
      </w:r>
      <w:r>
        <w:br/>
      </w:r>
      <w:r>
        <w:rPr>
          <w:rFonts w:ascii="Times New Roman"/>
          <w:b w:val="false"/>
          <w:i w:val="false"/>
          <w:color w:val="000000"/>
          <w:sz w:val="28"/>
        </w:rPr>
        <w:t xml:space="preserve">
               көрсетiлген бе,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2.2 Шот-       1. Бағаланатын       КҚД-1        21-тармақ 19-баптың </w:t>
      </w:r>
      <w:r>
        <w:br/>
      </w:r>
      <w:r>
        <w:rPr>
          <w:rFonts w:ascii="Times New Roman"/>
          <w:b w:val="false"/>
          <w:i w:val="false"/>
          <w:color w:val="000000"/>
          <w:sz w:val="28"/>
        </w:rPr>
        <w:t xml:space="preserve">
    фактураға  тауарға жататын      13-баған,               1-тарма. </w:t>
      </w:r>
      <w:r>
        <w:br/>
      </w:r>
      <w:r>
        <w:rPr>
          <w:rFonts w:ascii="Times New Roman"/>
          <w:b w:val="false"/>
          <w:i w:val="false"/>
          <w:color w:val="000000"/>
          <w:sz w:val="28"/>
        </w:rPr>
        <w:t xml:space="preserve">
    қосылмаған барлық есеп          шарт,                   ғында </w:t>
      </w:r>
      <w:r>
        <w:br/>
      </w:r>
      <w:r>
        <w:rPr>
          <w:rFonts w:ascii="Times New Roman"/>
          <w:b w:val="false"/>
          <w:i w:val="false"/>
          <w:color w:val="000000"/>
          <w:sz w:val="28"/>
        </w:rPr>
        <w:t xml:space="preserve">
    нақты      кедендiк құнды       шот-                    көрсе. </w:t>
      </w:r>
      <w:r>
        <w:br/>
      </w:r>
      <w:r>
        <w:rPr>
          <w:rFonts w:ascii="Times New Roman"/>
          <w:b w:val="false"/>
          <w:i w:val="false"/>
          <w:color w:val="000000"/>
          <w:sz w:val="28"/>
        </w:rPr>
        <w:t xml:space="preserve">
    бағаға     (комиссиялық,        фактура,                тілген. </w:t>
      </w:r>
      <w:r>
        <w:br/>
      </w:r>
      <w:r>
        <w:rPr>
          <w:rFonts w:ascii="Times New Roman"/>
          <w:b w:val="false"/>
          <w:i w:val="false"/>
          <w:color w:val="000000"/>
          <w:sz w:val="28"/>
        </w:rPr>
        <w:t xml:space="preserve">
    қосымшаны  брокерлiк қызмет     есеп                    дерді, </w:t>
      </w:r>
      <w:r>
        <w:br/>
      </w:r>
      <w:r>
        <w:rPr>
          <w:rFonts w:ascii="Times New Roman"/>
          <w:b w:val="false"/>
          <w:i w:val="false"/>
          <w:color w:val="000000"/>
          <w:sz w:val="28"/>
        </w:rPr>
        <w:t xml:space="preserve">
    тексеру    көрсетулер)                                егер олар </w:t>
      </w:r>
      <w:r>
        <w:br/>
      </w:r>
      <w:r>
        <w:rPr>
          <w:rFonts w:ascii="Times New Roman"/>
          <w:b w:val="false"/>
          <w:i w:val="false"/>
          <w:color w:val="000000"/>
          <w:sz w:val="28"/>
        </w:rPr>
        <w:t xml:space="preserve">
    (Б-бөлім)  айқындау кезiнде                             шот-фак. </w:t>
      </w:r>
      <w:r>
        <w:br/>
      </w:r>
      <w:r>
        <w:rPr>
          <w:rFonts w:ascii="Times New Roman"/>
          <w:b w:val="false"/>
          <w:i w:val="false"/>
          <w:color w:val="000000"/>
          <w:sz w:val="28"/>
        </w:rPr>
        <w:t xml:space="preserve">
               ескерiлдi ме,                                 тураға </w:t>
      </w:r>
      <w:r>
        <w:br/>
      </w:r>
      <w:r>
        <w:rPr>
          <w:rFonts w:ascii="Times New Roman"/>
          <w:b w:val="false"/>
          <w:i w:val="false"/>
          <w:color w:val="000000"/>
          <w:sz w:val="28"/>
        </w:rPr>
        <w:t xml:space="preserve">
               анықтаңыз.                                  енгізіл. </w:t>
      </w:r>
      <w:r>
        <w:br/>
      </w:r>
      <w:r>
        <w:rPr>
          <w:rFonts w:ascii="Times New Roman"/>
          <w:b w:val="false"/>
          <w:i w:val="false"/>
          <w:color w:val="000000"/>
          <w:sz w:val="28"/>
        </w:rPr>
        <w:t xml:space="preserve">
                                                             меген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ғана то. </w:t>
      </w:r>
      <w:r>
        <w:br/>
      </w:r>
      <w:r>
        <w:rPr>
          <w:rFonts w:ascii="Times New Roman"/>
          <w:b w:val="false"/>
          <w:i w:val="false"/>
          <w:color w:val="000000"/>
          <w:sz w:val="28"/>
        </w:rPr>
        <w:t xml:space="preserve">
                                                            лықтыру </w:t>
      </w:r>
      <w:r>
        <w:br/>
      </w:r>
      <w:r>
        <w:rPr>
          <w:rFonts w:ascii="Times New Roman"/>
          <w:b w:val="false"/>
          <w:i w:val="false"/>
          <w:color w:val="000000"/>
          <w:sz w:val="28"/>
        </w:rPr>
        <w:t xml:space="preserve">
                                                           міндетті. </w:t>
      </w:r>
      <w:r>
        <w:br/>
      </w:r>
      <w:r>
        <w:rPr>
          <w:rFonts w:ascii="Times New Roman"/>
          <w:b w:val="false"/>
          <w:i w:val="false"/>
          <w:color w:val="000000"/>
          <w:sz w:val="28"/>
        </w:rPr>
        <w:t xml:space="preserve">
               2. Контейнерлер      Шарт, </w:t>
      </w:r>
      <w:r>
        <w:br/>
      </w:r>
      <w:r>
        <w:rPr>
          <w:rFonts w:ascii="Times New Roman"/>
          <w:b w:val="false"/>
          <w:i w:val="false"/>
          <w:color w:val="000000"/>
          <w:sz w:val="28"/>
        </w:rPr>
        <w:t xml:space="preserve">
               (тара) мен тауарды   шот- </w:t>
      </w:r>
      <w:r>
        <w:br/>
      </w:r>
      <w:r>
        <w:rPr>
          <w:rFonts w:ascii="Times New Roman"/>
          <w:b w:val="false"/>
          <w:i w:val="false"/>
          <w:color w:val="000000"/>
          <w:sz w:val="28"/>
        </w:rPr>
        <w:t xml:space="preserve">
               орауға шыққан        фактура, </w:t>
      </w:r>
      <w:r>
        <w:br/>
      </w:r>
      <w:r>
        <w:rPr>
          <w:rFonts w:ascii="Times New Roman"/>
          <w:b w:val="false"/>
          <w:i w:val="false"/>
          <w:color w:val="000000"/>
          <w:sz w:val="28"/>
        </w:rPr>
        <w:t xml:space="preserve">
               шығыстар шот-        КҚД-1 </w:t>
      </w:r>
      <w:r>
        <w:br/>
      </w:r>
      <w:r>
        <w:rPr>
          <w:rFonts w:ascii="Times New Roman"/>
          <w:b w:val="false"/>
          <w:i w:val="false"/>
          <w:color w:val="000000"/>
          <w:sz w:val="28"/>
        </w:rPr>
        <w:t xml:space="preserve">
               фактураға қосылған   13б-баған </w:t>
      </w:r>
      <w:r>
        <w:br/>
      </w:r>
      <w:r>
        <w:rPr>
          <w:rFonts w:ascii="Times New Roman"/>
          <w:b w:val="false"/>
          <w:i w:val="false"/>
          <w:color w:val="000000"/>
          <w:sz w:val="28"/>
        </w:rPr>
        <w:t xml:space="preserve">
               ба, нақтылаңыз. </w:t>
      </w:r>
      <w:r>
        <w:br/>
      </w:r>
      <w:r>
        <w:rPr>
          <w:rFonts w:ascii="Times New Roman"/>
          <w:b w:val="false"/>
          <w:i w:val="false"/>
          <w:color w:val="000000"/>
          <w:sz w:val="28"/>
        </w:rPr>
        <w:t xml:space="preserve">
               3. КҚД-1 КД-1        Шарт,          21-тармақ </w:t>
      </w:r>
      <w:r>
        <w:br/>
      </w:r>
      <w:r>
        <w:rPr>
          <w:rFonts w:ascii="Times New Roman"/>
          <w:b w:val="false"/>
          <w:i w:val="false"/>
          <w:color w:val="000000"/>
          <w:sz w:val="28"/>
        </w:rPr>
        <w:t xml:space="preserve">
               деректерiнiң         шот- </w:t>
      </w:r>
      <w:r>
        <w:br/>
      </w:r>
      <w:r>
        <w:rPr>
          <w:rFonts w:ascii="Times New Roman"/>
          <w:b w:val="false"/>
          <w:i w:val="false"/>
          <w:color w:val="000000"/>
          <w:sz w:val="28"/>
        </w:rPr>
        <w:t xml:space="preserve">
               сәйкестiгiн, және    фактура, </w:t>
      </w:r>
      <w:r>
        <w:br/>
      </w:r>
      <w:r>
        <w:rPr>
          <w:rFonts w:ascii="Times New Roman"/>
          <w:b w:val="false"/>
          <w:i w:val="false"/>
          <w:color w:val="000000"/>
          <w:sz w:val="28"/>
        </w:rPr>
        <w:t xml:space="preserve">
               коммерциялық         КҚД-1 </w:t>
      </w:r>
      <w:r>
        <w:br/>
      </w:r>
      <w:r>
        <w:rPr>
          <w:rFonts w:ascii="Times New Roman"/>
          <w:b w:val="false"/>
          <w:i w:val="false"/>
          <w:color w:val="000000"/>
          <w:sz w:val="28"/>
        </w:rPr>
        <w:t xml:space="preserve">
               құжаттарды (қою      3-баған </w:t>
      </w:r>
      <w:r>
        <w:br/>
      </w:r>
      <w:r>
        <w:rPr>
          <w:rFonts w:ascii="Times New Roman"/>
          <w:b w:val="false"/>
          <w:i w:val="false"/>
          <w:color w:val="000000"/>
          <w:sz w:val="28"/>
        </w:rPr>
        <w:t xml:space="preserve">
               шарты бойынша        КД-1 </w:t>
      </w:r>
      <w:r>
        <w:br/>
      </w:r>
      <w:r>
        <w:rPr>
          <w:rFonts w:ascii="Times New Roman"/>
          <w:b w:val="false"/>
          <w:i w:val="false"/>
          <w:color w:val="000000"/>
          <w:sz w:val="28"/>
        </w:rPr>
        <w:t xml:space="preserve">
               шарт, есеп)          20-баған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4. Кедендiк құнға    КҚД-1          8-тармақ, </w:t>
      </w:r>
      <w:r>
        <w:br/>
      </w:r>
      <w:r>
        <w:rPr>
          <w:rFonts w:ascii="Times New Roman"/>
          <w:b w:val="false"/>
          <w:i w:val="false"/>
          <w:color w:val="000000"/>
          <w:sz w:val="28"/>
        </w:rPr>
        <w:t xml:space="preserve">
               декларант енгiзген   3, 17-         20-тармақ, </w:t>
      </w:r>
      <w:r>
        <w:br/>
      </w:r>
      <w:r>
        <w:rPr>
          <w:rFonts w:ascii="Times New Roman"/>
          <w:b w:val="false"/>
          <w:i w:val="false"/>
          <w:color w:val="000000"/>
          <w:sz w:val="28"/>
        </w:rPr>
        <w:t xml:space="preserve">
               көлiк шығыны қай     бағандар       21-тармақ </w:t>
      </w:r>
      <w:r>
        <w:br/>
      </w:r>
      <w:r>
        <w:rPr>
          <w:rFonts w:ascii="Times New Roman"/>
          <w:b w:val="false"/>
          <w:i w:val="false"/>
          <w:color w:val="000000"/>
          <w:sz w:val="28"/>
        </w:rPr>
        <w:t xml:space="preserve">
               жерге дейiн          ЖКД-1 </w:t>
      </w:r>
      <w:r>
        <w:br/>
      </w:r>
      <w:r>
        <w:rPr>
          <w:rFonts w:ascii="Times New Roman"/>
          <w:b w:val="false"/>
          <w:i w:val="false"/>
          <w:color w:val="000000"/>
          <w:sz w:val="28"/>
        </w:rPr>
        <w:t xml:space="preserve">
               есептелген,          18, 21, </w:t>
      </w:r>
      <w:r>
        <w:br/>
      </w:r>
      <w:r>
        <w:rPr>
          <w:rFonts w:ascii="Times New Roman"/>
          <w:b w:val="false"/>
          <w:i w:val="false"/>
          <w:color w:val="000000"/>
          <w:sz w:val="28"/>
        </w:rPr>
        <w:t xml:space="preserve">
               нақтылаңыз.          29- </w:t>
      </w:r>
      <w:r>
        <w:br/>
      </w:r>
      <w:r>
        <w:rPr>
          <w:rFonts w:ascii="Times New Roman"/>
          <w:b w:val="false"/>
          <w:i w:val="false"/>
          <w:color w:val="000000"/>
          <w:sz w:val="28"/>
        </w:rPr>
        <w:t xml:space="preserve">
                                    бағандар, </w:t>
      </w:r>
      <w:r>
        <w:br/>
      </w:r>
      <w:r>
        <w:rPr>
          <w:rFonts w:ascii="Times New Roman"/>
          <w:b w:val="false"/>
          <w:i w:val="false"/>
          <w:color w:val="000000"/>
          <w:sz w:val="28"/>
        </w:rPr>
        <w:t xml:space="preserve">
                                    көлік </w:t>
      </w:r>
      <w:r>
        <w:br/>
      </w:r>
      <w:r>
        <w:rPr>
          <w:rFonts w:ascii="Times New Roman"/>
          <w:b w:val="false"/>
          <w:i w:val="false"/>
          <w:color w:val="000000"/>
          <w:sz w:val="28"/>
        </w:rPr>
        <w:t xml:space="preserve">
                                    құжаттары </w:t>
      </w:r>
      <w:r>
        <w:br/>
      </w:r>
      <w:r>
        <w:rPr>
          <w:rFonts w:ascii="Times New Roman"/>
          <w:b w:val="false"/>
          <w:i w:val="false"/>
          <w:color w:val="000000"/>
          <w:sz w:val="28"/>
        </w:rPr>
        <w:t xml:space="preserve">
               5. Қазақстан         КҚД-1          8-тармақ,5-қосым. </w:t>
      </w:r>
      <w:r>
        <w:br/>
      </w:r>
      <w:r>
        <w:rPr>
          <w:rFonts w:ascii="Times New Roman"/>
          <w:b w:val="false"/>
          <w:i w:val="false"/>
          <w:color w:val="000000"/>
          <w:sz w:val="28"/>
        </w:rPr>
        <w:t xml:space="preserve">
               Республикасының      17-баған       20-тармақ, ша </w:t>
      </w:r>
      <w:r>
        <w:br/>
      </w:r>
      <w:r>
        <w:rPr>
          <w:rFonts w:ascii="Times New Roman"/>
          <w:b w:val="false"/>
          <w:i w:val="false"/>
          <w:color w:val="000000"/>
          <w:sz w:val="28"/>
        </w:rPr>
        <w:t xml:space="preserve">
               аумағындағы                         21-тармақ </w:t>
      </w:r>
      <w:r>
        <w:br/>
      </w:r>
      <w:r>
        <w:rPr>
          <w:rFonts w:ascii="Times New Roman"/>
          <w:b w:val="false"/>
          <w:i w:val="false"/>
          <w:color w:val="000000"/>
          <w:sz w:val="28"/>
        </w:rPr>
        <w:t xml:space="preserve">
               әкелiнетiн жерiне </w:t>
      </w:r>
      <w:r>
        <w:br/>
      </w:r>
      <w:r>
        <w:rPr>
          <w:rFonts w:ascii="Times New Roman"/>
          <w:b w:val="false"/>
          <w:i w:val="false"/>
          <w:color w:val="000000"/>
          <w:sz w:val="28"/>
        </w:rPr>
        <w:t xml:space="preserve">
               дейiн (тасымалдау, </w:t>
      </w:r>
      <w:r>
        <w:br/>
      </w:r>
      <w:r>
        <w:rPr>
          <w:rFonts w:ascii="Times New Roman"/>
          <w:b w:val="false"/>
          <w:i w:val="false"/>
          <w:color w:val="000000"/>
          <w:sz w:val="28"/>
        </w:rPr>
        <w:t xml:space="preserve">
               жеткiзiлу және </w:t>
      </w:r>
      <w:r>
        <w:br/>
      </w:r>
      <w:r>
        <w:rPr>
          <w:rFonts w:ascii="Times New Roman"/>
          <w:b w:val="false"/>
          <w:i w:val="false"/>
          <w:color w:val="000000"/>
          <w:sz w:val="28"/>
        </w:rPr>
        <w:t xml:space="preserve">
               бағаланатын </w:t>
      </w:r>
      <w:r>
        <w:br/>
      </w:r>
      <w:r>
        <w:rPr>
          <w:rFonts w:ascii="Times New Roman"/>
          <w:b w:val="false"/>
          <w:i w:val="false"/>
          <w:color w:val="000000"/>
          <w:sz w:val="28"/>
        </w:rPr>
        <w:t xml:space="preserve">
               тауарды сақтандыру </w:t>
      </w:r>
      <w:r>
        <w:br/>
      </w:r>
      <w:r>
        <w:rPr>
          <w:rFonts w:ascii="Times New Roman"/>
          <w:b w:val="false"/>
          <w:i w:val="false"/>
          <w:color w:val="000000"/>
          <w:sz w:val="28"/>
        </w:rPr>
        <w:t xml:space="preserve">
               құны) тауарды </w:t>
      </w:r>
      <w:r>
        <w:br/>
      </w:r>
      <w:r>
        <w:rPr>
          <w:rFonts w:ascii="Times New Roman"/>
          <w:b w:val="false"/>
          <w:i w:val="false"/>
          <w:color w:val="000000"/>
          <w:sz w:val="28"/>
        </w:rPr>
        <w:t xml:space="preserve">
               жеткiзу бойынша </w:t>
      </w:r>
      <w:r>
        <w:br/>
      </w:r>
      <w:r>
        <w:rPr>
          <w:rFonts w:ascii="Times New Roman"/>
          <w:b w:val="false"/>
          <w:i w:val="false"/>
          <w:color w:val="000000"/>
          <w:sz w:val="28"/>
        </w:rPr>
        <w:t xml:space="preserve">
               шығындар, егер </w:t>
      </w:r>
      <w:r>
        <w:br/>
      </w:r>
      <w:r>
        <w:rPr>
          <w:rFonts w:ascii="Times New Roman"/>
          <w:b w:val="false"/>
          <w:i w:val="false"/>
          <w:color w:val="000000"/>
          <w:sz w:val="28"/>
        </w:rPr>
        <w:t xml:space="preserve">
               олар шот-фактураға </w:t>
      </w:r>
      <w:r>
        <w:br/>
      </w:r>
      <w:r>
        <w:rPr>
          <w:rFonts w:ascii="Times New Roman"/>
          <w:b w:val="false"/>
          <w:i w:val="false"/>
          <w:color w:val="000000"/>
          <w:sz w:val="28"/>
        </w:rPr>
        <w:t xml:space="preserve">
               (ЕХW, ҒSА, ҒАS, </w:t>
      </w:r>
      <w:r>
        <w:br/>
      </w:r>
      <w:r>
        <w:rPr>
          <w:rFonts w:ascii="Times New Roman"/>
          <w:b w:val="false"/>
          <w:i w:val="false"/>
          <w:color w:val="000000"/>
          <w:sz w:val="28"/>
        </w:rPr>
        <w:t xml:space="preserve">
               ҒОВ қою шарттарын </w:t>
      </w:r>
      <w:r>
        <w:br/>
      </w:r>
      <w:r>
        <w:rPr>
          <w:rFonts w:ascii="Times New Roman"/>
          <w:b w:val="false"/>
          <w:i w:val="false"/>
          <w:color w:val="000000"/>
          <w:sz w:val="28"/>
        </w:rPr>
        <w:t xml:space="preserve">
               пайдаланған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қосылмаса, КҚД-1 </w:t>
      </w:r>
      <w:r>
        <w:br/>
      </w:r>
      <w:r>
        <w:rPr>
          <w:rFonts w:ascii="Times New Roman"/>
          <w:b w:val="false"/>
          <w:i w:val="false"/>
          <w:color w:val="000000"/>
          <w:sz w:val="28"/>
        </w:rPr>
        <w:t xml:space="preserve">
               17-бағанда дұрыс </w:t>
      </w:r>
      <w:r>
        <w:br/>
      </w:r>
      <w:r>
        <w:rPr>
          <w:rFonts w:ascii="Times New Roman"/>
          <w:b w:val="false"/>
          <w:i w:val="false"/>
          <w:color w:val="000000"/>
          <w:sz w:val="28"/>
        </w:rPr>
        <w:t xml:space="preserve">
               ескерiлдi ме және </w:t>
      </w:r>
      <w:r>
        <w:br/>
      </w:r>
      <w:r>
        <w:rPr>
          <w:rFonts w:ascii="Times New Roman"/>
          <w:b w:val="false"/>
          <w:i w:val="false"/>
          <w:color w:val="000000"/>
          <w:sz w:val="28"/>
        </w:rPr>
        <w:t xml:space="preserve">
               көрсетілдi ме. </w:t>
      </w:r>
      <w:r>
        <w:br/>
      </w:r>
      <w:r>
        <w:rPr>
          <w:rFonts w:ascii="Times New Roman"/>
          <w:b w:val="false"/>
          <w:i w:val="false"/>
          <w:color w:val="000000"/>
          <w:sz w:val="28"/>
        </w:rPr>
        <w:t xml:space="preserve">
               6. Б-бөлiмде (ол    КҚД-1 </w:t>
      </w:r>
      <w:r>
        <w:br/>
      </w:r>
      <w:r>
        <w:rPr>
          <w:rFonts w:ascii="Times New Roman"/>
          <w:b w:val="false"/>
          <w:i w:val="false"/>
          <w:color w:val="000000"/>
          <w:sz w:val="28"/>
        </w:rPr>
        <w:t xml:space="preserve">
               толтырылған         13-17- </w:t>
      </w:r>
      <w:r>
        <w:br/>
      </w:r>
      <w:r>
        <w:rPr>
          <w:rFonts w:ascii="Times New Roman"/>
          <w:b w:val="false"/>
          <w:i w:val="false"/>
          <w:color w:val="000000"/>
          <w:sz w:val="28"/>
        </w:rPr>
        <w:t xml:space="preserve">
               жағдайларда ғана)   бағандар, </w:t>
      </w:r>
      <w:r>
        <w:br/>
      </w:r>
      <w:r>
        <w:rPr>
          <w:rFonts w:ascii="Times New Roman"/>
          <w:b w:val="false"/>
          <w:i w:val="false"/>
          <w:color w:val="000000"/>
          <w:sz w:val="28"/>
        </w:rPr>
        <w:t xml:space="preserve">
               теңгеде шетелдiк    Г-бөлім </w:t>
      </w:r>
      <w:r>
        <w:br/>
      </w:r>
      <w:r>
        <w:rPr>
          <w:rFonts w:ascii="Times New Roman"/>
          <w:b w:val="false"/>
          <w:i w:val="false"/>
          <w:color w:val="000000"/>
          <w:sz w:val="28"/>
        </w:rPr>
        <w:t xml:space="preserve">
               валютамен қайта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дұрыс жүзеге </w:t>
      </w:r>
      <w:r>
        <w:br/>
      </w:r>
      <w:r>
        <w:rPr>
          <w:rFonts w:ascii="Times New Roman"/>
          <w:b w:val="false"/>
          <w:i w:val="false"/>
          <w:color w:val="000000"/>
          <w:sz w:val="28"/>
        </w:rPr>
        <w:t xml:space="preserve">
               асырылған ба, </w:t>
      </w:r>
      <w:r>
        <w:br/>
      </w:r>
      <w:r>
        <w:rPr>
          <w:rFonts w:ascii="Times New Roman"/>
          <w:b w:val="false"/>
          <w:i w:val="false"/>
          <w:color w:val="000000"/>
          <w:sz w:val="28"/>
        </w:rPr>
        <w:t xml:space="preserve">
               валюта кодын </w:t>
      </w:r>
      <w:r>
        <w:br/>
      </w:r>
      <w:r>
        <w:rPr>
          <w:rFonts w:ascii="Times New Roman"/>
          <w:b w:val="false"/>
          <w:i w:val="false"/>
          <w:color w:val="000000"/>
          <w:sz w:val="28"/>
        </w:rPr>
        <w:t xml:space="preserve">
               нақтылаңыз және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7. КҚД-1 бiрнеше    КД-1                   17в-баған </w:t>
      </w:r>
      <w:r>
        <w:br/>
      </w:r>
      <w:r>
        <w:rPr>
          <w:rFonts w:ascii="Times New Roman"/>
          <w:b w:val="false"/>
          <w:i w:val="false"/>
          <w:color w:val="000000"/>
          <w:sz w:val="28"/>
        </w:rPr>
        <w:t xml:space="preserve">
               атаулы тауарлармен  5-баған                 бойынша - </w:t>
      </w:r>
      <w:r>
        <w:br/>
      </w:r>
      <w:r>
        <w:rPr>
          <w:rFonts w:ascii="Times New Roman"/>
          <w:b w:val="false"/>
          <w:i w:val="false"/>
          <w:color w:val="000000"/>
          <w:sz w:val="28"/>
        </w:rPr>
        <w:t xml:space="preserve">
               толтырылған         КҚД-1                  12-бағанда </w:t>
      </w:r>
      <w:r>
        <w:br/>
      </w:r>
      <w:r>
        <w:rPr>
          <w:rFonts w:ascii="Times New Roman"/>
          <w:b w:val="false"/>
          <w:i w:val="false"/>
          <w:color w:val="000000"/>
          <w:sz w:val="28"/>
        </w:rPr>
        <w:t xml:space="preserve">
               жағдайдарда ғана    14, 17-                 көрсетіл. </w:t>
      </w:r>
      <w:r>
        <w:br/>
      </w:r>
      <w:r>
        <w:rPr>
          <w:rFonts w:ascii="Times New Roman"/>
          <w:b w:val="false"/>
          <w:i w:val="false"/>
          <w:color w:val="000000"/>
          <w:sz w:val="28"/>
        </w:rPr>
        <w:t xml:space="preserve">
               Б-бөлiмде           бағандар                ген құнға </w:t>
      </w:r>
      <w:r>
        <w:br/>
      </w:r>
      <w:r>
        <w:rPr>
          <w:rFonts w:ascii="Times New Roman"/>
          <w:b w:val="false"/>
          <w:i w:val="false"/>
          <w:color w:val="000000"/>
          <w:sz w:val="28"/>
        </w:rPr>
        <w:t xml:space="preserve">
               бағандар бойынша                             тең; </w:t>
      </w:r>
      <w:r>
        <w:br/>
      </w:r>
      <w:r>
        <w:rPr>
          <w:rFonts w:ascii="Times New Roman"/>
          <w:b w:val="false"/>
          <w:i w:val="false"/>
          <w:color w:val="000000"/>
          <w:sz w:val="28"/>
        </w:rPr>
        <w:t xml:space="preserve">
               шығыстар тең                                17а, б- </w:t>
      </w:r>
      <w:r>
        <w:br/>
      </w:r>
      <w:r>
        <w:rPr>
          <w:rFonts w:ascii="Times New Roman"/>
          <w:b w:val="false"/>
          <w:i w:val="false"/>
          <w:color w:val="000000"/>
          <w:sz w:val="28"/>
        </w:rPr>
        <w:t xml:space="preserve">
               бөлiндi ме,                                 бағандары </w:t>
      </w:r>
      <w:r>
        <w:br/>
      </w:r>
      <w:r>
        <w:rPr>
          <w:rFonts w:ascii="Times New Roman"/>
          <w:b w:val="false"/>
          <w:i w:val="false"/>
          <w:color w:val="000000"/>
          <w:sz w:val="28"/>
        </w:rPr>
        <w:t xml:space="preserve">
               тексерiңiз.                                 бойынша </w:t>
      </w:r>
      <w:r>
        <w:br/>
      </w:r>
      <w:r>
        <w:rPr>
          <w:rFonts w:ascii="Times New Roman"/>
          <w:b w:val="false"/>
          <w:i w:val="false"/>
          <w:color w:val="000000"/>
          <w:sz w:val="28"/>
        </w:rPr>
        <w:t xml:space="preserve">
                                                           тауарлар. </w:t>
      </w:r>
      <w:r>
        <w:br/>
      </w:r>
      <w:r>
        <w:rPr>
          <w:rFonts w:ascii="Times New Roman"/>
          <w:b w:val="false"/>
          <w:i w:val="false"/>
          <w:color w:val="000000"/>
          <w:sz w:val="28"/>
        </w:rPr>
        <w:t xml:space="preserve">
                                                          дың құнына </w:t>
      </w:r>
      <w:r>
        <w:br/>
      </w:r>
      <w:r>
        <w:rPr>
          <w:rFonts w:ascii="Times New Roman"/>
          <w:b w:val="false"/>
          <w:i w:val="false"/>
          <w:color w:val="000000"/>
          <w:sz w:val="28"/>
        </w:rPr>
        <w:t xml:space="preserve">
                                                              тең. </w:t>
      </w:r>
      <w:r>
        <w:br/>
      </w:r>
      <w:r>
        <w:rPr>
          <w:rFonts w:ascii="Times New Roman"/>
          <w:b w:val="false"/>
          <w:i w:val="false"/>
          <w:color w:val="000000"/>
          <w:sz w:val="28"/>
        </w:rPr>
        <w:t xml:space="preserve">
2.3 Декларант  1. Монтаж, алым,                 21-тармақ Қазақстан </w:t>
      </w:r>
      <w:r>
        <w:br/>
      </w:r>
      <w:r>
        <w:rPr>
          <w:rFonts w:ascii="Times New Roman"/>
          <w:b w:val="false"/>
          <w:i w:val="false"/>
          <w:color w:val="000000"/>
          <w:sz w:val="28"/>
        </w:rPr>
        <w:t xml:space="preserve">
   жүргізген  жабдықтарды                                 Республи. </w:t>
      </w:r>
      <w:r>
        <w:br/>
      </w:r>
      <w:r>
        <w:rPr>
          <w:rFonts w:ascii="Times New Roman"/>
          <w:b w:val="false"/>
          <w:i w:val="false"/>
          <w:color w:val="000000"/>
          <w:sz w:val="28"/>
        </w:rPr>
        <w:t xml:space="preserve">
    шегерім.   реттеу бойынша                             касының </w:t>
      </w:r>
      <w:r>
        <w:br/>
      </w:r>
      <w:r>
        <w:rPr>
          <w:rFonts w:ascii="Times New Roman"/>
          <w:b w:val="false"/>
          <w:i w:val="false"/>
          <w:color w:val="000000"/>
          <w:sz w:val="28"/>
        </w:rPr>
        <w:t xml:space="preserve">
    дердің     немесе әкелiмнен                           кеден </w:t>
      </w:r>
      <w:r>
        <w:br/>
      </w:r>
      <w:r>
        <w:rPr>
          <w:rFonts w:ascii="Times New Roman"/>
          <w:b w:val="false"/>
          <w:i w:val="false"/>
          <w:color w:val="000000"/>
          <w:sz w:val="28"/>
        </w:rPr>
        <w:t xml:space="preserve">
    негізді.   кейiнгi техникалық                         аумағына </w:t>
      </w:r>
      <w:r>
        <w:br/>
      </w:r>
      <w:r>
        <w:rPr>
          <w:rFonts w:ascii="Times New Roman"/>
          <w:b w:val="false"/>
          <w:i w:val="false"/>
          <w:color w:val="000000"/>
          <w:sz w:val="28"/>
        </w:rPr>
        <w:t xml:space="preserve">
    лігін      көмек көрсету                              тауар әке. </w:t>
      </w:r>
      <w:r>
        <w:br/>
      </w:r>
      <w:r>
        <w:rPr>
          <w:rFonts w:ascii="Times New Roman"/>
          <w:b w:val="false"/>
          <w:i w:val="false"/>
          <w:color w:val="000000"/>
          <w:sz w:val="28"/>
        </w:rPr>
        <w:t xml:space="preserve">
    тексеру    бойынша шығыстар                           лінгеннен </w:t>
      </w:r>
      <w:r>
        <w:br/>
      </w:r>
      <w:r>
        <w:rPr>
          <w:rFonts w:ascii="Times New Roman"/>
          <w:b w:val="false"/>
          <w:i w:val="false"/>
          <w:color w:val="000000"/>
          <w:sz w:val="28"/>
        </w:rPr>
        <w:t xml:space="preserve">
    (В-бөлім)  (немесе жекелеген                          кейін </w:t>
      </w:r>
      <w:r>
        <w:br/>
      </w:r>
      <w:r>
        <w:rPr>
          <w:rFonts w:ascii="Times New Roman"/>
          <w:b w:val="false"/>
          <w:i w:val="false"/>
          <w:color w:val="000000"/>
          <w:sz w:val="28"/>
        </w:rPr>
        <w:t xml:space="preserve">
               шот) шот-фактурада                         әкелінген </w:t>
      </w:r>
      <w:r>
        <w:br/>
      </w:r>
      <w:r>
        <w:rPr>
          <w:rFonts w:ascii="Times New Roman"/>
          <w:b w:val="false"/>
          <w:i w:val="false"/>
          <w:color w:val="000000"/>
          <w:sz w:val="28"/>
        </w:rPr>
        <w:t xml:space="preserve">
               бөлек көрсетiлген                          шығыстар. </w:t>
      </w:r>
      <w:r>
        <w:br/>
      </w:r>
      <w:r>
        <w:rPr>
          <w:rFonts w:ascii="Times New Roman"/>
          <w:b w:val="false"/>
          <w:i w:val="false"/>
          <w:color w:val="000000"/>
          <w:sz w:val="28"/>
        </w:rPr>
        <w:t xml:space="preserve">
               бе, нақтылаңыз.                            дың нақты </w:t>
      </w:r>
      <w:r>
        <w:br/>
      </w:r>
      <w:r>
        <w:rPr>
          <w:rFonts w:ascii="Times New Roman"/>
          <w:b w:val="false"/>
          <w:i w:val="false"/>
          <w:color w:val="000000"/>
          <w:sz w:val="28"/>
        </w:rPr>
        <w:t xml:space="preserve">
                                                          бағалары. </w:t>
      </w:r>
      <w:r>
        <w:br/>
      </w:r>
      <w:r>
        <w:rPr>
          <w:rFonts w:ascii="Times New Roman"/>
          <w:b w:val="false"/>
          <w:i w:val="false"/>
          <w:color w:val="000000"/>
          <w:sz w:val="28"/>
        </w:rPr>
        <w:t xml:space="preserve">
                                                          нан есеп. </w:t>
      </w:r>
      <w:r>
        <w:br/>
      </w:r>
      <w:r>
        <w:rPr>
          <w:rFonts w:ascii="Times New Roman"/>
          <w:b w:val="false"/>
          <w:i w:val="false"/>
          <w:color w:val="000000"/>
          <w:sz w:val="28"/>
        </w:rPr>
        <w:t xml:space="preserve">
                                                          темеген </w:t>
      </w:r>
      <w:r>
        <w:br/>
      </w:r>
      <w:r>
        <w:rPr>
          <w:rFonts w:ascii="Times New Roman"/>
          <w:b w:val="false"/>
          <w:i w:val="false"/>
          <w:color w:val="000000"/>
          <w:sz w:val="28"/>
        </w:rPr>
        <w:t xml:space="preserve">
                                                          жағдайлар. </w:t>
      </w:r>
      <w:r>
        <w:br/>
      </w:r>
      <w:r>
        <w:rPr>
          <w:rFonts w:ascii="Times New Roman"/>
          <w:b w:val="false"/>
          <w:i w:val="false"/>
          <w:color w:val="000000"/>
          <w:sz w:val="28"/>
        </w:rPr>
        <w:t xml:space="preserve">
                                                          да </w:t>
      </w:r>
      <w:r>
        <w:br/>
      </w:r>
      <w:r>
        <w:rPr>
          <w:rFonts w:ascii="Times New Roman"/>
          <w:b w:val="false"/>
          <w:i w:val="false"/>
          <w:color w:val="000000"/>
          <w:sz w:val="28"/>
        </w:rPr>
        <w:t xml:space="preserve">
                                                          В-бөлімде </w:t>
      </w:r>
      <w:r>
        <w:br/>
      </w:r>
      <w:r>
        <w:rPr>
          <w:rFonts w:ascii="Times New Roman"/>
          <w:b w:val="false"/>
          <w:i w:val="false"/>
          <w:color w:val="000000"/>
          <w:sz w:val="28"/>
        </w:rPr>
        <w:t xml:space="preserve">
                                                          шегерім   </w:t>
      </w:r>
      <w:r>
        <w:br/>
      </w:r>
      <w:r>
        <w:rPr>
          <w:rFonts w:ascii="Times New Roman"/>
          <w:b w:val="false"/>
          <w:i w:val="false"/>
          <w:color w:val="000000"/>
          <w:sz w:val="28"/>
        </w:rPr>
        <w:t xml:space="preserve">
                                                          көрсеті. </w:t>
      </w:r>
      <w:r>
        <w:br/>
      </w:r>
      <w:r>
        <w:rPr>
          <w:rFonts w:ascii="Times New Roman"/>
          <w:b w:val="false"/>
          <w:i w:val="false"/>
          <w:color w:val="000000"/>
          <w:sz w:val="28"/>
        </w:rPr>
        <w:t xml:space="preserve">
                                                          луі мүмкін </w:t>
      </w:r>
      <w:r>
        <w:br/>
      </w:r>
      <w:r>
        <w:rPr>
          <w:rFonts w:ascii="Times New Roman"/>
          <w:b w:val="false"/>
          <w:i w:val="false"/>
          <w:color w:val="000000"/>
          <w:sz w:val="28"/>
        </w:rPr>
        <w:t xml:space="preserve">
                                                          (Ішкі     </w:t>
      </w:r>
      <w:r>
        <w:br/>
      </w:r>
      <w:r>
        <w:rPr>
          <w:rFonts w:ascii="Times New Roman"/>
          <w:b w:val="false"/>
          <w:i w:val="false"/>
          <w:color w:val="000000"/>
          <w:sz w:val="28"/>
        </w:rPr>
        <w:t xml:space="preserve">
                                                          көлік     </w:t>
      </w:r>
      <w:r>
        <w:br/>
      </w:r>
      <w:r>
        <w:rPr>
          <w:rFonts w:ascii="Times New Roman"/>
          <w:b w:val="false"/>
          <w:i w:val="false"/>
          <w:color w:val="000000"/>
          <w:sz w:val="28"/>
        </w:rPr>
        <w:t xml:space="preserve">
                                                          шығыста. </w:t>
      </w:r>
      <w:r>
        <w:br/>
      </w:r>
      <w:r>
        <w:rPr>
          <w:rFonts w:ascii="Times New Roman"/>
          <w:b w:val="false"/>
          <w:i w:val="false"/>
          <w:color w:val="000000"/>
          <w:sz w:val="28"/>
        </w:rPr>
        <w:t xml:space="preserve">
                                                          рын,      </w:t>
      </w:r>
      <w:r>
        <w:br/>
      </w:r>
      <w:r>
        <w:rPr>
          <w:rFonts w:ascii="Times New Roman"/>
          <w:b w:val="false"/>
          <w:i w:val="false"/>
          <w:color w:val="000000"/>
          <w:sz w:val="28"/>
        </w:rPr>
        <w:t xml:space="preserve">
                                                          импорт    </w:t>
      </w:r>
      <w:r>
        <w:br/>
      </w:r>
      <w:r>
        <w:rPr>
          <w:rFonts w:ascii="Times New Roman"/>
          <w:b w:val="false"/>
          <w:i w:val="false"/>
          <w:color w:val="000000"/>
          <w:sz w:val="28"/>
        </w:rPr>
        <w:t xml:space="preserve">
                                                          баждарын  </w:t>
      </w:r>
      <w:r>
        <w:br/>
      </w:r>
      <w:r>
        <w:rPr>
          <w:rFonts w:ascii="Times New Roman"/>
          <w:b w:val="false"/>
          <w:i w:val="false"/>
          <w:color w:val="000000"/>
          <w:sz w:val="28"/>
        </w:rPr>
        <w:t xml:space="preserve">
                                                          және өзге </w:t>
      </w:r>
      <w:r>
        <w:br/>
      </w:r>
      <w:r>
        <w:rPr>
          <w:rFonts w:ascii="Times New Roman"/>
          <w:b w:val="false"/>
          <w:i w:val="false"/>
          <w:color w:val="000000"/>
          <w:sz w:val="28"/>
        </w:rPr>
        <w:t xml:space="preserve">
                                                          де кеден. </w:t>
      </w:r>
      <w:r>
        <w:br/>
      </w:r>
      <w:r>
        <w:rPr>
          <w:rFonts w:ascii="Times New Roman"/>
          <w:b w:val="false"/>
          <w:i w:val="false"/>
          <w:color w:val="000000"/>
          <w:sz w:val="28"/>
        </w:rPr>
        <w:t xml:space="preserve">
                                                          дік       </w:t>
      </w:r>
      <w:r>
        <w:br/>
      </w:r>
      <w:r>
        <w:rPr>
          <w:rFonts w:ascii="Times New Roman"/>
          <w:b w:val="false"/>
          <w:i w:val="false"/>
          <w:color w:val="000000"/>
          <w:sz w:val="28"/>
        </w:rPr>
        <w:t xml:space="preserve">
                                                          төлемдерді </w:t>
      </w:r>
      <w:r>
        <w:br/>
      </w:r>
      <w:r>
        <w:rPr>
          <w:rFonts w:ascii="Times New Roman"/>
          <w:b w:val="false"/>
          <w:i w:val="false"/>
          <w:color w:val="000000"/>
          <w:sz w:val="28"/>
        </w:rPr>
        <w:t xml:space="preserve">
                                                          монтаждау) </w:t>
      </w:r>
      <w:r>
        <w:br/>
      </w:r>
      <w:r>
        <w:rPr>
          <w:rFonts w:ascii="Times New Roman"/>
          <w:b w:val="false"/>
          <w:i w:val="false"/>
          <w:color w:val="000000"/>
          <w:sz w:val="28"/>
        </w:rPr>
        <w:t xml:space="preserve">
               2. Осы мәмiленiң      КҚЖ-1      21-тармақ  5- </w:t>
      </w:r>
      <w:r>
        <w:br/>
      </w:r>
      <w:r>
        <w:rPr>
          <w:rFonts w:ascii="Times New Roman"/>
          <w:b w:val="false"/>
          <w:i w:val="false"/>
          <w:color w:val="000000"/>
          <w:sz w:val="28"/>
        </w:rPr>
        <w:t xml:space="preserve">
               қою шартын ескере     20-баған              қосым. </w:t>
      </w:r>
      <w:r>
        <w:br/>
      </w:r>
      <w:r>
        <w:rPr>
          <w:rFonts w:ascii="Times New Roman"/>
          <w:b w:val="false"/>
          <w:i w:val="false"/>
          <w:color w:val="000000"/>
          <w:sz w:val="28"/>
        </w:rPr>
        <w:t xml:space="preserve">
               отырып, жеткiзiлетiн  Шарт,                 ша </w:t>
      </w:r>
      <w:r>
        <w:br/>
      </w:r>
      <w:r>
        <w:rPr>
          <w:rFonts w:ascii="Times New Roman"/>
          <w:b w:val="false"/>
          <w:i w:val="false"/>
          <w:color w:val="000000"/>
          <w:sz w:val="28"/>
        </w:rPr>
        <w:t xml:space="preserve">
               жерiне дейiн          фрахт </w:t>
      </w:r>
      <w:r>
        <w:br/>
      </w:r>
      <w:r>
        <w:rPr>
          <w:rFonts w:ascii="Times New Roman"/>
          <w:b w:val="false"/>
          <w:i w:val="false"/>
          <w:color w:val="000000"/>
          <w:sz w:val="28"/>
        </w:rPr>
        <w:t xml:space="preserve">
               әкелiнгеннен кейiн    есебінен </w:t>
      </w:r>
      <w:r>
        <w:br/>
      </w:r>
      <w:r>
        <w:rPr>
          <w:rFonts w:ascii="Times New Roman"/>
          <w:b w:val="false"/>
          <w:i w:val="false"/>
          <w:color w:val="000000"/>
          <w:sz w:val="28"/>
        </w:rPr>
        <w:t xml:space="preserve">
               тауар жеткiзу         жүк </w:t>
      </w:r>
      <w:r>
        <w:br/>
      </w:r>
      <w:r>
        <w:rPr>
          <w:rFonts w:ascii="Times New Roman"/>
          <w:b w:val="false"/>
          <w:i w:val="false"/>
          <w:color w:val="000000"/>
          <w:sz w:val="28"/>
        </w:rPr>
        <w:t xml:space="preserve">
               бойынша шығыстар      құжаттары, </w:t>
      </w:r>
      <w:r>
        <w:br/>
      </w:r>
      <w:r>
        <w:rPr>
          <w:rFonts w:ascii="Times New Roman"/>
          <w:b w:val="false"/>
          <w:i w:val="false"/>
          <w:color w:val="000000"/>
          <w:sz w:val="28"/>
        </w:rPr>
        <w:t xml:space="preserve">
               мәмiлесiнiң           көлік </w:t>
      </w:r>
      <w:r>
        <w:br/>
      </w:r>
      <w:r>
        <w:rPr>
          <w:rFonts w:ascii="Times New Roman"/>
          <w:b w:val="false"/>
          <w:i w:val="false"/>
          <w:color w:val="000000"/>
          <w:sz w:val="28"/>
        </w:rPr>
        <w:t xml:space="preserve">
               бағасынан алып        шығыста. </w:t>
      </w:r>
      <w:r>
        <w:br/>
      </w:r>
      <w:r>
        <w:rPr>
          <w:rFonts w:ascii="Times New Roman"/>
          <w:b w:val="false"/>
          <w:i w:val="false"/>
          <w:color w:val="000000"/>
          <w:sz w:val="28"/>
        </w:rPr>
        <w:t xml:space="preserve">
               тастау құқыққа        рына есеп </w:t>
      </w:r>
      <w:r>
        <w:br/>
      </w:r>
      <w:r>
        <w:rPr>
          <w:rFonts w:ascii="Times New Roman"/>
          <w:b w:val="false"/>
          <w:i w:val="false"/>
          <w:color w:val="000000"/>
          <w:sz w:val="28"/>
        </w:rPr>
        <w:t xml:space="preserve">
               сәйкес пе, егер       айырысу </w:t>
      </w:r>
      <w:r>
        <w:br/>
      </w:r>
      <w:r>
        <w:rPr>
          <w:rFonts w:ascii="Times New Roman"/>
          <w:b w:val="false"/>
          <w:i w:val="false"/>
          <w:color w:val="000000"/>
          <w:sz w:val="28"/>
        </w:rPr>
        <w:t xml:space="preserve">
               иә, онда олар тиiстi </w:t>
      </w:r>
      <w:r>
        <w:br/>
      </w:r>
      <w:r>
        <w:rPr>
          <w:rFonts w:ascii="Times New Roman"/>
          <w:b w:val="false"/>
          <w:i w:val="false"/>
          <w:color w:val="000000"/>
          <w:sz w:val="28"/>
        </w:rPr>
        <w:t xml:space="preserve">
               құжаттармен расталған </w:t>
      </w:r>
      <w:r>
        <w:br/>
      </w:r>
      <w:r>
        <w:rPr>
          <w:rFonts w:ascii="Times New Roman"/>
          <w:b w:val="false"/>
          <w:i w:val="false"/>
          <w:color w:val="000000"/>
          <w:sz w:val="28"/>
        </w:rPr>
        <w:t xml:space="preserve">
               ба, анықтаңыз. </w:t>
      </w:r>
      <w:r>
        <w:br/>
      </w:r>
      <w:r>
        <w:rPr>
          <w:rFonts w:ascii="Times New Roman"/>
          <w:b w:val="false"/>
          <w:i w:val="false"/>
          <w:color w:val="000000"/>
          <w:sz w:val="28"/>
        </w:rPr>
        <w:t xml:space="preserve">
               3. Кеден төлемдерi    КҚД-1       21-тармақ 5-қо. </w:t>
      </w:r>
      <w:r>
        <w:br/>
      </w:r>
      <w:r>
        <w:rPr>
          <w:rFonts w:ascii="Times New Roman"/>
          <w:b w:val="false"/>
          <w:i w:val="false"/>
          <w:color w:val="000000"/>
          <w:sz w:val="28"/>
        </w:rPr>
        <w:t xml:space="preserve">
               және тауардың         21-баған,             сымша </w:t>
      </w:r>
      <w:r>
        <w:br/>
      </w:r>
      <w:r>
        <w:rPr>
          <w:rFonts w:ascii="Times New Roman"/>
          <w:b w:val="false"/>
          <w:i w:val="false"/>
          <w:color w:val="000000"/>
          <w:sz w:val="28"/>
        </w:rPr>
        <w:t xml:space="preserve">
               импорты және          Шарт </w:t>
      </w:r>
      <w:r>
        <w:br/>
      </w:r>
      <w:r>
        <w:rPr>
          <w:rFonts w:ascii="Times New Roman"/>
          <w:b w:val="false"/>
          <w:i w:val="false"/>
          <w:color w:val="000000"/>
          <w:sz w:val="28"/>
        </w:rPr>
        <w:t xml:space="preserve">
               (немесе) сатылуы </w:t>
      </w:r>
      <w:r>
        <w:br/>
      </w:r>
      <w:r>
        <w:rPr>
          <w:rFonts w:ascii="Times New Roman"/>
          <w:b w:val="false"/>
          <w:i w:val="false"/>
          <w:color w:val="000000"/>
          <w:sz w:val="28"/>
        </w:rPr>
        <w:t xml:space="preserve">
               кезiнде төленетiн </w:t>
      </w:r>
      <w:r>
        <w:br/>
      </w:r>
      <w:r>
        <w:rPr>
          <w:rFonts w:ascii="Times New Roman"/>
          <w:b w:val="false"/>
          <w:i w:val="false"/>
          <w:color w:val="000000"/>
          <w:sz w:val="28"/>
        </w:rPr>
        <w:t xml:space="preserve">
               салықтардың </w:t>
      </w:r>
      <w:r>
        <w:br/>
      </w:r>
      <w:r>
        <w:rPr>
          <w:rFonts w:ascii="Times New Roman"/>
          <w:b w:val="false"/>
          <w:i w:val="false"/>
          <w:color w:val="000000"/>
          <w:sz w:val="28"/>
        </w:rPr>
        <w:t xml:space="preserve">
               бағалары </w:t>
      </w:r>
      <w:r>
        <w:br/>
      </w:r>
      <w:r>
        <w:rPr>
          <w:rFonts w:ascii="Times New Roman"/>
          <w:b w:val="false"/>
          <w:i w:val="false"/>
          <w:color w:val="000000"/>
          <w:sz w:val="28"/>
        </w:rPr>
        <w:t xml:space="preserve">
               мәмiлелерiнен алып </w:t>
      </w:r>
      <w:r>
        <w:br/>
      </w:r>
      <w:r>
        <w:rPr>
          <w:rFonts w:ascii="Times New Roman"/>
          <w:b w:val="false"/>
          <w:i w:val="false"/>
          <w:color w:val="000000"/>
          <w:sz w:val="28"/>
        </w:rPr>
        <w:t xml:space="preserve">
               тастау. </w:t>
      </w:r>
      <w:r>
        <w:br/>
      </w:r>
      <w:r>
        <w:rPr>
          <w:rFonts w:ascii="Times New Roman"/>
          <w:b w:val="false"/>
          <w:i w:val="false"/>
          <w:color w:val="000000"/>
          <w:sz w:val="28"/>
        </w:rPr>
        <w:t xml:space="preserve">
2.4 Жиынтық    1. 12бағ.+18бағ.-     КҚД-1 </w:t>
      </w:r>
      <w:r>
        <w:br/>
      </w:r>
      <w:r>
        <w:rPr>
          <w:rFonts w:ascii="Times New Roman"/>
          <w:b w:val="false"/>
          <w:i w:val="false"/>
          <w:color w:val="000000"/>
          <w:sz w:val="28"/>
        </w:rPr>
        <w:t xml:space="preserve">
    сомамен    22бағ. сызбасына      12, 18, </w:t>
      </w:r>
      <w:r>
        <w:br/>
      </w:r>
      <w:r>
        <w:rPr>
          <w:rFonts w:ascii="Times New Roman"/>
          <w:b w:val="false"/>
          <w:i w:val="false"/>
          <w:color w:val="000000"/>
          <w:sz w:val="28"/>
        </w:rPr>
        <w:t xml:space="preserve">
    есеп       сәйкес 23а-бағанның   22, 23а, </w:t>
      </w:r>
      <w:r>
        <w:br/>
      </w:r>
      <w:r>
        <w:rPr>
          <w:rFonts w:ascii="Times New Roman"/>
          <w:b w:val="false"/>
          <w:i w:val="false"/>
          <w:color w:val="000000"/>
          <w:sz w:val="28"/>
        </w:rPr>
        <w:t xml:space="preserve">
    айырысудың әр бағамы бойынша     б-бағандар, </w:t>
      </w:r>
      <w:r>
        <w:br/>
      </w:r>
      <w:r>
        <w:rPr>
          <w:rFonts w:ascii="Times New Roman"/>
          <w:b w:val="false"/>
          <w:i w:val="false"/>
          <w:color w:val="000000"/>
          <w:sz w:val="28"/>
        </w:rPr>
        <w:t xml:space="preserve">
    дұрыстығын жиынтық соманы        КҚД-1 </w:t>
      </w:r>
      <w:r>
        <w:br/>
      </w:r>
      <w:r>
        <w:rPr>
          <w:rFonts w:ascii="Times New Roman"/>
          <w:b w:val="false"/>
          <w:i w:val="false"/>
          <w:color w:val="000000"/>
          <w:sz w:val="28"/>
        </w:rPr>
        <w:t xml:space="preserve">
    тексеру    айқындау дұрыстығын,  22, 23- </w:t>
      </w:r>
      <w:r>
        <w:br/>
      </w:r>
      <w:r>
        <w:rPr>
          <w:rFonts w:ascii="Times New Roman"/>
          <w:b w:val="false"/>
          <w:i w:val="false"/>
          <w:color w:val="000000"/>
          <w:sz w:val="28"/>
        </w:rPr>
        <w:t xml:space="preserve">
               сондай-ақ 23б-бағам   бағандар </w:t>
      </w:r>
      <w:r>
        <w:br/>
      </w:r>
      <w:r>
        <w:rPr>
          <w:rFonts w:ascii="Times New Roman"/>
          <w:b w:val="false"/>
          <w:i w:val="false"/>
          <w:color w:val="000000"/>
          <w:sz w:val="28"/>
        </w:rPr>
        <w:t xml:space="preserve">
               бойынша валютаны </w:t>
      </w:r>
      <w:r>
        <w:br/>
      </w:r>
      <w:r>
        <w:rPr>
          <w:rFonts w:ascii="Times New Roman"/>
          <w:b w:val="false"/>
          <w:i w:val="false"/>
          <w:color w:val="000000"/>
          <w:sz w:val="28"/>
        </w:rPr>
        <w:t xml:space="preserve">
               қайта есептеу </w:t>
      </w:r>
      <w:r>
        <w:br/>
      </w:r>
      <w:r>
        <w:rPr>
          <w:rFonts w:ascii="Times New Roman"/>
          <w:b w:val="false"/>
          <w:i w:val="false"/>
          <w:color w:val="000000"/>
          <w:sz w:val="28"/>
        </w:rPr>
        <w:t xml:space="preserve">
               жүргiзу сенiмдi ме, </w:t>
      </w:r>
      <w:r>
        <w:br/>
      </w:r>
      <w:r>
        <w:rPr>
          <w:rFonts w:ascii="Times New Roman"/>
          <w:b w:val="false"/>
          <w:i w:val="false"/>
          <w:color w:val="000000"/>
          <w:sz w:val="28"/>
        </w:rPr>
        <w:t xml:space="preserve">
               тексерiңiз. </w:t>
      </w:r>
      <w:r>
        <w:br/>
      </w:r>
      <w:r>
        <w:rPr>
          <w:rFonts w:ascii="Times New Roman"/>
          <w:b w:val="false"/>
          <w:i w:val="false"/>
          <w:color w:val="000000"/>
          <w:sz w:val="28"/>
        </w:rPr>
        <w:t xml:space="preserve">
               2. КД-1 және КҚД-1-де КҚД-1 </w:t>
      </w:r>
      <w:r>
        <w:br/>
      </w:r>
      <w:r>
        <w:rPr>
          <w:rFonts w:ascii="Times New Roman"/>
          <w:b w:val="false"/>
          <w:i w:val="false"/>
          <w:color w:val="000000"/>
          <w:sz w:val="28"/>
        </w:rPr>
        <w:t xml:space="preserve">
               мәлiмделген кедендiк  23-баған, </w:t>
      </w:r>
      <w:r>
        <w:br/>
      </w:r>
      <w:r>
        <w:rPr>
          <w:rFonts w:ascii="Times New Roman"/>
          <w:b w:val="false"/>
          <w:i w:val="false"/>
          <w:color w:val="000000"/>
          <w:sz w:val="28"/>
        </w:rPr>
        <w:t xml:space="preserve">
               құн туралы деректер   КД-1 </w:t>
      </w:r>
      <w:r>
        <w:br/>
      </w:r>
      <w:r>
        <w:rPr>
          <w:rFonts w:ascii="Times New Roman"/>
          <w:b w:val="false"/>
          <w:i w:val="false"/>
          <w:color w:val="000000"/>
          <w:sz w:val="28"/>
        </w:rPr>
        <w:t xml:space="preserve">
               сәйкес келе ме,       47-баған </w:t>
      </w:r>
      <w:r>
        <w:br/>
      </w:r>
      <w:r>
        <w:rPr>
          <w:rFonts w:ascii="Times New Roman"/>
          <w:b w:val="false"/>
          <w:i w:val="false"/>
          <w:color w:val="000000"/>
          <w:sz w:val="28"/>
        </w:rPr>
        <w:t xml:space="preserve">
               анықтаңыз. </w:t>
      </w:r>
    </w:p>
    <w:p>
      <w:pPr>
        <w:spacing w:after="0"/>
        <w:ind w:left="0"/>
        <w:jc w:val="both"/>
      </w:pPr>
      <w:r>
        <w:rPr>
          <w:rFonts w:ascii="Times New Roman"/>
          <w:b w:val="false"/>
          <w:i w:val="false"/>
          <w:color w:val="000000"/>
          <w:sz w:val="28"/>
        </w:rPr>
        <w:t xml:space="preserve">3.             Декларант мәлімдеген кеден құнын растау </w:t>
      </w:r>
    </w:p>
    <w:p>
      <w:pPr>
        <w:spacing w:after="0"/>
        <w:ind w:left="0"/>
        <w:jc w:val="both"/>
      </w:pPr>
      <w:r>
        <w:rPr>
          <w:rFonts w:ascii="Times New Roman"/>
          <w:b w:val="false"/>
          <w:i w:val="false"/>
          <w:color w:val="000000"/>
          <w:sz w:val="28"/>
        </w:rPr>
        <w:t xml:space="preserve">               1. Декларант кедендік "Кеден       26-тармақ </w:t>
      </w:r>
      <w:r>
        <w:br/>
      </w:r>
      <w:r>
        <w:rPr>
          <w:rFonts w:ascii="Times New Roman"/>
          <w:b w:val="false"/>
          <w:i w:val="false"/>
          <w:color w:val="000000"/>
          <w:sz w:val="28"/>
        </w:rPr>
        <w:t xml:space="preserve">
               құнды дұрыс           белгілеу </w:t>
      </w:r>
      <w:r>
        <w:br/>
      </w:r>
      <w:r>
        <w:rPr>
          <w:rFonts w:ascii="Times New Roman"/>
          <w:b w:val="false"/>
          <w:i w:val="false"/>
          <w:color w:val="000000"/>
          <w:sz w:val="28"/>
        </w:rPr>
        <w:t xml:space="preserve">
               айқындаған жағдайда,  үшін" </w:t>
      </w:r>
      <w:r>
        <w:br/>
      </w:r>
      <w:r>
        <w:rPr>
          <w:rFonts w:ascii="Times New Roman"/>
          <w:b w:val="false"/>
          <w:i w:val="false"/>
          <w:color w:val="000000"/>
          <w:sz w:val="28"/>
        </w:rPr>
        <w:t xml:space="preserve">
               КҚД-1-дiң әр          бағаны </w:t>
      </w:r>
      <w:r>
        <w:br/>
      </w:r>
      <w:r>
        <w:rPr>
          <w:rFonts w:ascii="Times New Roman"/>
          <w:b w:val="false"/>
          <w:i w:val="false"/>
          <w:color w:val="000000"/>
          <w:sz w:val="28"/>
        </w:rPr>
        <w:t xml:space="preserve">
               данасында (негiзгi </w:t>
      </w:r>
      <w:r>
        <w:br/>
      </w:r>
      <w:r>
        <w:rPr>
          <w:rFonts w:ascii="Times New Roman"/>
          <w:b w:val="false"/>
          <w:i w:val="false"/>
          <w:color w:val="000000"/>
          <w:sz w:val="28"/>
        </w:rPr>
        <w:t xml:space="preserve">
               және қосымша </w:t>
      </w:r>
      <w:r>
        <w:br/>
      </w:r>
      <w:r>
        <w:rPr>
          <w:rFonts w:ascii="Times New Roman"/>
          <w:b w:val="false"/>
          <w:i w:val="false"/>
          <w:color w:val="000000"/>
          <w:sz w:val="28"/>
        </w:rPr>
        <w:t xml:space="preserve">
               беттерге) "Кеден </w:t>
      </w:r>
      <w:r>
        <w:br/>
      </w:r>
      <w:r>
        <w:rPr>
          <w:rFonts w:ascii="Times New Roman"/>
          <w:b w:val="false"/>
          <w:i w:val="false"/>
          <w:color w:val="000000"/>
          <w:sz w:val="28"/>
        </w:rPr>
        <w:t xml:space="preserve">
               белгілеу үшiн" </w:t>
      </w:r>
      <w:r>
        <w:br/>
      </w:r>
      <w:r>
        <w:rPr>
          <w:rFonts w:ascii="Times New Roman"/>
          <w:b w:val="false"/>
          <w:i w:val="false"/>
          <w:color w:val="000000"/>
          <w:sz w:val="28"/>
        </w:rPr>
        <w:t xml:space="preserve">
               бағанына "КҚ </w:t>
      </w:r>
      <w:r>
        <w:br/>
      </w:r>
      <w:r>
        <w:rPr>
          <w:rFonts w:ascii="Times New Roman"/>
          <w:b w:val="false"/>
          <w:i w:val="false"/>
          <w:color w:val="000000"/>
          <w:sz w:val="28"/>
        </w:rPr>
        <w:t xml:space="preserve">
               қабылданды" деп </w:t>
      </w:r>
      <w:r>
        <w:br/>
      </w:r>
      <w:r>
        <w:rPr>
          <w:rFonts w:ascii="Times New Roman"/>
          <w:b w:val="false"/>
          <w:i w:val="false"/>
          <w:color w:val="000000"/>
          <w:sz w:val="28"/>
        </w:rPr>
        <w:t xml:space="preserve">
               жазыңыз, қолыңызды, </w:t>
      </w:r>
      <w:r>
        <w:br/>
      </w:r>
      <w:r>
        <w:rPr>
          <w:rFonts w:ascii="Times New Roman"/>
          <w:b w:val="false"/>
          <w:i w:val="false"/>
          <w:color w:val="000000"/>
          <w:sz w:val="28"/>
        </w:rPr>
        <w:t xml:space="preserve">
               жеке нөмiрлiк мөр </w:t>
      </w:r>
      <w:r>
        <w:br/>
      </w:r>
      <w:r>
        <w:rPr>
          <w:rFonts w:ascii="Times New Roman"/>
          <w:b w:val="false"/>
          <w:i w:val="false"/>
          <w:color w:val="000000"/>
          <w:sz w:val="28"/>
        </w:rPr>
        <w:t xml:space="preserve">
               қойыңыз және күнін </w:t>
      </w:r>
      <w:r>
        <w:br/>
      </w:r>
      <w:r>
        <w:rPr>
          <w:rFonts w:ascii="Times New Roman"/>
          <w:b w:val="false"/>
          <w:i w:val="false"/>
          <w:color w:val="000000"/>
          <w:sz w:val="28"/>
        </w:rPr>
        <w:t xml:space="preserve">
               жазыңыз.     </w:t>
      </w:r>
    </w:p>
    <w:p>
      <w:pPr>
        <w:spacing w:after="0"/>
        <w:ind w:left="0"/>
        <w:jc w:val="both"/>
      </w:pPr>
      <w:r>
        <w:rPr>
          <w:rFonts w:ascii="Times New Roman"/>
          <w:b w:val="false"/>
          <w:i w:val="false"/>
          <w:color w:val="000000"/>
          <w:sz w:val="28"/>
        </w:rPr>
        <w:t xml:space="preserve">4.             Кедендік ресімдеу барысында кеден құнын ресімдеу </w:t>
      </w:r>
      <w:r>
        <w:br/>
      </w:r>
      <w:r>
        <w:rPr>
          <w:rFonts w:ascii="Times New Roman"/>
          <w:b w:val="false"/>
          <w:i w:val="false"/>
          <w:color w:val="000000"/>
          <w:sz w:val="28"/>
        </w:rPr>
        <w:t xml:space="preserve">
4.1 Тауарлар.  1. "Кеденнiң                       10-тар. </w:t>
      </w:r>
      <w:r>
        <w:br/>
      </w:r>
      <w:r>
        <w:rPr>
          <w:rFonts w:ascii="Times New Roman"/>
          <w:b w:val="false"/>
          <w:i w:val="false"/>
          <w:color w:val="000000"/>
          <w:sz w:val="28"/>
        </w:rPr>
        <w:t xml:space="preserve">
    дың кеден  белгiлеулерi"                      мақтың </w:t>
      </w:r>
      <w:r>
        <w:br/>
      </w:r>
      <w:r>
        <w:rPr>
          <w:rFonts w:ascii="Times New Roman"/>
          <w:b w:val="false"/>
          <w:i w:val="false"/>
          <w:color w:val="000000"/>
          <w:sz w:val="28"/>
        </w:rPr>
        <w:t xml:space="preserve">
    құнының    көрсетiлген КҚС                    1-тар. </w:t>
      </w:r>
      <w:r>
        <w:br/>
      </w:r>
      <w:r>
        <w:rPr>
          <w:rFonts w:ascii="Times New Roman"/>
          <w:b w:val="false"/>
          <w:i w:val="false"/>
          <w:color w:val="000000"/>
          <w:sz w:val="28"/>
        </w:rPr>
        <w:t xml:space="preserve">
    мөлшеріне  нысандары                          мақшасы </w:t>
      </w:r>
      <w:r>
        <w:br/>
      </w:r>
      <w:r>
        <w:rPr>
          <w:rFonts w:ascii="Times New Roman"/>
          <w:b w:val="false"/>
          <w:i w:val="false"/>
          <w:color w:val="000000"/>
          <w:sz w:val="28"/>
        </w:rPr>
        <w:t xml:space="preserve">
    әсер       айналысына қайта </w:t>
      </w:r>
      <w:r>
        <w:br/>
      </w:r>
      <w:r>
        <w:rPr>
          <w:rFonts w:ascii="Times New Roman"/>
          <w:b w:val="false"/>
          <w:i w:val="false"/>
          <w:color w:val="000000"/>
          <w:sz w:val="28"/>
        </w:rPr>
        <w:t xml:space="preserve">
    ететін     есеп айырысу </w:t>
      </w:r>
      <w:r>
        <w:br/>
      </w:r>
      <w:r>
        <w:rPr>
          <w:rFonts w:ascii="Times New Roman"/>
          <w:b w:val="false"/>
          <w:i w:val="false"/>
          <w:color w:val="000000"/>
          <w:sz w:val="28"/>
        </w:rPr>
        <w:t xml:space="preserve">
    техникалық жасаңыз. </w:t>
      </w:r>
      <w:r>
        <w:br/>
      </w:r>
      <w:r>
        <w:rPr>
          <w:rFonts w:ascii="Times New Roman"/>
          <w:b w:val="false"/>
          <w:i w:val="false"/>
          <w:color w:val="000000"/>
          <w:sz w:val="28"/>
        </w:rPr>
        <w:t xml:space="preserve">
    сипаттағы </w:t>
      </w:r>
      <w:r>
        <w:br/>
      </w:r>
      <w:r>
        <w:rPr>
          <w:rFonts w:ascii="Times New Roman"/>
          <w:b w:val="false"/>
          <w:i w:val="false"/>
          <w:color w:val="000000"/>
          <w:sz w:val="28"/>
        </w:rPr>
        <w:t xml:space="preserve">
    қатені табу </w:t>
      </w:r>
      <w:r>
        <w:br/>
      </w:r>
      <w:r>
        <w:rPr>
          <w:rFonts w:ascii="Times New Roman"/>
          <w:b w:val="false"/>
          <w:i w:val="false"/>
          <w:color w:val="000000"/>
          <w:sz w:val="28"/>
        </w:rPr>
        <w:t xml:space="preserve">
    кезінде </w:t>
      </w:r>
      <w:r>
        <w:br/>
      </w:r>
      <w:r>
        <w:rPr>
          <w:rFonts w:ascii="Times New Roman"/>
          <w:b w:val="false"/>
          <w:i w:val="false"/>
          <w:color w:val="000000"/>
          <w:sz w:val="28"/>
        </w:rPr>
        <w:t xml:space="preserve">
    кеден </w:t>
      </w:r>
      <w:r>
        <w:br/>
      </w:r>
      <w:r>
        <w:rPr>
          <w:rFonts w:ascii="Times New Roman"/>
          <w:b w:val="false"/>
          <w:i w:val="false"/>
          <w:color w:val="000000"/>
          <w:sz w:val="28"/>
        </w:rPr>
        <w:t xml:space="preserve">
    құнын </w:t>
      </w:r>
      <w:r>
        <w:br/>
      </w:r>
      <w:r>
        <w:rPr>
          <w:rFonts w:ascii="Times New Roman"/>
          <w:b w:val="false"/>
          <w:i w:val="false"/>
          <w:color w:val="000000"/>
          <w:sz w:val="28"/>
        </w:rPr>
        <w:t xml:space="preserve">
    түзету </w:t>
      </w:r>
      <w:r>
        <w:br/>
      </w:r>
      <w:r>
        <w:rPr>
          <w:rFonts w:ascii="Times New Roman"/>
          <w:b w:val="false"/>
          <w:i w:val="false"/>
          <w:color w:val="000000"/>
          <w:sz w:val="28"/>
        </w:rPr>
        <w:t xml:space="preserve">
               2. Декларантқа                    30-тармақ Осы түрде </w:t>
      </w:r>
      <w:r>
        <w:br/>
      </w:r>
      <w:r>
        <w:rPr>
          <w:rFonts w:ascii="Times New Roman"/>
          <w:b w:val="false"/>
          <w:i w:val="false"/>
          <w:color w:val="000000"/>
          <w:sz w:val="28"/>
        </w:rPr>
        <w:t xml:space="preserve">
               КҚД-на түзету                               мынадай </w:t>
      </w:r>
      <w:r>
        <w:br/>
      </w:r>
      <w:r>
        <w:rPr>
          <w:rFonts w:ascii="Times New Roman"/>
          <w:b w:val="false"/>
          <w:i w:val="false"/>
          <w:color w:val="000000"/>
          <w:sz w:val="28"/>
        </w:rPr>
        <w:t xml:space="preserve">
               енгiзудi (ЖКД-на                            қателік </w:t>
      </w:r>
      <w:r>
        <w:br/>
      </w:r>
      <w:r>
        <w:rPr>
          <w:rFonts w:ascii="Times New Roman"/>
          <w:b w:val="false"/>
          <w:i w:val="false"/>
          <w:color w:val="000000"/>
          <w:sz w:val="28"/>
        </w:rPr>
        <w:t xml:space="preserve">
               енгiзусiз)                                  болуы </w:t>
      </w:r>
      <w:r>
        <w:br/>
      </w:r>
      <w:r>
        <w:rPr>
          <w:rFonts w:ascii="Times New Roman"/>
          <w:b w:val="false"/>
          <w:i w:val="false"/>
          <w:color w:val="000000"/>
          <w:sz w:val="28"/>
        </w:rPr>
        <w:t xml:space="preserve">
               ұсыныңыз.                                   мүмкін: </w:t>
      </w:r>
      <w:r>
        <w:br/>
      </w:r>
      <w:r>
        <w:rPr>
          <w:rFonts w:ascii="Times New Roman"/>
          <w:b w:val="false"/>
          <w:i w:val="false"/>
          <w:color w:val="000000"/>
          <w:sz w:val="28"/>
        </w:rPr>
        <w:t xml:space="preserve">
               Барлық түзетулер                            Дұрыс жа. </w:t>
      </w:r>
      <w:r>
        <w:br/>
      </w:r>
      <w:r>
        <w:rPr>
          <w:rFonts w:ascii="Times New Roman"/>
          <w:b w:val="false"/>
          <w:i w:val="false"/>
          <w:color w:val="000000"/>
          <w:sz w:val="28"/>
        </w:rPr>
        <w:t xml:space="preserve">
               қателiктердi сызу                           салмаған </w:t>
      </w:r>
      <w:r>
        <w:br/>
      </w:r>
      <w:r>
        <w:rPr>
          <w:rFonts w:ascii="Times New Roman"/>
          <w:b w:val="false"/>
          <w:i w:val="false"/>
          <w:color w:val="000000"/>
          <w:sz w:val="28"/>
        </w:rPr>
        <w:t xml:space="preserve">
               мен басылған және                           арифмети. </w:t>
      </w:r>
      <w:r>
        <w:br/>
      </w:r>
      <w:r>
        <w:rPr>
          <w:rFonts w:ascii="Times New Roman"/>
          <w:b w:val="false"/>
          <w:i w:val="false"/>
          <w:color w:val="000000"/>
          <w:sz w:val="28"/>
        </w:rPr>
        <w:t xml:space="preserve">
               жазылған                                    калық </w:t>
      </w:r>
      <w:r>
        <w:br/>
      </w:r>
      <w:r>
        <w:rPr>
          <w:rFonts w:ascii="Times New Roman"/>
          <w:b w:val="false"/>
          <w:i w:val="false"/>
          <w:color w:val="000000"/>
          <w:sz w:val="28"/>
        </w:rPr>
        <w:t xml:space="preserve">
               мәлiметтердi қосу                           есеп ай. </w:t>
      </w:r>
      <w:r>
        <w:br/>
      </w:r>
      <w:r>
        <w:rPr>
          <w:rFonts w:ascii="Times New Roman"/>
          <w:b w:val="false"/>
          <w:i w:val="false"/>
          <w:color w:val="000000"/>
          <w:sz w:val="28"/>
        </w:rPr>
        <w:t xml:space="preserve">
               жолымен                                     ырысулар; </w:t>
      </w:r>
      <w:r>
        <w:br/>
      </w:r>
      <w:r>
        <w:rPr>
          <w:rFonts w:ascii="Times New Roman"/>
          <w:b w:val="false"/>
          <w:i w:val="false"/>
          <w:color w:val="000000"/>
          <w:sz w:val="28"/>
        </w:rPr>
        <w:t xml:space="preserve">
               жүргiзілуi қажет.                           Заңға (19 </w:t>
      </w:r>
      <w:r>
        <w:br/>
      </w:r>
      <w:r>
        <w:rPr>
          <w:rFonts w:ascii="Times New Roman"/>
          <w:b w:val="false"/>
          <w:i w:val="false"/>
          <w:color w:val="000000"/>
          <w:sz w:val="28"/>
        </w:rPr>
        <w:t xml:space="preserve">
                                                           -бап)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келмеген </w:t>
      </w:r>
      <w:r>
        <w:br/>
      </w:r>
      <w:r>
        <w:rPr>
          <w:rFonts w:ascii="Times New Roman"/>
          <w:b w:val="false"/>
          <w:i w:val="false"/>
          <w:color w:val="000000"/>
          <w:sz w:val="28"/>
        </w:rPr>
        <w:t xml:space="preserve">
                                                           есептеуге </w:t>
      </w:r>
      <w:r>
        <w:br/>
      </w:r>
      <w:r>
        <w:rPr>
          <w:rFonts w:ascii="Times New Roman"/>
          <w:b w:val="false"/>
          <w:i w:val="false"/>
          <w:color w:val="000000"/>
          <w:sz w:val="28"/>
        </w:rPr>
        <w:t xml:space="preserve">
                                                            дейінгі </w:t>
      </w:r>
      <w:r>
        <w:br/>
      </w:r>
      <w:r>
        <w:rPr>
          <w:rFonts w:ascii="Times New Roman"/>
          <w:b w:val="false"/>
          <w:i w:val="false"/>
          <w:color w:val="000000"/>
          <w:sz w:val="28"/>
        </w:rPr>
        <w:t xml:space="preserve">
                                                            және/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негізсіз </w:t>
      </w:r>
      <w:r>
        <w:br/>
      </w:r>
      <w:r>
        <w:rPr>
          <w:rFonts w:ascii="Times New Roman"/>
          <w:b w:val="false"/>
          <w:i w:val="false"/>
          <w:color w:val="000000"/>
          <w:sz w:val="28"/>
        </w:rPr>
        <w:t xml:space="preserve">
                                                            шегерім. </w:t>
      </w:r>
      <w:r>
        <w:br/>
      </w:r>
      <w:r>
        <w:rPr>
          <w:rFonts w:ascii="Times New Roman"/>
          <w:b w:val="false"/>
          <w:i w:val="false"/>
          <w:color w:val="000000"/>
          <w:sz w:val="28"/>
        </w:rPr>
        <w:t xml:space="preserve">
                                                            дер </w:t>
      </w:r>
      <w:r>
        <w:br/>
      </w:r>
      <w:r>
        <w:rPr>
          <w:rFonts w:ascii="Times New Roman"/>
          <w:b w:val="false"/>
          <w:i w:val="false"/>
          <w:color w:val="000000"/>
          <w:sz w:val="28"/>
        </w:rPr>
        <w:t xml:space="preserve">
               3. Тексеру және                    2.9-тармақ </w:t>
      </w:r>
      <w:r>
        <w:br/>
      </w:r>
      <w:r>
        <w:rPr>
          <w:rFonts w:ascii="Times New Roman"/>
          <w:b w:val="false"/>
          <w:i w:val="false"/>
          <w:color w:val="000000"/>
          <w:sz w:val="28"/>
        </w:rPr>
        <w:t xml:space="preserve">
               қателерді түзету                                  </w:t>
      </w:r>
      <w:r>
        <w:br/>
      </w:r>
      <w:r>
        <w:rPr>
          <w:rFonts w:ascii="Times New Roman"/>
          <w:b w:val="false"/>
          <w:i w:val="false"/>
          <w:color w:val="000000"/>
          <w:sz w:val="28"/>
        </w:rPr>
        <w:t xml:space="preserve">
               кезiнде КҚД-1 мен </w:t>
      </w:r>
      <w:r>
        <w:br/>
      </w:r>
      <w:r>
        <w:rPr>
          <w:rFonts w:ascii="Times New Roman"/>
          <w:b w:val="false"/>
          <w:i w:val="false"/>
          <w:color w:val="000000"/>
          <w:sz w:val="28"/>
        </w:rPr>
        <w:t xml:space="preserve">
               КД-1-дiң тиiстi </w:t>
      </w:r>
      <w:r>
        <w:br/>
      </w:r>
      <w:r>
        <w:rPr>
          <w:rFonts w:ascii="Times New Roman"/>
          <w:b w:val="false"/>
          <w:i w:val="false"/>
          <w:color w:val="000000"/>
          <w:sz w:val="28"/>
        </w:rPr>
        <w:t xml:space="preserve">
               бағандарына "КҚ </w:t>
      </w:r>
      <w:r>
        <w:br/>
      </w:r>
      <w:r>
        <w:rPr>
          <w:rFonts w:ascii="Times New Roman"/>
          <w:b w:val="false"/>
          <w:i w:val="false"/>
          <w:color w:val="000000"/>
          <w:sz w:val="28"/>
        </w:rPr>
        <w:t xml:space="preserve">
               қабылданды" </w:t>
      </w:r>
      <w:r>
        <w:br/>
      </w:r>
      <w:r>
        <w:rPr>
          <w:rFonts w:ascii="Times New Roman"/>
          <w:b w:val="false"/>
          <w:i w:val="false"/>
          <w:color w:val="000000"/>
          <w:sz w:val="28"/>
        </w:rPr>
        <w:t xml:space="preserve">
               деген белгi </w:t>
      </w:r>
      <w:r>
        <w:br/>
      </w:r>
      <w:r>
        <w:rPr>
          <w:rFonts w:ascii="Times New Roman"/>
          <w:b w:val="false"/>
          <w:i w:val="false"/>
          <w:color w:val="000000"/>
          <w:sz w:val="28"/>
        </w:rPr>
        <w:t xml:space="preserve">
               жасаңыз. </w:t>
      </w:r>
      <w:r>
        <w:br/>
      </w:r>
      <w:r>
        <w:rPr>
          <w:rFonts w:ascii="Times New Roman"/>
          <w:b w:val="false"/>
          <w:i w:val="false"/>
          <w:color w:val="000000"/>
          <w:sz w:val="28"/>
        </w:rPr>
        <w:t xml:space="preserve">
               4. Декларантқа </w:t>
      </w:r>
      <w:r>
        <w:br/>
      </w:r>
      <w:r>
        <w:rPr>
          <w:rFonts w:ascii="Times New Roman"/>
          <w:b w:val="false"/>
          <w:i w:val="false"/>
          <w:color w:val="000000"/>
          <w:sz w:val="28"/>
        </w:rPr>
        <w:t xml:space="preserve">
               алынған деректер </w:t>
      </w:r>
      <w:r>
        <w:br/>
      </w:r>
      <w:r>
        <w:rPr>
          <w:rFonts w:ascii="Times New Roman"/>
          <w:b w:val="false"/>
          <w:i w:val="false"/>
          <w:color w:val="000000"/>
          <w:sz w:val="28"/>
        </w:rPr>
        <w:t xml:space="preserve">
               негiзiнде КТС-1 </w:t>
      </w:r>
      <w:r>
        <w:br/>
      </w:r>
      <w:r>
        <w:rPr>
          <w:rFonts w:ascii="Times New Roman"/>
          <w:b w:val="false"/>
          <w:i w:val="false"/>
          <w:color w:val="000000"/>
          <w:sz w:val="28"/>
        </w:rPr>
        <w:t xml:space="preserve">
               және КТС-2 </w:t>
      </w:r>
      <w:r>
        <w:br/>
      </w:r>
      <w:r>
        <w:rPr>
          <w:rFonts w:ascii="Times New Roman"/>
          <w:b w:val="false"/>
          <w:i w:val="false"/>
          <w:color w:val="000000"/>
          <w:sz w:val="28"/>
        </w:rPr>
        <w:t xml:space="preserve">
               нысанын толтыруды </w:t>
      </w:r>
      <w:r>
        <w:br/>
      </w:r>
      <w:r>
        <w:rPr>
          <w:rFonts w:ascii="Times New Roman"/>
          <w:b w:val="false"/>
          <w:i w:val="false"/>
          <w:color w:val="000000"/>
          <w:sz w:val="28"/>
        </w:rPr>
        <w:t xml:space="preserve">
               ұсыныңыз. </w:t>
      </w:r>
      <w:r>
        <w:br/>
      </w:r>
      <w:r>
        <w:rPr>
          <w:rFonts w:ascii="Times New Roman"/>
          <w:b w:val="false"/>
          <w:i w:val="false"/>
          <w:color w:val="000000"/>
          <w:sz w:val="28"/>
        </w:rPr>
        <w:t xml:space="preserve">
               5. Түзетулер саны </w:t>
      </w:r>
      <w:r>
        <w:br/>
      </w:r>
      <w:r>
        <w:rPr>
          <w:rFonts w:ascii="Times New Roman"/>
          <w:b w:val="false"/>
          <w:i w:val="false"/>
          <w:color w:val="000000"/>
          <w:sz w:val="28"/>
        </w:rPr>
        <w:t xml:space="preserve">
               көп болған кезде </w:t>
      </w:r>
      <w:r>
        <w:br/>
      </w:r>
      <w:r>
        <w:rPr>
          <w:rFonts w:ascii="Times New Roman"/>
          <w:b w:val="false"/>
          <w:i w:val="false"/>
          <w:color w:val="000000"/>
          <w:sz w:val="28"/>
        </w:rPr>
        <w:t xml:space="preserve">
               декларантқа КҚД-1 </w:t>
      </w:r>
      <w:r>
        <w:br/>
      </w:r>
      <w:r>
        <w:rPr>
          <w:rFonts w:ascii="Times New Roman"/>
          <w:b w:val="false"/>
          <w:i w:val="false"/>
          <w:color w:val="000000"/>
          <w:sz w:val="28"/>
        </w:rPr>
        <w:t xml:space="preserve">
               жаңа бланкiсiн </w:t>
      </w:r>
      <w:r>
        <w:br/>
      </w:r>
      <w:r>
        <w:rPr>
          <w:rFonts w:ascii="Times New Roman"/>
          <w:b w:val="false"/>
          <w:i w:val="false"/>
          <w:color w:val="000000"/>
          <w:sz w:val="28"/>
        </w:rPr>
        <w:t xml:space="preserve">
               толтыруды ұсыныңыз. </w:t>
      </w:r>
      <w:r>
        <w:br/>
      </w:r>
      <w:r>
        <w:rPr>
          <w:rFonts w:ascii="Times New Roman"/>
          <w:b w:val="false"/>
          <w:i w:val="false"/>
          <w:color w:val="000000"/>
          <w:sz w:val="28"/>
        </w:rPr>
        <w:t xml:space="preserve">
               6. КТС-1 және </w:t>
      </w:r>
      <w:r>
        <w:br/>
      </w:r>
      <w:r>
        <w:rPr>
          <w:rFonts w:ascii="Times New Roman"/>
          <w:b w:val="false"/>
          <w:i w:val="false"/>
          <w:color w:val="000000"/>
          <w:sz w:val="28"/>
        </w:rPr>
        <w:t xml:space="preserve">
               КТС-2 нысандарының </w:t>
      </w:r>
      <w:r>
        <w:br/>
      </w:r>
      <w:r>
        <w:rPr>
          <w:rFonts w:ascii="Times New Roman"/>
          <w:b w:val="false"/>
          <w:i w:val="false"/>
          <w:color w:val="000000"/>
          <w:sz w:val="28"/>
        </w:rPr>
        <w:t xml:space="preserve">
               дұрыс толтырылуын </w:t>
      </w:r>
      <w:r>
        <w:br/>
      </w:r>
      <w:r>
        <w:rPr>
          <w:rFonts w:ascii="Times New Roman"/>
          <w:b w:val="false"/>
          <w:i w:val="false"/>
          <w:color w:val="000000"/>
          <w:sz w:val="28"/>
        </w:rPr>
        <w:t xml:space="preserve">
               тексерiңiз, оны </w:t>
      </w:r>
      <w:r>
        <w:br/>
      </w:r>
      <w:r>
        <w:rPr>
          <w:rFonts w:ascii="Times New Roman"/>
          <w:b w:val="false"/>
          <w:i w:val="false"/>
          <w:color w:val="000000"/>
          <w:sz w:val="28"/>
        </w:rPr>
        <w:t xml:space="preserve">
               КҚД-мен бiрге </w:t>
      </w:r>
      <w:r>
        <w:br/>
      </w:r>
      <w:r>
        <w:rPr>
          <w:rFonts w:ascii="Times New Roman"/>
          <w:b w:val="false"/>
          <w:i w:val="false"/>
          <w:color w:val="000000"/>
          <w:sz w:val="28"/>
        </w:rPr>
        <w:t xml:space="preserve">
               ЖКД-на қосыңыз </w:t>
      </w:r>
      <w:r>
        <w:br/>
      </w:r>
      <w:r>
        <w:rPr>
          <w:rFonts w:ascii="Times New Roman"/>
          <w:b w:val="false"/>
          <w:i w:val="false"/>
          <w:color w:val="000000"/>
          <w:sz w:val="28"/>
        </w:rPr>
        <w:t xml:space="preserve">
               және тиiстi </w:t>
      </w:r>
      <w:r>
        <w:br/>
      </w:r>
      <w:r>
        <w:rPr>
          <w:rFonts w:ascii="Times New Roman"/>
          <w:b w:val="false"/>
          <w:i w:val="false"/>
          <w:color w:val="000000"/>
          <w:sz w:val="28"/>
        </w:rPr>
        <w:t xml:space="preserve">
               лауазымды тұлғаға </w:t>
      </w:r>
      <w:r>
        <w:br/>
      </w:r>
      <w:r>
        <w:rPr>
          <w:rFonts w:ascii="Times New Roman"/>
          <w:b w:val="false"/>
          <w:i w:val="false"/>
          <w:color w:val="000000"/>
          <w:sz w:val="28"/>
        </w:rPr>
        <w:t xml:space="preserve">
               түпкiлiктi шешiм </w:t>
      </w:r>
      <w:r>
        <w:br/>
      </w:r>
      <w:r>
        <w:rPr>
          <w:rFonts w:ascii="Times New Roman"/>
          <w:b w:val="false"/>
          <w:i w:val="false"/>
          <w:color w:val="000000"/>
          <w:sz w:val="28"/>
        </w:rPr>
        <w:t xml:space="preserve">
               қабылдау үшiн </w:t>
      </w:r>
      <w:r>
        <w:br/>
      </w:r>
      <w:r>
        <w:rPr>
          <w:rFonts w:ascii="Times New Roman"/>
          <w:b w:val="false"/>
          <w:i w:val="false"/>
          <w:color w:val="000000"/>
          <w:sz w:val="28"/>
        </w:rPr>
        <w:t xml:space="preserve">
               беріңiз. </w:t>
      </w:r>
      <w:r>
        <w:br/>
      </w:r>
      <w:r>
        <w:rPr>
          <w:rFonts w:ascii="Times New Roman"/>
          <w:b w:val="false"/>
          <w:i w:val="false"/>
          <w:color w:val="000000"/>
          <w:sz w:val="28"/>
        </w:rPr>
        <w:t xml:space="preserve">
4.2 Бағаға     1. Декларантқа                     3-тармақ, </w:t>
      </w:r>
      <w:r>
        <w:br/>
      </w:r>
      <w:r>
        <w:rPr>
          <w:rFonts w:ascii="Times New Roman"/>
          <w:b w:val="false"/>
          <w:i w:val="false"/>
          <w:color w:val="000000"/>
          <w:sz w:val="28"/>
        </w:rPr>
        <w:t xml:space="preserve">
    және       КҚ нелiктен                        21-тармақ </w:t>
      </w:r>
      <w:r>
        <w:br/>
      </w:r>
      <w:r>
        <w:rPr>
          <w:rFonts w:ascii="Times New Roman"/>
          <w:b w:val="false"/>
          <w:i w:val="false"/>
          <w:color w:val="000000"/>
          <w:sz w:val="28"/>
        </w:rPr>
        <w:t xml:space="preserve">
    құжатты    қабылданбай </w:t>
      </w:r>
      <w:r>
        <w:br/>
      </w:r>
      <w:r>
        <w:rPr>
          <w:rFonts w:ascii="Times New Roman"/>
          <w:b w:val="false"/>
          <w:i w:val="false"/>
          <w:color w:val="000000"/>
          <w:sz w:val="28"/>
        </w:rPr>
        <w:t xml:space="preserve">
    растал.    қалғаны жөнiнде </w:t>
      </w:r>
      <w:r>
        <w:br/>
      </w:r>
      <w:r>
        <w:rPr>
          <w:rFonts w:ascii="Times New Roman"/>
          <w:b w:val="false"/>
          <w:i w:val="false"/>
          <w:color w:val="000000"/>
          <w:sz w:val="28"/>
        </w:rPr>
        <w:t xml:space="preserve">
    маған      себебiн және </w:t>
      </w:r>
      <w:r>
        <w:br/>
      </w:r>
      <w:r>
        <w:rPr>
          <w:rFonts w:ascii="Times New Roman"/>
          <w:b w:val="false"/>
          <w:i w:val="false"/>
          <w:color w:val="000000"/>
          <w:sz w:val="28"/>
        </w:rPr>
        <w:t xml:space="preserve">
    декларант  қандай құжаттар </w:t>
      </w:r>
      <w:r>
        <w:br/>
      </w:r>
      <w:r>
        <w:rPr>
          <w:rFonts w:ascii="Times New Roman"/>
          <w:b w:val="false"/>
          <w:i w:val="false"/>
          <w:color w:val="000000"/>
          <w:sz w:val="28"/>
        </w:rPr>
        <w:t xml:space="preserve">
    жүргізген  және берiлуге </w:t>
      </w:r>
      <w:r>
        <w:br/>
      </w:r>
      <w:r>
        <w:rPr>
          <w:rFonts w:ascii="Times New Roman"/>
          <w:b w:val="false"/>
          <w:i w:val="false"/>
          <w:color w:val="000000"/>
          <w:sz w:val="28"/>
        </w:rPr>
        <w:t xml:space="preserve">
    нақтылауды тиiс қосымша </w:t>
      </w:r>
      <w:r>
        <w:br/>
      </w:r>
      <w:r>
        <w:rPr>
          <w:rFonts w:ascii="Times New Roman"/>
          <w:b w:val="false"/>
          <w:i w:val="false"/>
          <w:color w:val="000000"/>
          <w:sz w:val="28"/>
        </w:rPr>
        <w:t xml:space="preserve">
    талап      мәлiметтердi </w:t>
      </w:r>
      <w:r>
        <w:br/>
      </w:r>
      <w:r>
        <w:rPr>
          <w:rFonts w:ascii="Times New Roman"/>
          <w:b w:val="false"/>
          <w:i w:val="false"/>
          <w:color w:val="000000"/>
          <w:sz w:val="28"/>
        </w:rPr>
        <w:t xml:space="preserve">
    ететін     хабарлаңыз. </w:t>
      </w:r>
      <w:r>
        <w:br/>
      </w:r>
      <w:r>
        <w:rPr>
          <w:rFonts w:ascii="Times New Roman"/>
          <w:b w:val="false"/>
          <w:i w:val="false"/>
          <w:color w:val="000000"/>
          <w:sz w:val="28"/>
        </w:rPr>
        <w:t xml:space="preserve">
    бағадан </w:t>
      </w:r>
      <w:r>
        <w:br/>
      </w:r>
      <w:r>
        <w:rPr>
          <w:rFonts w:ascii="Times New Roman"/>
          <w:b w:val="false"/>
          <w:i w:val="false"/>
          <w:color w:val="000000"/>
          <w:sz w:val="28"/>
        </w:rPr>
        <w:t xml:space="preserve">
    шығатын </w:t>
      </w:r>
      <w:r>
        <w:br/>
      </w:r>
      <w:r>
        <w:rPr>
          <w:rFonts w:ascii="Times New Roman"/>
          <w:b w:val="false"/>
          <w:i w:val="false"/>
          <w:color w:val="000000"/>
          <w:sz w:val="28"/>
        </w:rPr>
        <w:t xml:space="preserve">
    шегерімге </w:t>
      </w:r>
      <w:r>
        <w:br/>
      </w:r>
      <w:r>
        <w:rPr>
          <w:rFonts w:ascii="Times New Roman"/>
          <w:b w:val="false"/>
          <w:i w:val="false"/>
          <w:color w:val="000000"/>
          <w:sz w:val="28"/>
        </w:rPr>
        <w:t xml:space="preserve">
    шегерілім </w:t>
      </w:r>
      <w:r>
        <w:br/>
      </w:r>
      <w:r>
        <w:rPr>
          <w:rFonts w:ascii="Times New Roman"/>
          <w:b w:val="false"/>
          <w:i w:val="false"/>
          <w:color w:val="000000"/>
          <w:sz w:val="28"/>
        </w:rPr>
        <w:t xml:space="preserve">
    қолданылған </w:t>
      </w:r>
      <w:r>
        <w:br/>
      </w:r>
      <w:r>
        <w:rPr>
          <w:rFonts w:ascii="Times New Roman"/>
          <w:b w:val="false"/>
          <w:i w:val="false"/>
          <w:color w:val="000000"/>
          <w:sz w:val="28"/>
        </w:rPr>
        <w:t xml:space="preserve">
    жағдайларда </w:t>
      </w:r>
      <w:r>
        <w:br/>
      </w:r>
      <w:r>
        <w:rPr>
          <w:rFonts w:ascii="Times New Roman"/>
          <w:b w:val="false"/>
          <w:i w:val="false"/>
          <w:color w:val="000000"/>
          <w:sz w:val="28"/>
        </w:rPr>
        <w:t xml:space="preserve">
    кеден </w:t>
      </w:r>
      <w:r>
        <w:br/>
      </w:r>
      <w:r>
        <w:rPr>
          <w:rFonts w:ascii="Times New Roman"/>
          <w:b w:val="false"/>
          <w:i w:val="false"/>
          <w:color w:val="000000"/>
          <w:sz w:val="28"/>
        </w:rPr>
        <w:t xml:space="preserve">
    құнын </w:t>
      </w:r>
      <w:r>
        <w:br/>
      </w:r>
      <w:r>
        <w:rPr>
          <w:rFonts w:ascii="Times New Roman"/>
          <w:b w:val="false"/>
          <w:i w:val="false"/>
          <w:color w:val="000000"/>
          <w:sz w:val="28"/>
        </w:rPr>
        <w:t xml:space="preserve">
    түзету </w:t>
      </w:r>
      <w:r>
        <w:br/>
      </w:r>
      <w:r>
        <w:rPr>
          <w:rFonts w:ascii="Times New Roman"/>
          <w:b w:val="false"/>
          <w:i w:val="false"/>
          <w:color w:val="000000"/>
          <w:sz w:val="28"/>
        </w:rPr>
        <w:t xml:space="preserve">
               2. Декларант       КҚД-1 </w:t>
      </w:r>
      <w:r>
        <w:br/>
      </w:r>
      <w:r>
        <w:rPr>
          <w:rFonts w:ascii="Times New Roman"/>
          <w:b w:val="false"/>
          <w:i w:val="false"/>
          <w:color w:val="000000"/>
          <w:sz w:val="28"/>
        </w:rPr>
        <w:t xml:space="preserve">
               Заңда көзделген    12-бағ. </w:t>
      </w:r>
      <w:r>
        <w:br/>
      </w:r>
      <w:r>
        <w:rPr>
          <w:rFonts w:ascii="Times New Roman"/>
          <w:b w:val="false"/>
          <w:i w:val="false"/>
          <w:color w:val="000000"/>
          <w:sz w:val="28"/>
        </w:rPr>
        <w:t xml:space="preserve">
               қай нұсқа бойынша  +18-бағ. </w:t>
      </w:r>
      <w:r>
        <w:br/>
      </w:r>
      <w:r>
        <w:rPr>
          <w:rFonts w:ascii="Times New Roman"/>
          <w:b w:val="false"/>
          <w:i w:val="false"/>
          <w:color w:val="000000"/>
          <w:sz w:val="28"/>
        </w:rPr>
        <w:t xml:space="preserve">
               пайдалануға тауар  -19/20- </w:t>
      </w:r>
      <w:r>
        <w:br/>
      </w:r>
      <w:r>
        <w:rPr>
          <w:rFonts w:ascii="Times New Roman"/>
          <w:b w:val="false"/>
          <w:i w:val="false"/>
          <w:color w:val="000000"/>
          <w:sz w:val="28"/>
        </w:rPr>
        <w:t xml:space="preserve">
               алғысы келдi,      бағ. </w:t>
      </w:r>
      <w:r>
        <w:br/>
      </w:r>
      <w:r>
        <w:rPr>
          <w:rFonts w:ascii="Times New Roman"/>
          <w:b w:val="false"/>
          <w:i w:val="false"/>
          <w:color w:val="000000"/>
          <w:sz w:val="28"/>
        </w:rPr>
        <w:t xml:space="preserve">
               нақтылаңыз және </w:t>
      </w:r>
      <w:r>
        <w:br/>
      </w:r>
      <w:r>
        <w:rPr>
          <w:rFonts w:ascii="Times New Roman"/>
          <w:b w:val="false"/>
          <w:i w:val="false"/>
          <w:color w:val="000000"/>
          <w:sz w:val="28"/>
        </w:rPr>
        <w:t xml:space="preserve">
               оған тиiстi </w:t>
      </w:r>
      <w:r>
        <w:br/>
      </w:r>
      <w:r>
        <w:rPr>
          <w:rFonts w:ascii="Times New Roman"/>
          <w:b w:val="false"/>
          <w:i w:val="false"/>
          <w:color w:val="000000"/>
          <w:sz w:val="28"/>
        </w:rPr>
        <w:t xml:space="preserve">
               өтiнiшпен кеден </w:t>
      </w:r>
      <w:r>
        <w:br/>
      </w:r>
      <w:r>
        <w:rPr>
          <w:rFonts w:ascii="Times New Roman"/>
          <w:b w:val="false"/>
          <w:i w:val="false"/>
          <w:color w:val="000000"/>
          <w:sz w:val="28"/>
        </w:rPr>
        <w:t xml:space="preserve">
               органының </w:t>
      </w:r>
      <w:r>
        <w:br/>
      </w:r>
      <w:r>
        <w:rPr>
          <w:rFonts w:ascii="Times New Roman"/>
          <w:b w:val="false"/>
          <w:i w:val="false"/>
          <w:color w:val="000000"/>
          <w:sz w:val="28"/>
        </w:rPr>
        <w:t xml:space="preserve">
               бастығының атына </w:t>
      </w:r>
      <w:r>
        <w:br/>
      </w:r>
      <w:r>
        <w:rPr>
          <w:rFonts w:ascii="Times New Roman"/>
          <w:b w:val="false"/>
          <w:i w:val="false"/>
          <w:color w:val="000000"/>
          <w:sz w:val="28"/>
        </w:rPr>
        <w:t xml:space="preserve">
               жазбаша өтiнiм </w:t>
      </w:r>
      <w:r>
        <w:br/>
      </w:r>
      <w:r>
        <w:rPr>
          <w:rFonts w:ascii="Times New Roman"/>
          <w:b w:val="false"/>
          <w:i w:val="false"/>
          <w:color w:val="000000"/>
          <w:sz w:val="28"/>
        </w:rPr>
        <w:t xml:space="preserve">
               толтыруды ұсыныңыз. </w:t>
      </w:r>
      <w:r>
        <w:br/>
      </w:r>
      <w:r>
        <w:rPr>
          <w:rFonts w:ascii="Times New Roman"/>
          <w:b w:val="false"/>
          <w:i w:val="false"/>
          <w:color w:val="000000"/>
          <w:sz w:val="28"/>
        </w:rPr>
        <w:t xml:space="preserve">
               3. "Кеден </w:t>
      </w:r>
      <w:r>
        <w:br/>
      </w:r>
      <w:r>
        <w:rPr>
          <w:rFonts w:ascii="Times New Roman"/>
          <w:b w:val="false"/>
          <w:i w:val="false"/>
          <w:color w:val="000000"/>
          <w:sz w:val="28"/>
        </w:rPr>
        <w:t xml:space="preserve">
               белгiлеулерi" </w:t>
      </w:r>
      <w:r>
        <w:br/>
      </w:r>
      <w:r>
        <w:rPr>
          <w:rFonts w:ascii="Times New Roman"/>
          <w:b w:val="false"/>
          <w:i w:val="false"/>
          <w:color w:val="000000"/>
          <w:sz w:val="28"/>
        </w:rPr>
        <w:t xml:space="preserve">
               көрсетiлген КҚС </w:t>
      </w:r>
      <w:r>
        <w:br/>
      </w:r>
      <w:r>
        <w:rPr>
          <w:rFonts w:ascii="Times New Roman"/>
          <w:b w:val="false"/>
          <w:i w:val="false"/>
          <w:color w:val="000000"/>
          <w:sz w:val="28"/>
        </w:rPr>
        <w:t xml:space="preserve">
               нысандары </w:t>
      </w:r>
      <w:r>
        <w:br/>
      </w:r>
      <w:r>
        <w:rPr>
          <w:rFonts w:ascii="Times New Roman"/>
          <w:b w:val="false"/>
          <w:i w:val="false"/>
          <w:color w:val="000000"/>
          <w:sz w:val="28"/>
        </w:rPr>
        <w:t xml:space="preserve">
               айналысына </w:t>
      </w:r>
      <w:r>
        <w:br/>
      </w:r>
      <w:r>
        <w:rPr>
          <w:rFonts w:ascii="Times New Roman"/>
          <w:b w:val="false"/>
          <w:i w:val="false"/>
          <w:color w:val="000000"/>
          <w:sz w:val="28"/>
        </w:rPr>
        <w:t xml:space="preserve">
               шегерiлiм және </w:t>
      </w:r>
      <w:r>
        <w:br/>
      </w:r>
      <w:r>
        <w:rPr>
          <w:rFonts w:ascii="Times New Roman"/>
          <w:b w:val="false"/>
          <w:i w:val="false"/>
          <w:color w:val="000000"/>
          <w:sz w:val="28"/>
        </w:rPr>
        <w:t xml:space="preserve">
               шегерiмдер </w:t>
      </w:r>
      <w:r>
        <w:br/>
      </w:r>
      <w:r>
        <w:rPr>
          <w:rFonts w:ascii="Times New Roman"/>
          <w:b w:val="false"/>
          <w:i w:val="false"/>
          <w:color w:val="000000"/>
          <w:sz w:val="28"/>
        </w:rPr>
        <w:t xml:space="preserve">
               есебiнсiз КК </w:t>
      </w:r>
      <w:r>
        <w:br/>
      </w:r>
      <w:r>
        <w:rPr>
          <w:rFonts w:ascii="Times New Roman"/>
          <w:b w:val="false"/>
          <w:i w:val="false"/>
          <w:color w:val="000000"/>
          <w:sz w:val="28"/>
        </w:rPr>
        <w:t xml:space="preserve">
               есептеп, шартты </w:t>
      </w:r>
      <w:r>
        <w:br/>
      </w:r>
      <w:r>
        <w:rPr>
          <w:rFonts w:ascii="Times New Roman"/>
          <w:b w:val="false"/>
          <w:i w:val="false"/>
          <w:color w:val="000000"/>
          <w:sz w:val="28"/>
        </w:rPr>
        <w:t xml:space="preserve">
               кеден бағасын </w:t>
      </w:r>
      <w:r>
        <w:br/>
      </w:r>
      <w:r>
        <w:rPr>
          <w:rFonts w:ascii="Times New Roman"/>
          <w:b w:val="false"/>
          <w:i w:val="false"/>
          <w:color w:val="000000"/>
          <w:sz w:val="28"/>
        </w:rPr>
        <w:t xml:space="preserve">
               жүргiзiңiз. </w:t>
      </w:r>
      <w:r>
        <w:br/>
      </w:r>
      <w:r>
        <w:rPr>
          <w:rFonts w:ascii="Times New Roman"/>
          <w:b w:val="false"/>
          <w:i w:val="false"/>
          <w:color w:val="000000"/>
          <w:sz w:val="28"/>
        </w:rPr>
        <w:t xml:space="preserve">
               4. Декларантқа </w:t>
      </w:r>
      <w:r>
        <w:br/>
      </w:r>
      <w:r>
        <w:rPr>
          <w:rFonts w:ascii="Times New Roman"/>
          <w:b w:val="false"/>
          <w:i w:val="false"/>
          <w:color w:val="000000"/>
          <w:sz w:val="28"/>
        </w:rPr>
        <w:t xml:space="preserve">
               шартты кедендiк </w:t>
      </w:r>
      <w:r>
        <w:br/>
      </w:r>
      <w:r>
        <w:rPr>
          <w:rFonts w:ascii="Times New Roman"/>
          <w:b w:val="false"/>
          <w:i w:val="false"/>
          <w:color w:val="000000"/>
          <w:sz w:val="28"/>
        </w:rPr>
        <w:t xml:space="preserve">
               бағалау </w:t>
      </w:r>
      <w:r>
        <w:br/>
      </w:r>
      <w:r>
        <w:rPr>
          <w:rFonts w:ascii="Times New Roman"/>
          <w:b w:val="false"/>
          <w:i w:val="false"/>
          <w:color w:val="000000"/>
          <w:sz w:val="28"/>
        </w:rPr>
        <w:t xml:space="preserve">
               қорытындысында </w:t>
      </w:r>
      <w:r>
        <w:br/>
      </w:r>
      <w:r>
        <w:rPr>
          <w:rFonts w:ascii="Times New Roman"/>
          <w:b w:val="false"/>
          <w:i w:val="false"/>
          <w:color w:val="000000"/>
          <w:sz w:val="28"/>
        </w:rPr>
        <w:t xml:space="preserve">
               алынған КҚ </w:t>
      </w:r>
      <w:r>
        <w:br/>
      </w:r>
      <w:r>
        <w:rPr>
          <w:rFonts w:ascii="Times New Roman"/>
          <w:b w:val="false"/>
          <w:i w:val="false"/>
          <w:color w:val="000000"/>
          <w:sz w:val="28"/>
        </w:rPr>
        <w:t xml:space="preserve">
               негiзiнде кеден </w:t>
      </w:r>
      <w:r>
        <w:br/>
      </w:r>
      <w:r>
        <w:rPr>
          <w:rFonts w:ascii="Times New Roman"/>
          <w:b w:val="false"/>
          <w:i w:val="false"/>
          <w:color w:val="000000"/>
          <w:sz w:val="28"/>
        </w:rPr>
        <w:t xml:space="preserve">
               төлемдерi мен </w:t>
      </w:r>
      <w:r>
        <w:br/>
      </w:r>
      <w:r>
        <w:rPr>
          <w:rFonts w:ascii="Times New Roman"/>
          <w:b w:val="false"/>
          <w:i w:val="false"/>
          <w:color w:val="000000"/>
          <w:sz w:val="28"/>
        </w:rPr>
        <w:t xml:space="preserve">
               салықтармен есеп </w:t>
      </w:r>
      <w:r>
        <w:br/>
      </w:r>
      <w:r>
        <w:rPr>
          <w:rFonts w:ascii="Times New Roman"/>
          <w:b w:val="false"/>
          <w:i w:val="false"/>
          <w:color w:val="000000"/>
          <w:sz w:val="28"/>
        </w:rPr>
        <w:t xml:space="preserve">
               айырысумен КТС-1 </w:t>
      </w:r>
      <w:r>
        <w:br/>
      </w:r>
      <w:r>
        <w:rPr>
          <w:rFonts w:ascii="Times New Roman"/>
          <w:b w:val="false"/>
          <w:i w:val="false"/>
          <w:color w:val="000000"/>
          <w:sz w:val="28"/>
        </w:rPr>
        <w:t xml:space="preserve">
               нысанын толтыруды </w:t>
      </w:r>
      <w:r>
        <w:br/>
      </w:r>
      <w:r>
        <w:rPr>
          <w:rFonts w:ascii="Times New Roman"/>
          <w:b w:val="false"/>
          <w:i w:val="false"/>
          <w:color w:val="000000"/>
          <w:sz w:val="28"/>
        </w:rPr>
        <w:t xml:space="preserve">
               ұсыныңыз. </w:t>
      </w:r>
      <w:r>
        <w:br/>
      </w:r>
      <w:r>
        <w:rPr>
          <w:rFonts w:ascii="Times New Roman"/>
          <w:b w:val="false"/>
          <w:i w:val="false"/>
          <w:color w:val="000000"/>
          <w:sz w:val="28"/>
        </w:rPr>
        <w:t xml:space="preserve">
               5. Декларант </w:t>
      </w:r>
      <w:r>
        <w:br/>
      </w:r>
      <w:r>
        <w:rPr>
          <w:rFonts w:ascii="Times New Roman"/>
          <w:b w:val="false"/>
          <w:i w:val="false"/>
          <w:color w:val="000000"/>
          <w:sz w:val="28"/>
        </w:rPr>
        <w:t xml:space="preserve">
               пайдалануға </w:t>
      </w:r>
      <w:r>
        <w:br/>
      </w:r>
      <w:r>
        <w:rPr>
          <w:rFonts w:ascii="Times New Roman"/>
          <w:b w:val="false"/>
          <w:i w:val="false"/>
          <w:color w:val="000000"/>
          <w:sz w:val="28"/>
        </w:rPr>
        <w:t xml:space="preserve">
               тауарды беру </w:t>
      </w:r>
      <w:r>
        <w:br/>
      </w:r>
      <w:r>
        <w:rPr>
          <w:rFonts w:ascii="Times New Roman"/>
          <w:b w:val="false"/>
          <w:i w:val="false"/>
          <w:color w:val="000000"/>
          <w:sz w:val="28"/>
        </w:rPr>
        <w:t xml:space="preserve">
               нысанына "Кеденнiң </w:t>
      </w:r>
      <w:r>
        <w:br/>
      </w:r>
      <w:r>
        <w:rPr>
          <w:rFonts w:ascii="Times New Roman"/>
          <w:b w:val="false"/>
          <w:i w:val="false"/>
          <w:color w:val="000000"/>
          <w:sz w:val="28"/>
        </w:rPr>
        <w:t xml:space="preserve">
               белгiлеулерi" </w:t>
      </w:r>
      <w:r>
        <w:br/>
      </w:r>
      <w:r>
        <w:rPr>
          <w:rFonts w:ascii="Times New Roman"/>
          <w:b w:val="false"/>
          <w:i w:val="false"/>
          <w:color w:val="000000"/>
          <w:sz w:val="28"/>
        </w:rPr>
        <w:t xml:space="preserve">
               үшiн бағанында </w:t>
      </w:r>
      <w:r>
        <w:br/>
      </w:r>
      <w:r>
        <w:rPr>
          <w:rFonts w:ascii="Times New Roman"/>
          <w:b w:val="false"/>
          <w:i w:val="false"/>
          <w:color w:val="000000"/>
          <w:sz w:val="28"/>
        </w:rPr>
        <w:t xml:space="preserve">
               бағынысты ___ </w:t>
      </w:r>
      <w:r>
        <w:br/>
      </w:r>
      <w:r>
        <w:rPr>
          <w:rFonts w:ascii="Times New Roman"/>
          <w:b w:val="false"/>
          <w:i w:val="false"/>
          <w:color w:val="000000"/>
          <w:sz w:val="28"/>
        </w:rPr>
        <w:t xml:space="preserve">
               немесе ______ </w:t>
      </w:r>
      <w:r>
        <w:br/>
      </w:r>
      <w:r>
        <w:rPr>
          <w:rFonts w:ascii="Times New Roman"/>
          <w:b w:val="false"/>
          <w:i w:val="false"/>
          <w:color w:val="000000"/>
          <w:sz w:val="28"/>
        </w:rPr>
        <w:t xml:space="preserve">
               тармақтарына </w:t>
      </w:r>
      <w:r>
        <w:br/>
      </w:r>
      <w:r>
        <w:rPr>
          <w:rFonts w:ascii="Times New Roman"/>
          <w:b w:val="false"/>
          <w:i w:val="false"/>
          <w:color w:val="000000"/>
          <w:sz w:val="28"/>
        </w:rPr>
        <w:t xml:space="preserve">
               сәйкес КҚД-1 </w:t>
      </w:r>
      <w:r>
        <w:br/>
      </w:r>
      <w:r>
        <w:rPr>
          <w:rFonts w:ascii="Times New Roman"/>
          <w:b w:val="false"/>
          <w:i w:val="false"/>
          <w:color w:val="000000"/>
          <w:sz w:val="28"/>
        </w:rPr>
        <w:t xml:space="preserve">
               жазбасын жасаңыз. </w:t>
      </w:r>
      <w:r>
        <w:br/>
      </w:r>
      <w:r>
        <w:rPr>
          <w:rFonts w:ascii="Times New Roman"/>
          <w:b w:val="false"/>
          <w:i w:val="false"/>
          <w:color w:val="000000"/>
          <w:sz w:val="28"/>
        </w:rPr>
        <w:t xml:space="preserve">
               6. Берiлген құжаттар, </w:t>
      </w:r>
      <w:r>
        <w:br/>
      </w:r>
      <w:r>
        <w:rPr>
          <w:rFonts w:ascii="Times New Roman"/>
          <w:b w:val="false"/>
          <w:i w:val="false"/>
          <w:color w:val="000000"/>
          <w:sz w:val="28"/>
        </w:rPr>
        <w:t xml:space="preserve">
               өтiнiштер және </w:t>
      </w:r>
      <w:r>
        <w:br/>
      </w:r>
      <w:r>
        <w:rPr>
          <w:rFonts w:ascii="Times New Roman"/>
          <w:b w:val="false"/>
          <w:i w:val="false"/>
          <w:color w:val="000000"/>
          <w:sz w:val="28"/>
        </w:rPr>
        <w:t xml:space="preserve">
               КТС-1, оларды жүк </w:t>
      </w:r>
      <w:r>
        <w:br/>
      </w:r>
      <w:r>
        <w:rPr>
          <w:rFonts w:ascii="Times New Roman"/>
          <w:b w:val="false"/>
          <w:i w:val="false"/>
          <w:color w:val="000000"/>
          <w:sz w:val="28"/>
        </w:rPr>
        <w:t xml:space="preserve">
               кеден декларациясына </w:t>
      </w:r>
      <w:r>
        <w:br/>
      </w:r>
      <w:r>
        <w:rPr>
          <w:rFonts w:ascii="Times New Roman"/>
          <w:b w:val="false"/>
          <w:i w:val="false"/>
          <w:color w:val="000000"/>
          <w:sz w:val="28"/>
        </w:rPr>
        <w:t xml:space="preserve">
               КҚД-1-мен бiрге </w:t>
      </w:r>
      <w:r>
        <w:br/>
      </w:r>
      <w:r>
        <w:rPr>
          <w:rFonts w:ascii="Times New Roman"/>
          <w:b w:val="false"/>
          <w:i w:val="false"/>
          <w:color w:val="000000"/>
          <w:sz w:val="28"/>
        </w:rPr>
        <w:t xml:space="preserve">
               қосымшаның дұрыс </w:t>
      </w:r>
      <w:r>
        <w:br/>
      </w:r>
      <w:r>
        <w:rPr>
          <w:rFonts w:ascii="Times New Roman"/>
          <w:b w:val="false"/>
          <w:i w:val="false"/>
          <w:color w:val="000000"/>
          <w:sz w:val="28"/>
        </w:rPr>
        <w:t xml:space="preserve">
               толтырылуын </w:t>
      </w:r>
      <w:r>
        <w:br/>
      </w:r>
      <w:r>
        <w:rPr>
          <w:rFonts w:ascii="Times New Roman"/>
          <w:b w:val="false"/>
          <w:i w:val="false"/>
          <w:color w:val="000000"/>
          <w:sz w:val="28"/>
        </w:rPr>
        <w:t xml:space="preserve">
               тексерiңiз және </w:t>
      </w:r>
      <w:r>
        <w:br/>
      </w:r>
      <w:r>
        <w:rPr>
          <w:rFonts w:ascii="Times New Roman"/>
          <w:b w:val="false"/>
          <w:i w:val="false"/>
          <w:color w:val="000000"/>
          <w:sz w:val="28"/>
        </w:rPr>
        <w:t xml:space="preserve">
               тиiстi декларантқа </w:t>
      </w:r>
      <w:r>
        <w:br/>
      </w:r>
      <w:r>
        <w:rPr>
          <w:rFonts w:ascii="Times New Roman"/>
          <w:b w:val="false"/>
          <w:i w:val="false"/>
          <w:color w:val="000000"/>
          <w:sz w:val="28"/>
        </w:rPr>
        <w:t xml:space="preserve">
               декларант </w:t>
      </w:r>
      <w:r>
        <w:br/>
      </w:r>
      <w:r>
        <w:rPr>
          <w:rFonts w:ascii="Times New Roman"/>
          <w:b w:val="false"/>
          <w:i w:val="false"/>
          <w:color w:val="000000"/>
          <w:sz w:val="28"/>
        </w:rPr>
        <w:t xml:space="preserve">
               пайдалануға тауар </w:t>
      </w:r>
      <w:r>
        <w:br/>
      </w:r>
      <w:r>
        <w:rPr>
          <w:rFonts w:ascii="Times New Roman"/>
          <w:b w:val="false"/>
          <w:i w:val="false"/>
          <w:color w:val="000000"/>
          <w:sz w:val="28"/>
        </w:rPr>
        <w:t xml:space="preserve">
               беру нысаны </w:t>
      </w:r>
      <w:r>
        <w:br/>
      </w:r>
      <w:r>
        <w:rPr>
          <w:rFonts w:ascii="Times New Roman"/>
          <w:b w:val="false"/>
          <w:i w:val="false"/>
          <w:color w:val="000000"/>
          <w:sz w:val="28"/>
        </w:rPr>
        <w:t xml:space="preserve">
               бойынша түпкiлiктi </w:t>
      </w:r>
      <w:r>
        <w:br/>
      </w:r>
      <w:r>
        <w:rPr>
          <w:rFonts w:ascii="Times New Roman"/>
          <w:b w:val="false"/>
          <w:i w:val="false"/>
          <w:color w:val="000000"/>
          <w:sz w:val="28"/>
        </w:rPr>
        <w:t xml:space="preserve">
               шешiм қабылдау </w:t>
      </w:r>
      <w:r>
        <w:br/>
      </w:r>
      <w:r>
        <w:rPr>
          <w:rFonts w:ascii="Times New Roman"/>
          <w:b w:val="false"/>
          <w:i w:val="false"/>
          <w:color w:val="000000"/>
          <w:sz w:val="28"/>
        </w:rPr>
        <w:t xml:space="preserve">
               үшiн тиiстi </w:t>
      </w:r>
      <w:r>
        <w:br/>
      </w:r>
      <w:r>
        <w:rPr>
          <w:rFonts w:ascii="Times New Roman"/>
          <w:b w:val="false"/>
          <w:i w:val="false"/>
          <w:color w:val="000000"/>
          <w:sz w:val="28"/>
        </w:rPr>
        <w:t xml:space="preserve">
               лауазымды тұлғаға </w:t>
      </w:r>
      <w:r>
        <w:br/>
      </w:r>
      <w:r>
        <w:rPr>
          <w:rFonts w:ascii="Times New Roman"/>
          <w:b w:val="false"/>
          <w:i w:val="false"/>
          <w:color w:val="000000"/>
          <w:sz w:val="28"/>
        </w:rPr>
        <w:t xml:space="preserve">
               берiңiз. </w:t>
      </w:r>
      <w:r>
        <w:br/>
      </w:r>
      <w:r>
        <w:rPr>
          <w:rFonts w:ascii="Times New Roman"/>
          <w:b w:val="false"/>
          <w:i w:val="false"/>
          <w:color w:val="000000"/>
          <w:sz w:val="28"/>
        </w:rPr>
        <w:t xml:space="preserve">
               7. Егер декларант </w:t>
      </w:r>
      <w:r>
        <w:br/>
      </w:r>
      <w:r>
        <w:rPr>
          <w:rFonts w:ascii="Times New Roman"/>
          <w:b w:val="false"/>
          <w:i w:val="false"/>
          <w:color w:val="000000"/>
          <w:sz w:val="28"/>
        </w:rPr>
        <w:t xml:space="preserve">
               белгіленген </w:t>
      </w:r>
      <w:r>
        <w:br/>
      </w:r>
      <w:r>
        <w:rPr>
          <w:rFonts w:ascii="Times New Roman"/>
          <w:b w:val="false"/>
          <w:i w:val="false"/>
          <w:color w:val="000000"/>
          <w:sz w:val="28"/>
        </w:rPr>
        <w:t xml:space="preserve">
               мерзiмдерде </w:t>
      </w:r>
      <w:r>
        <w:br/>
      </w:r>
      <w:r>
        <w:rPr>
          <w:rFonts w:ascii="Times New Roman"/>
          <w:b w:val="false"/>
          <w:i w:val="false"/>
          <w:color w:val="000000"/>
          <w:sz w:val="28"/>
        </w:rPr>
        <w:t xml:space="preserve">
               кедендiк ресiмдеуге </w:t>
      </w:r>
      <w:r>
        <w:br/>
      </w:r>
      <w:r>
        <w:rPr>
          <w:rFonts w:ascii="Times New Roman"/>
          <w:b w:val="false"/>
          <w:i w:val="false"/>
          <w:color w:val="000000"/>
          <w:sz w:val="28"/>
        </w:rPr>
        <w:t xml:space="preserve">
               құжаттар беру </w:t>
      </w:r>
      <w:r>
        <w:br/>
      </w:r>
      <w:r>
        <w:rPr>
          <w:rFonts w:ascii="Times New Roman"/>
          <w:b w:val="false"/>
          <w:i w:val="false"/>
          <w:color w:val="000000"/>
          <w:sz w:val="28"/>
        </w:rPr>
        <w:t xml:space="preserve">
               кезiнде мәлiмдеген </w:t>
      </w:r>
      <w:r>
        <w:br/>
      </w:r>
      <w:r>
        <w:rPr>
          <w:rFonts w:ascii="Times New Roman"/>
          <w:b w:val="false"/>
          <w:i w:val="false"/>
          <w:color w:val="000000"/>
          <w:sz w:val="28"/>
        </w:rPr>
        <w:t xml:space="preserve">
               кеден құнын </w:t>
      </w:r>
      <w:r>
        <w:br/>
      </w:r>
      <w:r>
        <w:rPr>
          <w:rFonts w:ascii="Times New Roman"/>
          <w:b w:val="false"/>
          <w:i w:val="false"/>
          <w:color w:val="000000"/>
          <w:sz w:val="28"/>
        </w:rPr>
        <w:t xml:space="preserve">
               растайтын </w:t>
      </w:r>
      <w:r>
        <w:br/>
      </w:r>
      <w:r>
        <w:rPr>
          <w:rFonts w:ascii="Times New Roman"/>
          <w:b w:val="false"/>
          <w:i w:val="false"/>
          <w:color w:val="000000"/>
          <w:sz w:val="28"/>
        </w:rPr>
        <w:t xml:space="preserve">
               құжаттарды берсе, </w:t>
      </w:r>
      <w:r>
        <w:br/>
      </w:r>
      <w:r>
        <w:rPr>
          <w:rFonts w:ascii="Times New Roman"/>
          <w:b w:val="false"/>
          <w:i w:val="false"/>
          <w:color w:val="000000"/>
          <w:sz w:val="28"/>
        </w:rPr>
        <w:t xml:space="preserve">
               КҚД-1 "КҚ </w:t>
      </w:r>
      <w:r>
        <w:br/>
      </w:r>
      <w:r>
        <w:rPr>
          <w:rFonts w:ascii="Times New Roman"/>
          <w:b w:val="false"/>
          <w:i w:val="false"/>
          <w:color w:val="000000"/>
          <w:sz w:val="28"/>
        </w:rPr>
        <w:t xml:space="preserve">
               қабылданды" деген </w:t>
      </w:r>
      <w:r>
        <w:br/>
      </w:r>
      <w:r>
        <w:rPr>
          <w:rFonts w:ascii="Times New Roman"/>
          <w:b w:val="false"/>
          <w:i w:val="false"/>
          <w:color w:val="000000"/>
          <w:sz w:val="28"/>
        </w:rPr>
        <w:t xml:space="preserve">
               жерге белгi </w:t>
      </w:r>
      <w:r>
        <w:br/>
      </w:r>
      <w:r>
        <w:rPr>
          <w:rFonts w:ascii="Times New Roman"/>
          <w:b w:val="false"/>
          <w:i w:val="false"/>
          <w:color w:val="000000"/>
          <w:sz w:val="28"/>
        </w:rPr>
        <w:t xml:space="preserve">
               жасаңыз, күнiн, </w:t>
      </w:r>
      <w:r>
        <w:br/>
      </w:r>
      <w:r>
        <w:rPr>
          <w:rFonts w:ascii="Times New Roman"/>
          <w:b w:val="false"/>
          <w:i w:val="false"/>
          <w:color w:val="000000"/>
          <w:sz w:val="28"/>
        </w:rPr>
        <w:t xml:space="preserve">
               қол қойыңыз </w:t>
      </w:r>
      <w:r>
        <w:br/>
      </w:r>
      <w:r>
        <w:rPr>
          <w:rFonts w:ascii="Times New Roman"/>
          <w:b w:val="false"/>
          <w:i w:val="false"/>
          <w:color w:val="000000"/>
          <w:sz w:val="28"/>
        </w:rPr>
        <w:t xml:space="preserve">
               және мөр басыңыз. </w:t>
      </w:r>
      <w:r>
        <w:br/>
      </w:r>
      <w:r>
        <w:rPr>
          <w:rFonts w:ascii="Times New Roman"/>
          <w:b w:val="false"/>
          <w:i w:val="false"/>
          <w:color w:val="000000"/>
          <w:sz w:val="28"/>
        </w:rPr>
        <w:t xml:space="preserve">
               8. Басқа да </w:t>
      </w:r>
      <w:r>
        <w:br/>
      </w:r>
      <w:r>
        <w:rPr>
          <w:rFonts w:ascii="Times New Roman"/>
          <w:b w:val="false"/>
          <w:i w:val="false"/>
          <w:color w:val="000000"/>
          <w:sz w:val="28"/>
        </w:rPr>
        <w:t xml:space="preserve">
               құжаттармен бiрге </w:t>
      </w:r>
      <w:r>
        <w:br/>
      </w:r>
      <w:r>
        <w:rPr>
          <w:rFonts w:ascii="Times New Roman"/>
          <w:b w:val="false"/>
          <w:i w:val="false"/>
          <w:color w:val="000000"/>
          <w:sz w:val="28"/>
        </w:rPr>
        <w:t xml:space="preserve">
               КҚД-1-ді кеден </w:t>
      </w:r>
      <w:r>
        <w:br/>
      </w:r>
      <w:r>
        <w:rPr>
          <w:rFonts w:ascii="Times New Roman"/>
          <w:b w:val="false"/>
          <w:i w:val="false"/>
          <w:color w:val="000000"/>
          <w:sz w:val="28"/>
        </w:rPr>
        <w:t xml:space="preserve">
               құнын түзеткен </w:t>
      </w:r>
      <w:r>
        <w:br/>
      </w:r>
      <w:r>
        <w:rPr>
          <w:rFonts w:ascii="Times New Roman"/>
          <w:b w:val="false"/>
          <w:i w:val="false"/>
          <w:color w:val="000000"/>
          <w:sz w:val="28"/>
        </w:rPr>
        <w:t xml:space="preserve">
               қағаздың күшiн </w:t>
      </w:r>
      <w:r>
        <w:br/>
      </w:r>
      <w:r>
        <w:rPr>
          <w:rFonts w:ascii="Times New Roman"/>
          <w:b w:val="false"/>
          <w:i w:val="false"/>
          <w:color w:val="000000"/>
          <w:sz w:val="28"/>
        </w:rPr>
        <w:t xml:space="preserve">
               жою туралы </w:t>
      </w:r>
      <w:r>
        <w:br/>
      </w:r>
      <w:r>
        <w:rPr>
          <w:rFonts w:ascii="Times New Roman"/>
          <w:b w:val="false"/>
          <w:i w:val="false"/>
          <w:color w:val="000000"/>
          <w:sz w:val="28"/>
        </w:rPr>
        <w:t xml:space="preserve">
               мәселенi шешу </w:t>
      </w:r>
      <w:r>
        <w:br/>
      </w:r>
      <w:r>
        <w:rPr>
          <w:rFonts w:ascii="Times New Roman"/>
          <w:b w:val="false"/>
          <w:i w:val="false"/>
          <w:color w:val="000000"/>
          <w:sz w:val="28"/>
        </w:rPr>
        <w:t xml:space="preserve">
               және кеден </w:t>
      </w:r>
      <w:r>
        <w:br/>
      </w:r>
      <w:r>
        <w:rPr>
          <w:rFonts w:ascii="Times New Roman"/>
          <w:b w:val="false"/>
          <w:i w:val="false"/>
          <w:color w:val="000000"/>
          <w:sz w:val="28"/>
        </w:rPr>
        <w:t xml:space="preserve">
               төлемдерi мен </w:t>
      </w:r>
      <w:r>
        <w:br/>
      </w:r>
      <w:r>
        <w:rPr>
          <w:rFonts w:ascii="Times New Roman"/>
          <w:b w:val="false"/>
          <w:i w:val="false"/>
          <w:color w:val="000000"/>
          <w:sz w:val="28"/>
        </w:rPr>
        <w:t xml:space="preserve">
               салықтар бойынша </w:t>
      </w:r>
      <w:r>
        <w:br/>
      </w:r>
      <w:r>
        <w:rPr>
          <w:rFonts w:ascii="Times New Roman"/>
          <w:b w:val="false"/>
          <w:i w:val="false"/>
          <w:color w:val="000000"/>
          <w:sz w:val="28"/>
        </w:rPr>
        <w:t xml:space="preserve">
               есеп айырысу </w:t>
      </w:r>
      <w:r>
        <w:br/>
      </w:r>
      <w:r>
        <w:rPr>
          <w:rFonts w:ascii="Times New Roman"/>
          <w:b w:val="false"/>
          <w:i w:val="false"/>
          <w:color w:val="000000"/>
          <w:sz w:val="28"/>
        </w:rPr>
        <w:t xml:space="preserve">
               мәселесiн ретке </w:t>
      </w:r>
      <w:r>
        <w:br/>
      </w:r>
      <w:r>
        <w:rPr>
          <w:rFonts w:ascii="Times New Roman"/>
          <w:b w:val="false"/>
          <w:i w:val="false"/>
          <w:color w:val="000000"/>
          <w:sz w:val="28"/>
        </w:rPr>
        <w:t xml:space="preserve">
               келтiру үшiн </w:t>
      </w:r>
      <w:r>
        <w:br/>
      </w:r>
      <w:r>
        <w:rPr>
          <w:rFonts w:ascii="Times New Roman"/>
          <w:b w:val="false"/>
          <w:i w:val="false"/>
          <w:color w:val="000000"/>
          <w:sz w:val="28"/>
        </w:rPr>
        <w:t xml:space="preserve">
               тиiстi лауазымды </w:t>
      </w:r>
      <w:r>
        <w:br/>
      </w:r>
      <w:r>
        <w:rPr>
          <w:rFonts w:ascii="Times New Roman"/>
          <w:b w:val="false"/>
          <w:i w:val="false"/>
          <w:color w:val="000000"/>
          <w:sz w:val="28"/>
        </w:rPr>
        <w:t xml:space="preserve">
               тұлғаға берiңiз. </w:t>
      </w:r>
      <w:r>
        <w:br/>
      </w:r>
      <w:r>
        <w:rPr>
          <w:rFonts w:ascii="Times New Roman"/>
          <w:b w:val="false"/>
          <w:i w:val="false"/>
          <w:color w:val="000000"/>
          <w:sz w:val="28"/>
        </w:rPr>
        <w:t xml:space="preserve">
4.3 Қазақстан. 1. Декларантқа                       5-қо. ЕХW, FОВ, </w:t>
      </w:r>
      <w:r>
        <w:br/>
      </w:r>
      <w:r>
        <w:rPr>
          <w:rFonts w:ascii="Times New Roman"/>
          <w:b w:val="false"/>
          <w:i w:val="false"/>
          <w:color w:val="000000"/>
          <w:sz w:val="28"/>
        </w:rPr>
        <w:t xml:space="preserve">
    ның кеден  түзетудi талап                       сымша FАS, FSА, </w:t>
      </w:r>
      <w:r>
        <w:br/>
      </w:r>
      <w:r>
        <w:rPr>
          <w:rFonts w:ascii="Times New Roman"/>
          <w:b w:val="false"/>
          <w:i w:val="false"/>
          <w:color w:val="000000"/>
          <w:sz w:val="28"/>
        </w:rPr>
        <w:t xml:space="preserve">
    шекарасына ететiн олар                                 DAF- </w:t>
      </w:r>
      <w:r>
        <w:br/>
      </w:r>
      <w:r>
        <w:rPr>
          <w:rFonts w:ascii="Times New Roman"/>
          <w:b w:val="false"/>
          <w:i w:val="false"/>
          <w:color w:val="000000"/>
          <w:sz w:val="28"/>
        </w:rPr>
        <w:t xml:space="preserve">
    дейін      мәлiмдеген кеден                           (экспорт </w:t>
      </w:r>
      <w:r>
        <w:br/>
      </w:r>
      <w:r>
        <w:rPr>
          <w:rFonts w:ascii="Times New Roman"/>
          <w:b w:val="false"/>
          <w:i w:val="false"/>
          <w:color w:val="000000"/>
          <w:sz w:val="28"/>
        </w:rPr>
        <w:t xml:space="preserve">
    тауарды    құны бойынша                                елінің </w:t>
      </w:r>
      <w:r>
        <w:br/>
      </w:r>
      <w:r>
        <w:rPr>
          <w:rFonts w:ascii="Times New Roman"/>
          <w:b w:val="false"/>
          <w:i w:val="false"/>
          <w:color w:val="000000"/>
          <w:sz w:val="28"/>
        </w:rPr>
        <w:t xml:space="preserve">
    жеткізу    себептердi                                  шекарасы) </w:t>
      </w:r>
      <w:r>
        <w:br/>
      </w:r>
      <w:r>
        <w:rPr>
          <w:rFonts w:ascii="Times New Roman"/>
          <w:b w:val="false"/>
          <w:i w:val="false"/>
          <w:color w:val="000000"/>
          <w:sz w:val="28"/>
        </w:rPr>
        <w:t xml:space="preserve">
    бойынша    хабарлаңыз,                                шарттарын. </w:t>
      </w:r>
      <w:r>
        <w:br/>
      </w:r>
      <w:r>
        <w:rPr>
          <w:rFonts w:ascii="Times New Roman"/>
          <w:b w:val="false"/>
          <w:i w:val="false"/>
          <w:color w:val="000000"/>
          <w:sz w:val="28"/>
        </w:rPr>
        <w:t xml:space="preserve">
    кеден      Қазақстанның                               да тауар </w:t>
      </w:r>
      <w:r>
        <w:br/>
      </w:r>
      <w:r>
        <w:rPr>
          <w:rFonts w:ascii="Times New Roman"/>
          <w:b w:val="false"/>
          <w:i w:val="false"/>
          <w:color w:val="000000"/>
          <w:sz w:val="28"/>
        </w:rPr>
        <w:t xml:space="preserve">
    құнына     кеден аумағындағы                          берілген. </w:t>
      </w:r>
      <w:r>
        <w:br/>
      </w:r>
      <w:r>
        <w:rPr>
          <w:rFonts w:ascii="Times New Roman"/>
          <w:b w:val="false"/>
          <w:i w:val="false"/>
          <w:color w:val="000000"/>
          <w:sz w:val="28"/>
        </w:rPr>
        <w:t xml:space="preserve">
    шығыстар   әкелiнетiн жерiне                          де, сон. </w:t>
      </w:r>
      <w:r>
        <w:br/>
      </w:r>
      <w:r>
        <w:rPr>
          <w:rFonts w:ascii="Times New Roman"/>
          <w:b w:val="false"/>
          <w:i w:val="false"/>
          <w:color w:val="000000"/>
          <w:sz w:val="28"/>
        </w:rPr>
        <w:t xml:space="preserve">
    қосылмаған дейiн тауарды                              дай-ақ өзі </w:t>
      </w:r>
      <w:r>
        <w:br/>
      </w:r>
      <w:r>
        <w:rPr>
          <w:rFonts w:ascii="Times New Roman"/>
          <w:b w:val="false"/>
          <w:i w:val="false"/>
          <w:color w:val="000000"/>
          <w:sz w:val="28"/>
        </w:rPr>
        <w:t xml:space="preserve">
    жағдайда   жеткiзумен                                 әкету деп </w:t>
      </w:r>
      <w:r>
        <w:br/>
      </w:r>
      <w:r>
        <w:rPr>
          <w:rFonts w:ascii="Times New Roman"/>
          <w:b w:val="false"/>
          <w:i w:val="false"/>
          <w:color w:val="000000"/>
          <w:sz w:val="28"/>
        </w:rPr>
        <w:t xml:space="preserve">
    түзету     байланысты                                 аталатын </w:t>
      </w:r>
      <w:r>
        <w:br/>
      </w:r>
      <w:r>
        <w:rPr>
          <w:rFonts w:ascii="Times New Roman"/>
          <w:b w:val="false"/>
          <w:i w:val="false"/>
          <w:color w:val="000000"/>
          <w:sz w:val="28"/>
        </w:rPr>
        <w:t xml:space="preserve">
    (Б-бөлім,  шығыстарды                                 жағдайлар. </w:t>
      </w:r>
      <w:r>
        <w:br/>
      </w:r>
      <w:r>
        <w:rPr>
          <w:rFonts w:ascii="Times New Roman"/>
          <w:b w:val="false"/>
          <w:i w:val="false"/>
          <w:color w:val="000000"/>
          <w:sz w:val="28"/>
        </w:rPr>
        <w:t xml:space="preserve">
    17-баған). растайтын                                  да, тепе- </w:t>
      </w:r>
      <w:r>
        <w:br/>
      </w:r>
      <w:r>
        <w:rPr>
          <w:rFonts w:ascii="Times New Roman"/>
          <w:b w:val="false"/>
          <w:i w:val="false"/>
          <w:color w:val="000000"/>
          <w:sz w:val="28"/>
        </w:rPr>
        <w:t xml:space="preserve">
               құжаттарды берудi                          тең жағдай </w:t>
      </w:r>
      <w:r>
        <w:br/>
      </w:r>
      <w:r>
        <w:rPr>
          <w:rFonts w:ascii="Times New Roman"/>
          <w:b w:val="false"/>
          <w:i w:val="false"/>
          <w:color w:val="000000"/>
          <w:sz w:val="28"/>
        </w:rPr>
        <w:t xml:space="preserve">
               ұсыныңыз.                                  болуы </w:t>
      </w:r>
      <w:r>
        <w:br/>
      </w:r>
      <w:r>
        <w:rPr>
          <w:rFonts w:ascii="Times New Roman"/>
          <w:b w:val="false"/>
          <w:i w:val="false"/>
          <w:color w:val="000000"/>
          <w:sz w:val="28"/>
        </w:rPr>
        <w:t xml:space="preserve">
                                                          мүмкін. </w:t>
      </w:r>
      <w:r>
        <w:br/>
      </w:r>
      <w:r>
        <w:rPr>
          <w:rFonts w:ascii="Times New Roman"/>
          <w:b w:val="false"/>
          <w:i w:val="false"/>
          <w:color w:val="000000"/>
          <w:sz w:val="28"/>
        </w:rPr>
        <w:t xml:space="preserve">
                                                          (СIF-шет </w:t>
      </w:r>
      <w:r>
        <w:br/>
      </w:r>
      <w:r>
        <w:rPr>
          <w:rFonts w:ascii="Times New Roman"/>
          <w:b w:val="false"/>
          <w:i w:val="false"/>
          <w:color w:val="000000"/>
          <w:sz w:val="28"/>
        </w:rPr>
        <w:t xml:space="preserve">
                                                          мемлекет  </w:t>
      </w:r>
      <w:r>
        <w:br/>
      </w:r>
      <w:r>
        <w:rPr>
          <w:rFonts w:ascii="Times New Roman"/>
          <w:b w:val="false"/>
          <w:i w:val="false"/>
          <w:color w:val="000000"/>
          <w:sz w:val="28"/>
        </w:rPr>
        <w:t xml:space="preserve">
                                                          порты,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СIF-Одесса, </w:t>
      </w:r>
      <w:r>
        <w:br/>
      </w:r>
      <w:r>
        <w:rPr>
          <w:rFonts w:ascii="Times New Roman"/>
          <w:b w:val="false"/>
          <w:i w:val="false"/>
          <w:color w:val="000000"/>
          <w:sz w:val="28"/>
        </w:rPr>
        <w:t xml:space="preserve">
                                                         СIF-Таллин) </w:t>
      </w:r>
      <w:r>
        <w:br/>
      </w:r>
      <w:r>
        <w:rPr>
          <w:rFonts w:ascii="Times New Roman"/>
          <w:b w:val="false"/>
          <w:i w:val="false"/>
          <w:color w:val="000000"/>
          <w:sz w:val="28"/>
        </w:rPr>
        <w:t xml:space="preserve">
               2. Кеден құнын                    3-тармақ </w:t>
      </w:r>
      <w:r>
        <w:br/>
      </w:r>
      <w:r>
        <w:rPr>
          <w:rFonts w:ascii="Times New Roman"/>
          <w:b w:val="false"/>
          <w:i w:val="false"/>
          <w:color w:val="000000"/>
          <w:sz w:val="28"/>
        </w:rPr>
        <w:t xml:space="preserve">
               түпкiлiктi </w:t>
      </w:r>
      <w:r>
        <w:br/>
      </w:r>
      <w:r>
        <w:rPr>
          <w:rFonts w:ascii="Times New Roman"/>
          <w:b w:val="false"/>
          <w:i w:val="false"/>
          <w:color w:val="000000"/>
          <w:sz w:val="28"/>
        </w:rPr>
        <w:t xml:space="preserve">
               айқындауға дейiн </w:t>
      </w:r>
      <w:r>
        <w:br/>
      </w:r>
      <w:r>
        <w:rPr>
          <w:rFonts w:ascii="Times New Roman"/>
          <w:b w:val="false"/>
          <w:i w:val="false"/>
          <w:color w:val="000000"/>
          <w:sz w:val="28"/>
        </w:rPr>
        <w:t xml:space="preserve">
               пайдалануға </w:t>
      </w:r>
      <w:r>
        <w:br/>
      </w:r>
      <w:r>
        <w:rPr>
          <w:rFonts w:ascii="Times New Roman"/>
          <w:b w:val="false"/>
          <w:i w:val="false"/>
          <w:color w:val="000000"/>
          <w:sz w:val="28"/>
        </w:rPr>
        <w:t xml:space="preserve">
               декларант тауар </w:t>
      </w:r>
      <w:r>
        <w:br/>
      </w:r>
      <w:r>
        <w:rPr>
          <w:rFonts w:ascii="Times New Roman"/>
          <w:b w:val="false"/>
          <w:i w:val="false"/>
          <w:color w:val="000000"/>
          <w:sz w:val="28"/>
        </w:rPr>
        <w:t xml:space="preserve">
               алуды ойлай ма </w:t>
      </w:r>
      <w:r>
        <w:br/>
      </w:r>
      <w:r>
        <w:rPr>
          <w:rFonts w:ascii="Times New Roman"/>
          <w:b w:val="false"/>
          <w:i w:val="false"/>
          <w:color w:val="000000"/>
          <w:sz w:val="28"/>
        </w:rPr>
        <w:t xml:space="preserve">
               және қандай </w:t>
      </w:r>
      <w:r>
        <w:br/>
      </w:r>
      <w:r>
        <w:rPr>
          <w:rFonts w:ascii="Times New Roman"/>
          <w:b w:val="false"/>
          <w:i w:val="false"/>
          <w:color w:val="000000"/>
          <w:sz w:val="28"/>
        </w:rPr>
        <w:t xml:space="preserve">
               нысанда, егер иә, </w:t>
      </w:r>
      <w:r>
        <w:br/>
      </w:r>
      <w:r>
        <w:rPr>
          <w:rFonts w:ascii="Times New Roman"/>
          <w:b w:val="false"/>
          <w:i w:val="false"/>
          <w:color w:val="000000"/>
          <w:sz w:val="28"/>
        </w:rPr>
        <w:t xml:space="preserve">
               онда оған тиiстi </w:t>
      </w:r>
      <w:r>
        <w:br/>
      </w:r>
      <w:r>
        <w:rPr>
          <w:rFonts w:ascii="Times New Roman"/>
          <w:b w:val="false"/>
          <w:i w:val="false"/>
          <w:color w:val="000000"/>
          <w:sz w:val="28"/>
        </w:rPr>
        <w:t xml:space="preserve">
               жазбаша </w:t>
      </w:r>
      <w:r>
        <w:br/>
      </w:r>
      <w:r>
        <w:rPr>
          <w:rFonts w:ascii="Times New Roman"/>
          <w:b w:val="false"/>
          <w:i w:val="false"/>
          <w:color w:val="000000"/>
          <w:sz w:val="28"/>
        </w:rPr>
        <w:t xml:space="preserve">
               өтiнiшiмен кеден </w:t>
      </w:r>
      <w:r>
        <w:br/>
      </w:r>
      <w:r>
        <w:rPr>
          <w:rFonts w:ascii="Times New Roman"/>
          <w:b w:val="false"/>
          <w:i w:val="false"/>
          <w:color w:val="000000"/>
          <w:sz w:val="28"/>
        </w:rPr>
        <w:t xml:space="preserve">
               органының </w:t>
      </w:r>
      <w:r>
        <w:br/>
      </w:r>
      <w:r>
        <w:rPr>
          <w:rFonts w:ascii="Times New Roman"/>
          <w:b w:val="false"/>
          <w:i w:val="false"/>
          <w:color w:val="000000"/>
          <w:sz w:val="28"/>
        </w:rPr>
        <w:t xml:space="preserve">
               бастығына жолығуды </w:t>
      </w:r>
      <w:r>
        <w:br/>
      </w:r>
      <w:r>
        <w:rPr>
          <w:rFonts w:ascii="Times New Roman"/>
          <w:b w:val="false"/>
          <w:i w:val="false"/>
          <w:color w:val="000000"/>
          <w:sz w:val="28"/>
        </w:rPr>
        <w:t xml:space="preserve">
               ұсыныңыз. </w:t>
      </w:r>
      <w:r>
        <w:br/>
      </w:r>
      <w:r>
        <w:rPr>
          <w:rFonts w:ascii="Times New Roman"/>
          <w:b w:val="false"/>
          <w:i w:val="false"/>
          <w:color w:val="000000"/>
          <w:sz w:val="28"/>
        </w:rPr>
        <w:t xml:space="preserve">
               3. Кеден органында                         Қолданылып </w:t>
      </w:r>
      <w:r>
        <w:br/>
      </w:r>
      <w:r>
        <w:rPr>
          <w:rFonts w:ascii="Times New Roman"/>
          <w:b w:val="false"/>
          <w:i w:val="false"/>
          <w:color w:val="000000"/>
          <w:sz w:val="28"/>
        </w:rPr>
        <w:t xml:space="preserve">
               ақпарат бар болуы                          жүрген та. </w:t>
      </w:r>
      <w:r>
        <w:br/>
      </w:r>
      <w:r>
        <w:rPr>
          <w:rFonts w:ascii="Times New Roman"/>
          <w:b w:val="false"/>
          <w:i w:val="false"/>
          <w:color w:val="000000"/>
          <w:sz w:val="28"/>
        </w:rPr>
        <w:t xml:space="preserve">
               негiзiнде                                  рифтері ту </w:t>
      </w:r>
      <w:r>
        <w:br/>
      </w:r>
      <w:r>
        <w:rPr>
          <w:rFonts w:ascii="Times New Roman"/>
          <w:b w:val="false"/>
          <w:i w:val="false"/>
          <w:color w:val="000000"/>
          <w:sz w:val="28"/>
        </w:rPr>
        <w:t xml:space="preserve">
               мәлiмделген кеден                          ралы ақпа. </w:t>
      </w:r>
      <w:r>
        <w:br/>
      </w:r>
      <w:r>
        <w:rPr>
          <w:rFonts w:ascii="Times New Roman"/>
          <w:b w:val="false"/>
          <w:i w:val="false"/>
          <w:color w:val="000000"/>
          <w:sz w:val="28"/>
        </w:rPr>
        <w:t xml:space="preserve">
               құнына есептелген                          ратты экс. </w:t>
      </w:r>
      <w:r>
        <w:br/>
      </w:r>
      <w:r>
        <w:rPr>
          <w:rFonts w:ascii="Times New Roman"/>
          <w:b w:val="false"/>
          <w:i w:val="false"/>
          <w:color w:val="000000"/>
          <w:sz w:val="28"/>
        </w:rPr>
        <w:t xml:space="preserve">
               көлiктiк                                   педиторлық </w:t>
      </w:r>
      <w:r>
        <w:br/>
      </w:r>
      <w:r>
        <w:rPr>
          <w:rFonts w:ascii="Times New Roman"/>
          <w:b w:val="false"/>
          <w:i w:val="false"/>
          <w:color w:val="000000"/>
          <w:sz w:val="28"/>
        </w:rPr>
        <w:t xml:space="preserve">
               шығыстарды қосып,                          көліктік </w:t>
      </w:r>
      <w:r>
        <w:br/>
      </w:r>
      <w:r>
        <w:rPr>
          <w:rFonts w:ascii="Times New Roman"/>
          <w:b w:val="false"/>
          <w:i w:val="false"/>
          <w:color w:val="000000"/>
          <w:sz w:val="28"/>
        </w:rPr>
        <w:t xml:space="preserve">
               шартты кеден                              фирмалардан </w:t>
      </w:r>
      <w:r>
        <w:br/>
      </w:r>
      <w:r>
        <w:rPr>
          <w:rFonts w:ascii="Times New Roman"/>
          <w:b w:val="false"/>
          <w:i w:val="false"/>
          <w:color w:val="000000"/>
          <w:sz w:val="28"/>
        </w:rPr>
        <w:t xml:space="preserve">
               бағасын жүргiзiңiз.                        алуға    </w:t>
      </w:r>
      <w:r>
        <w:br/>
      </w:r>
      <w:r>
        <w:rPr>
          <w:rFonts w:ascii="Times New Roman"/>
          <w:b w:val="false"/>
          <w:i w:val="false"/>
          <w:color w:val="000000"/>
          <w:sz w:val="28"/>
        </w:rPr>
        <w:t xml:space="preserve">
                                                          болады. </w:t>
      </w:r>
      <w:r>
        <w:br/>
      </w:r>
      <w:r>
        <w:rPr>
          <w:rFonts w:ascii="Times New Roman"/>
          <w:b w:val="false"/>
          <w:i w:val="false"/>
          <w:color w:val="000000"/>
          <w:sz w:val="28"/>
        </w:rPr>
        <w:t xml:space="preserve">
               4. Декларантқа                     3-тармақ </w:t>
      </w:r>
      <w:r>
        <w:br/>
      </w:r>
      <w:r>
        <w:rPr>
          <w:rFonts w:ascii="Times New Roman"/>
          <w:b w:val="false"/>
          <w:i w:val="false"/>
          <w:color w:val="000000"/>
          <w:sz w:val="28"/>
        </w:rPr>
        <w:t xml:space="preserve">
               кеден құнын түзету </w:t>
      </w:r>
      <w:r>
        <w:br/>
      </w:r>
      <w:r>
        <w:rPr>
          <w:rFonts w:ascii="Times New Roman"/>
          <w:b w:val="false"/>
          <w:i w:val="false"/>
          <w:color w:val="000000"/>
          <w:sz w:val="28"/>
        </w:rPr>
        <w:t xml:space="preserve">
               нысанын толтыруды </w:t>
      </w:r>
      <w:r>
        <w:br/>
      </w:r>
      <w:r>
        <w:rPr>
          <w:rFonts w:ascii="Times New Roman"/>
          <w:b w:val="false"/>
          <w:i w:val="false"/>
          <w:color w:val="000000"/>
          <w:sz w:val="28"/>
        </w:rPr>
        <w:t xml:space="preserve">
               ұсыныңыз (шартты </w:t>
      </w:r>
      <w:r>
        <w:br/>
      </w:r>
      <w:r>
        <w:rPr>
          <w:rFonts w:ascii="Times New Roman"/>
          <w:b w:val="false"/>
          <w:i w:val="false"/>
          <w:color w:val="000000"/>
          <w:sz w:val="28"/>
        </w:rPr>
        <w:t xml:space="preserve">
               кедендiк бағалау </w:t>
      </w:r>
      <w:r>
        <w:br/>
      </w:r>
      <w:r>
        <w:rPr>
          <w:rFonts w:ascii="Times New Roman"/>
          <w:b w:val="false"/>
          <w:i w:val="false"/>
          <w:color w:val="000000"/>
          <w:sz w:val="28"/>
        </w:rPr>
        <w:t xml:space="preserve">
               негiзiндегi КТС-1 </w:t>
      </w:r>
      <w:r>
        <w:br/>
      </w:r>
      <w:r>
        <w:rPr>
          <w:rFonts w:ascii="Times New Roman"/>
          <w:b w:val="false"/>
          <w:i w:val="false"/>
          <w:color w:val="000000"/>
          <w:sz w:val="28"/>
        </w:rPr>
        <w:t xml:space="preserve">
               нысаны). </w:t>
      </w:r>
      <w:r>
        <w:br/>
      </w:r>
      <w:r>
        <w:rPr>
          <w:rFonts w:ascii="Times New Roman"/>
          <w:b w:val="false"/>
          <w:i w:val="false"/>
          <w:color w:val="000000"/>
          <w:sz w:val="28"/>
        </w:rPr>
        <w:t xml:space="preserve">
               5. "Кеден белгiлеу                 2.10-тар. </w:t>
      </w:r>
      <w:r>
        <w:br/>
      </w:r>
      <w:r>
        <w:rPr>
          <w:rFonts w:ascii="Times New Roman"/>
          <w:b w:val="false"/>
          <w:i w:val="false"/>
          <w:color w:val="000000"/>
          <w:sz w:val="28"/>
        </w:rPr>
        <w:t xml:space="preserve">
               үшiн" бағанда                      мақ </w:t>
      </w:r>
      <w:r>
        <w:br/>
      </w:r>
      <w:r>
        <w:rPr>
          <w:rFonts w:ascii="Times New Roman"/>
          <w:b w:val="false"/>
          <w:i w:val="false"/>
          <w:color w:val="000000"/>
          <w:sz w:val="28"/>
        </w:rPr>
        <w:t xml:space="preserve">
               Кеден құнын </w:t>
      </w:r>
      <w:r>
        <w:br/>
      </w:r>
      <w:r>
        <w:rPr>
          <w:rFonts w:ascii="Times New Roman"/>
          <w:b w:val="false"/>
          <w:i w:val="false"/>
          <w:color w:val="000000"/>
          <w:sz w:val="28"/>
        </w:rPr>
        <w:t xml:space="preserve">
               мәлiмдеу туралы </w:t>
      </w:r>
      <w:r>
        <w:br/>
      </w:r>
      <w:r>
        <w:rPr>
          <w:rFonts w:ascii="Times New Roman"/>
          <w:b w:val="false"/>
          <w:i w:val="false"/>
          <w:color w:val="000000"/>
          <w:sz w:val="28"/>
        </w:rPr>
        <w:t xml:space="preserve">
               нұсқаулықтың </w:t>
      </w:r>
      <w:r>
        <w:br/>
      </w:r>
      <w:r>
        <w:rPr>
          <w:rFonts w:ascii="Times New Roman"/>
          <w:b w:val="false"/>
          <w:i w:val="false"/>
          <w:color w:val="000000"/>
          <w:sz w:val="28"/>
        </w:rPr>
        <w:t xml:space="preserve">
               2.10-тармағына </w:t>
      </w:r>
      <w:r>
        <w:br/>
      </w:r>
      <w:r>
        <w:rPr>
          <w:rFonts w:ascii="Times New Roman"/>
          <w:b w:val="false"/>
          <w:i w:val="false"/>
          <w:color w:val="000000"/>
          <w:sz w:val="28"/>
        </w:rPr>
        <w:t xml:space="preserve">
               сәйкес кеден құнын </w:t>
      </w:r>
      <w:r>
        <w:br/>
      </w:r>
      <w:r>
        <w:rPr>
          <w:rFonts w:ascii="Times New Roman"/>
          <w:b w:val="false"/>
          <w:i w:val="false"/>
          <w:color w:val="000000"/>
          <w:sz w:val="28"/>
        </w:rPr>
        <w:t xml:space="preserve">
               түзету туралы </w:t>
      </w:r>
      <w:r>
        <w:br/>
      </w:r>
      <w:r>
        <w:rPr>
          <w:rFonts w:ascii="Times New Roman"/>
          <w:b w:val="false"/>
          <w:i w:val="false"/>
          <w:color w:val="000000"/>
          <w:sz w:val="28"/>
        </w:rPr>
        <w:t xml:space="preserve">
               шешiмдi жазыңыз. </w:t>
      </w:r>
      <w:r>
        <w:br/>
      </w:r>
      <w:r>
        <w:rPr>
          <w:rFonts w:ascii="Times New Roman"/>
          <w:b w:val="false"/>
          <w:i w:val="false"/>
          <w:color w:val="000000"/>
          <w:sz w:val="28"/>
        </w:rPr>
        <w:t xml:space="preserve">
               6. Декларанттан </w:t>
      </w:r>
      <w:r>
        <w:br/>
      </w:r>
      <w:r>
        <w:rPr>
          <w:rFonts w:ascii="Times New Roman"/>
          <w:b w:val="false"/>
          <w:i w:val="false"/>
          <w:color w:val="000000"/>
          <w:sz w:val="28"/>
        </w:rPr>
        <w:t xml:space="preserve">
               жазбаша өтiнiш </w:t>
      </w:r>
      <w:r>
        <w:br/>
      </w:r>
      <w:r>
        <w:rPr>
          <w:rFonts w:ascii="Times New Roman"/>
          <w:b w:val="false"/>
          <w:i w:val="false"/>
          <w:color w:val="000000"/>
          <w:sz w:val="28"/>
        </w:rPr>
        <w:t xml:space="preserve">
               және толтырылған </w:t>
      </w:r>
      <w:r>
        <w:br/>
      </w:r>
      <w:r>
        <w:rPr>
          <w:rFonts w:ascii="Times New Roman"/>
          <w:b w:val="false"/>
          <w:i w:val="false"/>
          <w:color w:val="000000"/>
          <w:sz w:val="28"/>
        </w:rPr>
        <w:t xml:space="preserve">
               КТС-1 алғаннан </w:t>
      </w:r>
      <w:r>
        <w:br/>
      </w:r>
      <w:r>
        <w:rPr>
          <w:rFonts w:ascii="Times New Roman"/>
          <w:b w:val="false"/>
          <w:i w:val="false"/>
          <w:color w:val="000000"/>
          <w:sz w:val="28"/>
        </w:rPr>
        <w:t xml:space="preserve">
               кейiн КТС-1-дегi </w:t>
      </w:r>
      <w:r>
        <w:br/>
      </w:r>
      <w:r>
        <w:rPr>
          <w:rFonts w:ascii="Times New Roman"/>
          <w:b w:val="false"/>
          <w:i w:val="false"/>
          <w:color w:val="000000"/>
          <w:sz w:val="28"/>
        </w:rPr>
        <w:t xml:space="preserve">
               кеден құнына </w:t>
      </w:r>
      <w:r>
        <w:br/>
      </w:r>
      <w:r>
        <w:rPr>
          <w:rFonts w:ascii="Times New Roman"/>
          <w:b w:val="false"/>
          <w:i w:val="false"/>
          <w:color w:val="000000"/>
          <w:sz w:val="28"/>
        </w:rPr>
        <w:t xml:space="preserve">
               тиiстi мәлiметтi </w:t>
      </w:r>
      <w:r>
        <w:br/>
      </w:r>
      <w:r>
        <w:rPr>
          <w:rFonts w:ascii="Times New Roman"/>
          <w:b w:val="false"/>
          <w:i w:val="false"/>
          <w:color w:val="000000"/>
          <w:sz w:val="28"/>
        </w:rPr>
        <w:t xml:space="preserve">
               тексерiңiз және </w:t>
      </w:r>
      <w:r>
        <w:br/>
      </w:r>
      <w:r>
        <w:rPr>
          <w:rFonts w:ascii="Times New Roman"/>
          <w:b w:val="false"/>
          <w:i w:val="false"/>
          <w:color w:val="000000"/>
          <w:sz w:val="28"/>
        </w:rPr>
        <w:t xml:space="preserve">
               оны КҚД-1-ге, </w:t>
      </w:r>
      <w:r>
        <w:br/>
      </w:r>
      <w:r>
        <w:rPr>
          <w:rFonts w:ascii="Times New Roman"/>
          <w:b w:val="false"/>
          <w:i w:val="false"/>
          <w:color w:val="000000"/>
          <w:sz w:val="28"/>
        </w:rPr>
        <w:t xml:space="preserve">
               жүк кеден </w:t>
      </w:r>
      <w:r>
        <w:br/>
      </w:r>
      <w:r>
        <w:rPr>
          <w:rFonts w:ascii="Times New Roman"/>
          <w:b w:val="false"/>
          <w:i w:val="false"/>
          <w:color w:val="000000"/>
          <w:sz w:val="28"/>
        </w:rPr>
        <w:t xml:space="preserve">
               декларациясына </w:t>
      </w:r>
      <w:r>
        <w:br/>
      </w:r>
      <w:r>
        <w:rPr>
          <w:rFonts w:ascii="Times New Roman"/>
          <w:b w:val="false"/>
          <w:i w:val="false"/>
          <w:color w:val="000000"/>
          <w:sz w:val="28"/>
        </w:rPr>
        <w:t xml:space="preserve">
               декларанттың </w:t>
      </w:r>
      <w:r>
        <w:br/>
      </w:r>
      <w:r>
        <w:rPr>
          <w:rFonts w:ascii="Times New Roman"/>
          <w:b w:val="false"/>
          <w:i w:val="false"/>
          <w:color w:val="000000"/>
          <w:sz w:val="28"/>
        </w:rPr>
        <w:t xml:space="preserve">
               өтiнiшiмен қосып </w:t>
      </w:r>
      <w:r>
        <w:br/>
      </w:r>
      <w:r>
        <w:rPr>
          <w:rFonts w:ascii="Times New Roman"/>
          <w:b w:val="false"/>
          <w:i w:val="false"/>
          <w:color w:val="000000"/>
          <w:sz w:val="28"/>
        </w:rPr>
        <w:t xml:space="preserve">
                тауардың шығуы </w:t>
      </w:r>
      <w:r>
        <w:br/>
      </w:r>
      <w:r>
        <w:rPr>
          <w:rFonts w:ascii="Times New Roman"/>
          <w:b w:val="false"/>
          <w:i w:val="false"/>
          <w:color w:val="000000"/>
          <w:sz w:val="28"/>
        </w:rPr>
        <w:t xml:space="preserve">
               туралы түпкiлiктi </w:t>
      </w:r>
      <w:r>
        <w:br/>
      </w:r>
      <w:r>
        <w:rPr>
          <w:rFonts w:ascii="Times New Roman"/>
          <w:b w:val="false"/>
          <w:i w:val="false"/>
          <w:color w:val="000000"/>
          <w:sz w:val="28"/>
        </w:rPr>
        <w:t xml:space="preserve">
               шешiм қабылдау </w:t>
      </w:r>
      <w:r>
        <w:br/>
      </w:r>
      <w:r>
        <w:rPr>
          <w:rFonts w:ascii="Times New Roman"/>
          <w:b w:val="false"/>
          <w:i w:val="false"/>
          <w:color w:val="000000"/>
          <w:sz w:val="28"/>
        </w:rPr>
        <w:t xml:space="preserve">
               үшін тиiстi </w:t>
      </w:r>
      <w:r>
        <w:br/>
      </w:r>
      <w:r>
        <w:rPr>
          <w:rFonts w:ascii="Times New Roman"/>
          <w:b w:val="false"/>
          <w:i w:val="false"/>
          <w:color w:val="000000"/>
          <w:sz w:val="28"/>
        </w:rPr>
        <w:t xml:space="preserve">
               лауазымды тұлғаға </w:t>
      </w:r>
      <w:r>
        <w:br/>
      </w:r>
      <w:r>
        <w:rPr>
          <w:rFonts w:ascii="Times New Roman"/>
          <w:b w:val="false"/>
          <w:i w:val="false"/>
          <w:color w:val="000000"/>
          <w:sz w:val="28"/>
        </w:rPr>
        <w:t xml:space="preserve">
               жiберiңiз. </w:t>
      </w:r>
      <w:r>
        <w:br/>
      </w:r>
      <w:r>
        <w:rPr>
          <w:rFonts w:ascii="Times New Roman"/>
          <w:b w:val="false"/>
          <w:i w:val="false"/>
          <w:color w:val="000000"/>
          <w:sz w:val="28"/>
        </w:rPr>
        <w:t xml:space="preserve">
               7. Декларант фрахт </w:t>
      </w:r>
      <w:r>
        <w:br/>
      </w:r>
      <w:r>
        <w:rPr>
          <w:rFonts w:ascii="Times New Roman"/>
          <w:b w:val="false"/>
          <w:i w:val="false"/>
          <w:color w:val="000000"/>
          <w:sz w:val="28"/>
        </w:rPr>
        <w:t xml:space="preserve">
               құнын растайтын </w:t>
      </w:r>
      <w:r>
        <w:br/>
      </w:r>
      <w:r>
        <w:rPr>
          <w:rFonts w:ascii="Times New Roman"/>
          <w:b w:val="false"/>
          <w:i w:val="false"/>
          <w:color w:val="000000"/>
          <w:sz w:val="28"/>
        </w:rPr>
        <w:t xml:space="preserve">
               құжаттарды </w:t>
      </w:r>
      <w:r>
        <w:br/>
      </w:r>
      <w:r>
        <w:rPr>
          <w:rFonts w:ascii="Times New Roman"/>
          <w:b w:val="false"/>
          <w:i w:val="false"/>
          <w:color w:val="000000"/>
          <w:sz w:val="28"/>
        </w:rPr>
        <w:t xml:space="preserve">
               тапсырғаннан кейiн </w:t>
      </w:r>
      <w:r>
        <w:br/>
      </w:r>
      <w:r>
        <w:rPr>
          <w:rFonts w:ascii="Times New Roman"/>
          <w:b w:val="false"/>
          <w:i w:val="false"/>
          <w:color w:val="000000"/>
          <w:sz w:val="28"/>
        </w:rPr>
        <w:t xml:space="preserve">
               оған КҚД-1 тиiстi </w:t>
      </w:r>
      <w:r>
        <w:br/>
      </w:r>
      <w:r>
        <w:rPr>
          <w:rFonts w:ascii="Times New Roman"/>
          <w:b w:val="false"/>
          <w:i w:val="false"/>
          <w:color w:val="000000"/>
          <w:sz w:val="28"/>
        </w:rPr>
        <w:t xml:space="preserve">
               бағандарына </w:t>
      </w:r>
      <w:r>
        <w:br/>
      </w:r>
      <w:r>
        <w:rPr>
          <w:rFonts w:ascii="Times New Roman"/>
          <w:b w:val="false"/>
          <w:i w:val="false"/>
          <w:color w:val="000000"/>
          <w:sz w:val="28"/>
        </w:rPr>
        <w:t xml:space="preserve">
               толықтырулар мен </w:t>
      </w:r>
      <w:r>
        <w:br/>
      </w:r>
      <w:r>
        <w:rPr>
          <w:rFonts w:ascii="Times New Roman"/>
          <w:b w:val="false"/>
          <w:i w:val="false"/>
          <w:color w:val="000000"/>
          <w:sz w:val="28"/>
        </w:rPr>
        <w:t xml:space="preserve">
               түзетулер енгiзудi </w:t>
      </w:r>
      <w:r>
        <w:br/>
      </w:r>
      <w:r>
        <w:rPr>
          <w:rFonts w:ascii="Times New Roman"/>
          <w:b w:val="false"/>
          <w:i w:val="false"/>
          <w:color w:val="000000"/>
          <w:sz w:val="28"/>
        </w:rPr>
        <w:t xml:space="preserve">
               ұсыныңыз. </w:t>
      </w:r>
      <w:r>
        <w:br/>
      </w:r>
      <w:r>
        <w:rPr>
          <w:rFonts w:ascii="Times New Roman"/>
          <w:b w:val="false"/>
          <w:i w:val="false"/>
          <w:color w:val="000000"/>
          <w:sz w:val="28"/>
        </w:rPr>
        <w:t xml:space="preserve">
               8. Декларант </w:t>
      </w:r>
      <w:r>
        <w:br/>
      </w:r>
      <w:r>
        <w:rPr>
          <w:rFonts w:ascii="Times New Roman"/>
          <w:b w:val="false"/>
          <w:i w:val="false"/>
          <w:color w:val="000000"/>
          <w:sz w:val="28"/>
        </w:rPr>
        <w:t xml:space="preserve">
               жасаған есеп </w:t>
      </w:r>
      <w:r>
        <w:br/>
      </w:r>
      <w:r>
        <w:rPr>
          <w:rFonts w:ascii="Times New Roman"/>
          <w:b w:val="false"/>
          <w:i w:val="false"/>
          <w:color w:val="000000"/>
          <w:sz w:val="28"/>
        </w:rPr>
        <w:t xml:space="preserve">
               айырысулар дұрыс па, </w:t>
      </w:r>
      <w:r>
        <w:br/>
      </w:r>
      <w:r>
        <w:rPr>
          <w:rFonts w:ascii="Times New Roman"/>
          <w:b w:val="false"/>
          <w:i w:val="false"/>
          <w:color w:val="000000"/>
          <w:sz w:val="28"/>
        </w:rPr>
        <w:t xml:space="preserve">
               тексерiңiз, КҚД-1-де </w:t>
      </w:r>
      <w:r>
        <w:br/>
      </w:r>
      <w:r>
        <w:rPr>
          <w:rFonts w:ascii="Times New Roman"/>
          <w:b w:val="false"/>
          <w:i w:val="false"/>
          <w:color w:val="000000"/>
          <w:sz w:val="28"/>
        </w:rPr>
        <w:t xml:space="preserve">
               және КК-1-де (барлық </w:t>
      </w:r>
      <w:r>
        <w:br/>
      </w:r>
      <w:r>
        <w:rPr>
          <w:rFonts w:ascii="Times New Roman"/>
          <w:b w:val="false"/>
          <w:i w:val="false"/>
          <w:color w:val="000000"/>
          <w:sz w:val="28"/>
        </w:rPr>
        <w:t xml:space="preserve">
               даналарына) "КҚД </w:t>
      </w:r>
      <w:r>
        <w:br/>
      </w:r>
      <w:r>
        <w:rPr>
          <w:rFonts w:ascii="Times New Roman"/>
          <w:b w:val="false"/>
          <w:i w:val="false"/>
          <w:color w:val="000000"/>
          <w:sz w:val="28"/>
        </w:rPr>
        <w:t xml:space="preserve">
               қабылданды" </w:t>
      </w:r>
      <w:r>
        <w:br/>
      </w:r>
      <w:r>
        <w:rPr>
          <w:rFonts w:ascii="Times New Roman"/>
          <w:b w:val="false"/>
          <w:i w:val="false"/>
          <w:color w:val="000000"/>
          <w:sz w:val="28"/>
        </w:rPr>
        <w:t xml:space="preserve">
               белгiсiн қойыңыз. </w:t>
      </w:r>
      <w:r>
        <w:br/>
      </w:r>
      <w:r>
        <w:rPr>
          <w:rFonts w:ascii="Times New Roman"/>
          <w:b w:val="false"/>
          <w:i w:val="false"/>
          <w:color w:val="000000"/>
          <w:sz w:val="28"/>
        </w:rPr>
        <w:t xml:space="preserve">
               9. Декларант кеден </w:t>
      </w:r>
      <w:r>
        <w:br/>
      </w:r>
      <w:r>
        <w:rPr>
          <w:rFonts w:ascii="Times New Roman"/>
          <w:b w:val="false"/>
          <w:i w:val="false"/>
          <w:color w:val="000000"/>
          <w:sz w:val="28"/>
        </w:rPr>
        <w:t xml:space="preserve">
               құнын түпкiлiктi </w:t>
      </w:r>
      <w:r>
        <w:br/>
      </w:r>
      <w:r>
        <w:rPr>
          <w:rFonts w:ascii="Times New Roman"/>
          <w:b w:val="false"/>
          <w:i w:val="false"/>
          <w:color w:val="000000"/>
          <w:sz w:val="28"/>
        </w:rPr>
        <w:t xml:space="preserve">
               айқындау негiзiнде </w:t>
      </w:r>
      <w:r>
        <w:br/>
      </w:r>
      <w:r>
        <w:rPr>
          <w:rFonts w:ascii="Times New Roman"/>
          <w:b w:val="false"/>
          <w:i w:val="false"/>
          <w:color w:val="000000"/>
          <w:sz w:val="28"/>
        </w:rPr>
        <w:t xml:space="preserve">
               (қажеттiлiк </w:t>
      </w:r>
      <w:r>
        <w:br/>
      </w:r>
      <w:r>
        <w:rPr>
          <w:rFonts w:ascii="Times New Roman"/>
          <w:b w:val="false"/>
          <w:i w:val="false"/>
          <w:color w:val="000000"/>
          <w:sz w:val="28"/>
        </w:rPr>
        <w:t xml:space="preserve">
               жағдайында) КТС-1 </w:t>
      </w:r>
      <w:r>
        <w:br/>
      </w:r>
      <w:r>
        <w:rPr>
          <w:rFonts w:ascii="Times New Roman"/>
          <w:b w:val="false"/>
          <w:i w:val="false"/>
          <w:color w:val="000000"/>
          <w:sz w:val="28"/>
        </w:rPr>
        <w:t xml:space="preserve">
               нысанын толтырумен </w:t>
      </w:r>
      <w:r>
        <w:br/>
      </w:r>
      <w:r>
        <w:rPr>
          <w:rFonts w:ascii="Times New Roman"/>
          <w:b w:val="false"/>
          <w:i w:val="false"/>
          <w:color w:val="000000"/>
          <w:sz w:val="28"/>
        </w:rPr>
        <w:t xml:space="preserve">
               кедендiк төлемдер </w:t>
      </w:r>
      <w:r>
        <w:br/>
      </w:r>
      <w:r>
        <w:rPr>
          <w:rFonts w:ascii="Times New Roman"/>
          <w:b w:val="false"/>
          <w:i w:val="false"/>
          <w:color w:val="000000"/>
          <w:sz w:val="28"/>
        </w:rPr>
        <w:t xml:space="preserve">
               және салықтарға </w:t>
      </w:r>
      <w:r>
        <w:br/>
      </w:r>
      <w:r>
        <w:rPr>
          <w:rFonts w:ascii="Times New Roman"/>
          <w:b w:val="false"/>
          <w:i w:val="false"/>
          <w:color w:val="000000"/>
          <w:sz w:val="28"/>
        </w:rPr>
        <w:t xml:space="preserve">
               түзетудi жүргiзедi. </w:t>
      </w:r>
      <w:r>
        <w:br/>
      </w:r>
      <w:r>
        <w:rPr>
          <w:rFonts w:ascii="Times New Roman"/>
          <w:b w:val="false"/>
          <w:i w:val="false"/>
          <w:color w:val="000000"/>
          <w:sz w:val="28"/>
        </w:rPr>
        <w:t xml:space="preserve">
               10. КҚД-1 мен </w:t>
      </w:r>
      <w:r>
        <w:br/>
      </w:r>
      <w:r>
        <w:rPr>
          <w:rFonts w:ascii="Times New Roman"/>
          <w:b w:val="false"/>
          <w:i w:val="false"/>
          <w:color w:val="000000"/>
          <w:sz w:val="28"/>
        </w:rPr>
        <w:t xml:space="preserve">
               түзету нысанын </w:t>
      </w:r>
      <w:r>
        <w:br/>
      </w:r>
      <w:r>
        <w:rPr>
          <w:rFonts w:ascii="Times New Roman"/>
          <w:b w:val="false"/>
          <w:i w:val="false"/>
          <w:color w:val="000000"/>
          <w:sz w:val="28"/>
        </w:rPr>
        <w:t xml:space="preserve">
               қайтару туралы </w:t>
      </w:r>
      <w:r>
        <w:br/>
      </w:r>
      <w:r>
        <w:rPr>
          <w:rFonts w:ascii="Times New Roman"/>
          <w:b w:val="false"/>
          <w:i w:val="false"/>
          <w:color w:val="000000"/>
          <w:sz w:val="28"/>
        </w:rPr>
        <w:t xml:space="preserve">
               немесе кедендiк </w:t>
      </w:r>
      <w:r>
        <w:br/>
      </w:r>
      <w:r>
        <w:rPr>
          <w:rFonts w:ascii="Times New Roman"/>
          <w:b w:val="false"/>
          <w:i w:val="false"/>
          <w:color w:val="000000"/>
          <w:sz w:val="28"/>
        </w:rPr>
        <w:t xml:space="preserve">
               төлемдер өндiрiп </w:t>
      </w:r>
      <w:r>
        <w:br/>
      </w:r>
      <w:r>
        <w:rPr>
          <w:rFonts w:ascii="Times New Roman"/>
          <w:b w:val="false"/>
          <w:i w:val="false"/>
          <w:color w:val="000000"/>
          <w:sz w:val="28"/>
        </w:rPr>
        <w:t xml:space="preserve">
               алғанға дейiнгi </w:t>
      </w:r>
      <w:r>
        <w:br/>
      </w:r>
      <w:r>
        <w:rPr>
          <w:rFonts w:ascii="Times New Roman"/>
          <w:b w:val="false"/>
          <w:i w:val="false"/>
          <w:color w:val="000000"/>
          <w:sz w:val="28"/>
        </w:rPr>
        <w:t xml:space="preserve">
               шешiм қабылдау </w:t>
      </w:r>
      <w:r>
        <w:br/>
      </w:r>
      <w:r>
        <w:rPr>
          <w:rFonts w:ascii="Times New Roman"/>
          <w:b w:val="false"/>
          <w:i w:val="false"/>
          <w:color w:val="000000"/>
          <w:sz w:val="28"/>
        </w:rPr>
        <w:t xml:space="preserve">
               үшiн тиiстi </w:t>
      </w:r>
      <w:r>
        <w:br/>
      </w:r>
      <w:r>
        <w:rPr>
          <w:rFonts w:ascii="Times New Roman"/>
          <w:b w:val="false"/>
          <w:i w:val="false"/>
          <w:color w:val="000000"/>
          <w:sz w:val="28"/>
        </w:rPr>
        <w:t xml:space="preserve">
               лауазымды тұлғаға </w:t>
      </w:r>
      <w:r>
        <w:br/>
      </w:r>
      <w:r>
        <w:rPr>
          <w:rFonts w:ascii="Times New Roman"/>
          <w:b w:val="false"/>
          <w:i w:val="false"/>
          <w:color w:val="000000"/>
          <w:sz w:val="28"/>
        </w:rPr>
        <w:t xml:space="preserve">
               жiберiңiз.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кеден аумағына әкелінетін </w:t>
      </w:r>
      <w:r>
        <w:br/>
      </w:r>
      <w:r>
        <w:rPr>
          <w:rFonts w:ascii="Times New Roman"/>
          <w:b w:val="false"/>
          <w:i w:val="false"/>
          <w:color w:val="000000"/>
          <w:sz w:val="28"/>
        </w:rPr>
        <w:t xml:space="preserve">
тауарлардың кедендік құнын </w:t>
      </w:r>
      <w:r>
        <w:br/>
      </w:r>
      <w:r>
        <w:rPr>
          <w:rFonts w:ascii="Times New Roman"/>
          <w:b w:val="false"/>
          <w:i w:val="false"/>
          <w:color w:val="000000"/>
          <w:sz w:val="28"/>
        </w:rPr>
        <w:t xml:space="preserve">
айқындаудың дұрыстығына </w:t>
      </w:r>
      <w:r>
        <w:br/>
      </w:r>
      <w:r>
        <w:rPr>
          <w:rFonts w:ascii="Times New Roman"/>
          <w:b w:val="false"/>
          <w:i w:val="false"/>
          <w:color w:val="000000"/>
          <w:sz w:val="28"/>
        </w:rPr>
        <w:t xml:space="preserve">
бақылау жасау жөніндегі </w:t>
      </w:r>
      <w:r>
        <w:br/>
      </w:r>
      <w:r>
        <w:rPr>
          <w:rFonts w:ascii="Times New Roman"/>
          <w:b w:val="false"/>
          <w:i w:val="false"/>
          <w:color w:val="000000"/>
          <w:sz w:val="28"/>
        </w:rPr>
        <w:t xml:space="preserve">
Нұсқаулыққа 4-қосымша </w:t>
      </w:r>
    </w:p>
    <w:p>
      <w:pPr>
        <w:spacing w:after="0"/>
        <w:ind w:left="0"/>
        <w:jc w:val="both"/>
      </w:pPr>
      <w:r>
        <w:rPr>
          <w:rFonts w:ascii="Times New Roman"/>
          <w:b w:val="false"/>
          <w:i w:val="false"/>
          <w:color w:val="000000"/>
          <w:sz w:val="28"/>
        </w:rPr>
        <w:t xml:space="preserve">1-сызба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Сатушы мен сатып алушының арасындағы өзара тәуелді болған </w:t>
      </w:r>
      <w:r>
        <w:br/>
      </w:r>
      <w:r>
        <w:rPr>
          <w:rFonts w:ascii="Times New Roman"/>
          <w:b/>
          <w:i w:val="false"/>
          <w:color w:val="000000"/>
        </w:rPr>
        <w:t xml:space="preserve">
Жағдайда кеден құнын бақылаудың тізбектілігі </w:t>
      </w:r>
    </w:p>
    <w:p>
      <w:pPr>
        <w:spacing w:after="0"/>
        <w:ind w:left="0"/>
        <w:jc w:val="both"/>
      </w:pPr>
      <w:r>
        <w:rPr>
          <w:rFonts w:ascii="Times New Roman"/>
          <w:b w:val="false"/>
          <w:i w:val="false"/>
          <w:color w:val="ff0000"/>
          <w:sz w:val="28"/>
        </w:rPr>
        <w:t xml:space="preserve">      Ескерту. Кестені қағаз мәтіннен 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кеден аумағына әкелінетін </w:t>
      </w:r>
      <w:r>
        <w:br/>
      </w:r>
      <w:r>
        <w:rPr>
          <w:rFonts w:ascii="Times New Roman"/>
          <w:b w:val="false"/>
          <w:i w:val="false"/>
          <w:color w:val="000000"/>
          <w:sz w:val="28"/>
        </w:rPr>
        <w:t xml:space="preserve">
тауарлардың кедендік құнын </w:t>
      </w:r>
      <w:r>
        <w:br/>
      </w:r>
      <w:r>
        <w:rPr>
          <w:rFonts w:ascii="Times New Roman"/>
          <w:b w:val="false"/>
          <w:i w:val="false"/>
          <w:color w:val="000000"/>
          <w:sz w:val="28"/>
        </w:rPr>
        <w:t xml:space="preserve">
айқындаудың дұрыстығына </w:t>
      </w:r>
      <w:r>
        <w:br/>
      </w:r>
      <w:r>
        <w:rPr>
          <w:rFonts w:ascii="Times New Roman"/>
          <w:b w:val="false"/>
          <w:i w:val="false"/>
          <w:color w:val="000000"/>
          <w:sz w:val="28"/>
        </w:rPr>
        <w:t xml:space="preserve">
бақылау жасау жөніндегі </w:t>
      </w:r>
      <w:r>
        <w:br/>
      </w:r>
      <w:r>
        <w:rPr>
          <w:rFonts w:ascii="Times New Roman"/>
          <w:b w:val="false"/>
          <w:i w:val="false"/>
          <w:color w:val="000000"/>
          <w:sz w:val="28"/>
        </w:rPr>
        <w:t xml:space="preserve">
Нұсқаулыққа 5-қосымша </w:t>
      </w:r>
    </w:p>
    <w:p>
      <w:pPr>
        <w:spacing w:after="0"/>
        <w:ind w:left="0"/>
        <w:jc w:val="left"/>
      </w:pPr>
      <w:r>
        <w:rPr>
          <w:rFonts w:ascii="Times New Roman"/>
          <w:b/>
          <w:i w:val="false"/>
          <w:color w:val="000000"/>
        </w:rPr>
        <w:t xml:space="preserve"> Тауарларды кедендiк бақылаудың тiзбектiгi </w:t>
      </w:r>
    </w:p>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Тауарларды кедендік бақылаудың     !     Кедендiк бақылау </w:t>
      </w:r>
      <w:r>
        <w:br/>
      </w:r>
      <w:r>
        <w:rPr>
          <w:rFonts w:ascii="Times New Roman"/>
          <w:b w:val="false"/>
          <w:i w:val="false"/>
          <w:color w:val="000000"/>
          <w:sz w:val="28"/>
        </w:rPr>
        <w:t xml:space="preserve">
тізбектігі                         !    операциясының мазмұны </w:t>
      </w:r>
      <w:r>
        <w:br/>
      </w:r>
      <w:r>
        <w:rPr>
          <w:rFonts w:ascii="Times New Roman"/>
          <w:b w:val="false"/>
          <w:i w:val="false"/>
          <w:color w:val="000000"/>
          <w:sz w:val="28"/>
        </w:rPr>
        <w:t xml:space="preserve">
-------------------------------------------------------------------- </w:t>
      </w:r>
      <w:r>
        <w:br/>
      </w:r>
      <w:r>
        <w:rPr>
          <w:rFonts w:ascii="Times New Roman"/>
          <w:b w:val="false"/>
          <w:i w:val="false"/>
          <w:color w:val="000000"/>
          <w:sz w:val="28"/>
        </w:rPr>
        <w:t xml:space="preserve">
І. ЖКД (КҚД) форматты-логикалық     1. ЖКД (КҚД) бағанының толтырыл. </w:t>
      </w:r>
      <w:r>
        <w:br/>
      </w:r>
      <w:r>
        <w:rPr>
          <w:rFonts w:ascii="Times New Roman"/>
          <w:b w:val="false"/>
          <w:i w:val="false"/>
          <w:color w:val="000000"/>
          <w:sz w:val="28"/>
        </w:rPr>
        <w:t xml:space="preserve">
бақылау және тарифтік емес          уын және тауарларды кедендiк </w:t>
      </w:r>
      <w:r>
        <w:br/>
      </w:r>
      <w:r>
        <w:rPr>
          <w:rFonts w:ascii="Times New Roman"/>
          <w:b w:val="false"/>
          <w:i w:val="false"/>
          <w:color w:val="000000"/>
          <w:sz w:val="28"/>
        </w:rPr>
        <w:t xml:space="preserve">
реттеудің шараларын бақылау         бақылау үшiн қажеттi құжаттар. </w:t>
      </w:r>
      <w:r>
        <w:br/>
      </w:r>
      <w:r>
        <w:rPr>
          <w:rFonts w:ascii="Times New Roman"/>
          <w:b w:val="false"/>
          <w:i w:val="false"/>
          <w:color w:val="000000"/>
          <w:sz w:val="28"/>
        </w:rPr>
        <w:t xml:space="preserve">
                                    дың бар-жоғын тексеру. </w:t>
      </w:r>
      <w:r>
        <w:br/>
      </w:r>
      <w:r>
        <w:rPr>
          <w:rFonts w:ascii="Times New Roman"/>
          <w:b w:val="false"/>
          <w:i w:val="false"/>
          <w:color w:val="000000"/>
          <w:sz w:val="28"/>
        </w:rPr>
        <w:t xml:space="preserve">
                                    2. Кедендiк ресiмдеуге ЖКД(КҚД) </w:t>
      </w:r>
      <w:r>
        <w:br/>
      </w:r>
      <w:r>
        <w:rPr>
          <w:rFonts w:ascii="Times New Roman"/>
          <w:b w:val="false"/>
          <w:i w:val="false"/>
          <w:color w:val="000000"/>
          <w:sz w:val="28"/>
        </w:rPr>
        <w:t xml:space="preserve">
                                    қабылдау (ЖКД мен КҚД қабылдау, </w:t>
      </w:r>
      <w:r>
        <w:br/>
      </w:r>
      <w:r>
        <w:rPr>
          <w:rFonts w:ascii="Times New Roman"/>
          <w:b w:val="false"/>
          <w:i w:val="false"/>
          <w:color w:val="000000"/>
          <w:sz w:val="28"/>
        </w:rPr>
        <w:t xml:space="preserve">
                                    оларға тиiстi нөмiр беру). </w:t>
      </w:r>
      <w:r>
        <w:br/>
      </w:r>
      <w:r>
        <w:rPr>
          <w:rFonts w:ascii="Times New Roman"/>
          <w:b w:val="false"/>
          <w:i w:val="false"/>
          <w:color w:val="000000"/>
          <w:sz w:val="28"/>
        </w:rPr>
        <w:t xml:space="preserve">
                                    3. Тарифтiк емес реттеу </w:t>
      </w:r>
      <w:r>
        <w:br/>
      </w:r>
      <w:r>
        <w:rPr>
          <w:rFonts w:ascii="Times New Roman"/>
          <w:b w:val="false"/>
          <w:i w:val="false"/>
          <w:color w:val="000000"/>
          <w:sz w:val="28"/>
        </w:rPr>
        <w:t xml:space="preserve">
                                    шараларын бақылау. </w:t>
      </w:r>
      <w:r>
        <w:br/>
      </w:r>
      <w:r>
        <w:rPr>
          <w:rFonts w:ascii="Times New Roman"/>
          <w:b w:val="false"/>
          <w:i w:val="false"/>
          <w:color w:val="000000"/>
          <w:sz w:val="28"/>
        </w:rPr>
        <w:t xml:space="preserve">
-------------------------------------------------------------------- </w:t>
      </w:r>
      <w:r>
        <w:br/>
      </w:r>
      <w:r>
        <w:rPr>
          <w:rFonts w:ascii="Times New Roman"/>
          <w:b w:val="false"/>
          <w:i w:val="false"/>
          <w:color w:val="000000"/>
          <w:sz w:val="28"/>
        </w:rPr>
        <w:t xml:space="preserve">
ІІ. Тауарлардың кедендік құнын      I. Шолып бақылау (тауарларды </w:t>
      </w:r>
      <w:r>
        <w:br/>
      </w:r>
      <w:r>
        <w:rPr>
          <w:rFonts w:ascii="Times New Roman"/>
          <w:b w:val="false"/>
          <w:i w:val="false"/>
          <w:color w:val="000000"/>
          <w:sz w:val="28"/>
        </w:rPr>
        <w:t xml:space="preserve">
айқындау дұрыстығын тексеру         кедендік бақылаудың жалпы </w:t>
      </w:r>
      <w:r>
        <w:br/>
      </w:r>
      <w:r>
        <w:rPr>
          <w:rFonts w:ascii="Times New Roman"/>
          <w:b w:val="false"/>
          <w:i w:val="false"/>
          <w:color w:val="000000"/>
          <w:sz w:val="28"/>
        </w:rPr>
        <w:t xml:space="preserve">
                                    рәсiмi шеңберiнде): </w:t>
      </w:r>
      <w:r>
        <w:br/>
      </w:r>
      <w:r>
        <w:rPr>
          <w:rFonts w:ascii="Times New Roman"/>
          <w:b w:val="false"/>
          <w:i w:val="false"/>
          <w:color w:val="000000"/>
          <w:sz w:val="28"/>
        </w:rPr>
        <w:t xml:space="preserve">
                                   1. КҚД-ның барлық қажеттi бағанын </w:t>
      </w:r>
      <w:r>
        <w:br/>
      </w:r>
      <w:r>
        <w:rPr>
          <w:rFonts w:ascii="Times New Roman"/>
          <w:b w:val="false"/>
          <w:i w:val="false"/>
          <w:color w:val="000000"/>
          <w:sz w:val="28"/>
        </w:rPr>
        <w:t xml:space="preserve">
                                 толтыру дұрыстығын тексеру, олардың </w:t>
      </w:r>
      <w:r>
        <w:br/>
      </w:r>
      <w:r>
        <w:rPr>
          <w:rFonts w:ascii="Times New Roman"/>
          <w:b w:val="false"/>
          <w:i w:val="false"/>
          <w:color w:val="000000"/>
          <w:sz w:val="28"/>
        </w:rPr>
        <w:t xml:space="preserve">
                                   ЖКД бар ақпарат мәлiметтерiнде  </w:t>
      </w:r>
      <w:r>
        <w:br/>
      </w:r>
      <w:r>
        <w:rPr>
          <w:rFonts w:ascii="Times New Roman"/>
          <w:b w:val="false"/>
          <w:i w:val="false"/>
          <w:color w:val="000000"/>
          <w:sz w:val="28"/>
        </w:rPr>
        <w:t xml:space="preserve">
                                   атағандарға сәйкестiгi. </w:t>
      </w:r>
      <w:r>
        <w:br/>
      </w:r>
      <w:r>
        <w:rPr>
          <w:rFonts w:ascii="Times New Roman"/>
          <w:b w:val="false"/>
          <w:i w:val="false"/>
          <w:color w:val="000000"/>
          <w:sz w:val="28"/>
        </w:rPr>
        <w:t xml:space="preserve">
                                    2. Кедендiк құнды бақылау үшiн </w:t>
      </w:r>
      <w:r>
        <w:br/>
      </w:r>
      <w:r>
        <w:rPr>
          <w:rFonts w:ascii="Times New Roman"/>
          <w:b w:val="false"/>
          <w:i w:val="false"/>
          <w:color w:val="000000"/>
          <w:sz w:val="28"/>
        </w:rPr>
        <w:t xml:space="preserve">
                                    қажеттi құжаттардың бар-жоғын </w:t>
      </w:r>
      <w:r>
        <w:br/>
      </w:r>
      <w:r>
        <w:rPr>
          <w:rFonts w:ascii="Times New Roman"/>
          <w:b w:val="false"/>
          <w:i w:val="false"/>
          <w:color w:val="000000"/>
          <w:sz w:val="28"/>
        </w:rPr>
        <w:t xml:space="preserve">
                                    тексеру. </w:t>
      </w:r>
      <w:r>
        <w:br/>
      </w:r>
      <w:r>
        <w:rPr>
          <w:rFonts w:ascii="Times New Roman"/>
          <w:b w:val="false"/>
          <w:i w:val="false"/>
          <w:color w:val="000000"/>
          <w:sz w:val="28"/>
        </w:rPr>
        <w:t xml:space="preserve">
                                    II. Тауарлардың кедендiк құнын </w:t>
      </w:r>
      <w:r>
        <w:br/>
      </w:r>
      <w:r>
        <w:rPr>
          <w:rFonts w:ascii="Times New Roman"/>
          <w:b w:val="false"/>
          <w:i w:val="false"/>
          <w:color w:val="000000"/>
          <w:sz w:val="28"/>
        </w:rPr>
        <w:t xml:space="preserve">
                                    айқындау дұрыстығын тексеру </w:t>
      </w:r>
      <w:r>
        <w:br/>
      </w:r>
      <w:r>
        <w:rPr>
          <w:rFonts w:ascii="Times New Roman"/>
          <w:b w:val="false"/>
          <w:i w:val="false"/>
          <w:color w:val="000000"/>
          <w:sz w:val="28"/>
        </w:rPr>
        <w:t xml:space="preserve">
                                    (мәлiмделген кедендiк бағалау </w:t>
      </w:r>
      <w:r>
        <w:br/>
      </w:r>
      <w:r>
        <w:rPr>
          <w:rFonts w:ascii="Times New Roman"/>
          <w:b w:val="false"/>
          <w:i w:val="false"/>
          <w:color w:val="000000"/>
          <w:sz w:val="28"/>
        </w:rPr>
        <w:t xml:space="preserve">
                                    әдiсiн пайдалану үшiн </w:t>
      </w:r>
      <w:r>
        <w:br/>
      </w:r>
      <w:r>
        <w:rPr>
          <w:rFonts w:ascii="Times New Roman"/>
          <w:b w:val="false"/>
          <w:i w:val="false"/>
          <w:color w:val="000000"/>
          <w:sz w:val="28"/>
        </w:rPr>
        <w:t xml:space="preserve">
                                    шарттарды жалпы бақылау </w:t>
      </w:r>
      <w:r>
        <w:br/>
      </w:r>
      <w:r>
        <w:rPr>
          <w:rFonts w:ascii="Times New Roman"/>
          <w:b w:val="false"/>
          <w:i w:val="false"/>
          <w:color w:val="000000"/>
          <w:sz w:val="28"/>
        </w:rPr>
        <w:t xml:space="preserve">
                                    рәсiмiнiң 2-кезеңi шеңберiнде): </w:t>
      </w:r>
      <w:r>
        <w:br/>
      </w:r>
      <w:r>
        <w:rPr>
          <w:rFonts w:ascii="Times New Roman"/>
          <w:b w:val="false"/>
          <w:i w:val="false"/>
          <w:color w:val="000000"/>
          <w:sz w:val="28"/>
        </w:rPr>
        <w:t xml:space="preserve">
                                    1. Тауарлардың кедендiк құнын </w:t>
      </w:r>
      <w:r>
        <w:br/>
      </w:r>
      <w:r>
        <w:rPr>
          <w:rFonts w:ascii="Times New Roman"/>
          <w:b w:val="false"/>
          <w:i w:val="false"/>
          <w:color w:val="000000"/>
          <w:sz w:val="28"/>
        </w:rPr>
        <w:t xml:space="preserve">
                                    бақылау әдiсiн таңдау дұрысты. </w:t>
      </w:r>
      <w:r>
        <w:br/>
      </w:r>
      <w:r>
        <w:rPr>
          <w:rFonts w:ascii="Times New Roman"/>
          <w:b w:val="false"/>
          <w:i w:val="false"/>
          <w:color w:val="000000"/>
          <w:sz w:val="28"/>
        </w:rPr>
        <w:t xml:space="preserve">
                                    ғын бақылау (яғни,мәлiмделген </w:t>
      </w:r>
      <w:r>
        <w:br/>
      </w:r>
      <w:r>
        <w:rPr>
          <w:rFonts w:ascii="Times New Roman"/>
          <w:b w:val="false"/>
          <w:i w:val="false"/>
          <w:color w:val="000000"/>
          <w:sz w:val="28"/>
        </w:rPr>
        <w:t xml:space="preserve">
                                    кедендiк бағалау әдiсiн пайдала. </w:t>
      </w:r>
      <w:r>
        <w:br/>
      </w:r>
      <w:r>
        <w:rPr>
          <w:rFonts w:ascii="Times New Roman"/>
          <w:b w:val="false"/>
          <w:i w:val="false"/>
          <w:color w:val="000000"/>
          <w:sz w:val="28"/>
        </w:rPr>
        <w:t xml:space="preserve">
                                    ну үшiн қажеттi шарттардың </w:t>
      </w:r>
      <w:r>
        <w:br/>
      </w:r>
      <w:r>
        <w:rPr>
          <w:rFonts w:ascii="Times New Roman"/>
          <w:b w:val="false"/>
          <w:i w:val="false"/>
          <w:color w:val="000000"/>
          <w:sz w:val="28"/>
        </w:rPr>
        <w:t xml:space="preserve">
                                    бар-жоғын тексеру). </w:t>
      </w:r>
      <w:r>
        <w:br/>
      </w:r>
      <w:r>
        <w:rPr>
          <w:rFonts w:ascii="Times New Roman"/>
          <w:b w:val="false"/>
          <w:i w:val="false"/>
          <w:color w:val="000000"/>
          <w:sz w:val="28"/>
        </w:rPr>
        <w:t xml:space="preserve">
                                    2. Кедендiк құнды бақылау </w:t>
      </w:r>
      <w:r>
        <w:br/>
      </w:r>
      <w:r>
        <w:rPr>
          <w:rFonts w:ascii="Times New Roman"/>
          <w:b w:val="false"/>
          <w:i w:val="false"/>
          <w:color w:val="000000"/>
          <w:sz w:val="28"/>
        </w:rPr>
        <w:t xml:space="preserve">
                                    кезiнде декларант жүргiзген </w:t>
      </w:r>
      <w:r>
        <w:br/>
      </w:r>
      <w:r>
        <w:rPr>
          <w:rFonts w:ascii="Times New Roman"/>
          <w:b w:val="false"/>
          <w:i w:val="false"/>
          <w:color w:val="000000"/>
          <w:sz w:val="28"/>
        </w:rPr>
        <w:t xml:space="preserve">
                                    есеп айырысулардың дұрыстығын </w:t>
      </w:r>
      <w:r>
        <w:br/>
      </w:r>
      <w:r>
        <w:rPr>
          <w:rFonts w:ascii="Times New Roman"/>
          <w:b w:val="false"/>
          <w:i w:val="false"/>
          <w:color w:val="000000"/>
          <w:sz w:val="28"/>
        </w:rPr>
        <w:t xml:space="preserve">
                                    тексеру (яғни, шегерiлiм,   </w:t>
      </w:r>
      <w:r>
        <w:br/>
      </w:r>
      <w:r>
        <w:rPr>
          <w:rFonts w:ascii="Times New Roman"/>
          <w:b w:val="false"/>
          <w:i w:val="false"/>
          <w:color w:val="000000"/>
          <w:sz w:val="28"/>
        </w:rPr>
        <w:t xml:space="preserve">
                                    толықтырулар және шегерiмдер   </w:t>
      </w:r>
      <w:r>
        <w:br/>
      </w:r>
      <w:r>
        <w:rPr>
          <w:rFonts w:ascii="Times New Roman"/>
          <w:b w:val="false"/>
          <w:i w:val="false"/>
          <w:color w:val="000000"/>
          <w:sz w:val="28"/>
        </w:rPr>
        <w:t xml:space="preserve">
                                    негiздемелерiн тексеру). </w:t>
      </w:r>
      <w:r>
        <w:br/>
      </w:r>
      <w:r>
        <w:rPr>
          <w:rFonts w:ascii="Times New Roman"/>
          <w:b w:val="false"/>
          <w:i w:val="false"/>
          <w:color w:val="000000"/>
          <w:sz w:val="28"/>
        </w:rPr>
        <w:t xml:space="preserve">
                                    3. Декларант мәлiмдеген </w:t>
      </w:r>
      <w:r>
        <w:br/>
      </w:r>
      <w:r>
        <w:rPr>
          <w:rFonts w:ascii="Times New Roman"/>
          <w:b w:val="false"/>
          <w:i w:val="false"/>
          <w:color w:val="000000"/>
          <w:sz w:val="28"/>
        </w:rPr>
        <w:t xml:space="preserve">
                                    кедендiк құнды растау. </w:t>
      </w:r>
      <w:r>
        <w:br/>
      </w:r>
      <w:r>
        <w:rPr>
          <w:rFonts w:ascii="Times New Roman"/>
          <w:b w:val="false"/>
          <w:i w:val="false"/>
          <w:color w:val="000000"/>
          <w:sz w:val="28"/>
        </w:rPr>
        <w:t xml:space="preserve">
-------------------------------------------------------------------- </w:t>
      </w:r>
      <w:r>
        <w:br/>
      </w:r>
      <w:r>
        <w:rPr>
          <w:rFonts w:ascii="Times New Roman"/>
          <w:b w:val="false"/>
          <w:i w:val="false"/>
          <w:color w:val="000000"/>
          <w:sz w:val="28"/>
        </w:rPr>
        <w:t xml:space="preserve">
ІІІ. Валюталық бақылау              1. Банктiк мекемелермен шетел </w:t>
      </w:r>
      <w:r>
        <w:br/>
      </w:r>
      <w:r>
        <w:rPr>
          <w:rFonts w:ascii="Times New Roman"/>
          <w:b w:val="false"/>
          <w:i w:val="false"/>
          <w:color w:val="000000"/>
          <w:sz w:val="28"/>
        </w:rPr>
        <w:t xml:space="preserve">
                                    валютасындағы операциялардың </w:t>
      </w:r>
      <w:r>
        <w:br/>
      </w:r>
      <w:r>
        <w:rPr>
          <w:rFonts w:ascii="Times New Roman"/>
          <w:b w:val="false"/>
          <w:i w:val="false"/>
          <w:color w:val="000000"/>
          <w:sz w:val="28"/>
        </w:rPr>
        <w:t xml:space="preserve">
                                    құқыққа сәйкестiгiн бақылау. </w:t>
      </w:r>
      <w:r>
        <w:br/>
      </w:r>
      <w:r>
        <w:rPr>
          <w:rFonts w:ascii="Times New Roman"/>
          <w:b w:val="false"/>
          <w:i w:val="false"/>
          <w:color w:val="000000"/>
          <w:sz w:val="28"/>
        </w:rPr>
        <w:t xml:space="preserve">
                                    2. Валюталық заңдарды сақтауды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 </w:t>
      </w:r>
      <w:r>
        <w:br/>
      </w:r>
      <w:r>
        <w:rPr>
          <w:rFonts w:ascii="Times New Roman"/>
          <w:b w:val="false"/>
          <w:i w:val="false"/>
          <w:color w:val="000000"/>
          <w:sz w:val="28"/>
        </w:rPr>
        <w:t xml:space="preserve">
IV. Кедендік төлемдерді бақылау     1. Кедендiк төлемдердiң есептелу </w:t>
      </w:r>
      <w:r>
        <w:br/>
      </w:r>
      <w:r>
        <w:rPr>
          <w:rFonts w:ascii="Times New Roman"/>
          <w:b w:val="false"/>
          <w:i w:val="false"/>
          <w:color w:val="000000"/>
          <w:sz w:val="28"/>
        </w:rPr>
        <w:t xml:space="preserve">
                                    дұрыстығын бақылаудың, </w:t>
      </w:r>
      <w:r>
        <w:br/>
      </w:r>
      <w:r>
        <w:rPr>
          <w:rFonts w:ascii="Times New Roman"/>
          <w:b w:val="false"/>
          <w:i w:val="false"/>
          <w:color w:val="000000"/>
          <w:sz w:val="28"/>
        </w:rPr>
        <w:t xml:space="preserve">
                                    пұрсаттылықтар берудiң құқыққа </w:t>
      </w:r>
      <w:r>
        <w:br/>
      </w:r>
      <w:r>
        <w:rPr>
          <w:rFonts w:ascii="Times New Roman"/>
          <w:b w:val="false"/>
          <w:i w:val="false"/>
          <w:color w:val="000000"/>
          <w:sz w:val="28"/>
        </w:rPr>
        <w:t xml:space="preserve">
                                    сәйкестiгi. </w:t>
      </w:r>
      <w:r>
        <w:br/>
      </w:r>
      <w:r>
        <w:rPr>
          <w:rFonts w:ascii="Times New Roman"/>
          <w:b w:val="false"/>
          <w:i w:val="false"/>
          <w:color w:val="000000"/>
          <w:sz w:val="28"/>
        </w:rPr>
        <w:t xml:space="preserve">
                                    2. Төлемдердiң түсiмiн бақылау. </w:t>
      </w:r>
      <w:r>
        <w:br/>
      </w:r>
      <w:r>
        <w:rPr>
          <w:rFonts w:ascii="Times New Roman"/>
          <w:b w:val="false"/>
          <w:i w:val="false"/>
          <w:color w:val="000000"/>
          <w:sz w:val="28"/>
        </w:rPr>
        <w:t xml:space="preserve">
-------------------------------------------------------------------- </w:t>
      </w:r>
      <w:r>
        <w:br/>
      </w:r>
      <w:r>
        <w:rPr>
          <w:rFonts w:ascii="Times New Roman"/>
          <w:b w:val="false"/>
          <w:i w:val="false"/>
          <w:color w:val="000000"/>
          <w:sz w:val="28"/>
        </w:rPr>
        <w:t xml:space="preserve">
V. Статистикалық  бақылау </w:t>
      </w:r>
      <w:r>
        <w:br/>
      </w:r>
      <w:r>
        <w:rPr>
          <w:rFonts w:ascii="Times New Roman"/>
          <w:b w:val="false"/>
          <w:i w:val="false"/>
          <w:color w:val="000000"/>
          <w:sz w:val="28"/>
        </w:rPr>
        <w:t xml:space="preserve">
-------------------------------------------------------------------- </w:t>
      </w:r>
      <w:r>
        <w:br/>
      </w:r>
      <w:r>
        <w:rPr>
          <w:rFonts w:ascii="Times New Roman"/>
          <w:b w:val="false"/>
          <w:i w:val="false"/>
          <w:color w:val="000000"/>
          <w:sz w:val="28"/>
        </w:rPr>
        <w:t xml:space="preserve">
VI. Тауарларды тексермелеу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            Мемлекеттік кіріс министрлігі </w:t>
      </w:r>
      <w:r>
        <w:br/>
      </w:r>
      <w:r>
        <w:rPr>
          <w:rFonts w:ascii="Times New Roman"/>
          <w:b w:val="false"/>
          <w:i w:val="false"/>
          <w:color w:val="000000"/>
          <w:sz w:val="28"/>
        </w:rPr>
        <w:t xml:space="preserve">
     Мемлекеттік кіріс министрі        Кеден комитетінің </w:t>
      </w:r>
      <w:r>
        <w:br/>
      </w:r>
      <w:r>
        <w:rPr>
          <w:rFonts w:ascii="Times New Roman"/>
          <w:b w:val="false"/>
          <w:i w:val="false"/>
          <w:color w:val="000000"/>
          <w:sz w:val="28"/>
        </w:rPr>
        <w:t xml:space="preserve">
     2001 ж. 5 ақпан                   2001 ж. 6 ақпандағы </w:t>
      </w:r>
      <w:r>
        <w:br/>
      </w:r>
      <w:r>
        <w:rPr>
          <w:rFonts w:ascii="Times New Roman"/>
          <w:b w:val="false"/>
          <w:i w:val="false"/>
          <w:color w:val="000000"/>
          <w:sz w:val="28"/>
        </w:rPr>
        <w:t xml:space="preserve">
                                       N 42 бұйрығымен бекітілген  </w:t>
      </w:r>
    </w:p>
    <w:p>
      <w:pPr>
        <w:spacing w:after="0"/>
        <w:ind w:left="0"/>
        <w:jc w:val="left"/>
      </w:pPr>
      <w:r>
        <w:rPr>
          <w:rFonts w:ascii="Times New Roman"/>
          <w:b/>
          <w:i w:val="false"/>
          <w:color w:val="000000"/>
        </w:rPr>
        <w:t xml:space="preserve"> Өтiнiштiң тәртiбi, шарттары және Қазақстан Республикасының </w:t>
      </w:r>
      <w:r>
        <w:br/>
      </w:r>
      <w:r>
        <w:rPr>
          <w:rFonts w:ascii="Times New Roman"/>
          <w:b/>
          <w:i w:val="false"/>
          <w:color w:val="000000"/>
        </w:rPr>
        <w:t xml:space="preserve">
кеден аумағына әкелiнетiн тауарлардың кеден </w:t>
      </w:r>
      <w:r>
        <w:br/>
      </w:r>
      <w:r>
        <w:rPr>
          <w:rFonts w:ascii="Times New Roman"/>
          <w:b/>
          <w:i w:val="false"/>
          <w:color w:val="000000"/>
        </w:rPr>
        <w:t xml:space="preserve">
құнын түзету туралы </w:t>
      </w:r>
      <w:r>
        <w:br/>
      </w:r>
      <w:r>
        <w:rPr>
          <w:rFonts w:ascii="Times New Roman"/>
          <w:b/>
          <w:i w:val="false"/>
          <w:color w:val="000000"/>
        </w:rPr>
        <w:t xml:space="preserve">
Нұсқаулық  1. Жалпы ережелер </w:t>
      </w:r>
      <w:r>
        <w:br/>
      </w:r>
      <w:r>
        <w:rPr>
          <w:rFonts w:ascii="Times New Roman"/>
          <w:b/>
          <w:i w:val="false"/>
          <w:color w:val="000000"/>
        </w:rPr>
        <w:t>
 </w:t>
      </w:r>
    </w:p>
    <w:p>
      <w:pPr>
        <w:spacing w:after="0"/>
        <w:ind w:left="0"/>
        <w:jc w:val="both"/>
      </w:pPr>
      <w:r>
        <w:rPr>
          <w:rFonts w:ascii="Times New Roman"/>
          <w:b w:val="false"/>
          <w:i w:val="false"/>
          <w:color w:val="000000"/>
          <w:sz w:val="28"/>
        </w:rPr>
        <w:t xml:space="preserve">      1. Өтiнiштiң тәртiбi, шарттары және Қазақстан Республикасының кеден аумағына әкелiнетiн тауарлардың кеден құнын түзету туралы Нұсқаулықты (бұдан әрi - Нұсқаулық), әкелiнетiн тауарларды жалпы белгiленген тәртiпте декларациялайтын тұлғалар қолдануға мiндеттi. </w:t>
      </w:r>
      <w:r>
        <w:br/>
      </w:r>
      <w:r>
        <w:rPr>
          <w:rFonts w:ascii="Times New Roman"/>
          <w:b w:val="false"/>
          <w:i w:val="false"/>
          <w:color w:val="000000"/>
          <w:sz w:val="28"/>
        </w:rPr>
        <w:t xml:space="preserve">
      2. Нұсқаулық: </w:t>
      </w:r>
      <w:r>
        <w:br/>
      </w:r>
      <w:r>
        <w:rPr>
          <w:rFonts w:ascii="Times New Roman"/>
          <w:b w:val="false"/>
          <w:i w:val="false"/>
          <w:color w:val="000000"/>
          <w:sz w:val="28"/>
        </w:rPr>
        <w:t xml:space="preserve">
      әкелiнетiн тауарлардың кеден құнын хабарлау кезiнде - декларанттар; </w:t>
      </w:r>
      <w:r>
        <w:br/>
      </w:r>
      <w:r>
        <w:rPr>
          <w:rFonts w:ascii="Times New Roman"/>
          <w:b w:val="false"/>
          <w:i w:val="false"/>
          <w:color w:val="000000"/>
          <w:sz w:val="28"/>
        </w:rPr>
        <w:t xml:space="preserve">
      декларант айтқан әкелiнетiн тауарлардың кеден құнын бақылау кезiнде - кеден органдары; </w:t>
      </w:r>
      <w:r>
        <w:br/>
      </w:r>
      <w:r>
        <w:rPr>
          <w:rFonts w:ascii="Times New Roman"/>
          <w:b w:val="false"/>
          <w:i w:val="false"/>
          <w:color w:val="000000"/>
          <w:sz w:val="28"/>
        </w:rPr>
        <w:t xml:space="preserve">
      кедендiк төлемдермен салықтардың кеден құнын түзету кезiнде пайдалану үшiн арналған. </w:t>
      </w:r>
      <w:r>
        <w:br/>
      </w:r>
      <w:r>
        <w:rPr>
          <w:rFonts w:ascii="Times New Roman"/>
          <w:b w:val="false"/>
          <w:i w:val="false"/>
          <w:color w:val="000000"/>
          <w:sz w:val="28"/>
        </w:rPr>
        <w:t xml:space="preserve">
      3. "Қазақстан Республикасындағы кеден iсi туралы" Қазақстан Республикасының Заңына (бұдан әрi - кеден iсi туралы Заң) сәйкес айқындалған әкелiнетiн тауарлардың кеден құнын осы Нұсқаулықта белгiленген тәртiппен декларант бередi. </w:t>
      </w:r>
      <w:r>
        <w:br/>
      </w:r>
      <w:r>
        <w:rPr>
          <w:rFonts w:ascii="Times New Roman"/>
          <w:b w:val="false"/>
          <w:i w:val="false"/>
          <w:color w:val="000000"/>
          <w:sz w:val="28"/>
        </w:rPr>
        <w:t xml:space="preserve">
      Әкелiнетiн тауарлардың кедендiк ресiмдеуiн жүргiзушi Кеден органы кеден құнын айқындаудың декларант таңдап алған әдiсiн таңдау мен қолданудың дұрыстығын, сондай-ақ декларант берген құжаттардың (мiндеттi және қосымша) толықтығын (жиынтығын) және олардың белгiленген талаптарға сәйкестiгiн қоса алғанда, декларанттың кеден құнын айқындаудың және хабарлаудың дұрыстығына бақылау жасауды жүзеге асырады. </w:t>
      </w:r>
    </w:p>
    <w:p>
      <w:pPr>
        <w:spacing w:after="0"/>
        <w:ind w:left="0"/>
        <w:jc w:val="left"/>
      </w:pPr>
      <w:r>
        <w:rPr>
          <w:rFonts w:ascii="Times New Roman"/>
          <w:b/>
          <w:i w:val="false"/>
          <w:color w:val="000000"/>
        </w:rPr>
        <w:t xml:space="preserve"> Кеден құнының декларациясы </w:t>
      </w:r>
    </w:p>
    <w:p>
      <w:pPr>
        <w:spacing w:after="0"/>
        <w:ind w:left="0"/>
        <w:jc w:val="both"/>
      </w:pPr>
      <w:r>
        <w:rPr>
          <w:rFonts w:ascii="Times New Roman"/>
          <w:b w:val="false"/>
          <w:i w:val="false"/>
          <w:color w:val="000000"/>
          <w:sz w:val="28"/>
        </w:rPr>
        <w:t xml:space="preserve">      4. Әкелiнетiн тауарлардың кеден құнын хабарлау үшiн кеден құнын декларациялаудың мынадай нысандары қолданылады: КҚД-1 және КҚД-2 (1 қосымша). Кеден құны декларацияларын толтыру тәртiбi (бұдан әрi - КҚД) Кеден құны ережесi декларациясы толтыру қосымшасында келтiрілген. </w:t>
      </w:r>
      <w:r>
        <w:br/>
      </w:r>
      <w:r>
        <w:rPr>
          <w:rFonts w:ascii="Times New Roman"/>
          <w:b w:val="false"/>
          <w:i w:val="false"/>
          <w:color w:val="000000"/>
          <w:sz w:val="28"/>
        </w:rPr>
        <w:t xml:space="preserve">
      5. КҚД-1 нысаны "әкелiнетiн тауарлармен мәмiлелер бағасы жөнiндегi әдiс" 1 әдiсi бойынша айқындалатын кеден құнын хабарлау кезiнде пайдалану үшiн арналған. </w:t>
      </w:r>
      <w:r>
        <w:br/>
      </w:r>
      <w:r>
        <w:rPr>
          <w:rFonts w:ascii="Times New Roman"/>
          <w:b w:val="false"/>
          <w:i w:val="false"/>
          <w:color w:val="000000"/>
          <w:sz w:val="28"/>
        </w:rPr>
        <w:t xml:space="preserve">
      6. КҚД-1 нысаны 2-6 әдiстерiнiң бiрi бойынша кеден құнын айқындау кезiнде пайдалану үшiн арналған. </w:t>
      </w:r>
      <w:r>
        <w:br/>
      </w:r>
      <w:r>
        <w:rPr>
          <w:rFonts w:ascii="Times New Roman"/>
          <w:b w:val="false"/>
          <w:i w:val="false"/>
          <w:color w:val="000000"/>
          <w:sz w:val="28"/>
        </w:rPr>
        <w:t xml:space="preserve">
      7. Егер, кедендiк ресiмдеу және декларанттың кеден органына берген КҚД тексеру процесiнде кеден құнын айқындаудың қандайда болмасын дәлсiздiктерi және қателерi анықталса, онда КҚД-ғы және жүк кеден декларациясындағы (бұдан әрi - ЖКД) барлық түзетулер осы Нұсқаулықтың 23-25-тармақтарында айқындалған тәртiпке сәйкес енгiзiледi. </w:t>
      </w:r>
      <w:r>
        <w:br/>
      </w:r>
      <w:r>
        <w:rPr>
          <w:rFonts w:ascii="Times New Roman"/>
          <w:b w:val="false"/>
          <w:i w:val="false"/>
          <w:color w:val="000000"/>
          <w:sz w:val="28"/>
        </w:rPr>
        <w:t xml:space="preserve">
      8. КҚД тексерудi және ресiмдеудi жүзеге асырушы кеден органының лауазымды тұлғасы өзiнiң жеке бастамасы, тапсырмасы немесе декларанттың өтiнiшi бойынша декларант толтыратын бағанға хабарланатын кеден құны туралы қандай да болмасын мәлiметтер жазуға немесе осы бағандарға өзгертулер, толықтырулар және түзетулер енгiзуге құқығы жоқ. </w:t>
      </w:r>
    </w:p>
    <w:p>
      <w:pPr>
        <w:spacing w:after="0"/>
        <w:ind w:left="0"/>
        <w:jc w:val="left"/>
      </w:pPr>
      <w:r>
        <w:rPr>
          <w:rFonts w:ascii="Times New Roman"/>
          <w:b/>
          <w:i w:val="false"/>
          <w:color w:val="000000"/>
        </w:rPr>
        <w:t xml:space="preserve"> 2. Әкелiнетiн тауарлардың кеден құнын </w:t>
      </w:r>
      <w:r>
        <w:br/>
      </w:r>
      <w:r>
        <w:rPr>
          <w:rFonts w:ascii="Times New Roman"/>
          <w:b/>
          <w:i w:val="false"/>
          <w:color w:val="000000"/>
        </w:rPr>
        <w:t xml:space="preserve">
хабарлаудың рәсiмi </w:t>
      </w:r>
    </w:p>
    <w:p>
      <w:pPr>
        <w:spacing w:after="0"/>
        <w:ind w:left="0"/>
        <w:jc w:val="both"/>
      </w:pPr>
      <w:r>
        <w:rPr>
          <w:rFonts w:ascii="Times New Roman"/>
          <w:b w:val="false"/>
          <w:i w:val="false"/>
          <w:color w:val="000000"/>
          <w:sz w:val="28"/>
        </w:rPr>
        <w:t xml:space="preserve">      9. Қазақстан Республикасының кеден аумағына әкелiнетiн тауарлардың кеден құнын белгiленген КҚД-1 немесе КҚД-2 нысандары бойынша декларант кеден органына хабарлайды (декларациялайды). </w:t>
      </w:r>
      <w:r>
        <w:br/>
      </w:r>
      <w:r>
        <w:rPr>
          <w:rFonts w:ascii="Times New Roman"/>
          <w:b w:val="false"/>
          <w:i w:val="false"/>
          <w:color w:val="000000"/>
          <w:sz w:val="28"/>
        </w:rPr>
        <w:t xml:space="preserve">
      10. КҚД осы Нұсқаулықтың 15-тармағымен көзделген жағдайлардан басқа, кеден баждары, акциздерi және ҚҚС салынатын әкелiнетiн тауарларға сәйкес сол кеден режимдерiнде хабарланған кезде Қазақстан Республикасының кеден аумағына әкелiнетiн барлық тауарларға толтырылады. </w:t>
      </w:r>
      <w:r>
        <w:br/>
      </w:r>
      <w:r>
        <w:rPr>
          <w:rFonts w:ascii="Times New Roman"/>
          <w:b w:val="false"/>
          <w:i w:val="false"/>
          <w:color w:val="000000"/>
          <w:sz w:val="28"/>
        </w:rPr>
        <w:t xml:space="preserve">
      11. Егер, әкелiнетiн тауарлар партиясының кеден құны бiр шарт шегiндегi көп жолғы жеткiзілiмдердi, сондай-ақ әртүрлi шарттар бойынша сол алушының мекен-жайына бiр жiберушiнiң сол тауарды қайталап жiберуiнен басқа, 5000 (бес мың) АҚШ долларына тең болатын сомадан аспаса: </w:t>
      </w:r>
      <w:r>
        <w:br/>
      </w:r>
      <w:r>
        <w:rPr>
          <w:rFonts w:ascii="Times New Roman"/>
          <w:b w:val="false"/>
          <w:i w:val="false"/>
          <w:color w:val="000000"/>
          <w:sz w:val="28"/>
        </w:rPr>
        <w:t xml:space="preserve">
      жеке тұлғалар жалпы белгіленген тәртiппен декларацияланатын тауарларды әкелген кезде; </w:t>
      </w:r>
      <w:r>
        <w:br/>
      </w:r>
      <w:r>
        <w:rPr>
          <w:rFonts w:ascii="Times New Roman"/>
          <w:b w:val="false"/>
          <w:i w:val="false"/>
          <w:color w:val="000000"/>
          <w:sz w:val="28"/>
        </w:rPr>
        <w:t xml:space="preserve">
      әкелiнетін тауарларға кеден баждары мен салықтар салуға жатпайтын кеден режимдерi хабарланған кезде КҚД толтырылмайды. </w:t>
      </w:r>
      <w:r>
        <w:br/>
      </w:r>
      <w:r>
        <w:rPr>
          <w:rFonts w:ascii="Times New Roman"/>
          <w:b w:val="false"/>
          <w:i w:val="false"/>
          <w:color w:val="000000"/>
          <w:sz w:val="28"/>
        </w:rPr>
        <w:t xml:space="preserve">
      Көрсетiлген жағдайларда кеден құны ЖКД-ға хабарланады. </w:t>
      </w:r>
      <w:r>
        <w:br/>
      </w:r>
      <w:r>
        <w:rPr>
          <w:rFonts w:ascii="Times New Roman"/>
          <w:b w:val="false"/>
          <w:i w:val="false"/>
          <w:color w:val="000000"/>
          <w:sz w:val="28"/>
        </w:rPr>
        <w:t xml:space="preserve">
      12. КҚД кеден құжаты болып табылады. </w:t>
      </w:r>
      <w:r>
        <w:br/>
      </w:r>
      <w:r>
        <w:rPr>
          <w:rFonts w:ascii="Times New Roman"/>
          <w:b w:val="false"/>
          <w:i w:val="false"/>
          <w:color w:val="000000"/>
          <w:sz w:val="28"/>
        </w:rPr>
        <w:t xml:space="preserve">
      Аталған КҚД-да және кедендiк құнның расталуына берiлген құжаттардағы барлық мәлiметтер үшiн декларант Қазақстан Республикасының заңдарына сәйкес жауапкершiлiкте болады. </w:t>
      </w:r>
      <w:r>
        <w:br/>
      </w:r>
      <w:r>
        <w:rPr>
          <w:rFonts w:ascii="Times New Roman"/>
          <w:b w:val="false"/>
          <w:i w:val="false"/>
          <w:color w:val="000000"/>
          <w:sz w:val="28"/>
        </w:rPr>
        <w:t xml:space="preserve">
      13. КҚД ЖКД-мен және кеден мақсаттары үшiн басқа да қажеттi құжаттармен кеден заңдарына сәйкес белгiленген тәртiпте бiр уақытта беріледi. </w:t>
      </w:r>
      <w:r>
        <w:br/>
      </w:r>
      <w:r>
        <w:rPr>
          <w:rFonts w:ascii="Times New Roman"/>
          <w:b w:val="false"/>
          <w:i w:val="false"/>
          <w:color w:val="000000"/>
          <w:sz w:val="28"/>
        </w:rPr>
        <w:t xml:space="preserve">
      14. Декларант (сатып алушы) кеден iсi туралы Заңның ХV тарауына сәйкес тауардың кеден құнына қатысты кеден органы қабылдаған шешiмге шағым беруге құқылы. </w:t>
      </w:r>
      <w:r>
        <w:br/>
      </w:r>
      <w:r>
        <w:rPr>
          <w:rFonts w:ascii="Times New Roman"/>
          <w:b w:val="false"/>
          <w:i w:val="false"/>
          <w:color w:val="000000"/>
          <w:sz w:val="28"/>
        </w:rPr>
        <w:t xml:space="preserve">
      15. Егер, олар бұрын берiлмеген болса, КҚД-дан басқа, кеден құны бойынша берiлген мәлiметтердi растау үшiн декларант мынадай құжаттарды беруi керек: </w:t>
      </w:r>
      <w:r>
        <w:br/>
      </w:r>
      <w:r>
        <w:rPr>
          <w:rFonts w:ascii="Times New Roman"/>
          <w:b w:val="false"/>
          <w:i w:val="false"/>
          <w:color w:val="000000"/>
          <w:sz w:val="28"/>
        </w:rPr>
        <w:t xml:space="preserve">
      тауарларды өткiзушi тұлғаның құрылтайшы құжаттары; </w:t>
      </w:r>
      <w:r>
        <w:br/>
      </w:r>
      <w:r>
        <w:rPr>
          <w:rFonts w:ascii="Times New Roman"/>
          <w:b w:val="false"/>
          <w:i w:val="false"/>
          <w:color w:val="000000"/>
          <w:sz w:val="28"/>
        </w:rPr>
        <w:t xml:space="preserve">
      шарт (келiсiм-шарт) және олардың қосымша келiсiмдерi (егер олар көзделсе); </w:t>
      </w:r>
      <w:r>
        <w:br/>
      </w:r>
      <w:r>
        <w:rPr>
          <w:rFonts w:ascii="Times New Roman"/>
          <w:b w:val="false"/>
          <w:i w:val="false"/>
          <w:color w:val="000000"/>
          <w:sz w:val="28"/>
        </w:rPr>
        <w:t xml:space="preserve">
      тауардың құнын растайтын шот-фактура (инвойс) немесе проформа-шот (алдын-ала төлеудi немесе кезең бойынша жiберудi көздейтiн сату-сатып алу мәмiлелерi үшiн), сондай-ақ мәмiле бойынша төлеу шарттарына қарай төлем құжаттары; </w:t>
      </w:r>
      <w:r>
        <w:br/>
      </w:r>
      <w:r>
        <w:rPr>
          <w:rFonts w:ascii="Times New Roman"/>
          <w:b w:val="false"/>
          <w:i w:val="false"/>
          <w:color w:val="000000"/>
          <w:sz w:val="28"/>
        </w:rPr>
        <w:t xml:space="preserve">
      егер, олар жеткiзiлу шарттарына қарай болса, көлiк және сақтандыру құжаттары; </w:t>
      </w:r>
      <w:r>
        <w:br/>
      </w:r>
      <w:r>
        <w:rPr>
          <w:rFonts w:ascii="Times New Roman"/>
          <w:b w:val="false"/>
          <w:i w:val="false"/>
          <w:color w:val="000000"/>
          <w:sz w:val="28"/>
        </w:rPr>
        <w:t xml:space="preserve">
      егер, көлiк шығындары шот-фактураға қосылмаған жағдайларда, </w:t>
      </w:r>
      <w:r>
        <w:br/>
      </w:r>
      <w:r>
        <w:rPr>
          <w:rFonts w:ascii="Times New Roman"/>
          <w:b w:val="false"/>
          <w:i w:val="false"/>
          <w:color w:val="000000"/>
          <w:sz w:val="28"/>
        </w:rPr>
        <w:t xml:space="preserve">
тасымалдағаны үшiн шот немесе көлiк шығындары туралы ресми расталған анықтама; </w:t>
      </w:r>
      <w:r>
        <w:br/>
      </w:r>
      <w:r>
        <w:rPr>
          <w:rFonts w:ascii="Times New Roman"/>
          <w:b w:val="false"/>
          <w:i w:val="false"/>
          <w:color w:val="000000"/>
          <w:sz w:val="28"/>
        </w:rPr>
        <w:t xml:space="preserve">
      жiберiлетiн елдiң кеден декларациясы (егер ондайлар болса). </w:t>
      </w:r>
      <w:r>
        <w:br/>
      </w:r>
      <w:r>
        <w:rPr>
          <w:rFonts w:ascii="Times New Roman"/>
          <w:b w:val="false"/>
          <w:i w:val="false"/>
          <w:color w:val="000000"/>
          <w:sz w:val="28"/>
        </w:rPr>
        <w:t xml:space="preserve">
      16. Егер, хабарланған кеден құнын растау үшiн осы Нұсқаулықтың, 15-тармағында көрсетiлген құжаттар жеткiлiксiз болған жағдайда, декларант ол үшiн мынадай қажеттi қосымша құжаттар бере алады: </w:t>
      </w:r>
      <w:r>
        <w:br/>
      </w:r>
      <w:r>
        <w:rPr>
          <w:rFonts w:ascii="Times New Roman"/>
          <w:b w:val="false"/>
          <w:i w:val="false"/>
          <w:color w:val="000000"/>
          <w:sz w:val="28"/>
        </w:rPr>
        <w:t xml:space="preserve">
      мәмiлеге қатысы бар үшiншi тұлғаның келiсiм-шарты; </w:t>
      </w:r>
      <w:r>
        <w:br/>
      </w:r>
      <w:r>
        <w:rPr>
          <w:rFonts w:ascii="Times New Roman"/>
          <w:b w:val="false"/>
          <w:i w:val="false"/>
          <w:color w:val="000000"/>
          <w:sz w:val="28"/>
        </w:rPr>
        <w:t xml:space="preserve">
      үшiншi тұлғаның сатушының пайдасына төлеген төлемiнiң шоты; </w:t>
      </w:r>
      <w:r>
        <w:br/>
      </w:r>
      <w:r>
        <w:rPr>
          <w:rFonts w:ascii="Times New Roman"/>
          <w:b w:val="false"/>
          <w:i w:val="false"/>
          <w:color w:val="000000"/>
          <w:sz w:val="28"/>
        </w:rPr>
        <w:t xml:space="preserve">
      бағаланатын тауар мәмiлесiне қатысы бар комиссиондық, делдалдық қызмет көрсеткенi үшiн шот; </w:t>
      </w:r>
      <w:r>
        <w:br/>
      </w:r>
      <w:r>
        <w:rPr>
          <w:rFonts w:ascii="Times New Roman"/>
          <w:b w:val="false"/>
          <w:i w:val="false"/>
          <w:color w:val="000000"/>
          <w:sz w:val="28"/>
        </w:rPr>
        <w:t xml:space="preserve">
      тауар құнын растайтын бухгалтерлiк құжаттардың жазбалары; </w:t>
      </w:r>
      <w:r>
        <w:br/>
      </w:r>
      <w:r>
        <w:rPr>
          <w:rFonts w:ascii="Times New Roman"/>
          <w:b w:val="false"/>
          <w:i w:val="false"/>
          <w:color w:val="000000"/>
          <w:sz w:val="28"/>
        </w:rPr>
        <w:t xml:space="preserve">
      лицензиялық және авторлық келiсiмдер; </w:t>
      </w:r>
      <w:r>
        <w:br/>
      </w:r>
      <w:r>
        <w:rPr>
          <w:rFonts w:ascii="Times New Roman"/>
          <w:b w:val="false"/>
          <w:i w:val="false"/>
          <w:color w:val="000000"/>
          <w:sz w:val="28"/>
        </w:rPr>
        <w:t xml:space="preserve">
      қойма түбiршектерi; </w:t>
      </w:r>
      <w:r>
        <w:br/>
      </w:r>
      <w:r>
        <w:rPr>
          <w:rFonts w:ascii="Times New Roman"/>
          <w:b w:val="false"/>
          <w:i w:val="false"/>
          <w:color w:val="000000"/>
          <w:sz w:val="28"/>
        </w:rPr>
        <w:t xml:space="preserve">
      жеткiзiлiмге тапсырыстар; </w:t>
      </w:r>
      <w:r>
        <w:br/>
      </w:r>
      <w:r>
        <w:rPr>
          <w:rFonts w:ascii="Times New Roman"/>
          <w:b w:val="false"/>
          <w:i w:val="false"/>
          <w:color w:val="000000"/>
          <w:sz w:val="28"/>
        </w:rPr>
        <w:t xml:space="preserve">
      даярлаушы-фирма бағаларының (прайслистер) каталогтары, ерекшелiктерi, прейскуранттары; </w:t>
      </w:r>
      <w:r>
        <w:br/>
      </w:r>
      <w:r>
        <w:rPr>
          <w:rFonts w:ascii="Times New Roman"/>
          <w:b w:val="false"/>
          <w:i w:val="false"/>
          <w:color w:val="000000"/>
          <w:sz w:val="28"/>
        </w:rPr>
        <w:t xml:space="preserve">
      бағаланатын тауарға даярлаушы-фирмалардың калькуляциясы (егер фирма оны қазақстандық сатып алушыға беруге келiссе); </w:t>
      </w:r>
      <w:r>
        <w:br/>
      </w:r>
      <w:r>
        <w:rPr>
          <w:rFonts w:ascii="Times New Roman"/>
          <w:b w:val="false"/>
          <w:i w:val="false"/>
          <w:color w:val="000000"/>
          <w:sz w:val="28"/>
        </w:rPr>
        <w:t xml:space="preserve">
      КҚД-ға хабарланған мәлiметтердi растау үшiн пайдаланылуы мүмкiн басқа да құжаттар. </w:t>
      </w:r>
      <w:r>
        <w:br/>
      </w:r>
      <w:r>
        <w:rPr>
          <w:rFonts w:ascii="Times New Roman"/>
          <w:b w:val="false"/>
          <w:i w:val="false"/>
          <w:color w:val="000000"/>
          <w:sz w:val="28"/>
        </w:rPr>
        <w:t xml:space="preserve">
      17. Декларант кеден белгiлерi үшiн арналған бағандардан басқа КҚД (КҚД-1 немесе КҚД-2) барлық бағандарын толтыру жөнiндегi Ережелерге сәйкес дербес толтырады. </w:t>
      </w:r>
    </w:p>
    <w:p>
      <w:pPr>
        <w:spacing w:after="0"/>
        <w:ind w:left="0"/>
        <w:jc w:val="left"/>
      </w:pPr>
      <w:r>
        <w:rPr>
          <w:rFonts w:ascii="Times New Roman"/>
          <w:b/>
          <w:i w:val="false"/>
          <w:color w:val="000000"/>
        </w:rPr>
        <w:t xml:space="preserve"> 3. Кеден құнын түзету </w:t>
      </w:r>
    </w:p>
    <w:p>
      <w:pPr>
        <w:spacing w:after="0"/>
        <w:ind w:left="0"/>
        <w:jc w:val="both"/>
      </w:pPr>
      <w:r>
        <w:rPr>
          <w:rFonts w:ascii="Times New Roman"/>
          <w:b w:val="false"/>
          <w:i w:val="false"/>
          <w:color w:val="000000"/>
          <w:sz w:val="28"/>
        </w:rPr>
        <w:t xml:space="preserve">      18. Қазақстан Республикасының кеден аумағына әкелiнетiн тауарларға қатысты кеден құнын, кеден төлемдерiн және салықтарын түзету мынадай жағдайларда жүзеге асырылуы мүмкiн, егер: </w:t>
      </w:r>
      <w:r>
        <w:br/>
      </w:r>
      <w:r>
        <w:rPr>
          <w:rFonts w:ascii="Times New Roman"/>
          <w:b w:val="false"/>
          <w:i w:val="false"/>
          <w:color w:val="000000"/>
          <w:sz w:val="28"/>
        </w:rPr>
        <w:t xml:space="preserve">
      1) кеден құнын кедендiк ресiмдеу және бақылау барысында: </w:t>
      </w:r>
      <w:r>
        <w:br/>
      </w:r>
      <w:r>
        <w:rPr>
          <w:rFonts w:ascii="Times New Roman"/>
          <w:b w:val="false"/>
          <w:i w:val="false"/>
          <w:color w:val="000000"/>
          <w:sz w:val="28"/>
        </w:rPr>
        <w:t xml:space="preserve">
      осы Нұсқаулықтың 19-тармағына белгiленген жағдайлардан басқа, берiлген және расталған құжаттардағы декларант хабарлаған кеден құнының әдiсi, көлемi және (немесе) құрылымы сәйкес еместiгi анықталса; </w:t>
      </w:r>
      <w:r>
        <w:br/>
      </w:r>
      <w:r>
        <w:rPr>
          <w:rFonts w:ascii="Times New Roman"/>
          <w:b w:val="false"/>
          <w:i w:val="false"/>
          <w:color w:val="000000"/>
          <w:sz w:val="28"/>
        </w:rPr>
        <w:t xml:space="preserve">
      КҚД-1 немесе КҚД-2 нысандарында хабарланған кеден құнының көлемiне әсер еткен техникалық қателер анықталса; </w:t>
      </w:r>
      <w:r>
        <w:br/>
      </w:r>
      <w:r>
        <w:rPr>
          <w:rFonts w:ascii="Times New Roman"/>
          <w:b w:val="false"/>
          <w:i w:val="false"/>
          <w:color w:val="000000"/>
          <w:sz w:val="28"/>
        </w:rPr>
        <w:t xml:space="preserve">
      Заңның 125-бабына сәйкес тауарларды декларанттың пайдалануына беру мақсаттарында кеден құнын шартты қолдану қажеттiлiгi анықталса; </w:t>
      </w:r>
      <w:r>
        <w:br/>
      </w:r>
      <w:r>
        <w:rPr>
          <w:rFonts w:ascii="Times New Roman"/>
          <w:b w:val="false"/>
          <w:i w:val="false"/>
          <w:color w:val="000000"/>
          <w:sz w:val="28"/>
        </w:rPr>
        <w:t xml:space="preserve">
      2) тауар еркiн айналым, соның iшiнде кеден бағасын шартты қолдану үшiн шығарылғаннан кейiн: </w:t>
      </w:r>
      <w:r>
        <w:br/>
      </w:r>
      <w:r>
        <w:rPr>
          <w:rFonts w:ascii="Times New Roman"/>
          <w:b w:val="false"/>
          <w:i w:val="false"/>
          <w:color w:val="000000"/>
          <w:sz w:val="28"/>
        </w:rPr>
        <w:t xml:space="preserve">
      тауардың кеден құнын декларант берген қосымша ақпараттар негiзiнде соңғы рет айқындау кезiнде, болмаса, тауарды кеден органы жүзеге асырған кедендiк бағалау қабылданған кезде (мысалы, декларант қажеттi ақпаратты белгiленген мерзiмде бермеген жағдайда); </w:t>
      </w:r>
      <w:r>
        <w:br/>
      </w:r>
      <w:r>
        <w:rPr>
          <w:rFonts w:ascii="Times New Roman"/>
          <w:b w:val="false"/>
          <w:i w:val="false"/>
          <w:color w:val="000000"/>
          <w:sz w:val="28"/>
        </w:rPr>
        <w:t xml:space="preserve">
      кеден құнының көлемiне және (немесе) құрылымына әсер еткен тауарларды декларациялау кезiнде орын алған техникалық қателер анықталса; </w:t>
      </w:r>
      <w:r>
        <w:br/>
      </w:r>
      <w:r>
        <w:rPr>
          <w:rFonts w:ascii="Times New Roman"/>
          <w:b w:val="false"/>
          <w:i w:val="false"/>
          <w:color w:val="000000"/>
          <w:sz w:val="28"/>
        </w:rPr>
        <w:t xml:space="preserve">
      келесi тексеру барысында анықталған (кеден органында сақталған құжаттар пакетiн келесi бақылау кезiндегiдей, СЭҚ қатысушылардың қызметiне қаржы-шаруашылық тексеру жүргiзу кезiнде), дұрыс емес декларациялар анықталса; </w:t>
      </w:r>
      <w:r>
        <w:br/>
      </w:r>
      <w:r>
        <w:rPr>
          <w:rFonts w:ascii="Times New Roman"/>
          <w:b w:val="false"/>
          <w:i w:val="false"/>
          <w:color w:val="000000"/>
          <w:sz w:val="28"/>
        </w:rPr>
        <w:t xml:space="preserve">
      Сыртқы сауда келiсiм-шарты (келiсiмi) шарттарының саны және (немесе) сапасы бойынша әкелiнген тауарлардың ауытқуларына байланысты, КҚД қабылдау күнi орын алған нақты тауарлар құнының хабарланған кеден құнына сәйкессiздiгi анықталса. Түзету осы Нұсқаулықпен белгiленген тәртiпке сәйкес декларанттың өтiнiшi бойынша жүргiзiледi. </w:t>
      </w:r>
      <w:r>
        <w:br/>
      </w:r>
      <w:r>
        <w:rPr>
          <w:rFonts w:ascii="Times New Roman"/>
          <w:b w:val="false"/>
          <w:i w:val="false"/>
          <w:color w:val="000000"/>
          <w:sz w:val="28"/>
        </w:rPr>
        <w:t xml:space="preserve">
      Тауардың санының және (немесе) сапасының сәйкес еместiгiн растаушы болып табылатын құжаттар: </w:t>
      </w:r>
      <w:r>
        <w:br/>
      </w:r>
      <w:r>
        <w:rPr>
          <w:rFonts w:ascii="Times New Roman"/>
          <w:b w:val="false"/>
          <w:i w:val="false"/>
          <w:color w:val="000000"/>
          <w:sz w:val="28"/>
        </w:rPr>
        <w:t xml:space="preserve">
      1) кеден төлемдерi мен салықтары салынбайтын, - сатушымен (жеткiзушiмен) келiсiлген (сатушы (жеткiзушi) өкiлiнiң қатысуымен саны және сапасы бойынша қабылдау актiсi) тiлек тауарлары бойынша; </w:t>
      </w:r>
      <w:r>
        <w:br/>
      </w:r>
      <w:r>
        <w:rPr>
          <w:rFonts w:ascii="Times New Roman"/>
          <w:b w:val="false"/>
          <w:i w:val="false"/>
          <w:color w:val="000000"/>
          <w:sz w:val="28"/>
        </w:rPr>
        <w:t xml:space="preserve">
      2) тәуелсiз сараптаманың қорытындысы (актiсi) - қалған тауарлар бойынша. </w:t>
      </w:r>
      <w:r>
        <w:br/>
      </w:r>
      <w:r>
        <w:rPr>
          <w:rFonts w:ascii="Times New Roman"/>
          <w:b w:val="false"/>
          <w:i w:val="false"/>
          <w:color w:val="000000"/>
          <w:sz w:val="28"/>
        </w:rPr>
        <w:t xml:space="preserve">
      19. Декларант хабарлаған құнның шот-фактурада көрсетiлген көлемге сәйкес келмеуi егер, хабарланған құн тауарлардың бүлiну (жоғалу) фактiлерiн растайтын мынадай құжаттарды кеден органына берген жағдай кезiнде, кеден құны хабарланатын сәтке дейiн анықталған жоғалу немесе бүлiну мөлшерiне сәйкес көлемнiң фактурасынан айырмашылығы болған жағдайда, кеден құны түзетiлуге келмейдi: </w:t>
      </w:r>
      <w:r>
        <w:br/>
      </w:r>
      <w:r>
        <w:rPr>
          <w:rFonts w:ascii="Times New Roman"/>
          <w:b w:val="false"/>
          <w:i w:val="false"/>
          <w:color w:val="000000"/>
          <w:sz w:val="28"/>
        </w:rPr>
        <w:t xml:space="preserve">
      1) егер, әкелiнетiн тауарларға кеден төлемдерi мен салықтар салынған жағдайдағы тәуелсiз сараптаманың қорытындысы немесе актiсi; </w:t>
      </w:r>
      <w:r>
        <w:br/>
      </w:r>
      <w:r>
        <w:rPr>
          <w:rFonts w:ascii="Times New Roman"/>
          <w:b w:val="false"/>
          <w:i w:val="false"/>
          <w:color w:val="000000"/>
          <w:sz w:val="28"/>
        </w:rPr>
        <w:t xml:space="preserve">
      2) тауардың жоғалуы немесе бүлiнуi жөнiндегi талаптың тауарды сақтау мәмiлесi бойынша жауапты тұлғамен (сатушы, тасушы, сақтандырушы) келiсiмi. </w:t>
      </w:r>
      <w:r>
        <w:br/>
      </w:r>
      <w:r>
        <w:rPr>
          <w:rFonts w:ascii="Times New Roman"/>
          <w:b w:val="false"/>
          <w:i w:val="false"/>
          <w:color w:val="000000"/>
          <w:sz w:val="28"/>
        </w:rPr>
        <w:t xml:space="preserve">
      Шартта келiсiлген франшиз немесе баға туралы келiсiмде қате айтылған сомалардың шегiнен шықпайтын саны және сапасы, көлемi бойынша ауытқуларды кеден органы бағаны төмендету үшiн негiз ретiнде қабылдамайды. </w:t>
      </w:r>
      <w:r>
        <w:br/>
      </w:r>
      <w:r>
        <w:rPr>
          <w:rFonts w:ascii="Times New Roman"/>
          <w:b w:val="false"/>
          <w:i w:val="false"/>
          <w:color w:val="000000"/>
          <w:sz w:val="28"/>
        </w:rPr>
        <w:t xml:space="preserve">
      20. Төленуге тиiстi есептелген кеден төлемдерi мен салықтардың еркiн айналымы үшiн тауарды шығарғаннан кейiнгi түзету жүргiзу кезiнде төленген кеден төлемдерi мен салықтары және нақты төленгендерi арасындағы айырмашылыққа берешектi төлеу күнi әрекет ететiн Қазақстан Республикасының Ұлттық Банкi қайта қаржыландыратын ресми ставкасының 1,5 есе көлемiнде өсiмақы есептеледi. Өсiмақы кедендiк ресiмдеуге ЖКД қабылдаған күннен бастап есептеледi. </w:t>
      </w:r>
      <w:r>
        <w:br/>
      </w:r>
      <w:r>
        <w:rPr>
          <w:rFonts w:ascii="Times New Roman"/>
          <w:b w:val="false"/>
          <w:i w:val="false"/>
          <w:color w:val="000000"/>
          <w:sz w:val="28"/>
        </w:rPr>
        <w:t xml:space="preserve">
      Кеден құнын түзету декларанттың бастамасы бойынша жүргiзiлген жағдайларда, өсiмақы есептелмейдi. Бұл ретте, кеден органдарымен тексеру жүргiзу кезiнде табылған хабарланған кеден құнының көлемiне сәйкессiздiгi бойынша кеден құнын түзету декларанттың бастамасы бойынша жүргiзiлген болып табылады. </w:t>
      </w:r>
      <w:r>
        <w:br/>
      </w:r>
      <w:r>
        <w:rPr>
          <w:rFonts w:ascii="Times New Roman"/>
          <w:b w:val="false"/>
          <w:i w:val="false"/>
          <w:color w:val="000000"/>
          <w:sz w:val="28"/>
        </w:rPr>
        <w:t xml:space="preserve">
      21. КҚТ-1, КҚТ-2 нысандары (Кеден құнын, кеден төлемдерi мен салықтарын түзету нысандарын толтыру ереже қосымшасы) тек қана кеден құны (соның iшiнде кеден төлемдерi мен салықтардың статистикалық құны) түзетілмейтiн тауарларға толтырылады. Аталған нысандар ЖКД-ның бөлiнбес бөлшегi болып табылады. </w:t>
      </w:r>
      <w:r>
        <w:br/>
      </w:r>
      <w:r>
        <w:rPr>
          <w:rFonts w:ascii="Times New Roman"/>
          <w:b w:val="false"/>
          <w:i w:val="false"/>
          <w:color w:val="000000"/>
          <w:sz w:val="28"/>
        </w:rPr>
        <w:t xml:space="preserve">
      КҚТ нысандарын толтыру Ережесi осы Нұсқаулықтың 4 қосымшасында белгiленген. </w:t>
      </w:r>
      <w:r>
        <w:br/>
      </w:r>
      <w:r>
        <w:rPr>
          <w:rFonts w:ascii="Times New Roman"/>
          <w:b w:val="false"/>
          <w:i w:val="false"/>
          <w:color w:val="000000"/>
          <w:sz w:val="28"/>
        </w:rPr>
        <w:t xml:space="preserve">
      22. КҚТ-1 декларант хабарлаған алғашқы кеден құны жiберушi елдерден төлем құжаттарымен немесе экспортты кеден декларациясымен расталған жағдайда, толтырылмайды. </w:t>
      </w:r>
      <w:r>
        <w:br/>
      </w:r>
      <w:r>
        <w:rPr>
          <w:rFonts w:ascii="Times New Roman"/>
          <w:b w:val="false"/>
          <w:i w:val="false"/>
          <w:color w:val="000000"/>
          <w:sz w:val="28"/>
        </w:rPr>
        <w:t xml:space="preserve">
      23. Құжаттарды кедендiк ресiмдеуге қабылдағаннан кейiн декларант хабарлаған кеден құнының кеден органы жүргiзетiн барлық түзетулерi тауарларды кедендiк бағалау сияқты қаралады және декларантпен белгіленген тәртiпте шағымдалынуы мүмкiн. </w:t>
      </w:r>
      <w:r>
        <w:br/>
      </w:r>
      <w:r>
        <w:rPr>
          <w:rFonts w:ascii="Times New Roman"/>
          <w:b w:val="false"/>
          <w:i w:val="false"/>
          <w:color w:val="000000"/>
          <w:sz w:val="28"/>
        </w:rPr>
        <w:t xml:space="preserve">
      24. Декларант жүргiзетiн есептемелерге (соның iшiнде соңғы кеден органына қажеттi қосымша мәлiметтер бергеннен кейiн) түзету қажет болған жағдайда, кеден органының лауазымды тұлғасы КҚД-ның "Кеден белгiсi үшiн" болмаса КҚД нысанының сыртына "Кеден белгiлерi" тақырыбын көрсетумен арнайы бағандарға қажеттi түзетулердiң себебiн көрсетiп, "КҚ нақтылануда" деген жазба жүргiзедi. </w:t>
      </w:r>
      <w:r>
        <w:br/>
      </w:r>
      <w:r>
        <w:rPr>
          <w:rFonts w:ascii="Times New Roman"/>
          <w:b w:val="false"/>
          <w:i w:val="false"/>
          <w:color w:val="000000"/>
          <w:sz w:val="28"/>
        </w:rPr>
        <w:t xml:space="preserve">
      Кеден органы лауазымды тұлғасының барлық белгiлерiне күнi қойылады және оның жеке қолымен және жеке нөмiрлi қолымен расталады. </w:t>
      </w:r>
      <w:r>
        <w:br/>
      </w:r>
      <w:r>
        <w:rPr>
          <w:rFonts w:ascii="Times New Roman"/>
          <w:b w:val="false"/>
          <w:i w:val="false"/>
          <w:color w:val="000000"/>
          <w:sz w:val="28"/>
        </w:rPr>
        <w:t xml:space="preserve">
      Егер, КҚД дұрыс толтырылса, декларант кеден құнын айқындаудың әдiсi дұрыс таңдалса және қолданса және белгiленген талаптарға сәйкес хабарланған мәлiметтер құжаттармен расталса, КҚД-ның барлық парақтарындағы "Кеден белгiсi үшiн" бағанға КҚД тексерушi лауазымды тұлғаның қолымен және жеке нөмiрлi мөрiмен расталатын "КҚ қабылданды" деген белгi жасалады. </w:t>
      </w:r>
      <w:r>
        <w:br/>
      </w:r>
      <w:r>
        <w:rPr>
          <w:rFonts w:ascii="Times New Roman"/>
          <w:b w:val="false"/>
          <w:i w:val="false"/>
          <w:color w:val="000000"/>
          <w:sz w:val="28"/>
        </w:rPr>
        <w:t xml:space="preserve">
      25. Кеден органының есептерiне сәйкес декларант олар толтырған КҚД бағанына тиiстi өзгерiстер енгiзедi, оларды қолымен, мөрiмен растайды және түзету (жазба) жүзеге асырылған күнiн көрсетедi. </w:t>
      </w:r>
      <w:r>
        <w:br/>
      </w:r>
      <w:r>
        <w:rPr>
          <w:rFonts w:ascii="Times New Roman"/>
          <w:b w:val="false"/>
          <w:i w:val="false"/>
          <w:color w:val="000000"/>
          <w:sz w:val="28"/>
        </w:rPr>
        <w:t xml:space="preserve">
      26. Үшеуден асатын түзету енгiзiлген кезде жаңа КҚД бланкiсi толтырылуы керек. </w:t>
      </w:r>
      <w:r>
        <w:br/>
      </w:r>
      <w:r>
        <w:rPr>
          <w:rFonts w:ascii="Times New Roman"/>
          <w:b w:val="false"/>
          <w:i w:val="false"/>
          <w:color w:val="000000"/>
          <w:sz w:val="28"/>
        </w:rPr>
        <w:t xml:space="preserve">
      27. Егер, декларант кеден органының түзетуiмен келiспеген жағдайда, ол КҚД-на тиiстi өзгерiстер енгiзуге құқылы. </w:t>
      </w:r>
      <w:r>
        <w:br/>
      </w:r>
      <w:r>
        <w:rPr>
          <w:rFonts w:ascii="Times New Roman"/>
          <w:b w:val="false"/>
          <w:i w:val="false"/>
          <w:color w:val="000000"/>
          <w:sz w:val="28"/>
        </w:rPr>
        <w:t xml:space="preserve">
      Бұл ретте, декларант кеден iсi туралы Заңға сәйкес ол хабарлаған кеден құнын (шартты кеден бағалауы жағдайларынан басқа) қабылданбағаны жөнiнде кеден органынан себебiн түсiндiрудi жазбаша сұрастыра алады. </w:t>
      </w:r>
      <w:r>
        <w:br/>
      </w:r>
      <w:r>
        <w:rPr>
          <w:rFonts w:ascii="Times New Roman"/>
          <w:b w:val="false"/>
          <w:i w:val="false"/>
          <w:color w:val="000000"/>
          <w:sz w:val="28"/>
        </w:rPr>
        <w:t xml:space="preserve">
      Декларанттың осы органға жүргiзген кеден бағалауына қатысты кеден органына жiберген жазбаша сұранысы немесе кеден органы қабылдаған шешiмге шағымы декларантты жүргiзiлген кеден бағалауына сәйкес кеден төлемдерi менсалықтарды төлеуден босатпайды.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           Мемлекеттік кіріс министрлігі </w:t>
      </w:r>
      <w:r>
        <w:br/>
      </w:r>
      <w:r>
        <w:rPr>
          <w:rFonts w:ascii="Times New Roman"/>
          <w:b w:val="false"/>
          <w:i w:val="false"/>
          <w:color w:val="000000"/>
          <w:sz w:val="28"/>
        </w:rPr>
        <w:t xml:space="preserve">
     Мемлекеттік кіріс министрі            Кеден комитетінің </w:t>
      </w:r>
      <w:r>
        <w:br/>
      </w:r>
      <w:r>
        <w:rPr>
          <w:rFonts w:ascii="Times New Roman"/>
          <w:b w:val="false"/>
          <w:i w:val="false"/>
          <w:color w:val="000000"/>
          <w:sz w:val="28"/>
        </w:rPr>
        <w:t xml:space="preserve">
     2001 жылғы 5 ақпан                    2001 ж. 6 ақпандағы </w:t>
      </w:r>
      <w:r>
        <w:br/>
      </w:r>
      <w:r>
        <w:rPr>
          <w:rFonts w:ascii="Times New Roman"/>
          <w:b w:val="false"/>
          <w:i w:val="false"/>
          <w:color w:val="000000"/>
          <w:sz w:val="28"/>
        </w:rPr>
        <w:t xml:space="preserve">
                                       N 42 бұйрығымен бекітілген </w:t>
      </w:r>
    </w:p>
    <w:p>
      <w:pPr>
        <w:spacing w:after="0"/>
        <w:ind w:left="0"/>
        <w:jc w:val="left"/>
      </w:pPr>
      <w:r>
        <w:rPr>
          <w:rFonts w:ascii="Times New Roman"/>
          <w:b/>
          <w:i w:val="false"/>
          <w:color w:val="000000"/>
        </w:rPr>
        <w:t xml:space="preserve"> Кеден құны декларациясын </w:t>
      </w:r>
      <w:r>
        <w:br/>
      </w:r>
      <w:r>
        <w:rPr>
          <w:rFonts w:ascii="Times New Roman"/>
          <w:b/>
          <w:i w:val="false"/>
          <w:color w:val="000000"/>
        </w:rPr>
        <w:t xml:space="preserve">
толтыру жөніндегі Ереже  1. Кеден құны декларациясына жалпы сипаттама </w:t>
      </w:r>
      <w:r>
        <w:br/>
      </w:r>
      <w:r>
        <w:rPr>
          <w:rFonts w:ascii="Times New Roman"/>
          <w:b/>
          <w:i w:val="false"/>
          <w:color w:val="000000"/>
        </w:rPr>
        <w:t xml:space="preserve">
және оны толтыруға қойылатын талаптар </w:t>
      </w:r>
    </w:p>
    <w:p>
      <w:pPr>
        <w:spacing w:after="0"/>
        <w:ind w:left="0"/>
        <w:jc w:val="both"/>
      </w:pPr>
      <w:r>
        <w:rPr>
          <w:rFonts w:ascii="Times New Roman"/>
          <w:b w:val="false"/>
          <w:i w:val="false"/>
          <w:color w:val="000000"/>
          <w:sz w:val="28"/>
        </w:rPr>
        <w:t xml:space="preserve">      1. Кеден құны декларациясы (бұдан әрi - КҚД) тиiстi жүк кеден декларациясына (ЖКД) қосымша болып табылады және онсыз жарамсыз. </w:t>
      </w:r>
      <w:r>
        <w:br/>
      </w:r>
      <w:r>
        <w:rPr>
          <w:rFonts w:ascii="Times New Roman"/>
          <w:b w:val="false"/>
          <w:i w:val="false"/>
          <w:color w:val="000000"/>
          <w:sz w:val="28"/>
        </w:rPr>
        <w:t xml:space="preserve">
      Егер КҚД-1 және КҚД-2 нысандарындағы кеден құны түзетілген жағдайда, онда кеден құны, кеден төлемдерi және салықтарды (КҚТ-1 және КҚТ-2) түзету нысандары КҚД бөлiнбес бөлшегi болып табылады. </w:t>
      </w:r>
      <w:r>
        <w:br/>
      </w:r>
      <w:r>
        <w:rPr>
          <w:rFonts w:ascii="Times New Roman"/>
          <w:b w:val="false"/>
          <w:i w:val="false"/>
          <w:color w:val="000000"/>
          <w:sz w:val="28"/>
        </w:rPr>
        <w:t xml:space="preserve">
      КҚД ЖКД бiруақытта тауарлардың кедендiк ресiмдеуiн жүргiзген кеден органына берiледi. Кеден органы осы Ережелерге сәйкес және бағаланатын мәмiленiң нақты жағдайларын ескерiп КҚД тексеру және рәсiмдеу ресiмiн жүзеге асырады. </w:t>
      </w:r>
      <w:r>
        <w:br/>
      </w:r>
      <w:r>
        <w:rPr>
          <w:rFonts w:ascii="Times New Roman"/>
          <w:b w:val="false"/>
          <w:i w:val="false"/>
          <w:color w:val="000000"/>
          <w:sz w:val="28"/>
        </w:rPr>
        <w:t xml:space="preserve">
      2. КҚД-на мiндеттi түрде өтiнiштiң тәртiбi, шарттары және Қазақстан Республикасының кеден аумағына әкелiнетiн тауарлардың кеден құнын түзету тәртiбiне қойылған талаптарға сәйкес көрсетiлген құжаттар (белгiленген талаптарға байланысты - түпнұсқалар мен қол қойылған көшiрмелер) қоса берiледi. </w:t>
      </w:r>
      <w:r>
        <w:br/>
      </w:r>
      <w:r>
        <w:rPr>
          <w:rFonts w:ascii="Times New Roman"/>
          <w:b w:val="false"/>
          <w:i w:val="false"/>
          <w:color w:val="000000"/>
          <w:sz w:val="28"/>
        </w:rPr>
        <w:t xml:space="preserve">
      КҚД 3 данада толтырады, оның iшiнде: </w:t>
      </w:r>
      <w:r>
        <w:br/>
      </w:r>
      <w:r>
        <w:rPr>
          <w:rFonts w:ascii="Times New Roman"/>
          <w:b w:val="false"/>
          <w:i w:val="false"/>
          <w:color w:val="000000"/>
          <w:sz w:val="28"/>
        </w:rPr>
        <w:t xml:space="preserve">
      бiрiншi дана кеден органында қалдырылады; </w:t>
      </w:r>
      <w:r>
        <w:br/>
      </w:r>
      <w:r>
        <w:rPr>
          <w:rFonts w:ascii="Times New Roman"/>
          <w:b w:val="false"/>
          <w:i w:val="false"/>
          <w:color w:val="000000"/>
          <w:sz w:val="28"/>
        </w:rPr>
        <w:t xml:space="preserve">
      екiншi дана декларантқа (сатып алушы данасы) берiледi; </w:t>
      </w:r>
      <w:r>
        <w:br/>
      </w:r>
      <w:r>
        <w:rPr>
          <w:rFonts w:ascii="Times New Roman"/>
          <w:b w:val="false"/>
          <w:i w:val="false"/>
          <w:color w:val="000000"/>
          <w:sz w:val="28"/>
        </w:rPr>
        <w:t xml:space="preserve">
      үшiншi дана кеден құны (кедендiк төлемдер) бөлiмiне жiберiледi. </w:t>
      </w:r>
      <w:r>
        <w:br/>
      </w:r>
      <w:r>
        <w:rPr>
          <w:rFonts w:ascii="Times New Roman"/>
          <w:b w:val="false"/>
          <w:i w:val="false"/>
          <w:color w:val="000000"/>
          <w:sz w:val="28"/>
        </w:rPr>
        <w:t xml:space="preserve">
      3. КҚД-1 және КҚД-2 екi негiзгi парақтардан тұрады: </w:t>
      </w:r>
      <w:r>
        <w:br/>
      </w:r>
      <w:r>
        <w:rPr>
          <w:rFonts w:ascii="Times New Roman"/>
          <w:b w:val="false"/>
          <w:i w:val="false"/>
          <w:color w:val="000000"/>
          <w:sz w:val="28"/>
        </w:rPr>
        <w:t xml:space="preserve">
      кеден құнын айқындаудың сол немесе өзге де тәсiлiн қолдану мүмкiндiгi туралы деректер көрсетiлетiн бiрiншi (жеке); </w:t>
      </w:r>
      <w:r>
        <w:br/>
      </w:r>
      <w:r>
        <w:rPr>
          <w:rFonts w:ascii="Times New Roman"/>
          <w:b w:val="false"/>
          <w:i w:val="false"/>
          <w:color w:val="000000"/>
          <w:sz w:val="28"/>
        </w:rPr>
        <w:t xml:space="preserve">
      кеден құны және оның элементтерi туралы деректер көрсетiлетiн екiншi парақ. </w:t>
      </w:r>
      <w:r>
        <w:br/>
      </w:r>
      <w:r>
        <w:rPr>
          <w:rFonts w:ascii="Times New Roman"/>
          <w:b w:val="false"/>
          <w:i w:val="false"/>
          <w:color w:val="000000"/>
          <w:sz w:val="28"/>
        </w:rPr>
        <w:t xml:space="preserve">
      Үшiншiден бастап КҚД-ның барлық парақтары қосушы болып табылады. </w:t>
      </w:r>
      <w:r>
        <w:br/>
      </w:r>
      <w:r>
        <w:rPr>
          <w:rFonts w:ascii="Times New Roman"/>
          <w:b w:val="false"/>
          <w:i w:val="false"/>
          <w:color w:val="000000"/>
          <w:sz w:val="28"/>
        </w:rPr>
        <w:t xml:space="preserve">
      Қосушы парақтары беттерiн нөмiрлеу үшiншi нөмiрден басталады (яғни, 1 және 2-парақ - нысанның негiзгi парақтары, 3 және одан кейiнгi парақтар - қосушы). </w:t>
      </w:r>
      <w:r>
        <w:br/>
      </w:r>
      <w:r>
        <w:rPr>
          <w:rFonts w:ascii="Times New Roman"/>
          <w:b w:val="false"/>
          <w:i w:val="false"/>
          <w:color w:val="000000"/>
          <w:sz w:val="28"/>
        </w:rPr>
        <w:t xml:space="preserve">
      КҚД-ның негiзгi парақтары бiрден үшке дейiнгi атаулардағы тауарларға толтырылады. Үш атаулардан астам тауарлар партиясының барлығы кезiнде қосушы парақтар пайдаланылады, олардың әрқайсысы бiрден үшке дейiнгi атаулардағы тауарларға толтырылуы мүмкiн. </w:t>
      </w:r>
      <w:r>
        <w:br/>
      </w:r>
      <w:r>
        <w:rPr>
          <w:rFonts w:ascii="Times New Roman"/>
          <w:b w:val="false"/>
          <w:i w:val="false"/>
          <w:color w:val="000000"/>
          <w:sz w:val="28"/>
        </w:rPr>
        <w:t xml:space="preserve">
      Қосушы парақтар егер КҚД-1 және КҚД-2 нысанындағы бiрiншi (жеке) парақта көрсетiлген барлық деректер қосушы парақтардағы көрсетілген тауарларға толық көлемде таралған жағдайда ғана пайдаланылуы мүмкiн. </w:t>
      </w:r>
      <w:r>
        <w:br/>
      </w:r>
      <w:r>
        <w:rPr>
          <w:rFonts w:ascii="Times New Roman"/>
          <w:b w:val="false"/>
          <w:i w:val="false"/>
          <w:color w:val="000000"/>
          <w:sz w:val="28"/>
        </w:rPr>
        <w:t xml:space="preserve">
      Қосушы парақтар ретiнде КҚД-1 және КҚД-2 нысанындағы екiншi парақ пайдаланылады. </w:t>
      </w:r>
      <w:r>
        <w:br/>
      </w:r>
      <w:r>
        <w:rPr>
          <w:rFonts w:ascii="Times New Roman"/>
          <w:b w:val="false"/>
          <w:i w:val="false"/>
          <w:color w:val="000000"/>
          <w:sz w:val="28"/>
        </w:rPr>
        <w:t xml:space="preserve">
      4. КҚД және оған қосушы парақтар жазу машинкасында немесе компьютердiң басу құрылғысында мемлекеттiк және орыс тілдерiнде толтырылады. </w:t>
      </w:r>
      <w:r>
        <w:br/>
      </w:r>
      <w:r>
        <w:rPr>
          <w:rFonts w:ascii="Times New Roman"/>
          <w:b w:val="false"/>
          <w:i w:val="false"/>
          <w:color w:val="000000"/>
          <w:sz w:val="28"/>
        </w:rPr>
        <w:t xml:space="preserve">
      КҚД және оған қосушы парақтар сызбасыз және жазбасыз болуы керек. Декларант көрсеткен деректердегi барлық түзетулер көк немесе қара шарик қаламсабымен басу немесе жазу жолымен қажеттi мәлiметтердi қосу және қате деректердi сызу түрiнде декларант жүргiзедi. Әрбiр түзету, егер декларант жеке тұлға болып табылса декларанттың қолымен немесе егер декларант заңды тұлға болып табылса осындай тұлғаның мөрiмен және заңды тұлға қызметкерiнiң қолымен куәландырылады. </w:t>
      </w:r>
      <w:r>
        <w:br/>
      </w:r>
      <w:r>
        <w:rPr>
          <w:rFonts w:ascii="Times New Roman"/>
          <w:b w:val="false"/>
          <w:i w:val="false"/>
          <w:color w:val="000000"/>
          <w:sz w:val="28"/>
        </w:rPr>
        <w:t xml:space="preserve">
      КҚД және түзетулермен немесе декларантпен куәландырылмаған оған түсiнiксiз толтырылған қосушы парақтарды кеден органдары қабылдамайды. </w:t>
      </w:r>
      <w:r>
        <w:br/>
      </w:r>
      <w:r>
        <w:rPr>
          <w:rFonts w:ascii="Times New Roman"/>
          <w:b w:val="false"/>
          <w:i w:val="false"/>
          <w:color w:val="000000"/>
          <w:sz w:val="28"/>
        </w:rPr>
        <w:t xml:space="preserve">
      КҚД-ның әрбiр парағына мiндеттi түрде декларант қол қоюы тиiс. </w:t>
      </w:r>
      <w:r>
        <w:br/>
      </w:r>
      <w:r>
        <w:rPr>
          <w:rFonts w:ascii="Times New Roman"/>
          <w:b w:val="false"/>
          <w:i w:val="false"/>
          <w:color w:val="000000"/>
          <w:sz w:val="28"/>
        </w:rPr>
        <w:t xml:space="preserve">
      5. Кеден органы ЖКД-мен бiрге КҚД-ын тiркейдi. Бұл ретте, КҚД-на оған қосымша болып табылатын КЖД және сол тiркеу нөмiрi де берiледi (9999/9999/9999999). КҚД негiзгi және барлық қосушы парақтарындағы "Қызметтiк белгiлер үшiн" бағанындағы КҚД-ын тексерудi аяқтағаннан кейiн КҚД тiркеу нөмiрi, тексеретiн инспектордың жеке нөмiрлiк мөрi және оның қолы қойылады. КҚД-на өтiнiштiң тәртiбi, шарттары және Қазақстан Республикасының кеден аумағына әкелiнетiн тауарлардың кеден құнын түзету тәртiбiне қойылған талаптарға сәйкес декларанттың пайдалануына тауарды беру нысанында және кеден құнына қатысты кеден органының шешiмi туралы жазба жасалынады. </w:t>
      </w:r>
      <w:r>
        <w:br/>
      </w:r>
      <w:r>
        <w:rPr>
          <w:rFonts w:ascii="Times New Roman"/>
          <w:b w:val="false"/>
          <w:i w:val="false"/>
          <w:color w:val="000000"/>
          <w:sz w:val="28"/>
        </w:rPr>
        <w:t xml:space="preserve">
      6. Декларанттың көрсетуi үшiн қажеттi талап етiлетiн деректердiң КҚД орнына негiзгi және қосушы парақтардың бағанында жоқ болған жағдайда оған қосымша жазба жататын бағанды көрсете отырып КҚД-на негізгі және қосушы парақтардың екінші жағына оларды көрсетуге жол беріледі. Мұндай жазба декларанттың қолымен куәландырылады, ал тиiстi бағандарда "айналымда қара" белгiсi қойылады.     </w:t>
      </w:r>
    </w:p>
    <w:p>
      <w:pPr>
        <w:spacing w:after="0"/>
        <w:ind w:left="0"/>
        <w:jc w:val="left"/>
      </w:pPr>
      <w:r>
        <w:rPr>
          <w:rFonts w:ascii="Times New Roman"/>
          <w:b/>
          <w:i w:val="false"/>
          <w:color w:val="000000"/>
        </w:rPr>
        <w:t xml:space="preserve"> КҚД-1 нысанындағы кеден құны </w:t>
      </w:r>
      <w:r>
        <w:br/>
      </w:r>
      <w:r>
        <w:rPr>
          <w:rFonts w:ascii="Times New Roman"/>
          <w:b/>
          <w:i w:val="false"/>
          <w:color w:val="000000"/>
        </w:rPr>
        <w:t xml:space="preserve">
декларациясын толтыру ережесi </w:t>
      </w:r>
    </w:p>
    <w:p>
      <w:pPr>
        <w:spacing w:after="0"/>
        <w:ind w:left="0"/>
        <w:jc w:val="both"/>
      </w:pPr>
      <w:r>
        <w:rPr>
          <w:rFonts w:ascii="Times New Roman"/>
          <w:b w:val="false"/>
          <w:i w:val="false"/>
          <w:color w:val="000000"/>
          <w:sz w:val="28"/>
        </w:rPr>
        <w:t xml:space="preserve">      7. КҚД-1 нысаны әдiсiн қолдану кезiнде толтырылады (әкелiнетiн тауарлармен мәмiле бағасы бойынша). </w:t>
      </w:r>
      <w:r>
        <w:br/>
      </w:r>
      <w:r>
        <w:rPr>
          <w:rFonts w:ascii="Times New Roman"/>
          <w:b w:val="false"/>
          <w:i w:val="false"/>
          <w:color w:val="000000"/>
          <w:sz w:val="28"/>
        </w:rPr>
        <w:t xml:space="preserve">
      8. Декларант мынадай бағандарды толтырады: 1, 2(а), 2(б), 3, 4, 5, 7(а), 8(а), 8(б), 9(а), 9(б), 10(а), 10(б), 11, 12(а), 12(б), 13(а), 13(б), 13(в), 13(г), 14, 15, 16(а), 16(б), 16(в), 17, 18, 19, 20, 21, 22(а), 22(б), "Г" өрiсi. </w:t>
      </w:r>
      <w:r>
        <w:br/>
      </w:r>
      <w:r>
        <w:rPr>
          <w:rFonts w:ascii="Times New Roman"/>
          <w:b w:val="false"/>
          <w:i w:val="false"/>
          <w:color w:val="000000"/>
          <w:sz w:val="28"/>
        </w:rPr>
        <w:t xml:space="preserve">
      9. Кеден органы 6, 7(б) бағандарын, КҚД-ның негiзгi және қосушы парақтарындағы "Кеденнiң белгiлеуi үшiн" өрiсiн толтырады. </w:t>
      </w:r>
      <w:r>
        <w:br/>
      </w:r>
      <w:r>
        <w:rPr>
          <w:rFonts w:ascii="Times New Roman"/>
          <w:b w:val="false"/>
          <w:i w:val="false"/>
          <w:color w:val="000000"/>
          <w:sz w:val="28"/>
        </w:rPr>
        <w:t xml:space="preserve">
      10. Декларанттың бағандарды толтыру тәртiбi: </w:t>
      </w:r>
      <w:r>
        <w:br/>
      </w:r>
      <w:r>
        <w:rPr>
          <w:rFonts w:ascii="Times New Roman"/>
          <w:b w:val="false"/>
          <w:i w:val="false"/>
          <w:color w:val="000000"/>
          <w:sz w:val="28"/>
        </w:rPr>
        <w:t xml:space="preserve">
      1-баған. "Сатушы". </w:t>
      </w:r>
      <w:r>
        <w:br/>
      </w:r>
      <w:r>
        <w:rPr>
          <w:rFonts w:ascii="Times New Roman"/>
          <w:b w:val="false"/>
          <w:i w:val="false"/>
          <w:color w:val="000000"/>
          <w:sz w:val="28"/>
        </w:rPr>
        <w:t xml:space="preserve">
      Тауарды сататын шетелдiк тұлғаның атауы және почта мекен-жайы көрсетiледi. </w:t>
      </w:r>
      <w:r>
        <w:br/>
      </w:r>
      <w:r>
        <w:rPr>
          <w:rFonts w:ascii="Times New Roman"/>
          <w:b w:val="false"/>
          <w:i w:val="false"/>
          <w:color w:val="000000"/>
          <w:sz w:val="28"/>
        </w:rPr>
        <w:t xml:space="preserve">
      2(а)-баған. "Сатып алушы". </w:t>
      </w:r>
      <w:r>
        <w:br/>
      </w:r>
      <w:r>
        <w:rPr>
          <w:rFonts w:ascii="Times New Roman"/>
          <w:b w:val="false"/>
          <w:i w:val="false"/>
          <w:color w:val="000000"/>
          <w:sz w:val="28"/>
        </w:rPr>
        <w:t xml:space="preserve">
      Тауарды сатып алушы болып табылатын Қазақстан Республикасының аумағына қазақстандық тұлғаның (кәсiпорынның) тұлғаның атауы және почта мекен-жайы, ОКРО коды көрсетiледi. </w:t>
      </w:r>
      <w:r>
        <w:br/>
      </w:r>
      <w:r>
        <w:rPr>
          <w:rFonts w:ascii="Times New Roman"/>
          <w:b w:val="false"/>
          <w:i w:val="false"/>
          <w:color w:val="000000"/>
          <w:sz w:val="28"/>
        </w:rPr>
        <w:t xml:space="preserve">
      2(б)-баған. "Декларант". </w:t>
      </w:r>
      <w:r>
        <w:br/>
      </w:r>
      <w:r>
        <w:rPr>
          <w:rFonts w:ascii="Times New Roman"/>
          <w:b w:val="false"/>
          <w:i w:val="false"/>
          <w:color w:val="000000"/>
          <w:sz w:val="28"/>
        </w:rPr>
        <w:t xml:space="preserve">
      Кеден органына тауарды декларациялаушы және көрсетушi кәсiпорынның атауы және почта мекен-жайы көрсетiледi. </w:t>
      </w:r>
      <w:r>
        <w:br/>
      </w:r>
      <w:r>
        <w:rPr>
          <w:rFonts w:ascii="Times New Roman"/>
          <w:b w:val="false"/>
          <w:i w:val="false"/>
          <w:color w:val="000000"/>
          <w:sz w:val="28"/>
        </w:rPr>
        <w:t xml:space="preserve">
      Егер сатып алушы декларант болып табылған жағдайда "2(а) бағанын қара" - 2(а) бағанына жiберiлiм көрсетiледi. </w:t>
      </w:r>
      <w:r>
        <w:br/>
      </w:r>
      <w:r>
        <w:rPr>
          <w:rFonts w:ascii="Times New Roman"/>
          <w:b w:val="false"/>
          <w:i w:val="false"/>
          <w:color w:val="000000"/>
          <w:sz w:val="28"/>
        </w:rPr>
        <w:t xml:space="preserve">
      3-баған. "Жеткiзу шарты". </w:t>
      </w:r>
      <w:r>
        <w:br/>
      </w:r>
      <w:r>
        <w:rPr>
          <w:rFonts w:ascii="Times New Roman"/>
          <w:b w:val="false"/>
          <w:i w:val="false"/>
          <w:color w:val="000000"/>
          <w:sz w:val="28"/>
        </w:rPr>
        <w:t xml:space="preserve">
      Географиялық пункт атауы және жеткiзу шартының (Инкотермске сәйкес) әрiптiк қысқаша атауы көрсетiледi, мысалы: </w:t>
      </w:r>
      <w:r>
        <w:br/>
      </w:r>
      <w:r>
        <w:rPr>
          <w:rFonts w:ascii="Times New Roman"/>
          <w:b w:val="false"/>
          <w:i w:val="false"/>
          <w:color w:val="000000"/>
          <w:sz w:val="28"/>
        </w:rPr>
        <w:t xml:space="preserve">
      СИФ - Өскемен, ФОБ - Нью-Йорк. </w:t>
      </w:r>
      <w:r>
        <w:br/>
      </w:r>
      <w:r>
        <w:rPr>
          <w:rFonts w:ascii="Times New Roman"/>
          <w:b w:val="false"/>
          <w:i w:val="false"/>
          <w:color w:val="000000"/>
          <w:sz w:val="28"/>
        </w:rPr>
        <w:t xml:space="preserve">
      4-баған. "Шот нөмiрi және күнi". </w:t>
      </w:r>
      <w:r>
        <w:br/>
      </w:r>
      <w:r>
        <w:rPr>
          <w:rFonts w:ascii="Times New Roman"/>
          <w:b w:val="false"/>
          <w:i w:val="false"/>
          <w:color w:val="000000"/>
          <w:sz w:val="28"/>
        </w:rPr>
        <w:t xml:space="preserve">
      Шот-фактура (инвойс) немесе шот-проформа (алдын-ала төлемдi немесе кезең-кезеңдiк жiберiлiмдi көздейтiн сатып алу-сату мәмiлелерi үшiн) нөмiрi мен күнi көрсетiледi. </w:t>
      </w:r>
      <w:r>
        <w:br/>
      </w:r>
      <w:r>
        <w:rPr>
          <w:rFonts w:ascii="Times New Roman"/>
          <w:b w:val="false"/>
          <w:i w:val="false"/>
          <w:color w:val="000000"/>
          <w:sz w:val="28"/>
        </w:rPr>
        <w:t xml:space="preserve">
      5-баған. "Келiсiм-шарт нөмiрi және күнi". </w:t>
      </w:r>
      <w:r>
        <w:br/>
      </w:r>
      <w:r>
        <w:rPr>
          <w:rFonts w:ascii="Times New Roman"/>
          <w:b w:val="false"/>
          <w:i w:val="false"/>
          <w:color w:val="000000"/>
          <w:sz w:val="28"/>
        </w:rPr>
        <w:t xml:space="preserve">
      Тауарларды жеткiзуге келiсiм-шарт (шарт, келiсiм-шарт) нөмiрi мен күнi, сондай-ақ ондайлар бар болса, оған толықтырулар көрсетiледi. </w:t>
      </w:r>
      <w:r>
        <w:br/>
      </w:r>
      <w:r>
        <w:rPr>
          <w:rFonts w:ascii="Times New Roman"/>
          <w:b w:val="false"/>
          <w:i w:val="false"/>
          <w:color w:val="000000"/>
          <w:sz w:val="28"/>
        </w:rPr>
        <w:t xml:space="preserve">
      7(а) бағаны. Керектi жауап ("иә" немесе "жоқ") "Х" белгiсiмен белгiленедi. </w:t>
      </w:r>
      <w:r>
        <w:br/>
      </w:r>
      <w:r>
        <w:rPr>
          <w:rFonts w:ascii="Times New Roman"/>
          <w:b w:val="false"/>
          <w:i w:val="false"/>
          <w:color w:val="000000"/>
          <w:sz w:val="28"/>
        </w:rPr>
        <w:t xml:space="preserve">
      8(а), 8(б) бағаны. Керектi жауап ("иә" немесе "жоқ") "Х" белгiсiмен белгiленедi. </w:t>
      </w:r>
      <w:r>
        <w:br/>
      </w:r>
      <w:r>
        <w:rPr>
          <w:rFonts w:ascii="Times New Roman"/>
          <w:b w:val="false"/>
          <w:i w:val="false"/>
          <w:color w:val="000000"/>
          <w:sz w:val="28"/>
        </w:rPr>
        <w:t xml:space="preserve">
      "Иә" жауабы жағдайында тереңiрек көрсетiледi, яғни осы шарттың мазмұны келтiрiледi. </w:t>
      </w:r>
      <w:r>
        <w:br/>
      </w:r>
      <w:r>
        <w:rPr>
          <w:rFonts w:ascii="Times New Roman"/>
          <w:b w:val="false"/>
          <w:i w:val="false"/>
          <w:color w:val="000000"/>
          <w:sz w:val="28"/>
        </w:rPr>
        <w:t xml:space="preserve">
      9(а) бағаны. Керектi жауап ("иә" нем есе "жоқ") "Х" белгiсiмен белгiленедi. </w:t>
      </w:r>
      <w:r>
        <w:br/>
      </w:r>
      <w:r>
        <w:rPr>
          <w:rFonts w:ascii="Times New Roman"/>
          <w:b w:val="false"/>
          <w:i w:val="false"/>
          <w:color w:val="000000"/>
          <w:sz w:val="28"/>
        </w:rPr>
        <w:t xml:space="preserve">
      "Иә" жауабы жағдайында интеллектуалдық меншiк объектiлерiн пайдаланғаны үшiн лицензиялық және өзге де төлемдерге қатысты, яғни осы төлем қандайдан, ол не үшiн жүргiзілген және басқалары тереңiрек көрсетiледi. Бұл ретте, егер төлеуге жататын немесе нақты төленген бағаға олар енгiзiлмесе және сатып алушыға сатушы қойған шот кiрмеген сол жағдайда сатып алу-сату мәмiлелерiнiң шарттарына сәйкес сатушы төлеуге мiндеттi сатып алушының сол тiкелей немесе жанама төлемдерi көрсетiледi. Осы төлемдердiң шегi 15-бағанда жүргiзiледi. </w:t>
      </w:r>
      <w:r>
        <w:br/>
      </w:r>
      <w:r>
        <w:rPr>
          <w:rFonts w:ascii="Times New Roman"/>
          <w:b w:val="false"/>
          <w:i w:val="false"/>
          <w:color w:val="000000"/>
          <w:sz w:val="28"/>
        </w:rPr>
        <w:t xml:space="preserve">
      9(б) бағаны. Керектi жауап ("иә" немесе "жоқ") "Х" белгiсiмен белгiленедi. </w:t>
      </w:r>
      <w:r>
        <w:br/>
      </w:r>
      <w:r>
        <w:rPr>
          <w:rFonts w:ascii="Times New Roman"/>
          <w:b w:val="false"/>
          <w:i w:val="false"/>
          <w:color w:val="000000"/>
          <w:sz w:val="28"/>
        </w:rPr>
        <w:t xml:space="preserve">
      "Иә" жауабы жағдайында 16-бағанда сатып алушының кез-келген одан кейiнгi қайта сату, беру немесе сатушыға қайтаруға жататын бағаланатын тауарларды пайдаланудан тiкелей және жанама кiрiстерiнiң тиiстi бөлiгiнiң сомасы көрсетiледi. </w:t>
      </w:r>
      <w:r>
        <w:br/>
      </w:r>
      <w:r>
        <w:rPr>
          <w:rFonts w:ascii="Times New Roman"/>
          <w:b w:val="false"/>
          <w:i w:val="false"/>
          <w:color w:val="000000"/>
          <w:sz w:val="28"/>
        </w:rPr>
        <w:t xml:space="preserve">
      10(а) бағаны. "КҚД-1 нысанында келтiрілген қосушы парақтардың саны". </w:t>
      </w:r>
      <w:r>
        <w:br/>
      </w:r>
      <w:r>
        <w:rPr>
          <w:rFonts w:ascii="Times New Roman"/>
          <w:b w:val="false"/>
          <w:i w:val="false"/>
          <w:color w:val="000000"/>
          <w:sz w:val="28"/>
        </w:rPr>
        <w:t xml:space="preserve">
      10(б) бағаны. "Орны және күнi" КҚД толтыру орны мен күнi, 2(б) бағанында декларант көрсеткен тауарларды декларациялауға уәкiлеттенген тұлғаның тегi мен аты-жөнi, оның лауазымы, телефоны мен телефаксының нөмiрi көрсетiледi, сондай-ақ осындай тұлғаның жеке қолы және декларанттың мөрi қойылады. Кеден органы белгiленген тәртіпте рәсiмделген сенiмхатты немесе осындай тұлғаның өкiлеттiгiн растайтын өзге де құжатты берудi талап ете алады. </w:t>
      </w:r>
      <w:r>
        <w:br/>
      </w:r>
      <w:r>
        <w:rPr>
          <w:rFonts w:ascii="Times New Roman"/>
          <w:b w:val="false"/>
          <w:i w:val="false"/>
          <w:color w:val="000000"/>
          <w:sz w:val="28"/>
        </w:rPr>
        <w:t xml:space="preserve">
      Баған деректерi ЖКД 54-бағанының мәлiметтерiмен сәйкес келуi тиiс. </w:t>
      </w:r>
      <w:r>
        <w:br/>
      </w:r>
      <w:r>
        <w:rPr>
          <w:rFonts w:ascii="Times New Roman"/>
          <w:b w:val="false"/>
          <w:i w:val="false"/>
          <w:color w:val="000000"/>
          <w:sz w:val="28"/>
        </w:rPr>
        <w:t xml:space="preserve">
      Осы парақ 1 әдiсi бойынша кеден құнының есебiне арналады. </w:t>
      </w:r>
      <w:r>
        <w:br/>
      </w:r>
      <w:r>
        <w:rPr>
          <w:rFonts w:ascii="Times New Roman"/>
          <w:b w:val="false"/>
          <w:i w:val="false"/>
          <w:color w:val="000000"/>
          <w:sz w:val="28"/>
        </w:rPr>
        <w:t xml:space="preserve">
      Әрбiр парақта тауардың үш түрi бойынша мәлiметтер келтiрiлуi мүмкiн. Парақтар мынадай жолмен нөмiрленедi: әрбiр қосушы парақта тiркеу кезiнде КҚД-1 нысанында берiлген нөмiрi және оның рет нөмiрi көрсетiледi. </w:t>
      </w:r>
      <w:r>
        <w:br/>
      </w:r>
      <w:r>
        <w:rPr>
          <w:rFonts w:ascii="Times New Roman"/>
          <w:b w:val="false"/>
          <w:i w:val="false"/>
          <w:color w:val="000000"/>
          <w:sz w:val="28"/>
        </w:rPr>
        <w:t xml:space="preserve">
      "Тауар нөмiрi" бағаны. ЖКД 32-бағанынан тиiстi тауар нөмiрi немесе оған қосушы парақ және Тәуелсiз Мемлекеттер Достастығының Сыртқы Экономикалық Қызметiнiң Тауар Номенклатурасы (әрi қарай - ТМД СЭҚ ТН) бойынша тауар коды көрсетiледi. </w:t>
      </w:r>
      <w:r>
        <w:br/>
      </w:r>
      <w:r>
        <w:rPr>
          <w:rFonts w:ascii="Times New Roman"/>
          <w:b w:val="false"/>
          <w:i w:val="false"/>
          <w:color w:val="000000"/>
          <w:sz w:val="28"/>
        </w:rPr>
        <w:t xml:space="preserve">
      "А" бөлiмi. Есеп айырысу үшiн негiз. </w:t>
      </w:r>
      <w:r>
        <w:br/>
      </w:r>
      <w:r>
        <w:rPr>
          <w:rFonts w:ascii="Times New Roman"/>
          <w:b w:val="false"/>
          <w:i w:val="false"/>
          <w:color w:val="000000"/>
          <w:sz w:val="28"/>
        </w:rPr>
        <w:t xml:space="preserve">
      Осы бөлiмде бағаланатын тауардың кеден құнын айқындау үшiн негiз болып табылатын нақты төленген және төленуге тиiс баға туралы мәлiметтер келтiрiледi. Егер жеткiзу жағдайына (3-баған) және басқа да келiсiм-шарттың жағдайына байланысты сол жағдайда осы бағаға не қосымша аударымдар немесе одан шегерiмдер талап етiлмесе. Онда аталған баға бағаланатын тауардың кеден құнына тең болуы мүмкiн. </w:t>
      </w:r>
      <w:r>
        <w:br/>
      </w:r>
      <w:r>
        <w:rPr>
          <w:rFonts w:ascii="Times New Roman"/>
          <w:b w:val="false"/>
          <w:i w:val="false"/>
          <w:color w:val="000000"/>
          <w:sz w:val="28"/>
        </w:rPr>
        <w:t xml:space="preserve">
      11-баған. "Мәмiле бағасы": </w:t>
      </w:r>
      <w:r>
        <w:br/>
      </w:r>
      <w:r>
        <w:rPr>
          <w:rFonts w:ascii="Times New Roman"/>
          <w:b w:val="false"/>
          <w:i w:val="false"/>
          <w:color w:val="000000"/>
          <w:sz w:val="28"/>
        </w:rPr>
        <w:t xml:space="preserve">
      бiрiншi жолда шот-фактурада немесе шот-проформада келiсiм-шарттың валютасында көрсетiлген сатушыға (мәмiле бағасы) нақты төленген немесе төленуге жататын баға көрсетiледi; </w:t>
      </w:r>
      <w:r>
        <w:br/>
      </w:r>
      <w:r>
        <w:rPr>
          <w:rFonts w:ascii="Times New Roman"/>
          <w:b w:val="false"/>
          <w:i w:val="false"/>
          <w:color w:val="000000"/>
          <w:sz w:val="28"/>
        </w:rPr>
        <w:t xml:space="preserve">
      екiншi жолда теңгедегi мәмiле бағасы көрсетiледi; </w:t>
      </w:r>
      <w:r>
        <w:br/>
      </w:r>
      <w:r>
        <w:rPr>
          <w:rFonts w:ascii="Times New Roman"/>
          <w:b w:val="false"/>
          <w:i w:val="false"/>
          <w:color w:val="000000"/>
          <w:sz w:val="28"/>
        </w:rPr>
        <w:t xml:space="preserve">
      үшiншi жолда келiсiм-шарт валютасының коды және теңгеде қайта есептеудегi оның бағамы көрсетiледi. Теңгеге шетел валютасын қайта есептеу кедендiк ресiмдеуге ЖКД қабылдау күнiнде қолданылатын Қазақстан Республикасы Ұлттық Банкiсiнiң бағамы (ЖКД 23-бағанында көрсетiлген бағам) бойынша жүзеге асырылады. </w:t>
      </w:r>
      <w:r>
        <w:br/>
      </w:r>
      <w:r>
        <w:rPr>
          <w:rFonts w:ascii="Times New Roman"/>
          <w:b w:val="false"/>
          <w:i w:val="false"/>
          <w:color w:val="000000"/>
          <w:sz w:val="28"/>
        </w:rPr>
        <w:t xml:space="preserve">
      "Б" бөлiмi. Бөлiмде 11-бағанда көрсетiлген мәмiле бағасына енбеген, яғни сатып алушыға сатушы қойған шот-фактураға енгiзiлмеген, бiрақ Қазақстан Республикасының кеден аумағына бағаланатын тауарларды әкелумен байланысты орны бар және сатып алушы төлеген немесе төлеуге жататын теңгедегi мәмiле бағасына қосымша есептеулер көрсетiледi. </w:t>
      </w:r>
      <w:r>
        <w:br/>
      </w:r>
      <w:r>
        <w:rPr>
          <w:rFonts w:ascii="Times New Roman"/>
          <w:b w:val="false"/>
          <w:i w:val="false"/>
          <w:color w:val="000000"/>
          <w:sz w:val="28"/>
        </w:rPr>
        <w:t xml:space="preserve">
      Осы бөлiмде "Қазақстан Республикасындағы кеден iсi туралы" Қазақстан Республикасы Заңының 128-бабындағы екiншi және үшiншi бөлiктермен көзделген және тиiстi құжаттармен расталған (шарттар, шоттар, көлiк құжаттары және басқалары) мәмiле бағасына қосымша есептеулер ескеріледi. </w:t>
      </w:r>
      <w:r>
        <w:br/>
      </w:r>
      <w:r>
        <w:rPr>
          <w:rFonts w:ascii="Times New Roman"/>
          <w:b w:val="false"/>
          <w:i w:val="false"/>
          <w:color w:val="000000"/>
          <w:sz w:val="28"/>
        </w:rPr>
        <w:t xml:space="preserve">
      Егер КҚД-1 нысаны бiр партияға кiретiн бiрнеше атаулардағы тауарларға толтырылса, онда әкелiнген тауарлардың құнына әрбiр кеден құнына енгiзiлуге жататын шығыстар КҚД негiзгi және қосушы парақтардағы 11-бағанда көрсетiлген олардың құнына тең әрбiр тауарлар атауы арасында бөлiнедi. </w:t>
      </w:r>
      <w:r>
        <w:br/>
      </w:r>
      <w:r>
        <w:rPr>
          <w:rFonts w:ascii="Times New Roman"/>
          <w:b w:val="false"/>
          <w:i w:val="false"/>
          <w:color w:val="000000"/>
          <w:sz w:val="28"/>
        </w:rPr>
        <w:t xml:space="preserve">
      12-16 бағандарында барлық мәлiметтер теңгеде келтiрiледi. </w:t>
      </w:r>
      <w:r>
        <w:br/>
      </w:r>
      <w:r>
        <w:rPr>
          <w:rFonts w:ascii="Times New Roman"/>
          <w:b w:val="false"/>
          <w:i w:val="false"/>
          <w:color w:val="000000"/>
          <w:sz w:val="28"/>
        </w:rPr>
        <w:t xml:space="preserve">
      12(а) бағаны. Комиссиялық және брокерлiк сыйақыларға шығыстар көрсетiледi (сатып алу бойынша комиссиялықтардан басқа). </w:t>
      </w:r>
      <w:r>
        <w:br/>
      </w:r>
      <w:r>
        <w:rPr>
          <w:rFonts w:ascii="Times New Roman"/>
          <w:b w:val="false"/>
          <w:i w:val="false"/>
          <w:color w:val="000000"/>
          <w:sz w:val="28"/>
        </w:rPr>
        <w:t xml:space="preserve">
      Егер жоғарыда аталған шығыстар шетел валютасында төленген жағдайда, теңгедегi қайта есептеу толықтығы "Г" бөлiмiнде көрсетiледi. </w:t>
      </w:r>
      <w:r>
        <w:br/>
      </w:r>
      <w:r>
        <w:rPr>
          <w:rFonts w:ascii="Times New Roman"/>
          <w:b w:val="false"/>
          <w:i w:val="false"/>
          <w:color w:val="000000"/>
          <w:sz w:val="28"/>
        </w:rPr>
        <w:t xml:space="preserve">
      12(б) бағаны. Егер ТМД СЭҚ ТН сәйкес олар бағаланатын тауарлармен бiртұтас толық ретiнде қаралған сол жағдайда сатып алушының контейнерлерге, басқа көп айналымды ыдысқа және упаковкаға шығыстары көрсетiледi. </w:t>
      </w:r>
      <w:r>
        <w:br/>
      </w:r>
      <w:r>
        <w:rPr>
          <w:rFonts w:ascii="Times New Roman"/>
          <w:b w:val="false"/>
          <w:i w:val="false"/>
          <w:color w:val="000000"/>
          <w:sz w:val="28"/>
        </w:rPr>
        <w:t xml:space="preserve">
      Егер бағаланатын тауарлармен бiртұтас толық ретiнде қаралатын көп айналымды ыдысы пайдаланылса, онда бiр келiсiм-шарт бойынша сол сатып алушының мекен-жайына сол сатушыдан тауарды бiрнеше рет жеткiзу кезiнде оның құны әрбiр партиядағы тауарлар санына тең бөлiнедi. Ыдысқа шығыстарды тең бөлудi (яғни әрбiр партияға оның құнын бөлiктерiмен көшiру) кеден органы мына жағдайларда қабылдайды: 1) осы ереже келiсiм-шартта көрiнсе немесе қандай-да бiр құжатпен расталса; 2) осындай ыдысты бiрегейлендiру мүмкiндiгi бар болса. </w:t>
      </w:r>
      <w:r>
        <w:br/>
      </w:r>
      <w:r>
        <w:rPr>
          <w:rFonts w:ascii="Times New Roman"/>
          <w:b w:val="false"/>
          <w:i w:val="false"/>
          <w:color w:val="000000"/>
          <w:sz w:val="28"/>
        </w:rPr>
        <w:t xml:space="preserve">
      Ыдысқа шығыстарға сатушыға ыдысты қайтарғаны үшiн жеке төленген сомалар жатпайды. </w:t>
      </w:r>
      <w:r>
        <w:br/>
      </w:r>
      <w:r>
        <w:rPr>
          <w:rFonts w:ascii="Times New Roman"/>
          <w:b w:val="false"/>
          <w:i w:val="false"/>
          <w:color w:val="000000"/>
          <w:sz w:val="28"/>
        </w:rPr>
        <w:t xml:space="preserve">
      Егер ыдысқа шығыстар шетел валютасында төленген жағдайда, теңгедегi қайта есептеу толықтығы "Г" бөлiмiнде көрсетiледi. </w:t>
      </w:r>
      <w:r>
        <w:br/>
      </w:r>
      <w:r>
        <w:rPr>
          <w:rFonts w:ascii="Times New Roman"/>
          <w:b w:val="false"/>
          <w:i w:val="false"/>
          <w:color w:val="000000"/>
          <w:sz w:val="28"/>
        </w:rPr>
        <w:t xml:space="preserve">
      13-баған. Сатып алушы сатушыға мынадай тауарлар мен қызмет көрсетулердi бағаланатын тауарларға әкетуге шығарумен және сатумен байланысты пайдалану үшiн тегiн немесе төмендетiлген баға бойынша берiлген жағдайда толтырылады: </w:t>
      </w:r>
      <w:r>
        <w:br/>
      </w:r>
      <w:r>
        <w:rPr>
          <w:rFonts w:ascii="Times New Roman"/>
          <w:b w:val="false"/>
          <w:i w:val="false"/>
          <w:color w:val="000000"/>
          <w:sz w:val="28"/>
        </w:rPr>
        <w:t xml:space="preserve">
      шикiзат, материалдар, бөлшектер, жартылай фабрикаттар және бағаланатын тауарлардың құрамды бөлшегi болып табылатын басқа да жиынтық бұйымдар; </w:t>
      </w:r>
      <w:r>
        <w:br/>
      </w:r>
      <w:r>
        <w:rPr>
          <w:rFonts w:ascii="Times New Roman"/>
          <w:b w:val="false"/>
          <w:i w:val="false"/>
          <w:color w:val="000000"/>
          <w:sz w:val="28"/>
        </w:rPr>
        <w:t xml:space="preserve">
      бағаланатын тауарлардың өндiрiсi кезiнде пайдаланатын материалдар (жағар материалдар, отын және басқалары); </w:t>
      </w:r>
      <w:r>
        <w:br/>
      </w:r>
      <w:r>
        <w:rPr>
          <w:rFonts w:ascii="Times New Roman"/>
          <w:b w:val="false"/>
          <w:i w:val="false"/>
          <w:color w:val="000000"/>
          <w:sz w:val="28"/>
        </w:rPr>
        <w:t xml:space="preserve">
      Қазақстан Республикасының аумағынан тыс жерде орындалған және бағаланатын тауарлардың өндiрiсi үшiн тiкелей қажеттi инженерлiк жұмыстар, тәжiрибе-конструкторлық жұмыстар, дизайн, көркемдiк ресiмдеу, эскиздер мен сызбалар. </w:t>
      </w:r>
      <w:r>
        <w:br/>
      </w:r>
      <w:r>
        <w:rPr>
          <w:rFonts w:ascii="Times New Roman"/>
          <w:b w:val="false"/>
          <w:i w:val="false"/>
          <w:color w:val="000000"/>
          <w:sz w:val="28"/>
        </w:rPr>
        <w:t xml:space="preserve">
      Мұндай тауарлар мен қызмет көрсетулердiң құны теңгеде көрсетiледi. Шетел валютасында оларды төлеу кезiнде қайта есептеу толықтығы "Г" бөлiмiнде көрсетiледi. </w:t>
      </w:r>
      <w:r>
        <w:br/>
      </w:r>
      <w:r>
        <w:rPr>
          <w:rFonts w:ascii="Times New Roman"/>
          <w:b w:val="false"/>
          <w:i w:val="false"/>
          <w:color w:val="000000"/>
          <w:sz w:val="28"/>
        </w:rPr>
        <w:t xml:space="preserve">
      Бағанда көрсетiлетiн шикiзаттың, материалдардың, жартылай фабрикаттардың және басқа да жинақтаушы бұйымдардың құны болып үшiншi тұлғаларда оларды сатып алу кезiнде сатып алушы төлеген баға табылады. Егер бұл тауарларды сатып алушының өзi немесе онымен өзара байланыстағы тұлға дайындаған жағдайда оның құны ретiнде сатып алушының тиiстi бухгалтерлiк құжаттамасымен расталған оларды дайындау құны қабылданады. </w:t>
      </w:r>
      <w:r>
        <w:br/>
      </w:r>
      <w:r>
        <w:rPr>
          <w:rFonts w:ascii="Times New Roman"/>
          <w:b w:val="false"/>
          <w:i w:val="false"/>
          <w:color w:val="000000"/>
          <w:sz w:val="28"/>
        </w:rPr>
        <w:t xml:space="preserve">
      Егер сатушыға бұрын пайдалануда болған тауарлар берiлген жағдайда оның құны сатып алушының бухгалтерлiк есеп мәлiметтерi бойынша тозу дәрежесiн ескеріп айқындалады. </w:t>
      </w:r>
      <w:r>
        <w:br/>
      </w:r>
      <w:r>
        <w:rPr>
          <w:rFonts w:ascii="Times New Roman"/>
          <w:b w:val="false"/>
          <w:i w:val="false"/>
          <w:color w:val="000000"/>
          <w:sz w:val="28"/>
        </w:rPr>
        <w:t xml:space="preserve">
      Егер сатып алушы сатушыға шикiзат пен материалдарды және жинақтаушы бұйымдарды өңдеу немесе қайта өңдеу, оларды жеткiзу, сақтау және басқалары бойынша қандай-да бiр қызмет көрсеткен жағдайда осы қызмет көрсетулердiң құны (кеден құнының есебi кезiнде) сатып алушы оны сатып алған баға бойынша есептеледi. </w:t>
      </w:r>
      <w:r>
        <w:br/>
      </w:r>
      <w:r>
        <w:rPr>
          <w:rFonts w:ascii="Times New Roman"/>
          <w:b w:val="false"/>
          <w:i w:val="false"/>
          <w:color w:val="000000"/>
          <w:sz w:val="28"/>
        </w:rPr>
        <w:t xml:space="preserve">
      Кеден құнының есебi кезiнде инженерлiк және тәжiрибе-конструкторлық жұмыс, дизайн, көркемдiк рәсiмдеу, эскиздер мен сызбалар сатушы үшiн сатып алушы орындаған құны сатып алушы оны сатып алған немесе жүргiзген баға бойынша ескерiледi. </w:t>
      </w:r>
      <w:r>
        <w:br/>
      </w:r>
      <w:r>
        <w:rPr>
          <w:rFonts w:ascii="Times New Roman"/>
          <w:b w:val="false"/>
          <w:i w:val="false"/>
          <w:color w:val="000000"/>
          <w:sz w:val="28"/>
        </w:rPr>
        <w:t xml:space="preserve">
      Бұл ретте, Қазақстан Республикасының аумағында орындалған инженерлiк және тәжiрибелiк-конструкторлық жұмыс, дизайн, эскиздер мен сызбаларды көркемдiк рәсiмдеудiң бағаланатын тауарлардың кеден құнына енгiзiлмейдi. </w:t>
      </w:r>
      <w:r>
        <w:br/>
      </w:r>
      <w:r>
        <w:rPr>
          <w:rFonts w:ascii="Times New Roman"/>
          <w:b w:val="false"/>
          <w:i w:val="false"/>
          <w:color w:val="000000"/>
          <w:sz w:val="28"/>
        </w:rPr>
        <w:t xml:space="preserve">
      14-баған. </w:t>
      </w:r>
      <w:r>
        <w:br/>
      </w:r>
      <w:r>
        <w:rPr>
          <w:rFonts w:ascii="Times New Roman"/>
          <w:b w:val="false"/>
          <w:i w:val="false"/>
          <w:color w:val="000000"/>
          <w:sz w:val="28"/>
        </w:rPr>
        <w:t xml:space="preserve">
      Бағанда мына құқықтарға төленетiн сыйақы ретiнде қаралатын лицензиялық және өзге де төлемдер теңгеде көрсетiледi: </w:t>
      </w:r>
      <w:r>
        <w:br/>
      </w:r>
      <w:r>
        <w:rPr>
          <w:rFonts w:ascii="Times New Roman"/>
          <w:b w:val="false"/>
          <w:i w:val="false"/>
          <w:color w:val="000000"/>
          <w:sz w:val="28"/>
        </w:rPr>
        <w:t xml:space="preserve">
      әкелiнетiн тауарларды дайындау (оның iшiнде, тауарлық белгiлер, өнеркәсiптiк үлгiлер, "ноу-хау" пайдалы модельдерi); </w:t>
      </w:r>
      <w:r>
        <w:br/>
      </w:r>
      <w:r>
        <w:rPr>
          <w:rFonts w:ascii="Times New Roman"/>
          <w:b w:val="false"/>
          <w:i w:val="false"/>
          <w:color w:val="000000"/>
          <w:sz w:val="28"/>
        </w:rPr>
        <w:t xml:space="preserve">
      әкетiлетiн тауарларды экспортқа сату (оның iшiнде, тауарлық белгiлер, өнеркәсiптiк үлгiлер); </w:t>
      </w:r>
      <w:r>
        <w:br/>
      </w:r>
      <w:r>
        <w:rPr>
          <w:rFonts w:ascii="Times New Roman"/>
          <w:b w:val="false"/>
          <w:i w:val="false"/>
          <w:color w:val="000000"/>
          <w:sz w:val="28"/>
        </w:rPr>
        <w:t xml:space="preserve">
      әкелiнетiн тауарларды пайдалану және қайта сату (оның iшiнде, кинематографиялық өнiмдi қоса әдеби, көркем немесе ғылыми шығармаларға патенттер, авторлық құқықтар; импортталатын тауармен бiрге бiртұтас толықты ұсынатын өндiрiс технологиясы). </w:t>
      </w:r>
      <w:r>
        <w:br/>
      </w:r>
      <w:r>
        <w:rPr>
          <w:rFonts w:ascii="Times New Roman"/>
          <w:b w:val="false"/>
          <w:i w:val="false"/>
          <w:color w:val="000000"/>
          <w:sz w:val="28"/>
        </w:rPr>
        <w:t xml:space="preserve">
      Лицензиялық және ұқсас төлемдер мәмiле бағасына қосылуы және егер мұндай төлемдер мына жағдайларда ғана 9(а) бағанында: </w:t>
      </w:r>
      <w:r>
        <w:br/>
      </w:r>
      <w:r>
        <w:rPr>
          <w:rFonts w:ascii="Times New Roman"/>
          <w:b w:val="false"/>
          <w:i w:val="false"/>
          <w:color w:val="000000"/>
          <w:sz w:val="28"/>
        </w:rPr>
        <w:t xml:space="preserve">
      бағаланатын (әкелiнетiн) тауарға қатысты; </w:t>
      </w:r>
      <w:r>
        <w:br/>
      </w:r>
      <w:r>
        <w:rPr>
          <w:rFonts w:ascii="Times New Roman"/>
          <w:b w:val="false"/>
          <w:i w:val="false"/>
          <w:color w:val="000000"/>
          <w:sz w:val="28"/>
        </w:rPr>
        <w:t xml:space="preserve">
      сатушы мен сатып алушы арасында жасалған сатып алу-сату мәмiлесiнiң шарты болып табылса көрсетiлуi тиiс. </w:t>
      </w:r>
      <w:r>
        <w:br/>
      </w:r>
      <w:r>
        <w:rPr>
          <w:rFonts w:ascii="Times New Roman"/>
          <w:b w:val="false"/>
          <w:i w:val="false"/>
          <w:color w:val="000000"/>
          <w:sz w:val="28"/>
        </w:rPr>
        <w:t xml:space="preserve">
      Бұл ретте, сатып алушы сатушыға немесе оның пайдасына үшiншi тұлғаға тiкелей төленуi тиiс лицензиялық төлемдер. Сатып алушы үшiншi тұлғаға лицензиялық төлемдi төлеген жағдайда бұл төлем сатушының немесе оның атынан шығатын тұлғаның талабы бойынша жүргiзiлуi тиiс. </w:t>
      </w:r>
      <w:r>
        <w:br/>
      </w:r>
      <w:r>
        <w:rPr>
          <w:rFonts w:ascii="Times New Roman"/>
          <w:b w:val="false"/>
          <w:i w:val="false"/>
          <w:color w:val="000000"/>
          <w:sz w:val="28"/>
        </w:rPr>
        <w:t xml:space="preserve">
      Интеллектуалдық меншiк құқығы иелерiнен алынатын Қазақстан Республикасындағы тауар шығаруға лицензия кеден құнына енгiзiлмейдi. Егер жоғарыда аталған шығыстар шетел валютасында төленген жағдайда қайта есептеу толықтығы "Г" бөлiмiнде көрсетiледi. </w:t>
      </w:r>
      <w:r>
        <w:br/>
      </w:r>
      <w:r>
        <w:rPr>
          <w:rFonts w:ascii="Times New Roman"/>
          <w:b w:val="false"/>
          <w:i w:val="false"/>
          <w:color w:val="000000"/>
          <w:sz w:val="28"/>
        </w:rPr>
        <w:t xml:space="preserve">
      15-баған. Осы бағанда келiсiм-шарт жағдайы бойынша сатып алушы сатушыға қайтаратын Қазақстан Республикасының аумағында бағаланатын тауарларды одан кейiнгi кез-келген қайта сату, беру немесе пайдаланудан сатушының тiкелей немесе жанама кiрiсiнiң бөлiгi ескерiледi. </w:t>
      </w:r>
      <w:r>
        <w:br/>
      </w:r>
      <w:r>
        <w:rPr>
          <w:rFonts w:ascii="Times New Roman"/>
          <w:b w:val="false"/>
          <w:i w:val="false"/>
          <w:color w:val="000000"/>
          <w:sz w:val="28"/>
        </w:rPr>
        <w:t xml:space="preserve">
      Егер осы бағанда көрсетiлуi тиiс соманың кiрiс бөлiгi кедендiк ресiмдеу сәтiне айқындалмаған жағдайда осы баған оны белгiлегеннен кейiн толтырылады. Бұл ретте, сатушыға қайтарылуға жататын кiрiс бөлiгiнiң сомасын белгiлегенге дейiн тауар "Кеден iсi туралы" Заңның 125-бабымен және Қазақстан Республикасының кеден аумағына әкелiнетiн тауарлардың кеден құнын айқындау тәртiбi туралы Нұсқаулықтың 8-бөлiмiмен белгiленген тәртiпте сатып алушының пайдалануына берілуi мүмкiн немесе тауарды кедендiк бағалау КҚД-2 нысанымен толтырылған 2-6 тәсiлi бойынша жүргiзiледi.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Егер сатып алушы алатын пайдадан 20% келiсiм-шартта көзделсе ол сатушыға қайтарылады, онда пайданың осы бөлiгiне тиiстi соманы КҚД-1 15-бағандағы оны көрсетiп тауарлардың кеден құнына енгiзу қажет. </w:t>
      </w:r>
      <w:r>
        <w:br/>
      </w:r>
      <w:r>
        <w:rPr>
          <w:rFonts w:ascii="Times New Roman"/>
          <w:b w:val="false"/>
          <w:i w:val="false"/>
          <w:color w:val="000000"/>
          <w:sz w:val="28"/>
        </w:rPr>
        <w:t xml:space="preserve">
      Егер кедендiк ресiмдеу сәтiне пайда сомасы белгiсiз болған жағдайда, онда алдын-ала (күтiлетiн) сома көрсетiледi (оның шегiн кеден органы тануы тиiс; пайданың күтiлетiн шегiн айқындау үшiн тәуелсiз сараптық бағалауды жүргiзуге жол берiледi). </w:t>
      </w:r>
      <w:r>
        <w:br/>
      </w:r>
      <w:r>
        <w:rPr>
          <w:rFonts w:ascii="Times New Roman"/>
          <w:b w:val="false"/>
          <w:i w:val="false"/>
          <w:color w:val="000000"/>
          <w:sz w:val="28"/>
        </w:rPr>
        <w:t xml:space="preserve">
      Егер пайда сомасын белгiлеу мүмкiн болмаған жағдайда, онда кеден құнын айқындау 1 тәсiлi бойынша жүзеге асырылуы мүмкiн, 2-9 тәсiлдерiн пайдалану қажет. </w:t>
      </w:r>
      <w:r>
        <w:br/>
      </w:r>
      <w:r>
        <w:rPr>
          <w:rFonts w:ascii="Times New Roman"/>
          <w:b w:val="false"/>
          <w:i w:val="false"/>
          <w:color w:val="000000"/>
          <w:sz w:val="28"/>
        </w:rPr>
        <w:t xml:space="preserve">
      16-баған. "...... дейiн жеткiзуге шығыстар". </w:t>
      </w:r>
      <w:r>
        <w:br/>
      </w:r>
      <w:r>
        <w:rPr>
          <w:rFonts w:ascii="Times New Roman"/>
          <w:b w:val="false"/>
          <w:i w:val="false"/>
          <w:color w:val="000000"/>
          <w:sz w:val="28"/>
        </w:rPr>
        <w:t xml:space="preserve">
      Қазақстан Республикасының кеден аумағына әкелiнетiн тауарлардың кеден құнын айқындау кезiнде Қазақстан Республикасының кеден аумағына оны әкелу орнына дейiн осы тауарды жеткiзу жөнiндегi нақты туындаған шығыстар ескерiледi. </w:t>
      </w:r>
      <w:r>
        <w:br/>
      </w:r>
      <w:r>
        <w:rPr>
          <w:rFonts w:ascii="Times New Roman"/>
          <w:b w:val="false"/>
          <w:i w:val="false"/>
          <w:color w:val="000000"/>
          <w:sz w:val="28"/>
        </w:rPr>
        <w:t xml:space="preserve">
      Әкелу орны деп мыналар түсiнiледi: </w:t>
      </w:r>
      <w:r>
        <w:br/>
      </w:r>
      <w:r>
        <w:rPr>
          <w:rFonts w:ascii="Times New Roman"/>
          <w:b w:val="false"/>
          <w:i w:val="false"/>
          <w:color w:val="000000"/>
          <w:sz w:val="28"/>
        </w:rPr>
        <w:t xml:space="preserve">
      1) әуе тасымалы үшiн - тауарларды таситын ұшақ қонатын және тауарларды түсiрудi жүргiзетiн Қазақстан Республикасының аумағындағы нысаналы аэропорт немесе бiрiншi аэропорт; </w:t>
      </w:r>
      <w:r>
        <w:br/>
      </w:r>
      <w:r>
        <w:rPr>
          <w:rFonts w:ascii="Times New Roman"/>
          <w:b w:val="false"/>
          <w:i w:val="false"/>
          <w:color w:val="000000"/>
          <w:sz w:val="28"/>
        </w:rPr>
        <w:t xml:space="preserve">
      2) теңiз және өзен тасымалдары үшiн - егер осы портта орналасқан кеден органы тауарды қайта түсiру фактiсiн растаса Қазақстан Республикасының аумағындағы түсiрудiң алғашқы порты немесе ауыстыру порты; </w:t>
      </w:r>
      <w:r>
        <w:br/>
      </w:r>
      <w:r>
        <w:rPr>
          <w:rFonts w:ascii="Times New Roman"/>
          <w:b w:val="false"/>
          <w:i w:val="false"/>
          <w:color w:val="000000"/>
          <w:sz w:val="28"/>
        </w:rPr>
        <w:t xml:space="preserve">
      3) көлiктiң басқа да түрлерiмен тасымал үшiн - тауардың жүру жолына Қазақстан Республикасының кеден шекарасындағы өткiзу пунктiнiң орналасқан жерi; </w:t>
      </w:r>
      <w:r>
        <w:br/>
      </w:r>
      <w:r>
        <w:rPr>
          <w:rFonts w:ascii="Times New Roman"/>
          <w:b w:val="false"/>
          <w:i w:val="false"/>
          <w:color w:val="000000"/>
          <w:sz w:val="28"/>
        </w:rPr>
        <w:t xml:space="preserve">
      4) почта бойынша жеткiзiлетiн тауар үшiн - халықаралық почта айналысының пунктi. </w:t>
      </w:r>
      <w:r>
        <w:br/>
      </w:r>
      <w:r>
        <w:rPr>
          <w:rFonts w:ascii="Times New Roman"/>
          <w:b w:val="false"/>
          <w:i w:val="false"/>
          <w:color w:val="000000"/>
          <w:sz w:val="28"/>
        </w:rPr>
        <w:t xml:space="preserve">
      Егер сатып алушы жеткiзу шарттарына сәйкес Қазақстан Республикасының кеден аумағына нысаналы орнына дейiн тауарды жеткiзу төленген жағдайда және бұл орайда нысаналы орнына дейiн әкелу орнынан құжатты түрде расталмаса, онда нысаналы орны көрсетiледi; егер рұқсат етiлген шегерiмдер құжатты түрде расталса, онда әкелу орны көрсетiледi. </w:t>
      </w:r>
      <w:r>
        <w:br/>
      </w:r>
      <w:r>
        <w:rPr>
          <w:rFonts w:ascii="Times New Roman"/>
          <w:b w:val="false"/>
          <w:i w:val="false"/>
          <w:color w:val="000000"/>
          <w:sz w:val="28"/>
        </w:rPr>
        <w:t xml:space="preserve">
      Егер 16(а)-16(в) бағандарында көрсетiлген шығыстар шетел валютасында төленсе, теңгедегi қайта есептеу толықтығы "Г" бөлiмiнде келтiрiледi. </w:t>
      </w:r>
      <w:r>
        <w:br/>
      </w:r>
      <w:r>
        <w:rPr>
          <w:rFonts w:ascii="Times New Roman"/>
          <w:b w:val="false"/>
          <w:i w:val="false"/>
          <w:color w:val="000000"/>
          <w:sz w:val="28"/>
        </w:rPr>
        <w:t xml:space="preserve">
      16(а) бағаны. Бағанда Қазақстан Республикасының кеден аумағына әкелу орнына дейiн тауарларды тасымалдауға шығыстар теңгеде көрсетiледi. </w:t>
      </w:r>
      <w:r>
        <w:br/>
      </w:r>
      <w:r>
        <w:rPr>
          <w:rFonts w:ascii="Times New Roman"/>
          <w:b w:val="false"/>
          <w:i w:val="false"/>
          <w:color w:val="000000"/>
          <w:sz w:val="28"/>
        </w:rPr>
        <w:t xml:space="preserve">
      Егер жеткiзу тегiн немесе сатып алушының өз көлiк құралдарының көмегiмен жүзеге асырылса, онда кеден құнына көлiктiң тиiстi түрiмен тасымалдау бойынша қолданылып жүрген жүктердi тасымалдау тарифтерiнiң сәтiн ескерiп есептелген сома енгiзiледi. Егер көлiктiң осы түрiмен тасымалға бiрыңғай тарифтер туралы мәлiметтер жоқ болса, онда көлiк шығыстарының есебi үшiн шығыстар элементтерiн немесе барлық қажеттi баптарды енгiзумен көлiк шығыстарын есептеу бойынша бухгалтерлiк есеп мәлiметтерi пайдаланылуы тиiс. </w:t>
      </w:r>
      <w:r>
        <w:br/>
      </w:r>
      <w:r>
        <w:rPr>
          <w:rFonts w:ascii="Times New Roman"/>
          <w:b w:val="false"/>
          <w:i w:val="false"/>
          <w:color w:val="000000"/>
          <w:sz w:val="28"/>
        </w:rPr>
        <w:t xml:space="preserve">
      Осы баған бойынша ЕХW (ЕХВ) ҒАS (ФАС) жеткiзу шарты кезiнде елден экспортты әкету кезiнде тауарды кеден рәсiмдеуi бойынша сатып алушы шеккен шығыстар ескерiледi. </w:t>
      </w:r>
      <w:r>
        <w:br/>
      </w:r>
      <w:r>
        <w:rPr>
          <w:rFonts w:ascii="Times New Roman"/>
          <w:b w:val="false"/>
          <w:i w:val="false"/>
          <w:color w:val="000000"/>
          <w:sz w:val="28"/>
        </w:rPr>
        <w:t xml:space="preserve">
      16(б) бағаны. Бағанда Қазақстан Республикасының кеден аумағына әкелу орнына дейін туындаған, тауарларды түсіру, тиеу, қайта тиеу және тасымалдау бойынша шығыстар теңгеде көрсетiледi. </w:t>
      </w:r>
      <w:r>
        <w:br/>
      </w:r>
      <w:r>
        <w:rPr>
          <w:rFonts w:ascii="Times New Roman"/>
          <w:b w:val="false"/>
          <w:i w:val="false"/>
          <w:color w:val="000000"/>
          <w:sz w:val="28"/>
        </w:rPr>
        <w:t xml:space="preserve">
      16(в). Бағанда жүктi сақтандыру бойынша теңгедегi шығыстар көрсетiледi. </w:t>
      </w:r>
      <w:r>
        <w:br/>
      </w:r>
      <w:r>
        <w:rPr>
          <w:rFonts w:ascii="Times New Roman"/>
          <w:b w:val="false"/>
          <w:i w:val="false"/>
          <w:color w:val="000000"/>
          <w:sz w:val="28"/>
        </w:rPr>
        <w:t xml:space="preserve">
      17-баған. Бағанда 12(а), 12(б), 13(а), 13(в), 13(г), 14, 15, 16(а), 16(б), 16(в) бағандарында көрсетiлген қосымша есептеулердiң сомасы теңгеде көрсетiледi. </w:t>
      </w:r>
      <w:r>
        <w:br/>
      </w:r>
      <w:r>
        <w:rPr>
          <w:rFonts w:ascii="Times New Roman"/>
          <w:b w:val="false"/>
          <w:i w:val="false"/>
          <w:color w:val="000000"/>
          <w:sz w:val="28"/>
        </w:rPr>
        <w:t xml:space="preserve">
      "В" бөлiмi. "А" бөлiмiне енгiзiлген теңгедегi есептен шығарылатын сома. </w:t>
      </w:r>
      <w:r>
        <w:br/>
      </w:r>
      <w:r>
        <w:rPr>
          <w:rFonts w:ascii="Times New Roman"/>
          <w:b w:val="false"/>
          <w:i w:val="false"/>
          <w:color w:val="000000"/>
          <w:sz w:val="28"/>
        </w:rPr>
        <w:t xml:space="preserve">
      Осы бөлiмде Қазақстан Республикасының кеден аумағына оны әкелуден кейiн тауарды жеткiзу бойынша операциялар үшiн нақты шеккен шығыстар сомасы мәмiле бағасынан алып тасталуға жататыны, яғни осы шығыстардың құжаттық растауы бар жағдайда нысаналы тауар орнына дейiн әкелу орнынан көрсетiлуi тиiс. </w:t>
      </w:r>
      <w:r>
        <w:br/>
      </w:r>
      <w:r>
        <w:rPr>
          <w:rFonts w:ascii="Times New Roman"/>
          <w:b w:val="false"/>
          <w:i w:val="false"/>
          <w:color w:val="000000"/>
          <w:sz w:val="28"/>
        </w:rPr>
        <w:t xml:space="preserve">
      18-21-бағандарда барлық мәлiметтер теңгеде көрсетiледi. </w:t>
      </w:r>
      <w:r>
        <w:br/>
      </w:r>
      <w:r>
        <w:rPr>
          <w:rFonts w:ascii="Times New Roman"/>
          <w:b w:val="false"/>
          <w:i w:val="false"/>
          <w:color w:val="000000"/>
          <w:sz w:val="28"/>
        </w:rPr>
        <w:t xml:space="preserve">
      Егер нақты шығыстар шетел валютасында жүзеге асырылған жағдайда, онда "Г" бөлiмiнде (немесе КҚД-1 нысанының тиiстi парағының екiншi жағында) "В" бөлiмiнен КҚД бағанының нөмiрлерiн көрсете отырып қайта есептеу мәлiметтерi, "Валюта жiктемесiне" сәйкес валюта коды, кеден ресiмдеуiне ЖКД қабылдау күнiне шетелдiк валютадағы шығыстар сомасы және қайта есептеу бағамы келтiрiледi. </w:t>
      </w:r>
      <w:r>
        <w:br/>
      </w:r>
      <w:r>
        <w:rPr>
          <w:rFonts w:ascii="Times New Roman"/>
          <w:b w:val="false"/>
          <w:i w:val="false"/>
          <w:color w:val="000000"/>
          <w:sz w:val="28"/>
        </w:rPr>
        <w:t xml:space="preserve">
      18-баған. "Жабдықты монтаждау, жинау, орнықтыру немесе енгiзгеннен кейiн техникалық көмек көрсету бойынша шығыстар" </w:t>
      </w:r>
      <w:r>
        <w:br/>
      </w:r>
      <w:r>
        <w:rPr>
          <w:rFonts w:ascii="Times New Roman"/>
          <w:b w:val="false"/>
          <w:i w:val="false"/>
          <w:color w:val="000000"/>
          <w:sz w:val="28"/>
        </w:rPr>
        <w:t xml:space="preserve">
      Осы бағанда декларант жабдықты монтаждау, жинау, орнықтыру немесе Қазақстан Республикасының кеден аумағына тауарларды әкелуден кейiн жүргiзiлген техникалық көмек көрсету бойынша тиiстi шығыстар сомасы, егер келiсiм-шартпен осы жұмыстар көрсетiлген және тиiстi сомалар жеке жолмен шот-фактурада бөлiнген жағдайда көрсетiлуi мүмкiн. </w:t>
      </w:r>
      <w:r>
        <w:br/>
      </w:r>
      <w:r>
        <w:rPr>
          <w:rFonts w:ascii="Times New Roman"/>
          <w:b w:val="false"/>
          <w:i w:val="false"/>
          <w:color w:val="000000"/>
          <w:sz w:val="28"/>
        </w:rPr>
        <w:t xml:space="preserve">
      19-баған. "Нысаналы жерiне дейiн әкелгеннен кейiн жеткiзу бойынша шығыстар" </w:t>
      </w:r>
      <w:r>
        <w:br/>
      </w:r>
      <w:r>
        <w:rPr>
          <w:rFonts w:ascii="Times New Roman"/>
          <w:b w:val="false"/>
          <w:i w:val="false"/>
          <w:color w:val="000000"/>
          <w:sz w:val="28"/>
        </w:rPr>
        <w:t xml:space="preserve">
      Осы бағанда декларант шот-фактурада жеке көрсету бар жағдайларда баға шығыстары мәлiметтерiн алып тастау үшiн нысаналы орынға дейiн тауарды жеткiзу бойынша шығыстар келтiрiлуi мүмкiн. </w:t>
      </w:r>
      <w:r>
        <w:br/>
      </w:r>
      <w:r>
        <w:rPr>
          <w:rFonts w:ascii="Times New Roman"/>
          <w:b w:val="false"/>
          <w:i w:val="false"/>
          <w:color w:val="000000"/>
          <w:sz w:val="28"/>
        </w:rPr>
        <w:t xml:space="preserve">
      Егер шартта СIР (СИП), СРТ (СПТ), DDР (ДДП), DDU (ДДУ), СIҒ (СИФ) ретiндегi осындай жағдайлар көзделсе (Қазақстан Республикасының кеден аумағының нысаналы орын iшiне дейiн тауарды жеткiзу жағдайында соңғы терминдi дұрыс пайдаланбау кезiнде, мәселен, Алматы СИФ) және нысаналы орнына дейiн тауарды жеткiзу бойынша шығыстар нақты құнға енсе, онда мәміле бағасынан немесе осы шығыстардың жалпы сомасынан және Қазақстан Республикасының кеден аумағына әкелу орнына дейiн көлiк шығыстарының бөлек есебiн және нысаналы орнына дейiн осы жерден осы бөлiктi бөлу үшiн шот-фактурада және келiсiм-шартта тиiстi шартпен оларды бөлек келтiру қажет. </w:t>
      </w:r>
      <w:r>
        <w:br/>
      </w:r>
      <w:r>
        <w:rPr>
          <w:rFonts w:ascii="Times New Roman"/>
          <w:b w:val="false"/>
          <w:i w:val="false"/>
          <w:color w:val="000000"/>
          <w:sz w:val="28"/>
        </w:rPr>
        <w:t xml:space="preserve">
      Шот-фактурада осындай бөлек көрсету жоқ болған кезде "әкелу орны - нысаналы пункт" жолына тауарларды тасымалдау бойынша шығыстар шот-фактурада "Франко - нысаналы орны" есебiнен айқындалған бағадан бiраз төмен болып "Франко-шекара" есебiнен айқындалған бағаға негiздi дәлел кеден органына берiлген жағдайда ғана тасымалдау бойынша шығыстардың жалпы құнынан шегерiлуi мүмкiн. </w:t>
      </w:r>
      <w:r>
        <w:br/>
      </w:r>
      <w:r>
        <w:rPr>
          <w:rFonts w:ascii="Times New Roman"/>
          <w:b w:val="false"/>
          <w:i w:val="false"/>
          <w:color w:val="000000"/>
          <w:sz w:val="28"/>
        </w:rPr>
        <w:t xml:space="preserve">
      20-баған. Осы бағанда DDР (ДДП) және DEQ жеткiзу шартымен көзделген жағдайларда ғана салықтар және кедендiк рәсiмдеу үшiн алымдар, әкелiнетiн кеден баждары кезiнде шығыстарды төлеу бойынша нақты төленген немесе төленуге жататын (11-баған) бағадан шегерiлетiндер көрсетiледi. </w:t>
      </w:r>
      <w:r>
        <w:br/>
      </w:r>
      <w:r>
        <w:rPr>
          <w:rFonts w:ascii="Times New Roman"/>
          <w:b w:val="false"/>
          <w:i w:val="false"/>
          <w:color w:val="000000"/>
          <w:sz w:val="28"/>
        </w:rPr>
        <w:t xml:space="preserve">
      21-баған. Осы бағанда 18-20 бағандарда көрсетiлген сомаларды қосу жолымен алынған сома келтiрiледi. </w:t>
      </w:r>
      <w:r>
        <w:br/>
      </w:r>
      <w:r>
        <w:rPr>
          <w:rFonts w:ascii="Times New Roman"/>
          <w:b w:val="false"/>
          <w:i w:val="false"/>
          <w:color w:val="000000"/>
          <w:sz w:val="28"/>
        </w:rPr>
        <w:t xml:space="preserve">
      22(а) баған. Бағанда мынадай жолмен есептелген, көрсетiлген кеден құны теңгеде көрсетiледi: 11 бағ + 17 бағ - 21 бағ. </w:t>
      </w:r>
      <w:r>
        <w:br/>
      </w:r>
      <w:r>
        <w:rPr>
          <w:rFonts w:ascii="Times New Roman"/>
          <w:b w:val="false"/>
          <w:i w:val="false"/>
          <w:color w:val="000000"/>
          <w:sz w:val="28"/>
        </w:rPr>
        <w:t xml:space="preserve">
      22(б) баған. Бағанда келiсiм-шарт валютасына есептелген кеден құны көрсетiлген 22(а) бағанында көрсетiледi. Келiсiм-шарт валютасына қайта есептеу "А" бөлiмiнде көрсетiлген бағам бойынша жүргiзiледi. Алынған сома кеден төлемдерi мен салықтарының есебi үшiн негiз ретiнде КЖД-да келтiрiлген мәлiметтерге сәйкес болуы керек. </w:t>
      </w:r>
      <w:r>
        <w:br/>
      </w:r>
      <w:r>
        <w:rPr>
          <w:rFonts w:ascii="Times New Roman"/>
          <w:b w:val="false"/>
          <w:i w:val="false"/>
          <w:color w:val="000000"/>
          <w:sz w:val="28"/>
        </w:rPr>
        <w:t xml:space="preserve">
      Егер шетел валютасының түрi мәмiле бойынша ешқандай құжаттармен белгiленбесе, онда 22(б) бағанындағы мәлiметтер АҚШ долларларында келтiрiледi. </w:t>
      </w:r>
      <w:r>
        <w:br/>
      </w:r>
      <w:r>
        <w:rPr>
          <w:rFonts w:ascii="Times New Roman"/>
          <w:b w:val="false"/>
          <w:i w:val="false"/>
          <w:color w:val="000000"/>
          <w:sz w:val="28"/>
        </w:rPr>
        <w:t xml:space="preserve">
      "Г" бөлiмi. </w:t>
      </w:r>
      <w:r>
        <w:br/>
      </w:r>
      <w:r>
        <w:rPr>
          <w:rFonts w:ascii="Times New Roman"/>
          <w:b w:val="false"/>
          <w:i w:val="false"/>
          <w:color w:val="000000"/>
          <w:sz w:val="28"/>
        </w:rPr>
        <w:t xml:space="preserve">
      Кеден құнының бiр немесе бiрнеше құрайтыны шетел валютасында төленген кезде "Г" бөлiмiнде кеден ресiмдеуiне ЖКД қабылдау күнiне Қазақстан Республикасының Ұлттық Банкi санаттайтын осындай валютаның коды мен бағамы, шетел валютасындағы төлем сомасы, тиiстi баған нөмiрi көрсетiледi. </w:t>
      </w:r>
      <w:r>
        <w:br/>
      </w:r>
      <w:r>
        <w:rPr>
          <w:rFonts w:ascii="Times New Roman"/>
          <w:b w:val="false"/>
          <w:i w:val="false"/>
          <w:color w:val="000000"/>
          <w:sz w:val="28"/>
        </w:rPr>
        <w:t xml:space="preserve">
      11. Кеден органының бағанды толтыруы. </w:t>
      </w:r>
      <w:r>
        <w:br/>
      </w:r>
      <w:r>
        <w:rPr>
          <w:rFonts w:ascii="Times New Roman"/>
          <w:b w:val="false"/>
          <w:i w:val="false"/>
          <w:color w:val="000000"/>
          <w:sz w:val="28"/>
        </w:rPr>
        <w:t xml:space="preserve">
      6-баған. Егер кеден органында 7-9-тармақтар бойынша ескертулер бар жағдайда осы сатып алушының бұрынғы мәмiлелерi бойынша КҚД нөмiрi мен күнi көрсетiледi. Егер осындай ескертулер өзге кеден органында туындаған жағдайда тауардың кедендiк ресiмдеуiн жүргiзген және ескертуi бар кеден органының атауы, сондай-ақ ескерту мазмұны келтiріледi. </w:t>
      </w:r>
      <w:r>
        <w:br/>
      </w:r>
      <w:r>
        <w:rPr>
          <w:rFonts w:ascii="Times New Roman"/>
          <w:b w:val="false"/>
          <w:i w:val="false"/>
          <w:color w:val="000000"/>
          <w:sz w:val="28"/>
        </w:rPr>
        <w:t xml:space="preserve">
      7(б) бағаны. Қажеттi жауап "Х" белгiсiмен белгiленедi ("иә" немесе "жоқ"). </w:t>
      </w:r>
      <w:r>
        <w:br/>
      </w:r>
      <w:r>
        <w:rPr>
          <w:rFonts w:ascii="Times New Roman"/>
          <w:b w:val="false"/>
          <w:i w:val="false"/>
          <w:color w:val="000000"/>
          <w:sz w:val="28"/>
        </w:rPr>
        <w:t xml:space="preserve">
      "Кеденнiң белгiлеуi үшiн" өрiсiнде кеден органының лауазымды тұлғасы бағаланатын тауарлардың кеден құнына қатысты кеден органының шешiмi туралы жазбаны жүргiзедi: </w:t>
      </w:r>
      <w:r>
        <w:br/>
      </w:r>
      <w:r>
        <w:rPr>
          <w:rFonts w:ascii="Times New Roman"/>
          <w:b w:val="false"/>
          <w:i w:val="false"/>
          <w:color w:val="000000"/>
          <w:sz w:val="28"/>
        </w:rPr>
        <w:t xml:space="preserve">
      1) егер кеден органында декларант көрсеткен кеден құны бойынша ескертулер жоқ - "КҚ қабылданды"; </w:t>
      </w:r>
      <w:r>
        <w:br/>
      </w:r>
      <w:r>
        <w:rPr>
          <w:rFonts w:ascii="Times New Roman"/>
          <w:b w:val="false"/>
          <w:i w:val="false"/>
          <w:color w:val="000000"/>
          <w:sz w:val="28"/>
        </w:rPr>
        <w:t xml:space="preserve">
      2) егер декларант деректi толық емес көлемде берсе немесе кеден органында берiлген мәлiметтер бойынша ескертулер бар және нақтылау жүргiзiледi - "КҚ нақтыланады". </w:t>
      </w:r>
      <w:r>
        <w:br/>
      </w:r>
      <w:r>
        <w:rPr>
          <w:rFonts w:ascii="Times New Roman"/>
          <w:b w:val="false"/>
          <w:i w:val="false"/>
          <w:color w:val="000000"/>
          <w:sz w:val="28"/>
        </w:rPr>
        <w:t xml:space="preserve">
      Ұқсас жазба ЖКД тиiстi бағанында жүргiзiледi. </w:t>
      </w:r>
    </w:p>
    <w:p>
      <w:pPr>
        <w:spacing w:after="0"/>
        <w:ind w:left="0"/>
        <w:jc w:val="left"/>
      </w:pPr>
      <w:r>
        <w:rPr>
          <w:rFonts w:ascii="Times New Roman"/>
          <w:b/>
          <w:i w:val="false"/>
          <w:color w:val="000000"/>
        </w:rPr>
        <w:t xml:space="preserve"> 1. КҚД-2 нысаны бойынша кеден құны </w:t>
      </w:r>
      <w:r>
        <w:br/>
      </w:r>
      <w:r>
        <w:rPr>
          <w:rFonts w:ascii="Times New Roman"/>
          <w:b/>
          <w:i w:val="false"/>
          <w:color w:val="000000"/>
        </w:rPr>
        <w:t xml:space="preserve">
декларациясын толтыру ережесi </w:t>
      </w:r>
    </w:p>
    <w:p>
      <w:pPr>
        <w:spacing w:after="0"/>
        <w:ind w:left="0"/>
        <w:jc w:val="both"/>
      </w:pPr>
      <w:r>
        <w:rPr>
          <w:rFonts w:ascii="Times New Roman"/>
          <w:b w:val="false"/>
          <w:i w:val="false"/>
          <w:color w:val="000000"/>
          <w:sz w:val="28"/>
        </w:rPr>
        <w:t xml:space="preserve">      12. КҚД-2 нысаны 2, 3, 4, 5, 6 тәсiлдерi бойынша айқындалатын </w:t>
      </w:r>
      <w:r>
        <w:br/>
      </w:r>
      <w:r>
        <w:rPr>
          <w:rFonts w:ascii="Times New Roman"/>
          <w:b w:val="false"/>
          <w:i w:val="false"/>
          <w:color w:val="000000"/>
          <w:sz w:val="28"/>
        </w:rPr>
        <w:t xml:space="preserve">
әкелiнетiн тауарлар құнының өтiнiшiне арналған. </w:t>
      </w:r>
      <w:r>
        <w:br/>
      </w:r>
      <w:r>
        <w:rPr>
          <w:rFonts w:ascii="Times New Roman"/>
          <w:b w:val="false"/>
          <w:i w:val="false"/>
          <w:color w:val="000000"/>
          <w:sz w:val="28"/>
        </w:rPr>
        <w:t xml:space="preserve">
      13. Декларант 1, 2(а), 2(б), 3, 4, 6, 7, 8, 9, 10(а), 10(б), 11(а), 11(б), 12, 13, 14, 15, 16, 17, 18, 19, 20, 21, 22, 23, 24, 25 бағандарды толтырады. </w:t>
      </w:r>
      <w:r>
        <w:br/>
      </w:r>
      <w:r>
        <w:rPr>
          <w:rFonts w:ascii="Times New Roman"/>
          <w:b w:val="false"/>
          <w:i w:val="false"/>
          <w:color w:val="000000"/>
          <w:sz w:val="28"/>
        </w:rPr>
        <w:t xml:space="preserve">
      14. Декларанттың бағандарды толтыру тәртiбi. </w:t>
      </w:r>
      <w:r>
        <w:br/>
      </w:r>
      <w:r>
        <w:rPr>
          <w:rFonts w:ascii="Times New Roman"/>
          <w:b w:val="false"/>
          <w:i w:val="false"/>
          <w:color w:val="000000"/>
          <w:sz w:val="28"/>
        </w:rPr>
        <w:t xml:space="preserve">
      1, 2(а), 2(б), 3 бағандары КҚД-1 нысанының тиiстi бағандарын орындау ережесiне сәйкес толтырылады. </w:t>
      </w:r>
      <w:r>
        <w:br/>
      </w:r>
      <w:r>
        <w:rPr>
          <w:rFonts w:ascii="Times New Roman"/>
          <w:b w:val="false"/>
          <w:i w:val="false"/>
          <w:color w:val="000000"/>
          <w:sz w:val="28"/>
        </w:rPr>
        <w:t xml:space="preserve">
      4-баған. Бағанда тауарды жеткiзу үшiн негiз болып табылатын немесе әкелiнетiн тауардың құндық балансы бар шот-фактураның немесе басқа да құжаттың нөмiрi мен күнi келтiрiледi. </w:t>
      </w:r>
      <w:r>
        <w:br/>
      </w:r>
      <w:r>
        <w:rPr>
          <w:rFonts w:ascii="Times New Roman"/>
          <w:b w:val="false"/>
          <w:i w:val="false"/>
          <w:color w:val="000000"/>
          <w:sz w:val="28"/>
        </w:rPr>
        <w:t xml:space="preserve">
      Егер осы нысан 1 тәсiлi қолданылмайтын құндық негiзде жүзеге асырылатын сатып алу-сату мәмiлесi үшiн пайдаланылған жағдайда, онда осы бағанда осы тауар үшiн сатушы қойған шот-фактура нөмiрi, сондай-ақ осы мәміле бойынша келiсiм-шарт (шарт, келiсiм) нөмiрi мен күнi қойылады. </w:t>
      </w:r>
      <w:r>
        <w:br/>
      </w:r>
      <w:r>
        <w:rPr>
          <w:rFonts w:ascii="Times New Roman"/>
          <w:b w:val="false"/>
          <w:i w:val="false"/>
          <w:color w:val="000000"/>
          <w:sz w:val="28"/>
        </w:rPr>
        <w:t xml:space="preserve">
      Егер оларды жеткiзу құндық емес негiзде жүзеге асырылатын жеткiзу тауарды кедендiк бағалау үшiн қолданылатын нысан жағдайында, онда осы бағанда осындай жеткiзу үшiн негiз болып табылатын сол құжаттың нөмiрi мен күнi ғана қойылады (мысалы, компенсациялық негiзде және т.б баспа-бас айырбас немесе жеткiзу туралы келiсiм-шарт). </w:t>
      </w:r>
      <w:r>
        <w:br/>
      </w:r>
      <w:r>
        <w:rPr>
          <w:rFonts w:ascii="Times New Roman"/>
          <w:b w:val="false"/>
          <w:i w:val="false"/>
          <w:color w:val="000000"/>
          <w:sz w:val="28"/>
        </w:rPr>
        <w:t xml:space="preserve">
      6-баған. Оның көмегiмен кеден құны айқындалатын сол тәсiл "Х" белгiсiмен белгiленедi. </w:t>
      </w:r>
      <w:r>
        <w:br/>
      </w:r>
      <w:r>
        <w:rPr>
          <w:rFonts w:ascii="Times New Roman"/>
          <w:b w:val="false"/>
          <w:i w:val="false"/>
          <w:color w:val="000000"/>
          <w:sz w:val="28"/>
        </w:rPr>
        <w:t xml:space="preserve">
      7-баған. Бағанда 6-бағанда көрсетiлген алдыңғы тәсiлге кеден құнын айқындау үшiн қолданылмайтын барлық тәсiлдермен байланысты себептердiң қысқаша негiздемесi берiледi. </w:t>
      </w:r>
      <w:r>
        <w:br/>
      </w:r>
      <w:r>
        <w:rPr>
          <w:rFonts w:ascii="Times New Roman"/>
          <w:b w:val="false"/>
          <w:i w:val="false"/>
          <w:color w:val="000000"/>
          <w:sz w:val="28"/>
        </w:rPr>
        <w:t xml:space="preserve">
      8-баған. Бағанда 6-бағанда белгiленген тәсiл бойынша кеден құнын айқындау үшiн пайдаланылған ақпарат көздерi келтiрiледi. </w:t>
      </w:r>
      <w:r>
        <w:br/>
      </w:r>
      <w:r>
        <w:rPr>
          <w:rFonts w:ascii="Times New Roman"/>
          <w:b w:val="false"/>
          <w:i w:val="false"/>
          <w:color w:val="000000"/>
          <w:sz w:val="28"/>
        </w:rPr>
        <w:t xml:space="preserve">
      Осындай көздер ретiнде 2 және 3 тәсiлдер үшiн ұқсас және бiр тектi тауарлармен алдыңғы мәмiлелер бойынша құжаттар пайдаланылуы мүмкiн. Бұл жағдайда кеден органы қабылдаған 1 тәсiл бойынша тауарлардың кеден құны көрсетілген КҚД-1 нөмiрi ескерiледi. </w:t>
      </w:r>
      <w:r>
        <w:br/>
      </w:r>
      <w:r>
        <w:rPr>
          <w:rFonts w:ascii="Times New Roman"/>
          <w:b w:val="false"/>
          <w:i w:val="false"/>
          <w:color w:val="000000"/>
          <w:sz w:val="28"/>
        </w:rPr>
        <w:t xml:space="preserve">
      4 тәсiл үшiн ол бойынша Қазақстан Республикасының iшкi рыногында сатылған немесе сатылатын бұрын импортталған немесе бағаланатын тауарлар бағасы туралы келiсiм-шарттар не ол бойынша Қазақстан Республикасының iшкi рыногында ең көп партиямен сатылған тауарлар бағасын растайтын өзге де құжаттар мәлiметтерi пайдаланылуы мүмкiн. </w:t>
      </w:r>
      <w:r>
        <w:br/>
      </w:r>
      <w:r>
        <w:rPr>
          <w:rFonts w:ascii="Times New Roman"/>
          <w:b w:val="false"/>
          <w:i w:val="false"/>
          <w:color w:val="000000"/>
          <w:sz w:val="28"/>
        </w:rPr>
        <w:t xml:space="preserve">
      5 тәсiл үшiн тауар құнын растауға (шығындарды және басқаларын есептеу) өндiрушi қойған атауы және өзге де деректемелер көрсетiледi. </w:t>
      </w:r>
      <w:r>
        <w:br/>
      </w:r>
      <w:r>
        <w:rPr>
          <w:rFonts w:ascii="Times New Roman"/>
          <w:b w:val="false"/>
          <w:i w:val="false"/>
          <w:color w:val="000000"/>
          <w:sz w:val="28"/>
        </w:rPr>
        <w:t xml:space="preserve">
      6 тәсiл үшiн биржалық және келiсiм-шарттық бағалар туралы анықтамалық мәлiметтердiң кедендiк құны үшiн шығыс базасы ретiнде пайдаланылған кеден органының ақпараттық база мәлiметтерi және басқалары, сондай-ақ 6 тәсiл бойынша тауарлардың кеден бағасын жүзеге асыру кезiнде пайдаланылуы мүмкiн қаралатын мәмiле бойынша ақпарат (құжат) көрсетiледi. </w:t>
      </w:r>
      <w:r>
        <w:br/>
      </w:r>
      <w:r>
        <w:rPr>
          <w:rFonts w:ascii="Times New Roman"/>
          <w:b w:val="false"/>
          <w:i w:val="false"/>
          <w:color w:val="000000"/>
          <w:sz w:val="28"/>
        </w:rPr>
        <w:t xml:space="preserve">
      Бұл жағдайда қажеттiлiк кезiнде ол белгiленуi және тексерiлуi мүмкiн ақпарат көзiн нақты көрсету қажет. </w:t>
      </w:r>
      <w:r>
        <w:br/>
      </w:r>
      <w:r>
        <w:rPr>
          <w:rFonts w:ascii="Times New Roman"/>
          <w:b w:val="false"/>
          <w:i w:val="false"/>
          <w:color w:val="000000"/>
          <w:sz w:val="28"/>
        </w:rPr>
        <w:t xml:space="preserve">
      Аталған көздерден мәлiметтер одан кейiн 2 парақтың "А" бөлiмiнiң тиiстi бағанында келтiріледi. </w:t>
      </w:r>
      <w:r>
        <w:br/>
      </w:r>
      <w:r>
        <w:rPr>
          <w:rFonts w:ascii="Times New Roman"/>
          <w:b w:val="false"/>
          <w:i w:val="false"/>
          <w:color w:val="000000"/>
          <w:sz w:val="28"/>
        </w:rPr>
        <w:t xml:space="preserve">
      9 және 10 бағандар. КҚД-1 (10(б) бағаны) нысанының ұқсас деректерiне талаптарға сәйкес толтырылады. </w:t>
      </w:r>
      <w:r>
        <w:br/>
      </w:r>
      <w:r>
        <w:rPr>
          <w:rFonts w:ascii="Times New Roman"/>
          <w:b w:val="false"/>
          <w:i w:val="false"/>
          <w:color w:val="000000"/>
          <w:sz w:val="28"/>
        </w:rPr>
        <w:t xml:space="preserve">
      КҚД-2 нысанының екiншi парағы. </w:t>
      </w:r>
      <w:r>
        <w:br/>
      </w:r>
      <w:r>
        <w:rPr>
          <w:rFonts w:ascii="Times New Roman"/>
          <w:b w:val="false"/>
          <w:i w:val="false"/>
          <w:color w:val="000000"/>
          <w:sz w:val="28"/>
        </w:rPr>
        <w:t xml:space="preserve">
      Осы парақ бағалаудың таңдап алынған тәсiлi (2-6) бойынша кеден құны есебiне арналған. </w:t>
      </w:r>
      <w:r>
        <w:br/>
      </w:r>
      <w:r>
        <w:rPr>
          <w:rFonts w:ascii="Times New Roman"/>
          <w:b w:val="false"/>
          <w:i w:val="false"/>
          <w:color w:val="000000"/>
          <w:sz w:val="28"/>
        </w:rPr>
        <w:t xml:space="preserve">
      Әрбiр парақта тауарлардың үш түрi бойынша мәлiметтер келтiрiлуi мүмкiн. Парақтар мынадай жолмен нөмiрленедi: әрбiр қосушы парақта оның рет нөмiрi және тiркеу кезiнде КҚД-2 нысанында берiлген нөмiрi көрсетiледi. </w:t>
      </w:r>
      <w:r>
        <w:br/>
      </w:r>
      <w:r>
        <w:rPr>
          <w:rFonts w:ascii="Times New Roman"/>
          <w:b w:val="false"/>
          <w:i w:val="false"/>
          <w:color w:val="000000"/>
          <w:sz w:val="28"/>
        </w:rPr>
        <w:t xml:space="preserve">
      "Тауар N......" бағанында ТМД СЭҚ ТН бойынша тауар коды және оған қосушы парақ немесе КЖД ұқсас бағанына сәйкес тауар нөмiрi көрсетiледi. </w:t>
      </w:r>
      <w:r>
        <w:br/>
      </w:r>
      <w:r>
        <w:rPr>
          <w:rFonts w:ascii="Times New Roman"/>
          <w:b w:val="false"/>
          <w:i w:val="false"/>
          <w:color w:val="000000"/>
          <w:sz w:val="28"/>
        </w:rPr>
        <w:t xml:space="preserve">
      "А" бөлiмi. "Есеп айырысу үшiн негiз". </w:t>
      </w:r>
      <w:r>
        <w:br/>
      </w:r>
      <w:r>
        <w:rPr>
          <w:rFonts w:ascii="Times New Roman"/>
          <w:b w:val="false"/>
          <w:i w:val="false"/>
          <w:color w:val="000000"/>
          <w:sz w:val="28"/>
        </w:rPr>
        <w:t xml:space="preserve">
      Есеп айырысудың таңдап алынған тәсiлiне байланысты мына бағандардың бiреуi толтырылады: 11(а), 11(б), 11(в), оның негiзiнде одан кейiнгi есеп айырысулар (оның iшiнде, түзетулер) жүзеге асырылатын құнның (бағаның) шығыс шегiнен 8-бағанда көрсетiлген көзден мәлiметтердi онда келтiру керек. </w:t>
      </w:r>
      <w:r>
        <w:br/>
      </w:r>
      <w:r>
        <w:rPr>
          <w:rFonts w:ascii="Times New Roman"/>
          <w:b w:val="false"/>
          <w:i w:val="false"/>
          <w:color w:val="000000"/>
          <w:sz w:val="28"/>
        </w:rPr>
        <w:t xml:space="preserve">
      "Б" бөлiмi. "Бағаға түзетулер". </w:t>
      </w:r>
      <w:r>
        <w:br/>
      </w:r>
      <w:r>
        <w:rPr>
          <w:rFonts w:ascii="Times New Roman"/>
          <w:b w:val="false"/>
          <w:i w:val="false"/>
          <w:color w:val="000000"/>
          <w:sz w:val="28"/>
        </w:rPr>
        <w:t xml:space="preserve">
      Осы бөлiмде 11(а), 11(б), 11(в) бағандарында көрсетілген бағаға түзетулер келтiрiледi. </w:t>
      </w:r>
      <w:r>
        <w:br/>
      </w:r>
      <w:r>
        <w:rPr>
          <w:rFonts w:ascii="Times New Roman"/>
          <w:b w:val="false"/>
          <w:i w:val="false"/>
          <w:color w:val="000000"/>
          <w:sz w:val="28"/>
        </w:rPr>
        <w:t xml:space="preserve">
      Түзету егер ол бағаны ұлғайтса (+) белгiсiмен де, егер ол бағаны кемiтсе (-) белгiсiмен де болуы мүмкiн. </w:t>
      </w:r>
      <w:r>
        <w:br/>
      </w:r>
      <w:r>
        <w:rPr>
          <w:rFonts w:ascii="Times New Roman"/>
          <w:b w:val="false"/>
          <w:i w:val="false"/>
          <w:color w:val="000000"/>
          <w:sz w:val="28"/>
        </w:rPr>
        <w:t xml:space="preserve">
      12-баған. Санға түзетулер кезiнде бiрiншi кезекте тауардың сатып алынатын мөлшерiне байланысты сатушы ұсынатын бағаға шегерiлiмдер ескерiледi. Бұл ретте, сатылатын тауардың санына негiзделген кестеге сәйкес сатушы белгiлейтiн баға келiсiм-шартта көзделген жағдайда ескерiледi. </w:t>
      </w:r>
      <w:r>
        <w:br/>
      </w:r>
      <w:r>
        <w:rPr>
          <w:rFonts w:ascii="Times New Roman"/>
          <w:b w:val="false"/>
          <w:i w:val="false"/>
          <w:color w:val="000000"/>
          <w:sz w:val="28"/>
        </w:rPr>
        <w:t xml:space="preserve">
      13-баған. Коммерциялық дәрежеге түзету кезiнде көтерме, бөлшек - сатудың коммерциялық дәрежесiндегi айырма ескерiледi. </w:t>
      </w:r>
      <w:r>
        <w:br/>
      </w:r>
      <w:r>
        <w:rPr>
          <w:rFonts w:ascii="Times New Roman"/>
          <w:b w:val="false"/>
          <w:i w:val="false"/>
          <w:color w:val="000000"/>
          <w:sz w:val="28"/>
        </w:rPr>
        <w:t xml:space="preserve">
      14-баған. (+, -) белгiлерiн ескерiп түзетудiң жалпы сомасы келтiрiледi. </w:t>
      </w:r>
      <w:r>
        <w:br/>
      </w:r>
      <w:r>
        <w:rPr>
          <w:rFonts w:ascii="Times New Roman"/>
          <w:b w:val="false"/>
          <w:i w:val="false"/>
          <w:color w:val="000000"/>
          <w:sz w:val="28"/>
        </w:rPr>
        <w:t xml:space="preserve">
      15-баған. Осы бағанда түзетулердiң нәтижелерiн ескерiп есептелген мәмiле бағасы келтiрiледi, яғни 11(а), 11(б), 11(в) және 14 бағандардың жиынтығы. 11(б) және 11(в) бағандарында тауар бiрлiгiнiң бағасы көрсетiлген жағдайда тауардың барлық партиясына қайта есептеудi жүргiзу қажет. </w:t>
      </w:r>
      <w:r>
        <w:br/>
      </w:r>
      <w:r>
        <w:rPr>
          <w:rFonts w:ascii="Times New Roman"/>
          <w:b w:val="false"/>
          <w:i w:val="false"/>
          <w:color w:val="000000"/>
          <w:sz w:val="28"/>
        </w:rPr>
        <w:t xml:space="preserve">
      "В" бөлiмi. 15-бағанға қосымша есептеулер (+) және шегерiмдер (-). </w:t>
      </w:r>
      <w:r>
        <w:br/>
      </w:r>
      <w:r>
        <w:rPr>
          <w:rFonts w:ascii="Times New Roman"/>
          <w:b w:val="false"/>
          <w:i w:val="false"/>
          <w:color w:val="000000"/>
          <w:sz w:val="28"/>
        </w:rPr>
        <w:t xml:space="preserve">
      Осы бөлiмде кеден құнында ескерiлуi тиiс мәмiле бағасына енбеген шығыс элементтерi бойынша да, кеден құнынан алып тастауға жататын және республикасының iшкi рыногында тауардың "сатылу" бағасында ескерiлген элементтерi бойынша да мәлiметтер келтiрiледi. </w:t>
      </w:r>
      <w:r>
        <w:br/>
      </w:r>
      <w:r>
        <w:rPr>
          <w:rFonts w:ascii="Times New Roman"/>
          <w:b w:val="false"/>
          <w:i w:val="false"/>
          <w:color w:val="000000"/>
          <w:sz w:val="28"/>
        </w:rPr>
        <w:t xml:space="preserve">
      Декларант бағаланатын тауарларға жататын позициялар бойынша және олардың есептеу тәсiлiнде пайдалануға тиiстi бағандар ғана толтырылады. </w:t>
      </w:r>
      <w:r>
        <w:br/>
      </w:r>
      <w:r>
        <w:rPr>
          <w:rFonts w:ascii="Times New Roman"/>
          <w:b w:val="false"/>
          <w:i w:val="false"/>
          <w:color w:val="000000"/>
          <w:sz w:val="28"/>
        </w:rPr>
        <w:t xml:space="preserve">
      24-баған. Тиiстi белгiлермен (+) немесе (-) құнның қосымша элементтерi бойынша жиынтығы келтiрiледi. </w:t>
      </w:r>
      <w:r>
        <w:br/>
      </w:r>
      <w:r>
        <w:rPr>
          <w:rFonts w:ascii="Times New Roman"/>
          <w:b w:val="false"/>
          <w:i w:val="false"/>
          <w:color w:val="000000"/>
          <w:sz w:val="28"/>
        </w:rPr>
        <w:t xml:space="preserve">
      25(а), (б) бағаны. "Көрсетiлген кеден құны". </w:t>
      </w:r>
      <w:r>
        <w:br/>
      </w:r>
      <w:r>
        <w:rPr>
          <w:rFonts w:ascii="Times New Roman"/>
          <w:b w:val="false"/>
          <w:i w:val="false"/>
          <w:color w:val="000000"/>
          <w:sz w:val="28"/>
        </w:rPr>
        <w:t xml:space="preserve">
      Бағандарда КҚД-2 нысанының мәлiметтерi бойынша айқындалған кеден құны қойылады: 25(а) бағанында - теңгеде, 25(а) бағанында - келiсiм-шарт валютасында. Егер мәмiле бойынша ешқандай құжаттармен шетел валютасының түрi белгiленбесе, онда 25(б) бағанындағы мәлiметтер АҚШ долларларында келтiрiледi. </w:t>
      </w:r>
      <w:r>
        <w:br/>
      </w:r>
      <w:r>
        <w:rPr>
          <w:rFonts w:ascii="Times New Roman"/>
          <w:b w:val="false"/>
          <w:i w:val="false"/>
          <w:color w:val="000000"/>
          <w:sz w:val="28"/>
        </w:rPr>
        <w:t xml:space="preserve">
      15. Кеден органдарының бағандарды толтыру тәртiбi. </w:t>
      </w:r>
      <w:r>
        <w:br/>
      </w:r>
      <w:r>
        <w:rPr>
          <w:rFonts w:ascii="Times New Roman"/>
          <w:b w:val="false"/>
          <w:i w:val="false"/>
          <w:color w:val="000000"/>
          <w:sz w:val="28"/>
        </w:rPr>
        <w:t xml:space="preserve">
      КҚД әрбiр данасындағы негiзгi және қосушы парақтарда "Кеден үшiн белгiлеулер" өрiсiнде КЖД нөмiрiне сәйкес келуi тиiс КҚД тiркеу нөмiрi қойылады. КҚД тексеру нәтижелерiне сәйкес кеден құнын бақылайтын кеден органының лауазымды тұлғасы жеке нөмiр мөрiмен және қолымен расталған тиiстi жазба жасалады. </w:t>
      </w:r>
      <w:r>
        <w:br/>
      </w:r>
      <w:r>
        <w:rPr>
          <w:rFonts w:ascii="Times New Roman"/>
          <w:b w:val="false"/>
          <w:i w:val="false"/>
          <w:color w:val="000000"/>
          <w:sz w:val="28"/>
        </w:rPr>
        <w:t xml:space="preserve">
      Осы бағандарды толтыру мынадай жолмен жүзеге асырылады: </w:t>
      </w:r>
      <w:r>
        <w:br/>
      </w:r>
      <w:r>
        <w:rPr>
          <w:rFonts w:ascii="Times New Roman"/>
          <w:b w:val="false"/>
          <w:i w:val="false"/>
          <w:color w:val="000000"/>
          <w:sz w:val="28"/>
        </w:rPr>
        <w:t xml:space="preserve">
      барлық негiзгi және қосушы парақтарда КҚД тiркеу нөмiрi (толығымен), КҚД тексерушi лауазымды тұлғаның жеке нөмiрлiк мөрi және қолы; </w:t>
      </w:r>
      <w:r>
        <w:br/>
      </w:r>
      <w:r>
        <w:rPr>
          <w:rFonts w:ascii="Times New Roman"/>
          <w:b w:val="false"/>
          <w:i w:val="false"/>
          <w:color w:val="000000"/>
          <w:sz w:val="28"/>
        </w:rPr>
        <w:t xml:space="preserve">
      бұрынғы абзацта көрсетiлгендерден басқа жеке парақта мынадай мәлiметтер көрсетiлуi тиiс: кеден құнына қатысты бақылау нәтижелерi бойынша шешiм және декларантқа (сатып алушыға) пайдалануға тауарды беру нысандары. </w:t>
      </w:r>
      <w:r>
        <w:br/>
      </w:r>
      <w:r>
        <w:rPr>
          <w:rFonts w:ascii="Times New Roman"/>
          <w:b w:val="false"/>
          <w:i w:val="false"/>
          <w:color w:val="000000"/>
          <w:sz w:val="28"/>
        </w:rPr>
        <w:t xml:space="preserve">
      Бағаланатын тауарлардың кеден құнына қатысты кеден органының шешiмi туралы жазба мынадай жолмен жүргiзiледi: </w:t>
      </w:r>
      <w:r>
        <w:br/>
      </w:r>
      <w:r>
        <w:rPr>
          <w:rFonts w:ascii="Times New Roman"/>
          <w:b w:val="false"/>
          <w:i w:val="false"/>
          <w:color w:val="000000"/>
          <w:sz w:val="28"/>
        </w:rPr>
        <w:t xml:space="preserve">
      а) егер кеден органында декларант көрсеткен кеден құны бойынша ескертулер жоқ болса, онда "КҚ қабылданды" жазбасы көрсетiледi; </w:t>
      </w:r>
      <w:r>
        <w:br/>
      </w:r>
      <w:r>
        <w:rPr>
          <w:rFonts w:ascii="Times New Roman"/>
          <w:b w:val="false"/>
          <w:i w:val="false"/>
          <w:color w:val="000000"/>
          <w:sz w:val="28"/>
        </w:rPr>
        <w:t xml:space="preserve">
      б) егер декларант деректердi толық көлемде бермесе немесе кеден органында берiлген мәлiметтер бойынша ескертулер бар болса және белгiленген нысандардың бiрiнен декларанттың пайдалануына тауарларды бергеннен кейiн белгiленген тәртiпте кеден құнын нақтылау және қосымша тексеру жүзеге асырылса, онда декларанттың пайдалануына тауарды беру нысанына сәйкес келетiн жазба жүргiзiледi. </w:t>
      </w:r>
      <w:r>
        <w:br/>
      </w:r>
      <w:r>
        <w:rPr>
          <w:rFonts w:ascii="Times New Roman"/>
          <w:b w:val="false"/>
          <w:i w:val="false"/>
          <w:color w:val="000000"/>
          <w:sz w:val="28"/>
        </w:rPr>
        <w:t xml:space="preserve">
      Осы, жазбаны КҚД тексерудi және рәсiмдеудi жүзеге асыратын кеден органының лауазымды тұлғасы жасайды. Ұқсас жазбаны тауарды шығаруды жүзеге асыратын кеден органының лауазымды тұлғасы КЖД-ның тиiстi бағанында жасайды. </w:t>
      </w:r>
    </w:p>
    <w:p>
      <w:pPr>
        <w:spacing w:after="0"/>
        <w:ind w:left="0"/>
        <w:jc w:val="both"/>
      </w:pPr>
      <w:r>
        <w:rPr>
          <w:rFonts w:ascii="Times New Roman"/>
          <w:b w:val="false"/>
          <w:i w:val="false"/>
          <w:color w:val="000000"/>
          <w:sz w:val="28"/>
        </w:rPr>
        <w:t xml:space="preserve">Кеден құны декларациясын толтыру </w:t>
      </w:r>
      <w:r>
        <w:br/>
      </w:r>
      <w:r>
        <w:rPr>
          <w:rFonts w:ascii="Times New Roman"/>
          <w:b w:val="false"/>
          <w:i w:val="false"/>
          <w:color w:val="000000"/>
          <w:sz w:val="28"/>
        </w:rPr>
        <w:t xml:space="preserve">
жөніндегі Ережеге 1-Қосымша   </w:t>
      </w:r>
      <w:r>
        <w:br/>
      </w:r>
      <w:r>
        <w:rPr>
          <w:rFonts w:ascii="Times New Roman"/>
          <w:b w:val="false"/>
          <w:i w:val="false"/>
          <w:color w:val="000000"/>
          <w:sz w:val="28"/>
        </w:rPr>
        <w:t xml:space="preserve">
Кеден құны декларациясының нысаны </w:t>
      </w:r>
    </w:p>
    <w:p>
      <w:pPr>
        <w:spacing w:after="0"/>
        <w:ind w:left="0"/>
        <w:jc w:val="both"/>
      </w:pPr>
      <w:r>
        <w:rPr>
          <w:rFonts w:ascii="Times New Roman"/>
          <w:b w:val="false"/>
          <w:i w:val="false"/>
          <w:color w:val="000000"/>
          <w:sz w:val="28"/>
        </w:rPr>
        <w:t xml:space="preserve">1-парақ    </w:t>
      </w:r>
      <w:r>
        <w:br/>
      </w:r>
      <w:r>
        <w:rPr>
          <w:rFonts w:ascii="Times New Roman"/>
          <w:b w:val="false"/>
          <w:i w:val="false"/>
          <w:color w:val="000000"/>
          <w:sz w:val="28"/>
        </w:rPr>
        <w:t xml:space="preserve">
парақ....... КҚД-1 нысаны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!Кеден құнының декларациясы! КҚД-1 </w:t>
      </w:r>
      <w:r>
        <w:br/>
      </w:r>
      <w:r>
        <w:rPr>
          <w:rFonts w:ascii="Times New Roman"/>
          <w:b w:val="false"/>
          <w:i w:val="false"/>
          <w:color w:val="000000"/>
          <w:sz w:val="28"/>
        </w:rPr>
        <w:t xml:space="preserve">
Мемлекеттiк кiрiс министрлiгiнiң!                          ! нысаны </w:t>
      </w:r>
      <w:r>
        <w:br/>
      </w:r>
      <w:r>
        <w:rPr>
          <w:rFonts w:ascii="Times New Roman"/>
          <w:b w:val="false"/>
          <w:i w:val="false"/>
          <w:color w:val="000000"/>
          <w:sz w:val="28"/>
        </w:rPr>
        <w:t xml:space="preserve">
Кеден комитетi                  !                          !1 тәсіл </w:t>
      </w:r>
      <w:r>
        <w:br/>
      </w:r>
      <w:r>
        <w:rPr>
          <w:rFonts w:ascii="Times New Roman"/>
          <w:b w:val="false"/>
          <w:i w:val="false"/>
          <w:color w:val="000000"/>
          <w:sz w:val="28"/>
        </w:rPr>
        <w:t xml:space="preserve">
-------------------------------------------------------------------- </w:t>
      </w:r>
      <w:r>
        <w:br/>
      </w:r>
      <w:r>
        <w:rPr>
          <w:rFonts w:ascii="Times New Roman"/>
          <w:b w:val="false"/>
          <w:i w:val="false"/>
          <w:color w:val="000000"/>
          <w:sz w:val="28"/>
        </w:rPr>
        <w:t xml:space="preserve">
1. Сатушы     </w:t>
      </w:r>
      <w:r>
        <w:br/>
      </w:r>
      <w:r>
        <w:rPr>
          <w:rFonts w:ascii="Times New Roman"/>
          <w:b w:val="false"/>
          <w:i w:val="false"/>
          <w:color w:val="000000"/>
          <w:sz w:val="28"/>
        </w:rPr>
        <w:t xml:space="preserve">
2(а). Сатып алушы                           Кеденнің белгілеуі үшін </w:t>
      </w:r>
      <w:r>
        <w:br/>
      </w:r>
      <w:r>
        <w:rPr>
          <w:rFonts w:ascii="Times New Roman"/>
          <w:b w:val="false"/>
          <w:i w:val="false"/>
          <w:color w:val="000000"/>
          <w:sz w:val="28"/>
        </w:rPr>
        <w:t xml:space="preserve">
2(б). Декларант </w:t>
      </w:r>
      <w:r>
        <w:br/>
      </w:r>
      <w:r>
        <w:rPr>
          <w:rFonts w:ascii="Times New Roman"/>
          <w:b w:val="false"/>
          <w:i w:val="false"/>
          <w:color w:val="000000"/>
          <w:sz w:val="28"/>
        </w:rPr>
        <w:t xml:space="preserve">
-------------------------------------------------------------------- </w:t>
      </w:r>
      <w:r>
        <w:br/>
      </w:r>
      <w:r>
        <w:rPr>
          <w:rFonts w:ascii="Times New Roman"/>
          <w:b w:val="false"/>
          <w:i w:val="false"/>
          <w:color w:val="000000"/>
          <w:sz w:val="28"/>
        </w:rPr>
        <w:t xml:space="preserve">
Назар салыңыз!                                 3. Жеткізу шарты </w:t>
      </w:r>
      <w:r>
        <w:br/>
      </w:r>
      <w:r>
        <w:rPr>
          <w:rFonts w:ascii="Times New Roman"/>
          <w:b w:val="false"/>
          <w:i w:val="false"/>
          <w:color w:val="000000"/>
          <w:sz w:val="28"/>
        </w:rPr>
        <w:t xml:space="preserve">
Қазақстан Республикасының заңдарына сәйкес </w:t>
      </w:r>
      <w:r>
        <w:br/>
      </w:r>
      <w:r>
        <w:rPr>
          <w:rFonts w:ascii="Times New Roman"/>
          <w:b w:val="false"/>
          <w:i w:val="false"/>
          <w:color w:val="000000"/>
          <w:sz w:val="28"/>
        </w:rPr>
        <w:t xml:space="preserve">
декларант кеден құнын растауға оларға берiлген </w:t>
      </w:r>
      <w:r>
        <w:br/>
      </w:r>
      <w:r>
        <w:rPr>
          <w:rFonts w:ascii="Times New Roman"/>
          <w:b w:val="false"/>
          <w:i w:val="false"/>
          <w:color w:val="000000"/>
          <w:sz w:val="28"/>
        </w:rPr>
        <w:t xml:space="preserve">
құжаттарда және нысанда көрсетiлген барлық </w:t>
      </w:r>
      <w:r>
        <w:br/>
      </w:r>
      <w:r>
        <w:rPr>
          <w:rFonts w:ascii="Times New Roman"/>
          <w:b w:val="false"/>
          <w:i w:val="false"/>
          <w:color w:val="000000"/>
          <w:sz w:val="28"/>
        </w:rPr>
        <w:t xml:space="preserve">
деректер үшiн жауап бередi.                  4. Шот нөмірі және күні </w:t>
      </w:r>
      <w:r>
        <w:br/>
      </w:r>
      <w:r>
        <w:rPr>
          <w:rFonts w:ascii="Times New Roman"/>
          <w:b w:val="false"/>
          <w:i w:val="false"/>
          <w:color w:val="000000"/>
          <w:sz w:val="28"/>
        </w:rPr>
        <w:t xml:space="preserve">
                                             5. Келісім-шарт нөмірі </w:t>
      </w:r>
      <w:r>
        <w:br/>
      </w:r>
      <w:r>
        <w:rPr>
          <w:rFonts w:ascii="Times New Roman"/>
          <w:b w:val="false"/>
          <w:i w:val="false"/>
          <w:color w:val="000000"/>
          <w:sz w:val="28"/>
        </w:rPr>
        <w:t xml:space="preserve">
                                                және күні </w:t>
      </w:r>
      <w:r>
        <w:br/>
      </w:r>
      <w:r>
        <w:rPr>
          <w:rFonts w:ascii="Times New Roman"/>
          <w:b w:val="false"/>
          <w:i w:val="false"/>
          <w:color w:val="000000"/>
          <w:sz w:val="28"/>
        </w:rPr>
        <w:t xml:space="preserve">
-------------------------------------------------------------------- </w:t>
      </w:r>
      <w:r>
        <w:br/>
      </w:r>
      <w:r>
        <w:rPr>
          <w:rFonts w:ascii="Times New Roman"/>
          <w:b w:val="false"/>
          <w:i w:val="false"/>
          <w:color w:val="000000"/>
          <w:sz w:val="28"/>
        </w:rPr>
        <w:t xml:space="preserve">
6. 7-9-бағандар бойынша кеден органының бұрын қабылдаған </w:t>
      </w:r>
      <w:r>
        <w:br/>
      </w:r>
      <w:r>
        <w:rPr>
          <w:rFonts w:ascii="Times New Roman"/>
          <w:b w:val="false"/>
          <w:i w:val="false"/>
          <w:color w:val="000000"/>
          <w:sz w:val="28"/>
        </w:rPr>
        <w:t xml:space="preserve">
 шешiмдерiнiң нөмірі мен күні   ____________________________ </w:t>
      </w:r>
      <w:r>
        <w:br/>
      </w:r>
      <w:r>
        <w:rPr>
          <w:rFonts w:ascii="Times New Roman"/>
          <w:b w:val="false"/>
          <w:i w:val="false"/>
          <w:color w:val="000000"/>
          <w:sz w:val="28"/>
        </w:rPr>
        <w:t xml:space="preserve">
--------------------------------------------------------------------                                Керегін Х белгісімен белгілеу керек 7(а). </w:t>
      </w:r>
      <w:r>
        <w:br/>
      </w:r>
      <w:r>
        <w:rPr>
          <w:rFonts w:ascii="Times New Roman"/>
          <w:b w:val="false"/>
          <w:i w:val="false"/>
          <w:color w:val="000000"/>
          <w:sz w:val="28"/>
        </w:rPr>
        <w:t xml:space="preserve">
10-бағанда белгiленген жағдайларға </w:t>
      </w:r>
      <w:r>
        <w:br/>
      </w:r>
      <w:r>
        <w:rPr>
          <w:rFonts w:ascii="Times New Roman"/>
          <w:b w:val="false"/>
          <w:i w:val="false"/>
          <w:color w:val="000000"/>
          <w:sz w:val="28"/>
        </w:rPr>
        <w:t xml:space="preserve">
сәйкес сатушы мен сатып алушы арасында өзара </w:t>
      </w:r>
      <w:r>
        <w:br/>
      </w:r>
      <w:r>
        <w:rPr>
          <w:rFonts w:ascii="Times New Roman"/>
          <w:b w:val="false"/>
          <w:i w:val="false"/>
          <w:color w:val="000000"/>
          <w:sz w:val="28"/>
        </w:rPr>
        <w:t xml:space="preserve">
байланыс бар ма?                                       Иә        Жоқ </w:t>
      </w:r>
      <w:r>
        <w:br/>
      </w:r>
      <w:r>
        <w:rPr>
          <w:rFonts w:ascii="Times New Roman"/>
          <w:b w:val="false"/>
          <w:i w:val="false"/>
          <w:color w:val="000000"/>
          <w:sz w:val="28"/>
        </w:rPr>
        <w:t xml:space="preserve">
7(б). Сатушы мен сатып алушы арасында өзара </w:t>
      </w:r>
      <w:r>
        <w:br/>
      </w:r>
      <w:r>
        <w:rPr>
          <w:rFonts w:ascii="Times New Roman"/>
          <w:b w:val="false"/>
          <w:i w:val="false"/>
          <w:color w:val="000000"/>
          <w:sz w:val="28"/>
        </w:rPr>
        <w:t xml:space="preserve">
байланыс бағаланатын тауардың бағасына әсер ете ме?    Иә        Жоқ </w:t>
      </w:r>
      <w:r>
        <w:br/>
      </w:r>
      <w:r>
        <w:rPr>
          <w:rFonts w:ascii="Times New Roman"/>
          <w:b w:val="false"/>
          <w:i w:val="false"/>
          <w:color w:val="000000"/>
          <w:sz w:val="28"/>
        </w:rPr>
        <w:t xml:space="preserve">
-------------------------------------------------------------------- </w:t>
      </w:r>
      <w:r>
        <w:br/>
      </w:r>
      <w:r>
        <w:rPr>
          <w:rFonts w:ascii="Times New Roman"/>
          <w:b w:val="false"/>
          <w:i w:val="false"/>
          <w:color w:val="000000"/>
          <w:sz w:val="28"/>
        </w:rPr>
        <w:t xml:space="preserve">
8(а). Мыналардан басқа бағаланатын тауарларға иелiк </w:t>
      </w:r>
      <w:r>
        <w:br/>
      </w:r>
      <w:r>
        <w:rPr>
          <w:rFonts w:ascii="Times New Roman"/>
          <w:b w:val="false"/>
          <w:i w:val="false"/>
          <w:color w:val="000000"/>
          <w:sz w:val="28"/>
        </w:rPr>
        <w:t xml:space="preserve">
етуге немесе пайдалануға құқыққа қатысты сатып </w:t>
      </w:r>
      <w:r>
        <w:br/>
      </w:r>
      <w:r>
        <w:rPr>
          <w:rFonts w:ascii="Times New Roman"/>
          <w:b w:val="false"/>
          <w:i w:val="false"/>
          <w:color w:val="000000"/>
          <w:sz w:val="28"/>
        </w:rPr>
        <w:t xml:space="preserve">
алушы үшiн шектеулер бар ма: </w:t>
      </w:r>
      <w:r>
        <w:br/>
      </w:r>
      <w:r>
        <w:rPr>
          <w:rFonts w:ascii="Times New Roman"/>
          <w:b w:val="false"/>
          <w:i w:val="false"/>
          <w:color w:val="000000"/>
          <w:sz w:val="28"/>
        </w:rPr>
        <w:t xml:space="preserve">
Қазақстан Республикасының заң актiлерiмен </w:t>
      </w:r>
      <w:r>
        <w:br/>
      </w:r>
      <w:r>
        <w:rPr>
          <w:rFonts w:ascii="Times New Roman"/>
          <w:b w:val="false"/>
          <w:i w:val="false"/>
          <w:color w:val="000000"/>
          <w:sz w:val="28"/>
        </w:rPr>
        <w:t xml:space="preserve">
белгіленген шектеулер; </w:t>
      </w:r>
      <w:r>
        <w:br/>
      </w:r>
      <w:r>
        <w:rPr>
          <w:rFonts w:ascii="Times New Roman"/>
          <w:b w:val="false"/>
          <w:i w:val="false"/>
          <w:color w:val="000000"/>
          <w:sz w:val="28"/>
        </w:rPr>
        <w:t xml:space="preserve">
тауарлар қайта сатылуы мүмкiн аумақтың географиялық </w:t>
      </w:r>
      <w:r>
        <w:br/>
      </w:r>
      <w:r>
        <w:rPr>
          <w:rFonts w:ascii="Times New Roman"/>
          <w:b w:val="false"/>
          <w:i w:val="false"/>
          <w:color w:val="000000"/>
          <w:sz w:val="28"/>
        </w:rPr>
        <w:t xml:space="preserve">
шектеулерi;                                            Иә        Жоқ </w:t>
      </w:r>
      <w:r>
        <w:br/>
      </w:r>
      <w:r>
        <w:rPr>
          <w:rFonts w:ascii="Times New Roman"/>
          <w:b w:val="false"/>
          <w:i w:val="false"/>
          <w:color w:val="000000"/>
          <w:sz w:val="28"/>
        </w:rPr>
        <w:t xml:space="preserve">
тауар құнына маңызды әсер етпейтiн шектеулер; </w:t>
      </w:r>
      <w:r>
        <w:br/>
      </w:r>
      <w:r>
        <w:rPr>
          <w:rFonts w:ascii="Times New Roman"/>
          <w:b w:val="false"/>
          <w:i w:val="false"/>
          <w:color w:val="000000"/>
          <w:sz w:val="28"/>
        </w:rPr>
        <w:t xml:space="preserve">
8(б). Бағаға олардың әсерiн есептеу мүмкiн емес </w:t>
      </w:r>
      <w:r>
        <w:br/>
      </w:r>
      <w:r>
        <w:rPr>
          <w:rFonts w:ascii="Times New Roman"/>
          <w:b w:val="false"/>
          <w:i w:val="false"/>
          <w:color w:val="000000"/>
          <w:sz w:val="28"/>
        </w:rPr>
        <w:t xml:space="preserve">
мәмiле бағасына қатысты қандай-да бiр шарттар бар ма?  Иә        Жоқ </w:t>
      </w:r>
      <w:r>
        <w:br/>
      </w:r>
      <w:r>
        <w:rPr>
          <w:rFonts w:ascii="Times New Roman"/>
          <w:b w:val="false"/>
          <w:i w:val="false"/>
          <w:color w:val="000000"/>
          <w:sz w:val="28"/>
        </w:rPr>
        <w:t xml:space="preserve">
Егер 8(а) және 8(б)-бағандарында "Иә" жауабы берiлсе, толығырақ </w:t>
      </w:r>
      <w:r>
        <w:br/>
      </w:r>
      <w:r>
        <w:rPr>
          <w:rFonts w:ascii="Times New Roman"/>
          <w:b w:val="false"/>
          <w:i w:val="false"/>
          <w:color w:val="000000"/>
          <w:sz w:val="28"/>
        </w:rPr>
        <w:t xml:space="preserve">
көрсетiңiз. </w:t>
      </w:r>
      <w:r>
        <w:br/>
      </w:r>
      <w:r>
        <w:rPr>
          <w:rFonts w:ascii="Times New Roman"/>
          <w:b w:val="false"/>
          <w:i w:val="false"/>
          <w:color w:val="000000"/>
          <w:sz w:val="28"/>
        </w:rPr>
        <w:t xml:space="preserve">
-------------------------------------------------------------------- </w:t>
      </w:r>
      <w:r>
        <w:br/>
      </w:r>
      <w:r>
        <w:rPr>
          <w:rFonts w:ascii="Times New Roman"/>
          <w:b w:val="false"/>
          <w:i w:val="false"/>
          <w:color w:val="000000"/>
          <w:sz w:val="28"/>
        </w:rPr>
        <w:t xml:space="preserve">
9(а). Бағаланатын тауарларды сату шарты ретiнде </w:t>
      </w:r>
      <w:r>
        <w:br/>
      </w:r>
      <w:r>
        <w:rPr>
          <w:rFonts w:ascii="Times New Roman"/>
          <w:b w:val="false"/>
          <w:i w:val="false"/>
          <w:color w:val="000000"/>
          <w:sz w:val="28"/>
        </w:rPr>
        <w:t xml:space="preserve">
сатып алушы сатушыға тiкелей және жанама </w:t>
      </w:r>
      <w:r>
        <w:br/>
      </w:r>
      <w:r>
        <w:rPr>
          <w:rFonts w:ascii="Times New Roman"/>
          <w:b w:val="false"/>
          <w:i w:val="false"/>
          <w:color w:val="000000"/>
          <w:sz w:val="28"/>
        </w:rPr>
        <w:t xml:space="preserve">
төлейтiн интеллектуалдық меншiк объектiлерiн </w:t>
      </w:r>
      <w:r>
        <w:br/>
      </w:r>
      <w:r>
        <w:rPr>
          <w:rFonts w:ascii="Times New Roman"/>
          <w:b w:val="false"/>
          <w:i w:val="false"/>
          <w:color w:val="000000"/>
          <w:sz w:val="28"/>
        </w:rPr>
        <w:t xml:space="preserve">
пайдаланғаны үшiн лицензиялық және өзге де </w:t>
      </w:r>
      <w:r>
        <w:br/>
      </w:r>
      <w:r>
        <w:rPr>
          <w:rFonts w:ascii="Times New Roman"/>
          <w:b w:val="false"/>
          <w:i w:val="false"/>
          <w:color w:val="000000"/>
          <w:sz w:val="28"/>
        </w:rPr>
        <w:t xml:space="preserve">
төлемдер көзделген бе?                                 Иә        Жоқ </w:t>
      </w:r>
      <w:r>
        <w:br/>
      </w:r>
      <w:r>
        <w:rPr>
          <w:rFonts w:ascii="Times New Roman"/>
          <w:b w:val="false"/>
          <w:i w:val="false"/>
          <w:color w:val="000000"/>
          <w:sz w:val="28"/>
        </w:rPr>
        <w:t xml:space="preserve">
9(б). Одан кейiнгi қайта сату, беру немесе </w:t>
      </w:r>
      <w:r>
        <w:br/>
      </w:r>
      <w:r>
        <w:rPr>
          <w:rFonts w:ascii="Times New Roman"/>
          <w:b w:val="false"/>
          <w:i w:val="false"/>
          <w:color w:val="000000"/>
          <w:sz w:val="28"/>
        </w:rPr>
        <w:t xml:space="preserve">
пайдаланудан бағаланатын тауарлардың кiрiс бөлiгi </w:t>
      </w:r>
      <w:r>
        <w:br/>
      </w:r>
      <w:r>
        <w:rPr>
          <w:rFonts w:ascii="Times New Roman"/>
          <w:b w:val="false"/>
          <w:i w:val="false"/>
          <w:color w:val="000000"/>
          <w:sz w:val="28"/>
        </w:rPr>
        <w:t xml:space="preserve">
кезiнде сатушыға қайтаруға жататын шарт орны бар ма?   Иә        Жоқ </w:t>
      </w:r>
      <w:r>
        <w:br/>
      </w:r>
      <w:r>
        <w:rPr>
          <w:rFonts w:ascii="Times New Roman"/>
          <w:b w:val="false"/>
          <w:i w:val="false"/>
          <w:color w:val="000000"/>
          <w:sz w:val="28"/>
        </w:rPr>
        <w:t xml:space="preserve">
Егер 9(а) және 9(б) бағандарында "Иә" жауабы берiлсе толығырақ </w:t>
      </w:r>
      <w:r>
        <w:br/>
      </w:r>
      <w:r>
        <w:rPr>
          <w:rFonts w:ascii="Times New Roman"/>
          <w:b w:val="false"/>
          <w:i w:val="false"/>
          <w:color w:val="000000"/>
          <w:sz w:val="28"/>
        </w:rPr>
        <w:t xml:space="preserve">
көрсетiңiз, ал 15 және 16-бағандарда тиісті соманы көрсетiңiз. </w:t>
      </w:r>
      <w:r>
        <w:br/>
      </w:r>
      <w:r>
        <w:rPr>
          <w:rFonts w:ascii="Times New Roman"/>
          <w:b w:val="false"/>
          <w:i w:val="false"/>
          <w:color w:val="000000"/>
          <w:sz w:val="28"/>
        </w:rPr>
        <w:t xml:space="preserve">
-------------------------------------------------------------------- </w:t>
      </w:r>
      <w:r>
        <w:br/>
      </w:r>
      <w:r>
        <w:rPr>
          <w:rFonts w:ascii="Times New Roman"/>
          <w:b w:val="false"/>
          <w:i w:val="false"/>
          <w:color w:val="000000"/>
          <w:sz w:val="28"/>
        </w:rPr>
        <w:t xml:space="preserve">
10. Тұлғалар мына жағдайларда өзара байланысты   !10(а). КҚД-1 нысан </w:t>
      </w:r>
      <w:r>
        <w:br/>
      </w:r>
      <w:r>
        <w:rPr>
          <w:rFonts w:ascii="Times New Roman"/>
          <w:b w:val="false"/>
          <w:i w:val="false"/>
          <w:color w:val="000000"/>
          <w:sz w:val="28"/>
        </w:rPr>
        <w:t xml:space="preserve">
болып табылады, егер:                            !ында келтірілген </w:t>
      </w:r>
      <w:r>
        <w:br/>
      </w:r>
      <w:r>
        <w:rPr>
          <w:rFonts w:ascii="Times New Roman"/>
          <w:b w:val="false"/>
          <w:i w:val="false"/>
          <w:color w:val="000000"/>
          <w:sz w:val="28"/>
        </w:rPr>
        <w:t xml:space="preserve">
мәмiлеге қатысушылардың бiреуi немесе оның       !қосушы парақтардың </w:t>
      </w:r>
      <w:r>
        <w:br/>
      </w:r>
      <w:r>
        <w:rPr>
          <w:rFonts w:ascii="Times New Roman"/>
          <w:b w:val="false"/>
          <w:i w:val="false"/>
          <w:color w:val="000000"/>
          <w:sz w:val="28"/>
        </w:rPr>
        <w:t xml:space="preserve">
лауазымды тұлғасы бiруақытта мәмiлеге қатысушы   ! саны </w:t>
      </w:r>
      <w:r>
        <w:br/>
      </w:r>
      <w:r>
        <w:rPr>
          <w:rFonts w:ascii="Times New Roman"/>
          <w:b w:val="false"/>
          <w:i w:val="false"/>
          <w:color w:val="000000"/>
          <w:sz w:val="28"/>
        </w:rPr>
        <w:t xml:space="preserve">
басқа лауазымды тұлға болып табылса;             !__________________ </w:t>
      </w:r>
      <w:r>
        <w:br/>
      </w:r>
      <w:r>
        <w:rPr>
          <w:rFonts w:ascii="Times New Roman"/>
          <w:b w:val="false"/>
          <w:i w:val="false"/>
          <w:color w:val="000000"/>
          <w:sz w:val="28"/>
        </w:rPr>
        <w:t xml:space="preserve">
мәмiлеге қатысушылар кәсiпорынның бiрге          ! </w:t>
      </w:r>
      <w:r>
        <w:br/>
      </w:r>
      <w:r>
        <w:rPr>
          <w:rFonts w:ascii="Times New Roman"/>
          <w:b w:val="false"/>
          <w:i w:val="false"/>
          <w:color w:val="000000"/>
          <w:sz w:val="28"/>
        </w:rPr>
        <w:t xml:space="preserve">
иеленушілерi болып табылса;                      ! </w:t>
      </w:r>
      <w:r>
        <w:br/>
      </w:r>
      <w:r>
        <w:rPr>
          <w:rFonts w:ascii="Times New Roman"/>
          <w:b w:val="false"/>
          <w:i w:val="false"/>
          <w:color w:val="000000"/>
          <w:sz w:val="28"/>
        </w:rPr>
        <w:t xml:space="preserve">
мәмiлеге қатысушылар еңбек қатынастарымен        !10(б). Орны және </w:t>
      </w:r>
      <w:r>
        <w:br/>
      </w:r>
      <w:r>
        <w:rPr>
          <w:rFonts w:ascii="Times New Roman"/>
          <w:b w:val="false"/>
          <w:i w:val="false"/>
          <w:color w:val="000000"/>
          <w:sz w:val="28"/>
        </w:rPr>
        <w:t xml:space="preserve">
байланысты болса;                                !       Күні </w:t>
      </w:r>
      <w:r>
        <w:br/>
      </w:r>
      <w:r>
        <w:rPr>
          <w:rFonts w:ascii="Times New Roman"/>
          <w:b w:val="false"/>
          <w:i w:val="false"/>
          <w:color w:val="000000"/>
          <w:sz w:val="28"/>
        </w:rPr>
        <w:t xml:space="preserve">
мәмiлеге қатысушылардың бiреуi мәмiлеге          ! </w:t>
      </w:r>
      <w:r>
        <w:br/>
      </w:r>
      <w:r>
        <w:rPr>
          <w:rFonts w:ascii="Times New Roman"/>
          <w:b w:val="false"/>
          <w:i w:val="false"/>
          <w:color w:val="000000"/>
          <w:sz w:val="28"/>
        </w:rPr>
        <w:t xml:space="preserve">
қатысушылардың әрқайсысынан жарғылық капиталда   ! </w:t>
      </w:r>
      <w:r>
        <w:br/>
      </w:r>
      <w:r>
        <w:rPr>
          <w:rFonts w:ascii="Times New Roman"/>
          <w:b w:val="false"/>
          <w:i w:val="false"/>
          <w:color w:val="000000"/>
          <w:sz w:val="28"/>
        </w:rPr>
        <w:t xml:space="preserve">
салымдар (пайлар) немесе әрбiр мәмiлеге          ! </w:t>
      </w:r>
      <w:r>
        <w:br/>
      </w:r>
      <w:r>
        <w:rPr>
          <w:rFonts w:ascii="Times New Roman"/>
          <w:b w:val="false"/>
          <w:i w:val="false"/>
          <w:color w:val="000000"/>
          <w:sz w:val="28"/>
        </w:rPr>
        <w:t xml:space="preserve">
қатысушының айналымында бар дауыс беру           ! Ұйым </w:t>
      </w:r>
      <w:r>
        <w:br/>
      </w:r>
      <w:r>
        <w:rPr>
          <w:rFonts w:ascii="Times New Roman"/>
          <w:b w:val="false"/>
          <w:i w:val="false"/>
          <w:color w:val="000000"/>
          <w:sz w:val="28"/>
        </w:rPr>
        <w:t xml:space="preserve">
акцияларының 5 немесе одан да астам %-iн иеленедi! </w:t>
      </w:r>
      <w:r>
        <w:br/>
      </w:r>
      <w:r>
        <w:rPr>
          <w:rFonts w:ascii="Times New Roman"/>
          <w:b w:val="false"/>
          <w:i w:val="false"/>
          <w:color w:val="000000"/>
          <w:sz w:val="28"/>
        </w:rPr>
        <w:t xml:space="preserve">
немесе бақылайды;                                ! Орындаушы </w:t>
      </w:r>
      <w:r>
        <w:br/>
      </w:r>
      <w:r>
        <w:rPr>
          <w:rFonts w:ascii="Times New Roman"/>
          <w:b w:val="false"/>
          <w:i w:val="false"/>
          <w:color w:val="000000"/>
          <w:sz w:val="28"/>
        </w:rPr>
        <w:t xml:space="preserve">
мәмілеге қатысушының екеуі де үшінші тұлғаның    ! </w:t>
      </w:r>
      <w:r>
        <w:br/>
      </w:r>
      <w:r>
        <w:rPr>
          <w:rFonts w:ascii="Times New Roman"/>
          <w:b w:val="false"/>
          <w:i w:val="false"/>
          <w:color w:val="000000"/>
          <w:sz w:val="28"/>
        </w:rPr>
        <w:t xml:space="preserve">
тікелей немесе жанама бақылауында болады;        ! Телефон </w:t>
      </w:r>
      <w:r>
        <w:br/>
      </w:r>
      <w:r>
        <w:rPr>
          <w:rFonts w:ascii="Times New Roman"/>
          <w:b w:val="false"/>
          <w:i w:val="false"/>
          <w:color w:val="000000"/>
          <w:sz w:val="28"/>
        </w:rPr>
        <w:t xml:space="preserve">
мәмiлеге қатысушылар үшiншi тұлғаны бiрге тiкелей! </w:t>
      </w:r>
      <w:r>
        <w:br/>
      </w:r>
      <w:r>
        <w:rPr>
          <w:rFonts w:ascii="Times New Roman"/>
          <w:b w:val="false"/>
          <w:i w:val="false"/>
          <w:color w:val="000000"/>
          <w:sz w:val="28"/>
        </w:rPr>
        <w:t xml:space="preserve">
немесе жанама бақылайды;                         ! Тұлғаның қолы </w:t>
      </w:r>
      <w:r>
        <w:br/>
      </w:r>
      <w:r>
        <w:rPr>
          <w:rFonts w:ascii="Times New Roman"/>
          <w:b w:val="false"/>
          <w:i w:val="false"/>
          <w:color w:val="000000"/>
          <w:sz w:val="28"/>
        </w:rPr>
        <w:t xml:space="preserve">
мәмiлеге қатысушылардың бiреуi мәмiлеге қатысушы !және декларант </w:t>
      </w:r>
      <w:r>
        <w:br/>
      </w:r>
      <w:r>
        <w:rPr>
          <w:rFonts w:ascii="Times New Roman"/>
          <w:b w:val="false"/>
          <w:i w:val="false"/>
          <w:color w:val="000000"/>
          <w:sz w:val="28"/>
        </w:rPr>
        <w:t xml:space="preserve">
басқаның тiкелей немесе жанама бақылауында       !мөрі </w:t>
      </w:r>
      <w:r>
        <w:br/>
      </w:r>
      <w:r>
        <w:rPr>
          <w:rFonts w:ascii="Times New Roman"/>
          <w:b w:val="false"/>
          <w:i w:val="false"/>
          <w:color w:val="000000"/>
          <w:sz w:val="28"/>
        </w:rPr>
        <w:t xml:space="preserve">
болады;                                          ! </w:t>
      </w:r>
      <w:r>
        <w:br/>
      </w:r>
      <w:r>
        <w:rPr>
          <w:rFonts w:ascii="Times New Roman"/>
          <w:b w:val="false"/>
          <w:i w:val="false"/>
          <w:color w:val="000000"/>
          <w:sz w:val="28"/>
        </w:rPr>
        <w:t xml:space="preserve">
мәмiлеге қатысушылар немесе олардың лауазымды    ! Декларация N </w:t>
      </w:r>
      <w:r>
        <w:br/>
      </w:r>
      <w:r>
        <w:rPr>
          <w:rFonts w:ascii="Times New Roman"/>
          <w:b w:val="false"/>
          <w:i w:val="false"/>
          <w:color w:val="000000"/>
          <w:sz w:val="28"/>
        </w:rPr>
        <w:t xml:space="preserve">
тұлғалары жақын туысқандар болып табылады        ! </w:t>
      </w:r>
      <w:r>
        <w:br/>
      </w:r>
      <w:r>
        <w:rPr>
          <w:rFonts w:ascii="Times New Roman"/>
          <w:b w:val="false"/>
          <w:i w:val="false"/>
          <w:color w:val="000000"/>
          <w:sz w:val="28"/>
        </w:rPr>
        <w:t xml:space="preserve">
--------------------------------------------------------------------                                                             2-Парақ </w:t>
      </w:r>
      <w:r>
        <w:br/>
      </w:r>
      <w:r>
        <w:rPr>
          <w:rFonts w:ascii="Times New Roman"/>
          <w:b w:val="false"/>
          <w:i w:val="false"/>
          <w:color w:val="000000"/>
          <w:sz w:val="28"/>
        </w:rPr>
        <w:t xml:space="preserve">
                                         парақ...... КҚД-1 нысаны  --------------------------------------------------------------------                                          !Тауар нөмірі!Тауар!Тауар </w:t>
      </w:r>
      <w:r>
        <w:br/>
      </w:r>
      <w:r>
        <w:rPr>
          <w:rFonts w:ascii="Times New Roman"/>
          <w:b w:val="false"/>
          <w:i w:val="false"/>
          <w:color w:val="000000"/>
          <w:sz w:val="28"/>
        </w:rPr>
        <w:t xml:space="preserve">
                                         !           !нөмірі!нөмірі </w:t>
      </w:r>
      <w:r>
        <w:br/>
      </w:r>
      <w:r>
        <w:rPr>
          <w:rFonts w:ascii="Times New Roman"/>
          <w:b w:val="false"/>
          <w:i w:val="false"/>
          <w:color w:val="000000"/>
          <w:sz w:val="28"/>
        </w:rPr>
        <w:t xml:space="preserve">
  КҚД-1 Кеденнің белгілеуі үшін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 коды !Тауар !Тауар  </w:t>
      </w:r>
      <w:r>
        <w:br/>
      </w:r>
      <w:r>
        <w:rPr>
          <w:rFonts w:ascii="Times New Roman"/>
          <w:b w:val="false"/>
          <w:i w:val="false"/>
          <w:color w:val="000000"/>
          <w:sz w:val="28"/>
        </w:rPr>
        <w:t xml:space="preserve">
                                         !           ! коды ! коды </w:t>
      </w:r>
      <w:r>
        <w:br/>
      </w:r>
      <w:r>
        <w:rPr>
          <w:rFonts w:ascii="Times New Roman"/>
          <w:b w:val="false"/>
          <w:i w:val="false"/>
          <w:color w:val="000000"/>
          <w:sz w:val="28"/>
        </w:rPr>
        <w:t xml:space="preserve">
-------------------------------------------------------------------- </w:t>
      </w:r>
      <w:r>
        <w:br/>
      </w:r>
      <w:r>
        <w:rPr>
          <w:rFonts w:ascii="Times New Roman"/>
          <w:b w:val="false"/>
          <w:i w:val="false"/>
          <w:color w:val="000000"/>
          <w:sz w:val="28"/>
        </w:rPr>
        <w:t xml:space="preserve">
                 !11. Келiсiм-шарттағы мәмiле </w:t>
      </w:r>
      <w:r>
        <w:br/>
      </w:r>
      <w:r>
        <w:rPr>
          <w:rFonts w:ascii="Times New Roman"/>
          <w:b w:val="false"/>
          <w:i w:val="false"/>
          <w:color w:val="000000"/>
          <w:sz w:val="28"/>
        </w:rPr>
        <w:t xml:space="preserve">
                 !бағасы (сатушыға нақты  </w:t>
      </w:r>
      <w:r>
        <w:br/>
      </w:r>
      <w:r>
        <w:rPr>
          <w:rFonts w:ascii="Times New Roman"/>
          <w:b w:val="false"/>
          <w:i w:val="false"/>
          <w:color w:val="000000"/>
          <w:sz w:val="28"/>
        </w:rPr>
        <w:t xml:space="preserve">
А. Есеп айырысу  !төленген немесе төленуге </w:t>
      </w:r>
      <w:r>
        <w:br/>
      </w:r>
      <w:r>
        <w:rPr>
          <w:rFonts w:ascii="Times New Roman"/>
          <w:b w:val="false"/>
          <w:i w:val="false"/>
          <w:color w:val="000000"/>
          <w:sz w:val="28"/>
        </w:rPr>
        <w:t xml:space="preserve">
үшін негіз       !жататын баға) </w:t>
      </w:r>
      <w:r>
        <w:br/>
      </w:r>
      <w:r>
        <w:rPr>
          <w:rFonts w:ascii="Times New Roman"/>
          <w:b w:val="false"/>
          <w:i w:val="false"/>
          <w:color w:val="000000"/>
          <w:sz w:val="28"/>
        </w:rPr>
        <w:t xml:space="preserve">
                 !------------------------------------------------- </w:t>
      </w:r>
      <w:r>
        <w:br/>
      </w:r>
      <w:r>
        <w:rPr>
          <w:rFonts w:ascii="Times New Roman"/>
          <w:b w:val="false"/>
          <w:i w:val="false"/>
          <w:color w:val="000000"/>
          <w:sz w:val="28"/>
        </w:rPr>
        <w:t xml:space="preserve">
                 !Теңгедегі мәміле бағасы </w:t>
      </w:r>
      <w:r>
        <w:br/>
      </w:r>
      <w:r>
        <w:rPr>
          <w:rFonts w:ascii="Times New Roman"/>
          <w:b w:val="false"/>
          <w:i w:val="false"/>
          <w:color w:val="000000"/>
          <w:sz w:val="28"/>
        </w:rPr>
        <w:t xml:space="preserve">
                 !Валюта коды..... </w:t>
      </w:r>
      <w:r>
        <w:br/>
      </w:r>
      <w:r>
        <w:rPr>
          <w:rFonts w:ascii="Times New Roman"/>
          <w:b w:val="false"/>
          <w:i w:val="false"/>
          <w:color w:val="000000"/>
          <w:sz w:val="28"/>
        </w:rPr>
        <w:t xml:space="preserve">
                 !Қайта есептеу бағамы...... </w:t>
      </w:r>
      <w:r>
        <w:br/>
      </w:r>
      <w:r>
        <w:rPr>
          <w:rFonts w:ascii="Times New Roman"/>
          <w:b w:val="false"/>
          <w:i w:val="false"/>
          <w:color w:val="000000"/>
          <w:sz w:val="28"/>
        </w:rPr>
        <w:t xml:space="preserve">
-------------------------------------------------------------------- </w:t>
      </w:r>
      <w:r>
        <w:br/>
      </w:r>
      <w:r>
        <w:rPr>
          <w:rFonts w:ascii="Times New Roman"/>
          <w:b w:val="false"/>
          <w:i w:val="false"/>
          <w:color w:val="000000"/>
          <w:sz w:val="28"/>
        </w:rPr>
        <w:t xml:space="preserve">
                 !12. Сатып алушының мыналарға </w:t>
      </w:r>
      <w:r>
        <w:br/>
      </w:r>
      <w:r>
        <w:rPr>
          <w:rFonts w:ascii="Times New Roman"/>
          <w:b w:val="false"/>
          <w:i w:val="false"/>
          <w:color w:val="000000"/>
          <w:sz w:val="28"/>
        </w:rPr>
        <w:t xml:space="preserve">
                 !шығыстары: </w:t>
      </w:r>
      <w:r>
        <w:br/>
      </w:r>
      <w:r>
        <w:rPr>
          <w:rFonts w:ascii="Times New Roman"/>
          <w:b w:val="false"/>
          <w:i w:val="false"/>
          <w:color w:val="000000"/>
          <w:sz w:val="28"/>
        </w:rPr>
        <w:t xml:space="preserve">
                 !а) тауарларды сатып алу </w:t>
      </w:r>
      <w:r>
        <w:br/>
      </w:r>
      <w:r>
        <w:rPr>
          <w:rFonts w:ascii="Times New Roman"/>
          <w:b w:val="false"/>
          <w:i w:val="false"/>
          <w:color w:val="000000"/>
          <w:sz w:val="28"/>
        </w:rPr>
        <w:t xml:space="preserve">
Б. Мәміле        !бойынша комиссиялықтардан </w:t>
      </w:r>
      <w:r>
        <w:br/>
      </w:r>
      <w:r>
        <w:rPr>
          <w:rFonts w:ascii="Times New Roman"/>
          <w:b w:val="false"/>
          <w:i w:val="false"/>
          <w:color w:val="000000"/>
          <w:sz w:val="28"/>
        </w:rPr>
        <w:t xml:space="preserve">
бағасына         !басқа комиссиялық және </w:t>
      </w:r>
      <w:r>
        <w:br/>
      </w:r>
      <w:r>
        <w:rPr>
          <w:rFonts w:ascii="Times New Roman"/>
          <w:b w:val="false"/>
          <w:i w:val="false"/>
          <w:color w:val="000000"/>
          <w:sz w:val="28"/>
        </w:rPr>
        <w:t xml:space="preserve">
енгізілмеген ("А"!брокерлiк сыйақылар </w:t>
      </w:r>
      <w:r>
        <w:br/>
      </w:r>
      <w:r>
        <w:rPr>
          <w:rFonts w:ascii="Times New Roman"/>
          <w:b w:val="false"/>
          <w:i w:val="false"/>
          <w:color w:val="000000"/>
          <w:sz w:val="28"/>
        </w:rPr>
        <w:t xml:space="preserve">
бөлімін қара)    !-------------------------------------------------- </w:t>
      </w:r>
      <w:r>
        <w:br/>
      </w:r>
      <w:r>
        <w:rPr>
          <w:rFonts w:ascii="Times New Roman"/>
          <w:b w:val="false"/>
          <w:i w:val="false"/>
          <w:color w:val="000000"/>
          <w:sz w:val="28"/>
        </w:rPr>
        <w:t xml:space="preserve">
және кеден құнына!б) контейнерлер, ыдысқа </w:t>
      </w:r>
      <w:r>
        <w:br/>
      </w:r>
      <w:r>
        <w:rPr>
          <w:rFonts w:ascii="Times New Roman"/>
          <w:b w:val="false"/>
          <w:i w:val="false"/>
          <w:color w:val="000000"/>
          <w:sz w:val="28"/>
        </w:rPr>
        <w:t xml:space="preserve">
енгізілуге       !және упаковкаға </w:t>
      </w:r>
      <w:r>
        <w:br/>
      </w:r>
      <w:r>
        <w:rPr>
          <w:rFonts w:ascii="Times New Roman"/>
          <w:b w:val="false"/>
          <w:i w:val="false"/>
          <w:color w:val="000000"/>
          <w:sz w:val="28"/>
        </w:rPr>
        <w:t xml:space="preserve">
жататын теңгедегі!-------------------------------------------------- </w:t>
      </w:r>
      <w:r>
        <w:br/>
      </w:r>
      <w:r>
        <w:rPr>
          <w:rFonts w:ascii="Times New Roman"/>
          <w:b w:val="false"/>
          <w:i w:val="false"/>
          <w:color w:val="000000"/>
          <w:sz w:val="28"/>
        </w:rPr>
        <w:t xml:space="preserve">
мәміле бағасына  !13. Мынадай баптар бойынша </w:t>
      </w:r>
      <w:r>
        <w:br/>
      </w:r>
      <w:r>
        <w:rPr>
          <w:rFonts w:ascii="Times New Roman"/>
          <w:b w:val="false"/>
          <w:i w:val="false"/>
          <w:color w:val="000000"/>
          <w:sz w:val="28"/>
        </w:rPr>
        <w:t xml:space="preserve">
қосымша          !бағаланатын тауарлардың </w:t>
      </w:r>
      <w:r>
        <w:br/>
      </w:r>
      <w:r>
        <w:rPr>
          <w:rFonts w:ascii="Times New Roman"/>
          <w:b w:val="false"/>
          <w:i w:val="false"/>
          <w:color w:val="000000"/>
          <w:sz w:val="28"/>
        </w:rPr>
        <w:t xml:space="preserve">
есептеулер       !экспортына өндiрiс және сату </w:t>
      </w:r>
      <w:r>
        <w:br/>
      </w:r>
      <w:r>
        <w:rPr>
          <w:rFonts w:ascii="Times New Roman"/>
          <w:b w:val="false"/>
          <w:i w:val="false"/>
          <w:color w:val="000000"/>
          <w:sz w:val="28"/>
        </w:rPr>
        <w:t xml:space="preserve">
                 !кезінде пайдалану үшiн сатып </w:t>
      </w:r>
      <w:r>
        <w:br/>
      </w:r>
      <w:r>
        <w:rPr>
          <w:rFonts w:ascii="Times New Roman"/>
          <w:b w:val="false"/>
          <w:i w:val="false"/>
          <w:color w:val="000000"/>
          <w:sz w:val="28"/>
        </w:rPr>
        <w:t xml:space="preserve">
                 !алушының тегiн немесе </w:t>
      </w:r>
      <w:r>
        <w:br/>
      </w:r>
      <w:r>
        <w:rPr>
          <w:rFonts w:ascii="Times New Roman"/>
          <w:b w:val="false"/>
          <w:i w:val="false"/>
          <w:color w:val="000000"/>
          <w:sz w:val="28"/>
        </w:rPr>
        <w:t xml:space="preserve">
                 !төмендетiлген баға бойынша </w:t>
      </w:r>
      <w:r>
        <w:br/>
      </w:r>
      <w:r>
        <w:rPr>
          <w:rFonts w:ascii="Times New Roman"/>
          <w:b w:val="false"/>
          <w:i w:val="false"/>
          <w:color w:val="000000"/>
          <w:sz w:val="28"/>
        </w:rPr>
        <w:t xml:space="preserve">
                 !сатушыға берiлген тауарлардың </w:t>
      </w:r>
      <w:r>
        <w:br/>
      </w:r>
      <w:r>
        <w:rPr>
          <w:rFonts w:ascii="Times New Roman"/>
          <w:b w:val="false"/>
          <w:i w:val="false"/>
          <w:color w:val="000000"/>
          <w:sz w:val="28"/>
        </w:rPr>
        <w:t xml:space="preserve">
                 !және қызмет көрсетулердiң </w:t>
      </w:r>
      <w:r>
        <w:br/>
      </w:r>
      <w:r>
        <w:rPr>
          <w:rFonts w:ascii="Times New Roman"/>
          <w:b w:val="false"/>
          <w:i w:val="false"/>
          <w:color w:val="000000"/>
          <w:sz w:val="28"/>
        </w:rPr>
        <w:t xml:space="preserve">
                 !құнының тиiстi бөлiгi </w:t>
      </w:r>
      <w:r>
        <w:br/>
      </w:r>
      <w:r>
        <w:rPr>
          <w:rFonts w:ascii="Times New Roman"/>
          <w:b w:val="false"/>
          <w:i w:val="false"/>
          <w:color w:val="000000"/>
          <w:sz w:val="28"/>
        </w:rPr>
        <w:t xml:space="preserve">
                 !------------------------------------------------- </w:t>
      </w:r>
      <w:r>
        <w:br/>
      </w:r>
      <w:r>
        <w:rPr>
          <w:rFonts w:ascii="Times New Roman"/>
          <w:b w:val="false"/>
          <w:i w:val="false"/>
          <w:color w:val="000000"/>
          <w:sz w:val="28"/>
        </w:rPr>
        <w:t xml:space="preserve">
                 !б) құрал-жабдықтар және басқа </w:t>
      </w:r>
      <w:r>
        <w:br/>
      </w:r>
      <w:r>
        <w:rPr>
          <w:rFonts w:ascii="Times New Roman"/>
          <w:b w:val="false"/>
          <w:i w:val="false"/>
          <w:color w:val="000000"/>
          <w:sz w:val="28"/>
        </w:rPr>
        <w:t xml:space="preserve">
                 !да ұқсас заттар </w:t>
      </w:r>
      <w:r>
        <w:br/>
      </w:r>
      <w:r>
        <w:rPr>
          <w:rFonts w:ascii="Times New Roman"/>
          <w:b w:val="false"/>
          <w:i w:val="false"/>
          <w:color w:val="000000"/>
          <w:sz w:val="28"/>
        </w:rPr>
        <w:t xml:space="preserve">
                 !-------------------------------------------------- </w:t>
      </w:r>
      <w:r>
        <w:br/>
      </w:r>
      <w:r>
        <w:rPr>
          <w:rFonts w:ascii="Times New Roman"/>
          <w:b w:val="false"/>
          <w:i w:val="false"/>
          <w:color w:val="000000"/>
          <w:sz w:val="28"/>
        </w:rPr>
        <w:t xml:space="preserve">
                 !в) бағаланатын тауарларды </w:t>
      </w:r>
      <w:r>
        <w:br/>
      </w:r>
      <w:r>
        <w:rPr>
          <w:rFonts w:ascii="Times New Roman"/>
          <w:b w:val="false"/>
          <w:i w:val="false"/>
          <w:color w:val="000000"/>
          <w:sz w:val="28"/>
        </w:rPr>
        <w:t xml:space="preserve">
                 !өндiру кезiнде шығындалатын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 </w:t>
      </w:r>
      <w:r>
        <w:br/>
      </w:r>
      <w:r>
        <w:rPr>
          <w:rFonts w:ascii="Times New Roman"/>
          <w:b w:val="false"/>
          <w:i w:val="false"/>
          <w:color w:val="000000"/>
          <w:sz w:val="28"/>
        </w:rPr>
        <w:t xml:space="preserve">
                 !г) Қазақстан Республикасының </w:t>
      </w:r>
      <w:r>
        <w:br/>
      </w:r>
      <w:r>
        <w:rPr>
          <w:rFonts w:ascii="Times New Roman"/>
          <w:b w:val="false"/>
          <w:i w:val="false"/>
          <w:color w:val="000000"/>
          <w:sz w:val="28"/>
        </w:rPr>
        <w:t xml:space="preserve">
                 !аумағынан тыс орындалған </w:t>
      </w:r>
      <w:r>
        <w:br/>
      </w:r>
      <w:r>
        <w:rPr>
          <w:rFonts w:ascii="Times New Roman"/>
          <w:b w:val="false"/>
          <w:i w:val="false"/>
          <w:color w:val="000000"/>
          <w:sz w:val="28"/>
        </w:rPr>
        <w:t xml:space="preserve">
                 !инженерлiк және тәжiрибе- </w:t>
      </w:r>
      <w:r>
        <w:br/>
      </w:r>
      <w:r>
        <w:rPr>
          <w:rFonts w:ascii="Times New Roman"/>
          <w:b w:val="false"/>
          <w:i w:val="false"/>
          <w:color w:val="000000"/>
          <w:sz w:val="28"/>
        </w:rPr>
        <w:t xml:space="preserve">
                 !конструкторлық жұмыстар, дизайн, </w:t>
      </w:r>
      <w:r>
        <w:br/>
      </w:r>
      <w:r>
        <w:rPr>
          <w:rFonts w:ascii="Times New Roman"/>
          <w:b w:val="false"/>
          <w:i w:val="false"/>
          <w:color w:val="000000"/>
          <w:sz w:val="28"/>
        </w:rPr>
        <w:t xml:space="preserve">
                 !сызбалар </w:t>
      </w:r>
      <w:r>
        <w:br/>
      </w:r>
      <w:r>
        <w:rPr>
          <w:rFonts w:ascii="Times New Roman"/>
          <w:b w:val="false"/>
          <w:i w:val="false"/>
          <w:color w:val="000000"/>
          <w:sz w:val="28"/>
        </w:rPr>
        <w:t xml:space="preserve">
                 !-------------------------------------------------- </w:t>
      </w:r>
      <w:r>
        <w:br/>
      </w:r>
      <w:r>
        <w:rPr>
          <w:rFonts w:ascii="Times New Roman"/>
          <w:b w:val="false"/>
          <w:i w:val="false"/>
          <w:color w:val="000000"/>
          <w:sz w:val="28"/>
        </w:rPr>
        <w:t xml:space="preserve">
                 !14. Интеллектуалдық меншiк </w:t>
      </w:r>
      <w:r>
        <w:br/>
      </w:r>
      <w:r>
        <w:rPr>
          <w:rFonts w:ascii="Times New Roman"/>
          <w:b w:val="false"/>
          <w:i w:val="false"/>
          <w:color w:val="000000"/>
          <w:sz w:val="28"/>
        </w:rPr>
        <w:t xml:space="preserve">
                 !объектiлерiн пайдаланғаны үшiн </w:t>
      </w:r>
      <w:r>
        <w:br/>
      </w:r>
      <w:r>
        <w:rPr>
          <w:rFonts w:ascii="Times New Roman"/>
          <w:b w:val="false"/>
          <w:i w:val="false"/>
          <w:color w:val="000000"/>
          <w:sz w:val="28"/>
        </w:rPr>
        <w:t xml:space="preserve">
                 !лицензиялық және өзге де </w:t>
      </w:r>
      <w:r>
        <w:br/>
      </w:r>
      <w:r>
        <w:rPr>
          <w:rFonts w:ascii="Times New Roman"/>
          <w:b w:val="false"/>
          <w:i w:val="false"/>
          <w:color w:val="000000"/>
          <w:sz w:val="28"/>
        </w:rPr>
        <w:t xml:space="preserve">
                 !төлемдер (9(а) бағанын қара) </w:t>
      </w:r>
      <w:r>
        <w:br/>
      </w:r>
      <w:r>
        <w:rPr>
          <w:rFonts w:ascii="Times New Roman"/>
          <w:b w:val="false"/>
          <w:i w:val="false"/>
          <w:color w:val="000000"/>
          <w:sz w:val="28"/>
        </w:rPr>
        <w:t xml:space="preserve">
                 !----------------------------------------------- </w:t>
      </w:r>
      <w:r>
        <w:br/>
      </w:r>
      <w:r>
        <w:rPr>
          <w:rFonts w:ascii="Times New Roman"/>
          <w:b w:val="false"/>
          <w:i w:val="false"/>
          <w:color w:val="000000"/>
          <w:sz w:val="28"/>
        </w:rPr>
        <w:t xml:space="preserve">
                 !15. Сатушыға қайтарып беруге </w:t>
      </w:r>
      <w:r>
        <w:br/>
      </w:r>
      <w:r>
        <w:rPr>
          <w:rFonts w:ascii="Times New Roman"/>
          <w:b w:val="false"/>
          <w:i w:val="false"/>
          <w:color w:val="000000"/>
          <w:sz w:val="28"/>
        </w:rPr>
        <w:t xml:space="preserve">
                 !жататын Қазақстан Республикасының </w:t>
      </w:r>
      <w:r>
        <w:br/>
      </w:r>
      <w:r>
        <w:rPr>
          <w:rFonts w:ascii="Times New Roman"/>
          <w:b w:val="false"/>
          <w:i w:val="false"/>
          <w:color w:val="000000"/>
          <w:sz w:val="28"/>
        </w:rPr>
        <w:t xml:space="preserve">
                 !аумағына бағаланатын тауарларды </w:t>
      </w:r>
      <w:r>
        <w:br/>
      </w:r>
      <w:r>
        <w:rPr>
          <w:rFonts w:ascii="Times New Roman"/>
          <w:b w:val="false"/>
          <w:i w:val="false"/>
          <w:color w:val="000000"/>
          <w:sz w:val="28"/>
        </w:rPr>
        <w:t xml:space="preserve">
                 !кез-келген одан кейiнгi қайта </w:t>
      </w:r>
      <w:r>
        <w:br/>
      </w:r>
      <w:r>
        <w:rPr>
          <w:rFonts w:ascii="Times New Roman"/>
          <w:b w:val="false"/>
          <w:i w:val="false"/>
          <w:color w:val="000000"/>
          <w:sz w:val="28"/>
        </w:rPr>
        <w:t xml:space="preserve">
                 !сату, беру немесе пайдаланудан </w:t>
      </w:r>
      <w:r>
        <w:br/>
      </w:r>
      <w:r>
        <w:rPr>
          <w:rFonts w:ascii="Times New Roman"/>
          <w:b w:val="false"/>
          <w:i w:val="false"/>
          <w:color w:val="000000"/>
          <w:sz w:val="28"/>
        </w:rPr>
        <w:t xml:space="preserve">
                 !сатып алушының кiрiс бөлiгi (9(б) </w:t>
      </w:r>
      <w:r>
        <w:br/>
      </w:r>
      <w:r>
        <w:rPr>
          <w:rFonts w:ascii="Times New Roman"/>
          <w:b w:val="false"/>
          <w:i w:val="false"/>
          <w:color w:val="000000"/>
          <w:sz w:val="28"/>
        </w:rPr>
        <w:t xml:space="preserve">
                 !бағанын қара) </w:t>
      </w:r>
      <w:r>
        <w:br/>
      </w:r>
      <w:r>
        <w:rPr>
          <w:rFonts w:ascii="Times New Roman"/>
          <w:b w:val="false"/>
          <w:i w:val="false"/>
          <w:color w:val="000000"/>
          <w:sz w:val="28"/>
        </w:rPr>
        <w:t xml:space="preserve">
                 !------------------------------------------------- </w:t>
      </w:r>
      <w:r>
        <w:br/>
      </w:r>
      <w:r>
        <w:rPr>
          <w:rFonts w:ascii="Times New Roman"/>
          <w:b w:val="false"/>
          <w:i w:val="false"/>
          <w:color w:val="000000"/>
          <w:sz w:val="28"/>
        </w:rPr>
        <w:t xml:space="preserve">
                 !16. _______________ дейiнгi </w:t>
      </w:r>
      <w:r>
        <w:br/>
      </w:r>
      <w:r>
        <w:rPr>
          <w:rFonts w:ascii="Times New Roman"/>
          <w:b w:val="false"/>
          <w:i w:val="false"/>
          <w:color w:val="000000"/>
          <w:sz w:val="28"/>
        </w:rPr>
        <w:t xml:space="preserve">
                 !(тауарды әкелу орын көрсету керек) </w:t>
      </w:r>
      <w:r>
        <w:br/>
      </w:r>
      <w:r>
        <w:rPr>
          <w:rFonts w:ascii="Times New Roman"/>
          <w:b w:val="false"/>
          <w:i w:val="false"/>
          <w:color w:val="000000"/>
          <w:sz w:val="28"/>
        </w:rPr>
        <w:t xml:space="preserve">
                 !жеткiзуге шығыстар </w:t>
      </w:r>
      <w:r>
        <w:br/>
      </w:r>
      <w:r>
        <w:rPr>
          <w:rFonts w:ascii="Times New Roman"/>
          <w:b w:val="false"/>
          <w:i w:val="false"/>
          <w:color w:val="000000"/>
          <w:sz w:val="28"/>
        </w:rPr>
        <w:t xml:space="preserve">
                 !оның iшiнде, мыналарға: </w:t>
      </w:r>
      <w:r>
        <w:br/>
      </w:r>
      <w:r>
        <w:rPr>
          <w:rFonts w:ascii="Times New Roman"/>
          <w:b w:val="false"/>
          <w:i w:val="false"/>
          <w:color w:val="000000"/>
          <w:sz w:val="28"/>
        </w:rPr>
        <w:t xml:space="preserve">
                 !а) тасымалдауға </w:t>
      </w:r>
      <w:r>
        <w:br/>
      </w:r>
      <w:r>
        <w:rPr>
          <w:rFonts w:ascii="Times New Roman"/>
          <w:b w:val="false"/>
          <w:i w:val="false"/>
          <w:color w:val="000000"/>
          <w:sz w:val="28"/>
        </w:rPr>
        <w:t xml:space="preserve">
                 !б) тиеу, түсiру, қайта тиеу, қайта </w:t>
      </w:r>
      <w:r>
        <w:br/>
      </w:r>
      <w:r>
        <w:rPr>
          <w:rFonts w:ascii="Times New Roman"/>
          <w:b w:val="false"/>
          <w:i w:val="false"/>
          <w:color w:val="000000"/>
          <w:sz w:val="28"/>
        </w:rPr>
        <w:t xml:space="preserve">
                 !араластыру </w:t>
      </w:r>
      <w:r>
        <w:br/>
      </w:r>
      <w:r>
        <w:rPr>
          <w:rFonts w:ascii="Times New Roman"/>
          <w:b w:val="false"/>
          <w:i w:val="false"/>
          <w:color w:val="000000"/>
          <w:sz w:val="28"/>
        </w:rPr>
        <w:t xml:space="preserve">
                 !в) сақтандыру                 </w:t>
      </w:r>
      <w:r>
        <w:br/>
      </w:r>
      <w:r>
        <w:rPr>
          <w:rFonts w:ascii="Times New Roman"/>
          <w:b w:val="false"/>
          <w:i w:val="false"/>
          <w:color w:val="000000"/>
          <w:sz w:val="28"/>
        </w:rPr>
        <w:t xml:space="preserve">
                 !------------------------------------------------ </w:t>
      </w:r>
      <w:r>
        <w:br/>
      </w:r>
      <w:r>
        <w:rPr>
          <w:rFonts w:ascii="Times New Roman"/>
          <w:b w:val="false"/>
          <w:i w:val="false"/>
          <w:color w:val="000000"/>
          <w:sz w:val="28"/>
        </w:rPr>
        <w:t xml:space="preserve">
                 !17. Теңгедегi "Б" жиынтығы </w:t>
      </w:r>
      <w:r>
        <w:br/>
      </w:r>
      <w:r>
        <w:rPr>
          <w:rFonts w:ascii="Times New Roman"/>
          <w:b w:val="false"/>
          <w:i w:val="false"/>
          <w:color w:val="000000"/>
          <w:sz w:val="28"/>
        </w:rPr>
        <w:t xml:space="preserve">
                 !------------------------------------------------- </w:t>
      </w:r>
      <w:r>
        <w:br/>
      </w:r>
      <w:r>
        <w:rPr>
          <w:rFonts w:ascii="Times New Roman"/>
          <w:b w:val="false"/>
          <w:i w:val="false"/>
          <w:color w:val="000000"/>
          <w:sz w:val="28"/>
        </w:rPr>
        <w:t xml:space="preserve">
                 !18. Енгiзуден кейiн жабдықты </w:t>
      </w:r>
      <w:r>
        <w:br/>
      </w:r>
      <w:r>
        <w:rPr>
          <w:rFonts w:ascii="Times New Roman"/>
          <w:b w:val="false"/>
          <w:i w:val="false"/>
          <w:color w:val="000000"/>
          <w:sz w:val="28"/>
        </w:rPr>
        <w:t xml:space="preserve">
                 !монтаждау, құрастыру, орнықтыру </w:t>
      </w:r>
      <w:r>
        <w:br/>
      </w:r>
      <w:r>
        <w:rPr>
          <w:rFonts w:ascii="Times New Roman"/>
          <w:b w:val="false"/>
          <w:i w:val="false"/>
          <w:color w:val="000000"/>
          <w:sz w:val="28"/>
        </w:rPr>
        <w:t xml:space="preserve">
                 !немесе техникалық көмек көрсету </w:t>
      </w:r>
      <w:r>
        <w:br/>
      </w:r>
      <w:r>
        <w:rPr>
          <w:rFonts w:ascii="Times New Roman"/>
          <w:b w:val="false"/>
          <w:i w:val="false"/>
          <w:color w:val="000000"/>
          <w:sz w:val="28"/>
        </w:rPr>
        <w:t xml:space="preserve">
__. Мәміле       !бойынша шығыстар </w:t>
      </w:r>
      <w:r>
        <w:br/>
      </w:r>
      <w:r>
        <w:rPr>
          <w:rFonts w:ascii="Times New Roman"/>
          <w:b w:val="false"/>
          <w:i w:val="false"/>
          <w:color w:val="000000"/>
          <w:sz w:val="28"/>
        </w:rPr>
        <w:t xml:space="preserve">
бағасына         !-------------------------------------------------- </w:t>
      </w:r>
      <w:r>
        <w:br/>
      </w:r>
      <w:r>
        <w:rPr>
          <w:rFonts w:ascii="Times New Roman"/>
          <w:b w:val="false"/>
          <w:i w:val="false"/>
          <w:color w:val="000000"/>
          <w:sz w:val="28"/>
        </w:rPr>
        <w:t xml:space="preserve">
енгізілген       !19. Жеткiзу орнына дейiн енгiзгеннен </w:t>
      </w:r>
      <w:r>
        <w:br/>
      </w:r>
      <w:r>
        <w:rPr>
          <w:rFonts w:ascii="Times New Roman"/>
          <w:b w:val="false"/>
          <w:i w:val="false"/>
          <w:color w:val="000000"/>
          <w:sz w:val="28"/>
        </w:rPr>
        <w:t xml:space="preserve">
теңгедегі        !кейiн жеткiзу бойынша шығыстар </w:t>
      </w:r>
      <w:r>
        <w:br/>
      </w:r>
      <w:r>
        <w:rPr>
          <w:rFonts w:ascii="Times New Roman"/>
          <w:b w:val="false"/>
          <w:i w:val="false"/>
          <w:color w:val="000000"/>
          <w:sz w:val="28"/>
        </w:rPr>
        <w:t xml:space="preserve">
есептен          !------------------------------------------------- </w:t>
      </w:r>
      <w:r>
        <w:br/>
      </w:r>
      <w:r>
        <w:rPr>
          <w:rFonts w:ascii="Times New Roman"/>
          <w:b w:val="false"/>
          <w:i w:val="false"/>
          <w:color w:val="000000"/>
          <w:sz w:val="28"/>
        </w:rPr>
        <w:t xml:space="preserve">
шығарылатын      !20. Тауарларды әкелу кезiнде </w:t>
      </w:r>
      <w:r>
        <w:br/>
      </w:r>
      <w:r>
        <w:rPr>
          <w:rFonts w:ascii="Times New Roman"/>
          <w:b w:val="false"/>
          <w:i w:val="false"/>
          <w:color w:val="000000"/>
          <w:sz w:val="28"/>
        </w:rPr>
        <w:t xml:space="preserve">
сомалар ("А"     !төленетiн баждар, салықтар және </w:t>
      </w:r>
      <w:r>
        <w:br/>
      </w:r>
      <w:r>
        <w:rPr>
          <w:rFonts w:ascii="Times New Roman"/>
          <w:b w:val="false"/>
          <w:i w:val="false"/>
          <w:color w:val="000000"/>
          <w:sz w:val="28"/>
        </w:rPr>
        <w:t xml:space="preserve">
бөлімін қара)    !алымдар </w:t>
      </w:r>
      <w:r>
        <w:br/>
      </w:r>
      <w:r>
        <w:rPr>
          <w:rFonts w:ascii="Times New Roman"/>
          <w:b w:val="false"/>
          <w:i w:val="false"/>
          <w:color w:val="000000"/>
          <w:sz w:val="28"/>
        </w:rPr>
        <w:t xml:space="preserve">
                 !------------------------------------------------- </w:t>
      </w:r>
      <w:r>
        <w:br/>
      </w:r>
      <w:r>
        <w:rPr>
          <w:rFonts w:ascii="Times New Roman"/>
          <w:b w:val="false"/>
          <w:i w:val="false"/>
          <w:color w:val="000000"/>
          <w:sz w:val="28"/>
        </w:rPr>
        <w:t xml:space="preserve">
                 !21. "В" жиынтығы </w:t>
      </w:r>
      <w:r>
        <w:br/>
      </w:r>
      <w:r>
        <w:rPr>
          <w:rFonts w:ascii="Times New Roman"/>
          <w:b w:val="false"/>
          <w:i w:val="false"/>
          <w:color w:val="000000"/>
          <w:sz w:val="28"/>
        </w:rPr>
        <w:t xml:space="preserve">
-------------------------------------------------------------------- </w:t>
      </w:r>
      <w:r>
        <w:br/>
      </w:r>
      <w:r>
        <w:rPr>
          <w:rFonts w:ascii="Times New Roman"/>
          <w:b w:val="false"/>
          <w:i w:val="false"/>
          <w:color w:val="000000"/>
          <w:sz w:val="28"/>
        </w:rPr>
        <w:t xml:space="preserve">
22. Көрсетілген кеден құны: а) теңгеде </w:t>
      </w:r>
      <w:r>
        <w:br/>
      </w:r>
      <w:r>
        <w:rPr>
          <w:rFonts w:ascii="Times New Roman"/>
          <w:b w:val="false"/>
          <w:i w:val="false"/>
          <w:color w:val="000000"/>
          <w:sz w:val="28"/>
        </w:rPr>
        <w:t xml:space="preserve">
                б) келiсiм-шарт валютасында </w:t>
      </w:r>
      <w:r>
        <w:br/>
      </w:r>
      <w:r>
        <w:rPr>
          <w:rFonts w:ascii="Times New Roman"/>
          <w:b w:val="false"/>
          <w:i w:val="false"/>
          <w:color w:val="000000"/>
          <w:sz w:val="28"/>
        </w:rPr>
        <w:t xml:space="preserve">
-------------------------------------------------------------------- </w:t>
      </w:r>
      <w:r>
        <w:br/>
      </w:r>
      <w:r>
        <w:rPr>
          <w:rFonts w:ascii="Times New Roman"/>
          <w:b w:val="false"/>
          <w:i w:val="false"/>
          <w:color w:val="000000"/>
          <w:sz w:val="28"/>
        </w:rPr>
        <w:t xml:space="preserve">
Г. шетел валютасында сома қашан төленгенiн шетел    ! Декларанттың </w:t>
      </w:r>
      <w:r>
        <w:br/>
      </w:r>
      <w:r>
        <w:rPr>
          <w:rFonts w:ascii="Times New Roman"/>
          <w:b w:val="false"/>
          <w:i w:val="false"/>
          <w:color w:val="000000"/>
          <w:sz w:val="28"/>
        </w:rPr>
        <w:t xml:space="preserve">
валютасындағы соманы және тауарға құнның әрбiр      !қолы және мөрі </w:t>
      </w:r>
      <w:r>
        <w:br/>
      </w:r>
      <w:r>
        <w:rPr>
          <w:rFonts w:ascii="Times New Roman"/>
          <w:b w:val="false"/>
          <w:i w:val="false"/>
          <w:color w:val="000000"/>
          <w:sz w:val="28"/>
        </w:rPr>
        <w:t xml:space="preserve">
элементi бойынша қайта есептеу бағамын осы бөлiмде  ! </w:t>
      </w:r>
      <w:r>
        <w:br/>
      </w:r>
      <w:r>
        <w:rPr>
          <w:rFonts w:ascii="Times New Roman"/>
          <w:b w:val="false"/>
          <w:i w:val="false"/>
          <w:color w:val="000000"/>
          <w:sz w:val="28"/>
        </w:rPr>
        <w:t xml:space="preserve">
                                                    ! </w:t>
      </w:r>
      <w:r>
        <w:br/>
      </w:r>
      <w:r>
        <w:rPr>
          <w:rFonts w:ascii="Times New Roman"/>
          <w:b w:val="false"/>
          <w:i w:val="false"/>
          <w:color w:val="000000"/>
          <w:sz w:val="28"/>
        </w:rPr>
        <w:t xml:space="preserve">
Баған нөмірі                                        ! </w:t>
      </w:r>
      <w:r>
        <w:br/>
      </w:r>
      <w:r>
        <w:rPr>
          <w:rFonts w:ascii="Times New Roman"/>
          <w:b w:val="false"/>
          <w:i w:val="false"/>
          <w:color w:val="000000"/>
          <w:sz w:val="28"/>
        </w:rPr>
        <w:t xml:space="preserve">
Б және В     Валюта коды  Сома  Қайта есептеу бағамы! </w:t>
      </w:r>
      <w:r>
        <w:br/>
      </w:r>
      <w:r>
        <w:rPr>
          <w:rFonts w:ascii="Times New Roman"/>
          <w:b w:val="false"/>
          <w:i w:val="false"/>
          <w:color w:val="000000"/>
          <w:sz w:val="28"/>
        </w:rPr>
        <w:t xml:space="preserve">
бөлімдерiнен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1-парақ </w:t>
      </w:r>
      <w:r>
        <w:br/>
      </w:r>
      <w:r>
        <w:rPr>
          <w:rFonts w:ascii="Times New Roman"/>
          <w:b w:val="false"/>
          <w:i w:val="false"/>
          <w:color w:val="000000"/>
          <w:sz w:val="28"/>
        </w:rPr>
        <w:t xml:space="preserve">
                                        парақ....... КҚД-2 нысаны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          !Кеден құнының декларациясы!КҚД-2 </w:t>
      </w:r>
      <w:r>
        <w:br/>
      </w:r>
      <w:r>
        <w:rPr>
          <w:rFonts w:ascii="Times New Roman"/>
          <w:b w:val="false"/>
          <w:i w:val="false"/>
          <w:color w:val="000000"/>
          <w:sz w:val="28"/>
        </w:rPr>
        <w:t xml:space="preserve">
Мемлекеттiк кiрiс министрлiгiнiң!                          !нысаны </w:t>
      </w:r>
      <w:r>
        <w:br/>
      </w:r>
      <w:r>
        <w:rPr>
          <w:rFonts w:ascii="Times New Roman"/>
          <w:b w:val="false"/>
          <w:i w:val="false"/>
          <w:color w:val="000000"/>
          <w:sz w:val="28"/>
        </w:rPr>
        <w:t xml:space="preserve">
                                                           !------- </w:t>
      </w:r>
      <w:r>
        <w:br/>
      </w:r>
      <w:r>
        <w:rPr>
          <w:rFonts w:ascii="Times New Roman"/>
          <w:b w:val="false"/>
          <w:i w:val="false"/>
          <w:color w:val="000000"/>
          <w:sz w:val="28"/>
        </w:rPr>
        <w:t xml:space="preserve">
Кеден комитетi                  !                           2,3,4, </w:t>
      </w:r>
      <w:r>
        <w:br/>
      </w:r>
      <w:r>
        <w:rPr>
          <w:rFonts w:ascii="Times New Roman"/>
          <w:b w:val="false"/>
          <w:i w:val="false"/>
          <w:color w:val="000000"/>
          <w:sz w:val="28"/>
        </w:rPr>
        <w:t xml:space="preserve">
                                                           5,6 тәсіл </w:t>
      </w:r>
      <w:r>
        <w:br/>
      </w:r>
      <w:r>
        <w:rPr>
          <w:rFonts w:ascii="Times New Roman"/>
          <w:b w:val="false"/>
          <w:i w:val="false"/>
          <w:color w:val="000000"/>
          <w:sz w:val="28"/>
        </w:rPr>
        <w:t xml:space="preserve">
-------------------------------------------------------------------- </w:t>
      </w:r>
      <w:r>
        <w:br/>
      </w:r>
      <w:r>
        <w:rPr>
          <w:rFonts w:ascii="Times New Roman"/>
          <w:b w:val="false"/>
          <w:i w:val="false"/>
          <w:color w:val="000000"/>
          <w:sz w:val="28"/>
        </w:rPr>
        <w:t xml:space="preserve">
1. Сатушы     </w:t>
      </w:r>
      <w:r>
        <w:br/>
      </w:r>
      <w:r>
        <w:rPr>
          <w:rFonts w:ascii="Times New Roman"/>
          <w:b w:val="false"/>
          <w:i w:val="false"/>
          <w:color w:val="000000"/>
          <w:sz w:val="28"/>
        </w:rPr>
        <w:t xml:space="preserve">
                                             Кеденнің белгілеуі үшін </w:t>
      </w:r>
    </w:p>
    <w:p>
      <w:pPr>
        <w:spacing w:after="0"/>
        <w:ind w:left="0"/>
        <w:jc w:val="both"/>
      </w:pPr>
      <w:r>
        <w:rPr>
          <w:rFonts w:ascii="Times New Roman"/>
          <w:b w:val="false"/>
          <w:i w:val="false"/>
          <w:color w:val="000000"/>
          <w:sz w:val="28"/>
        </w:rPr>
        <w:t xml:space="preserve">2(а). Сатып алушы </w:t>
      </w:r>
      <w:r>
        <w:br/>
      </w:r>
      <w:r>
        <w:rPr>
          <w:rFonts w:ascii="Times New Roman"/>
          <w:b w:val="false"/>
          <w:i w:val="false"/>
          <w:color w:val="000000"/>
          <w:sz w:val="28"/>
        </w:rPr>
        <w:t xml:space="preserve">
2(б). Декларант </w:t>
      </w:r>
      <w:r>
        <w:br/>
      </w:r>
      <w:r>
        <w:rPr>
          <w:rFonts w:ascii="Times New Roman"/>
          <w:b w:val="false"/>
          <w:i w:val="false"/>
          <w:color w:val="000000"/>
          <w:sz w:val="28"/>
        </w:rPr>
        <w:t xml:space="preserve">
-------------------------------------------------------------------- </w:t>
      </w:r>
      <w:r>
        <w:br/>
      </w:r>
      <w:r>
        <w:rPr>
          <w:rFonts w:ascii="Times New Roman"/>
          <w:b w:val="false"/>
          <w:i w:val="false"/>
          <w:color w:val="000000"/>
          <w:sz w:val="28"/>
        </w:rPr>
        <w:t xml:space="preserve">
Назар салыңыз!                                 3. Жеткізу шарты </w:t>
      </w:r>
      <w:r>
        <w:br/>
      </w:r>
      <w:r>
        <w:rPr>
          <w:rFonts w:ascii="Times New Roman"/>
          <w:b w:val="false"/>
          <w:i w:val="false"/>
          <w:color w:val="000000"/>
          <w:sz w:val="28"/>
        </w:rPr>
        <w:t xml:space="preserve">
Қазақстан Республикасының заңдарына сәйкес </w:t>
      </w:r>
      <w:r>
        <w:br/>
      </w:r>
      <w:r>
        <w:rPr>
          <w:rFonts w:ascii="Times New Roman"/>
          <w:b w:val="false"/>
          <w:i w:val="false"/>
          <w:color w:val="000000"/>
          <w:sz w:val="28"/>
        </w:rPr>
        <w:t xml:space="preserve">
декларант кеден құнын растауға оларға берiлген </w:t>
      </w:r>
      <w:r>
        <w:br/>
      </w:r>
      <w:r>
        <w:rPr>
          <w:rFonts w:ascii="Times New Roman"/>
          <w:b w:val="false"/>
          <w:i w:val="false"/>
          <w:color w:val="000000"/>
          <w:sz w:val="28"/>
        </w:rPr>
        <w:t xml:space="preserve">
құжаттарда және нысанда көрсетiлген барлық </w:t>
      </w:r>
      <w:r>
        <w:br/>
      </w:r>
      <w:r>
        <w:rPr>
          <w:rFonts w:ascii="Times New Roman"/>
          <w:b w:val="false"/>
          <w:i w:val="false"/>
          <w:color w:val="000000"/>
          <w:sz w:val="28"/>
        </w:rPr>
        <w:t xml:space="preserve">
деректер үшiн жауап бередi.                    </w:t>
      </w:r>
    </w:p>
    <w:p>
      <w:pPr>
        <w:spacing w:after="0"/>
        <w:ind w:left="0"/>
        <w:jc w:val="both"/>
      </w:pPr>
      <w:r>
        <w:rPr>
          <w:rFonts w:ascii="Times New Roman"/>
          <w:b w:val="false"/>
          <w:i w:val="false"/>
          <w:color w:val="000000"/>
          <w:sz w:val="28"/>
        </w:rPr>
        <w:t xml:space="preserve">                                             4. Тауарды жеткiзу үшiн </w:t>
      </w:r>
      <w:r>
        <w:br/>
      </w:r>
      <w:r>
        <w:rPr>
          <w:rFonts w:ascii="Times New Roman"/>
          <w:b w:val="false"/>
          <w:i w:val="false"/>
          <w:color w:val="000000"/>
          <w:sz w:val="28"/>
        </w:rPr>
        <w:t xml:space="preserve">
                                              негіз болып табылатын </w:t>
      </w:r>
      <w:r>
        <w:br/>
      </w:r>
      <w:r>
        <w:rPr>
          <w:rFonts w:ascii="Times New Roman"/>
          <w:b w:val="false"/>
          <w:i w:val="false"/>
          <w:color w:val="000000"/>
          <w:sz w:val="28"/>
        </w:rPr>
        <w:t xml:space="preserve">
                                              шот-фактура немесе </w:t>
      </w:r>
      <w:r>
        <w:br/>
      </w:r>
      <w:r>
        <w:rPr>
          <w:rFonts w:ascii="Times New Roman"/>
          <w:b w:val="false"/>
          <w:i w:val="false"/>
          <w:color w:val="000000"/>
          <w:sz w:val="28"/>
        </w:rPr>
        <w:t xml:space="preserve">
                                              басқа да құжат нөмірі </w:t>
      </w:r>
      <w:r>
        <w:br/>
      </w:r>
      <w:r>
        <w:rPr>
          <w:rFonts w:ascii="Times New Roman"/>
          <w:b w:val="false"/>
          <w:i w:val="false"/>
          <w:color w:val="000000"/>
          <w:sz w:val="28"/>
        </w:rPr>
        <w:t xml:space="preserve">
                                              мен күні </w:t>
      </w:r>
      <w:r>
        <w:br/>
      </w:r>
      <w:r>
        <w:rPr>
          <w:rFonts w:ascii="Times New Roman"/>
          <w:b w:val="false"/>
          <w:i w:val="false"/>
          <w:color w:val="000000"/>
          <w:sz w:val="28"/>
        </w:rPr>
        <w:t xml:space="preserve">
------------------------------------------------------------------- </w:t>
      </w:r>
      <w:r>
        <w:br/>
      </w:r>
      <w:r>
        <w:rPr>
          <w:rFonts w:ascii="Times New Roman"/>
          <w:b w:val="false"/>
          <w:i w:val="false"/>
          <w:color w:val="000000"/>
          <w:sz w:val="28"/>
        </w:rPr>
        <w:t xml:space="preserve">
5. Кеден органы шешiмнiң нөмiрi мен күнi </w:t>
      </w:r>
      <w:r>
        <w:br/>
      </w:r>
      <w:r>
        <w:rPr>
          <w:rFonts w:ascii="Times New Roman"/>
          <w:b w:val="false"/>
          <w:i w:val="false"/>
          <w:color w:val="000000"/>
          <w:sz w:val="28"/>
        </w:rPr>
        <w:t xml:space="preserve">
------------------------------------------------------------------- </w:t>
      </w:r>
      <w:r>
        <w:br/>
      </w:r>
      <w:r>
        <w:rPr>
          <w:rFonts w:ascii="Times New Roman"/>
          <w:b w:val="false"/>
          <w:i w:val="false"/>
          <w:color w:val="000000"/>
          <w:sz w:val="28"/>
        </w:rPr>
        <w:t xml:space="preserve">
6. Бағаланатын тауарлардың кеден құны айқындалады: </w:t>
      </w:r>
      <w:r>
        <w:br/>
      </w:r>
      <w:r>
        <w:rPr>
          <w:rFonts w:ascii="Times New Roman"/>
          <w:b w:val="false"/>
          <w:i w:val="false"/>
          <w:color w:val="000000"/>
          <w:sz w:val="28"/>
        </w:rPr>
        <w:t xml:space="preserve">
Х белгiсiмен белгiлеу керек </w:t>
      </w:r>
      <w:r>
        <w:br/>
      </w:r>
      <w:r>
        <w:rPr>
          <w:rFonts w:ascii="Times New Roman"/>
          <w:b w:val="false"/>
          <w:i w:val="false"/>
          <w:color w:val="000000"/>
          <w:sz w:val="28"/>
        </w:rPr>
        <w:t xml:space="preserve">
а) ұқсас тауарлармен мәмiле бағасы бойынша    (2-тәсiл)    -------- </w:t>
      </w:r>
      <w:r>
        <w:br/>
      </w:r>
      <w:r>
        <w:rPr>
          <w:rFonts w:ascii="Times New Roman"/>
          <w:b w:val="false"/>
          <w:i w:val="false"/>
          <w:color w:val="000000"/>
          <w:sz w:val="28"/>
        </w:rPr>
        <w:t xml:space="preserve">
б) бiртектi тауарлармен мәмiле бағасы бойынша (3-тәсiл)    -------- </w:t>
      </w:r>
      <w:r>
        <w:br/>
      </w:r>
      <w:r>
        <w:rPr>
          <w:rFonts w:ascii="Times New Roman"/>
          <w:b w:val="false"/>
          <w:i w:val="false"/>
          <w:color w:val="000000"/>
          <w:sz w:val="28"/>
        </w:rPr>
        <w:t xml:space="preserve">
в) құнды шегерумен                            (4-тәсіл)    -------- </w:t>
      </w:r>
      <w:r>
        <w:br/>
      </w:r>
      <w:r>
        <w:rPr>
          <w:rFonts w:ascii="Times New Roman"/>
          <w:b w:val="false"/>
          <w:i w:val="false"/>
          <w:color w:val="000000"/>
          <w:sz w:val="28"/>
        </w:rPr>
        <w:t xml:space="preserve">
г) құнды қосумен                              (5-тәсiл)    -------- </w:t>
      </w:r>
      <w:r>
        <w:br/>
      </w:r>
      <w:r>
        <w:rPr>
          <w:rFonts w:ascii="Times New Roman"/>
          <w:b w:val="false"/>
          <w:i w:val="false"/>
          <w:color w:val="000000"/>
          <w:sz w:val="28"/>
        </w:rPr>
        <w:t xml:space="preserve">
д) резервтiк тәсiлмен                         (6-тәсіл)    -------- </w:t>
      </w:r>
      <w:r>
        <w:br/>
      </w:r>
      <w:r>
        <w:rPr>
          <w:rFonts w:ascii="Times New Roman"/>
          <w:b w:val="false"/>
          <w:i w:val="false"/>
          <w:color w:val="000000"/>
          <w:sz w:val="28"/>
        </w:rPr>
        <w:t xml:space="preserve">
-------------------------------------------------------------------- </w:t>
      </w:r>
      <w:r>
        <w:br/>
      </w:r>
      <w:r>
        <w:rPr>
          <w:rFonts w:ascii="Times New Roman"/>
          <w:b w:val="false"/>
          <w:i w:val="false"/>
          <w:color w:val="000000"/>
          <w:sz w:val="28"/>
        </w:rPr>
        <w:t xml:space="preserve">
7. Бағалау тәсiлiн таңдауда нелiктен алдыңғы тәсiлдер </w:t>
      </w:r>
      <w:r>
        <w:br/>
      </w:r>
      <w:r>
        <w:rPr>
          <w:rFonts w:ascii="Times New Roman"/>
          <w:b w:val="false"/>
          <w:i w:val="false"/>
          <w:color w:val="000000"/>
          <w:sz w:val="28"/>
        </w:rPr>
        <w:t xml:space="preserve">
қолданылмағанын негiздеңiз: </w:t>
      </w:r>
      <w:r>
        <w:br/>
      </w:r>
      <w:r>
        <w:rPr>
          <w:rFonts w:ascii="Times New Roman"/>
          <w:b w:val="false"/>
          <w:i w:val="false"/>
          <w:color w:val="000000"/>
          <w:sz w:val="28"/>
        </w:rPr>
        <w:t xml:space="preserve">
-------------------------------------------------------------------- </w:t>
      </w:r>
      <w:r>
        <w:br/>
      </w:r>
      <w:r>
        <w:rPr>
          <w:rFonts w:ascii="Times New Roman"/>
          <w:b w:val="false"/>
          <w:i w:val="false"/>
          <w:color w:val="000000"/>
          <w:sz w:val="28"/>
        </w:rPr>
        <w:t xml:space="preserve">
8. Кеден құнын негiздеу үшiн пайдаланылған ақпарат көздерiн </w:t>
      </w:r>
      <w:r>
        <w:br/>
      </w:r>
      <w:r>
        <w:rPr>
          <w:rFonts w:ascii="Times New Roman"/>
          <w:b w:val="false"/>
          <w:i w:val="false"/>
          <w:color w:val="000000"/>
          <w:sz w:val="28"/>
        </w:rPr>
        <w:t xml:space="preserve">
көрсетiңiз </w:t>
      </w:r>
      <w:r>
        <w:br/>
      </w:r>
      <w:r>
        <w:rPr>
          <w:rFonts w:ascii="Times New Roman"/>
          <w:b w:val="false"/>
          <w:i w:val="false"/>
          <w:color w:val="000000"/>
          <w:sz w:val="28"/>
        </w:rPr>
        <w:t xml:space="preserve">
-------------------------------------------------------------------- </w:t>
      </w:r>
      <w:r>
        <w:br/>
      </w:r>
      <w:r>
        <w:rPr>
          <w:rFonts w:ascii="Times New Roman"/>
          <w:b w:val="false"/>
          <w:i w:val="false"/>
          <w:color w:val="000000"/>
          <w:sz w:val="28"/>
        </w:rPr>
        <w:t xml:space="preserve">
9. КҚД-2 нысанына көрсетiлген қосушы парақтардың !10(б). Деклара. </w:t>
      </w:r>
      <w:r>
        <w:br/>
      </w:r>
      <w:r>
        <w:rPr>
          <w:rFonts w:ascii="Times New Roman"/>
          <w:b w:val="false"/>
          <w:i w:val="false"/>
          <w:color w:val="000000"/>
          <w:sz w:val="28"/>
        </w:rPr>
        <w:t xml:space="preserve">
саны                                             !цияға қол қойған </w:t>
      </w:r>
      <w:r>
        <w:br/>
      </w:r>
      <w:r>
        <w:rPr>
          <w:rFonts w:ascii="Times New Roman"/>
          <w:b w:val="false"/>
          <w:i w:val="false"/>
          <w:color w:val="000000"/>
          <w:sz w:val="28"/>
        </w:rPr>
        <w:t xml:space="preserve">
                                                 !тұлғаның лауазымы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!тегі, есімі, </w:t>
      </w:r>
      <w:r>
        <w:br/>
      </w:r>
      <w:r>
        <w:rPr>
          <w:rFonts w:ascii="Times New Roman"/>
          <w:b w:val="false"/>
          <w:i w:val="false"/>
          <w:color w:val="000000"/>
          <w:sz w:val="28"/>
        </w:rPr>
        <w:t xml:space="preserve">
                                                 ! әкесінің аты </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10(а). Қолы _____ Күнi _____ 200__ жыл және      !__________________ </w:t>
      </w:r>
      <w:r>
        <w:br/>
      </w:r>
      <w:r>
        <w:rPr>
          <w:rFonts w:ascii="Times New Roman"/>
          <w:b w:val="false"/>
          <w:i w:val="false"/>
          <w:color w:val="000000"/>
          <w:sz w:val="28"/>
        </w:rPr>
        <w:t xml:space="preserve">
мөр Орны                                         !_________________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2-Парақ </w:t>
      </w:r>
      <w:r>
        <w:br/>
      </w:r>
      <w:r>
        <w:rPr>
          <w:rFonts w:ascii="Times New Roman"/>
          <w:b w:val="false"/>
          <w:i w:val="false"/>
          <w:color w:val="000000"/>
          <w:sz w:val="28"/>
        </w:rPr>
        <w:t xml:space="preserve">
                                        Парақ...... КҚД-2 нысаны   -------------------------------------------------------------------- </w:t>
      </w:r>
      <w:r>
        <w:br/>
      </w:r>
      <w:r>
        <w:rPr>
          <w:rFonts w:ascii="Times New Roman"/>
          <w:b w:val="false"/>
          <w:i w:val="false"/>
          <w:color w:val="000000"/>
          <w:sz w:val="28"/>
        </w:rPr>
        <w:t xml:space="preserve">
                                         !Тауар нөмірі!Тауар !Тауар </w:t>
      </w:r>
      <w:r>
        <w:br/>
      </w:r>
      <w:r>
        <w:rPr>
          <w:rFonts w:ascii="Times New Roman"/>
          <w:b w:val="false"/>
          <w:i w:val="false"/>
          <w:color w:val="000000"/>
          <w:sz w:val="28"/>
        </w:rPr>
        <w:t xml:space="preserve">
                                         !            !нөмірі!нөмірі </w:t>
      </w:r>
      <w:r>
        <w:br/>
      </w:r>
      <w:r>
        <w:rPr>
          <w:rFonts w:ascii="Times New Roman"/>
          <w:b w:val="false"/>
          <w:i w:val="false"/>
          <w:color w:val="000000"/>
          <w:sz w:val="28"/>
        </w:rPr>
        <w:t xml:space="preserve">
   Кеденнің белгілеуі үшін               !-------------------------- </w:t>
      </w:r>
      <w:r>
        <w:br/>
      </w:r>
      <w:r>
        <w:rPr>
          <w:rFonts w:ascii="Times New Roman"/>
          <w:b w:val="false"/>
          <w:i w:val="false"/>
          <w:color w:val="000000"/>
          <w:sz w:val="28"/>
        </w:rPr>
        <w:t xml:space="preserve">
                                         !------------!------!------ </w:t>
      </w:r>
      <w:r>
        <w:br/>
      </w:r>
      <w:r>
        <w:rPr>
          <w:rFonts w:ascii="Times New Roman"/>
          <w:b w:val="false"/>
          <w:i w:val="false"/>
          <w:color w:val="000000"/>
          <w:sz w:val="28"/>
        </w:rPr>
        <w:t xml:space="preserve">
                                         !Тауар коды  !Тауар !Тауар </w:t>
      </w:r>
      <w:r>
        <w:br/>
      </w:r>
      <w:r>
        <w:rPr>
          <w:rFonts w:ascii="Times New Roman"/>
          <w:b w:val="false"/>
          <w:i w:val="false"/>
          <w:color w:val="000000"/>
          <w:sz w:val="28"/>
        </w:rPr>
        <w:t xml:space="preserve">
                                         !            ! коды ! коды </w:t>
      </w:r>
      <w:r>
        <w:br/>
      </w:r>
      <w:r>
        <w:rPr>
          <w:rFonts w:ascii="Times New Roman"/>
          <w:b w:val="false"/>
          <w:i w:val="false"/>
          <w:color w:val="000000"/>
          <w:sz w:val="28"/>
        </w:rPr>
        <w:t xml:space="preserve">
-------------------------------------------------------------------- </w:t>
      </w:r>
      <w:r>
        <w:br/>
      </w:r>
      <w:r>
        <w:rPr>
          <w:rFonts w:ascii="Times New Roman"/>
          <w:b w:val="false"/>
          <w:i w:val="false"/>
          <w:color w:val="000000"/>
          <w:sz w:val="28"/>
        </w:rPr>
        <w:t xml:space="preserve">
Кеден құнының есебi </w:t>
      </w:r>
      <w:r>
        <w:br/>
      </w:r>
      <w:r>
        <w:rPr>
          <w:rFonts w:ascii="Times New Roman"/>
          <w:b w:val="false"/>
          <w:i w:val="false"/>
          <w:color w:val="000000"/>
          <w:sz w:val="28"/>
        </w:rPr>
        <w:t xml:space="preserve">
-------------------------------------------------------------------- </w:t>
      </w:r>
      <w:r>
        <w:br/>
      </w:r>
      <w:r>
        <w:rPr>
          <w:rFonts w:ascii="Times New Roman"/>
          <w:b w:val="false"/>
          <w:i w:val="false"/>
          <w:color w:val="000000"/>
          <w:sz w:val="28"/>
        </w:rPr>
        <w:t xml:space="preserve">
               !11(а). Ұқсас және бiртектi </w:t>
      </w:r>
      <w:r>
        <w:br/>
      </w:r>
      <w:r>
        <w:rPr>
          <w:rFonts w:ascii="Times New Roman"/>
          <w:b w:val="false"/>
          <w:i w:val="false"/>
          <w:color w:val="000000"/>
          <w:sz w:val="28"/>
        </w:rPr>
        <w:t xml:space="preserve">
               !тауарлар бойынша мәміле бағасы </w:t>
      </w:r>
      <w:r>
        <w:br/>
      </w:r>
      <w:r>
        <w:rPr>
          <w:rFonts w:ascii="Times New Roman"/>
          <w:b w:val="false"/>
          <w:i w:val="false"/>
          <w:color w:val="000000"/>
          <w:sz w:val="28"/>
        </w:rPr>
        <w:t xml:space="preserve">
               !а) келісім-шарт валютасында </w:t>
      </w:r>
      <w:r>
        <w:br/>
      </w:r>
      <w:r>
        <w:rPr>
          <w:rFonts w:ascii="Times New Roman"/>
          <w:b w:val="false"/>
          <w:i w:val="false"/>
          <w:color w:val="000000"/>
          <w:sz w:val="28"/>
        </w:rPr>
        <w:t xml:space="preserve">
               !б) теңгеде </w:t>
      </w:r>
      <w:r>
        <w:br/>
      </w:r>
      <w:r>
        <w:rPr>
          <w:rFonts w:ascii="Times New Roman"/>
          <w:b w:val="false"/>
          <w:i w:val="false"/>
          <w:color w:val="000000"/>
          <w:sz w:val="28"/>
        </w:rPr>
        <w:t xml:space="preserve">
               !(2,3,6 тәсілі үшін) </w:t>
      </w:r>
      <w:r>
        <w:br/>
      </w:r>
      <w:r>
        <w:rPr>
          <w:rFonts w:ascii="Times New Roman"/>
          <w:b w:val="false"/>
          <w:i w:val="false"/>
          <w:color w:val="000000"/>
          <w:sz w:val="28"/>
        </w:rPr>
        <w:t xml:space="preserve">
А. Есеп        !---------------------------------------------------- </w:t>
      </w:r>
      <w:r>
        <w:br/>
      </w:r>
      <w:r>
        <w:rPr>
          <w:rFonts w:ascii="Times New Roman"/>
          <w:b w:val="false"/>
          <w:i w:val="false"/>
          <w:color w:val="000000"/>
          <w:sz w:val="28"/>
        </w:rPr>
        <w:t xml:space="preserve">
айырысулар үшін!11(б). Сатушымен өзара негіз  </w:t>
      </w:r>
      <w:r>
        <w:br/>
      </w:r>
      <w:r>
        <w:rPr>
          <w:rFonts w:ascii="Times New Roman"/>
          <w:b w:val="false"/>
          <w:i w:val="false"/>
          <w:color w:val="000000"/>
          <w:sz w:val="28"/>
        </w:rPr>
        <w:t xml:space="preserve">
               !байланысты болып табылмайтын </w:t>
      </w:r>
      <w:r>
        <w:br/>
      </w:r>
      <w:r>
        <w:rPr>
          <w:rFonts w:ascii="Times New Roman"/>
          <w:b w:val="false"/>
          <w:i w:val="false"/>
          <w:color w:val="000000"/>
          <w:sz w:val="28"/>
        </w:rPr>
        <w:t xml:space="preserve">
               !сатып алушыға ең көп партиямен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!аумағына сатылған ұқсас және </w:t>
      </w:r>
      <w:r>
        <w:br/>
      </w:r>
      <w:r>
        <w:rPr>
          <w:rFonts w:ascii="Times New Roman"/>
          <w:b w:val="false"/>
          <w:i w:val="false"/>
          <w:color w:val="000000"/>
          <w:sz w:val="28"/>
        </w:rPr>
        <w:t xml:space="preserve">
               !біртекті тауарлар бойынша   </w:t>
      </w:r>
      <w:r>
        <w:br/>
      </w:r>
      <w:r>
        <w:rPr>
          <w:rFonts w:ascii="Times New Roman"/>
          <w:b w:val="false"/>
          <w:i w:val="false"/>
          <w:color w:val="000000"/>
          <w:sz w:val="28"/>
        </w:rPr>
        <w:t xml:space="preserve">
               !бағаланатын тауар бірлігінің </w:t>
      </w:r>
      <w:r>
        <w:br/>
      </w:r>
      <w:r>
        <w:rPr>
          <w:rFonts w:ascii="Times New Roman"/>
          <w:b w:val="false"/>
          <w:i w:val="false"/>
          <w:color w:val="000000"/>
          <w:sz w:val="28"/>
        </w:rPr>
        <w:t xml:space="preserve">
               !бағасы (теңгеде) </w:t>
      </w:r>
      <w:r>
        <w:br/>
      </w:r>
      <w:r>
        <w:rPr>
          <w:rFonts w:ascii="Times New Roman"/>
          <w:b w:val="false"/>
          <w:i w:val="false"/>
          <w:color w:val="000000"/>
          <w:sz w:val="28"/>
        </w:rPr>
        <w:t xml:space="preserve">
               !(4, 5 тәсілдері үшін)                         </w:t>
      </w:r>
      <w:r>
        <w:br/>
      </w:r>
      <w:r>
        <w:rPr>
          <w:rFonts w:ascii="Times New Roman"/>
          <w:b w:val="false"/>
          <w:i w:val="false"/>
          <w:color w:val="000000"/>
          <w:sz w:val="28"/>
        </w:rPr>
        <w:t xml:space="preserve">
               !--------------------------------------------------- </w:t>
      </w:r>
      <w:r>
        <w:br/>
      </w:r>
      <w:r>
        <w:rPr>
          <w:rFonts w:ascii="Times New Roman"/>
          <w:b w:val="false"/>
          <w:i w:val="false"/>
          <w:color w:val="000000"/>
          <w:sz w:val="28"/>
        </w:rPr>
        <w:t xml:space="preserve">
               !11(в). Оның элементтерін </w:t>
      </w:r>
      <w:r>
        <w:br/>
      </w:r>
      <w:r>
        <w:rPr>
          <w:rFonts w:ascii="Times New Roman"/>
          <w:b w:val="false"/>
          <w:i w:val="false"/>
          <w:color w:val="000000"/>
          <w:sz w:val="28"/>
        </w:rPr>
        <w:t xml:space="preserve">
               !құрайтын құнды бөлумен </w:t>
      </w:r>
      <w:r>
        <w:br/>
      </w:r>
      <w:r>
        <w:rPr>
          <w:rFonts w:ascii="Times New Roman"/>
          <w:b w:val="false"/>
          <w:i w:val="false"/>
          <w:color w:val="000000"/>
          <w:sz w:val="28"/>
        </w:rPr>
        <w:t xml:space="preserve">
               !айқындалған әкелінетін </w:t>
      </w:r>
      <w:r>
        <w:br/>
      </w:r>
      <w:r>
        <w:rPr>
          <w:rFonts w:ascii="Times New Roman"/>
          <w:b w:val="false"/>
          <w:i w:val="false"/>
          <w:color w:val="000000"/>
          <w:sz w:val="28"/>
        </w:rPr>
        <w:t xml:space="preserve">
               !тауарлардың есептелген құны </w:t>
      </w:r>
      <w:r>
        <w:br/>
      </w:r>
      <w:r>
        <w:rPr>
          <w:rFonts w:ascii="Times New Roman"/>
          <w:b w:val="false"/>
          <w:i w:val="false"/>
          <w:color w:val="000000"/>
          <w:sz w:val="28"/>
        </w:rPr>
        <w:t xml:space="preserve">
               !(теңгеде) </w:t>
      </w:r>
      <w:r>
        <w:br/>
      </w:r>
      <w:r>
        <w:rPr>
          <w:rFonts w:ascii="Times New Roman"/>
          <w:b w:val="false"/>
          <w:i w:val="false"/>
          <w:color w:val="000000"/>
          <w:sz w:val="28"/>
        </w:rPr>
        <w:t xml:space="preserve">
               !(5, 6 тәсілдері үшін) </w:t>
      </w:r>
      <w:r>
        <w:br/>
      </w:r>
      <w:r>
        <w:rPr>
          <w:rFonts w:ascii="Times New Roman"/>
          <w:b w:val="false"/>
          <w:i w:val="false"/>
          <w:color w:val="000000"/>
          <w:sz w:val="28"/>
        </w:rPr>
        <w:t xml:space="preserve">
-------------------------------------------------------------------- </w:t>
      </w:r>
      <w:r>
        <w:br/>
      </w:r>
      <w:r>
        <w:rPr>
          <w:rFonts w:ascii="Times New Roman"/>
          <w:b w:val="false"/>
          <w:i w:val="false"/>
          <w:color w:val="000000"/>
          <w:sz w:val="28"/>
        </w:rPr>
        <w:t xml:space="preserve">
               !12. Санға түзету (+, -) </w:t>
      </w:r>
      <w:r>
        <w:br/>
      </w:r>
      <w:r>
        <w:rPr>
          <w:rFonts w:ascii="Times New Roman"/>
          <w:b w:val="false"/>
          <w:i w:val="false"/>
          <w:color w:val="000000"/>
          <w:sz w:val="28"/>
        </w:rPr>
        <w:t xml:space="preserve">
               !13. Коммерциялық дәрежеге </w:t>
      </w:r>
      <w:r>
        <w:br/>
      </w:r>
      <w:r>
        <w:rPr>
          <w:rFonts w:ascii="Times New Roman"/>
          <w:b w:val="false"/>
          <w:i w:val="false"/>
          <w:color w:val="000000"/>
          <w:sz w:val="28"/>
        </w:rPr>
        <w:t xml:space="preserve">
               !түзету (+, -)                  ------  ------ ------ </w:t>
      </w:r>
      <w:r>
        <w:br/>
      </w:r>
      <w:r>
        <w:rPr>
          <w:rFonts w:ascii="Times New Roman"/>
          <w:b w:val="false"/>
          <w:i w:val="false"/>
          <w:color w:val="000000"/>
          <w:sz w:val="28"/>
        </w:rPr>
        <w:t xml:space="preserve">
Б. Теңге (+, -)!14. Өзгертудің барлық            -       -       - </w:t>
      </w:r>
      <w:r>
        <w:br/>
      </w:r>
      <w:r>
        <w:rPr>
          <w:rFonts w:ascii="Times New Roman"/>
          <w:b w:val="false"/>
          <w:i w:val="false"/>
          <w:color w:val="000000"/>
          <w:sz w:val="28"/>
        </w:rPr>
        <w:t xml:space="preserve">
бағасына түзету!сомасы (+,-) теңге... </w:t>
      </w:r>
      <w:r>
        <w:br/>
      </w:r>
      <w:r>
        <w:rPr>
          <w:rFonts w:ascii="Times New Roman"/>
          <w:b w:val="false"/>
          <w:i w:val="false"/>
          <w:color w:val="000000"/>
          <w:sz w:val="28"/>
        </w:rPr>
        <w:t xml:space="preserve">
               !---------------------------------------------------- </w:t>
      </w:r>
      <w:r>
        <w:br/>
      </w:r>
      <w:r>
        <w:rPr>
          <w:rFonts w:ascii="Times New Roman"/>
          <w:b w:val="false"/>
          <w:i w:val="false"/>
          <w:color w:val="000000"/>
          <w:sz w:val="28"/>
        </w:rPr>
        <w:t xml:space="preserve">
               !15. Түзетулерді ескеріп (11а бағ. </w:t>
      </w:r>
      <w:r>
        <w:br/>
      </w:r>
      <w:r>
        <w:rPr>
          <w:rFonts w:ascii="Times New Roman"/>
          <w:b w:val="false"/>
          <w:i w:val="false"/>
          <w:color w:val="000000"/>
          <w:sz w:val="28"/>
        </w:rPr>
        <w:t xml:space="preserve">
               !+ 14 бағ.) мәміле (құн) бағасы </w:t>
      </w:r>
      <w:r>
        <w:br/>
      </w:r>
      <w:r>
        <w:rPr>
          <w:rFonts w:ascii="Times New Roman"/>
          <w:b w:val="false"/>
          <w:i w:val="false"/>
          <w:color w:val="000000"/>
          <w:sz w:val="28"/>
        </w:rPr>
        <w:t xml:space="preserve">
-------------------------------------------------------------------- </w:t>
      </w:r>
      <w:r>
        <w:br/>
      </w:r>
      <w:r>
        <w:rPr>
          <w:rFonts w:ascii="Times New Roman"/>
          <w:b w:val="false"/>
          <w:i w:val="false"/>
          <w:color w:val="000000"/>
          <w:sz w:val="28"/>
        </w:rPr>
        <w:t xml:space="preserve">
               !16. Тасымалдау құны (+) </w:t>
      </w:r>
      <w:r>
        <w:br/>
      </w:r>
      <w:r>
        <w:rPr>
          <w:rFonts w:ascii="Times New Roman"/>
          <w:b w:val="false"/>
          <w:i w:val="false"/>
          <w:color w:val="000000"/>
          <w:sz w:val="28"/>
        </w:rPr>
        <w:t xml:space="preserve">
               !---------------------------------------------------- </w:t>
      </w:r>
      <w:r>
        <w:br/>
      </w:r>
      <w:r>
        <w:rPr>
          <w:rFonts w:ascii="Times New Roman"/>
          <w:b w:val="false"/>
          <w:i w:val="false"/>
          <w:color w:val="000000"/>
          <w:sz w:val="28"/>
        </w:rPr>
        <w:t xml:space="preserve">
               !17. Тиеу, түсiру, қайта тиеу құны (+) </w:t>
      </w:r>
      <w:r>
        <w:br/>
      </w:r>
      <w:r>
        <w:rPr>
          <w:rFonts w:ascii="Times New Roman"/>
          <w:b w:val="false"/>
          <w:i w:val="false"/>
          <w:color w:val="000000"/>
          <w:sz w:val="28"/>
        </w:rPr>
        <w:t xml:space="preserve">
               !---------------------------------------------------- </w:t>
      </w:r>
      <w:r>
        <w:br/>
      </w:r>
      <w:r>
        <w:rPr>
          <w:rFonts w:ascii="Times New Roman"/>
          <w:b w:val="false"/>
          <w:i w:val="false"/>
          <w:color w:val="000000"/>
          <w:sz w:val="28"/>
        </w:rPr>
        <w:t xml:space="preserve">
               !18. Сақтандыру құны (+) </w:t>
      </w:r>
      <w:r>
        <w:br/>
      </w:r>
      <w:r>
        <w:rPr>
          <w:rFonts w:ascii="Times New Roman"/>
          <w:b w:val="false"/>
          <w:i w:val="false"/>
          <w:color w:val="000000"/>
          <w:sz w:val="28"/>
        </w:rPr>
        <w:t xml:space="preserve">
               !---------------------------------------------------- </w:t>
      </w:r>
      <w:r>
        <w:br/>
      </w:r>
      <w:r>
        <w:rPr>
          <w:rFonts w:ascii="Times New Roman"/>
          <w:b w:val="false"/>
          <w:i w:val="false"/>
          <w:color w:val="000000"/>
          <w:sz w:val="28"/>
        </w:rPr>
        <w:t xml:space="preserve">
В. Қосымша     !19. Комиссиялық және брокерлік </w:t>
      </w:r>
      <w:r>
        <w:br/>
      </w:r>
      <w:r>
        <w:rPr>
          <w:rFonts w:ascii="Times New Roman"/>
          <w:b w:val="false"/>
          <w:i w:val="false"/>
          <w:color w:val="000000"/>
          <w:sz w:val="28"/>
        </w:rPr>
        <w:t xml:space="preserve">
есептеулер (+) !сыйақылар (+) </w:t>
      </w:r>
      <w:r>
        <w:br/>
      </w:r>
      <w:r>
        <w:rPr>
          <w:rFonts w:ascii="Times New Roman"/>
          <w:b w:val="false"/>
          <w:i w:val="false"/>
          <w:color w:val="000000"/>
          <w:sz w:val="28"/>
        </w:rPr>
        <w:t xml:space="preserve">
мен шегерімдер ! </w:t>
      </w:r>
      <w:r>
        <w:br/>
      </w:r>
      <w:r>
        <w:rPr>
          <w:rFonts w:ascii="Times New Roman"/>
          <w:b w:val="false"/>
          <w:i w:val="false"/>
          <w:color w:val="000000"/>
          <w:sz w:val="28"/>
        </w:rPr>
        <w:t xml:space="preserve">
 (-)           !---------------------------------------------------- </w:t>
      </w:r>
      <w:r>
        <w:br/>
      </w:r>
      <w:r>
        <w:rPr>
          <w:rFonts w:ascii="Times New Roman"/>
          <w:b w:val="false"/>
          <w:i w:val="false"/>
          <w:color w:val="000000"/>
          <w:sz w:val="28"/>
        </w:rPr>
        <w:t xml:space="preserve">
               !20. Ішкi рынокта сатумен байланысты </w:t>
      </w:r>
      <w:r>
        <w:br/>
      </w:r>
      <w:r>
        <w:rPr>
          <w:rFonts w:ascii="Times New Roman"/>
          <w:b w:val="false"/>
          <w:i w:val="false"/>
          <w:color w:val="000000"/>
          <w:sz w:val="28"/>
        </w:rPr>
        <w:t xml:space="preserve">
               !пайда, комиссиялық және сауда </w:t>
      </w:r>
      <w:r>
        <w:br/>
      </w:r>
      <w:r>
        <w:rPr>
          <w:rFonts w:ascii="Times New Roman"/>
          <w:b w:val="false"/>
          <w:i w:val="false"/>
          <w:color w:val="000000"/>
          <w:sz w:val="28"/>
        </w:rPr>
        <w:t xml:space="preserve">
               !үстемелері (-) </w:t>
      </w:r>
      <w:r>
        <w:br/>
      </w:r>
      <w:r>
        <w:rPr>
          <w:rFonts w:ascii="Times New Roman"/>
          <w:b w:val="false"/>
          <w:i w:val="false"/>
          <w:color w:val="000000"/>
          <w:sz w:val="28"/>
        </w:rPr>
        <w:t xml:space="preserve">
               !---------------------------------------------------- </w:t>
      </w:r>
      <w:r>
        <w:br/>
      </w:r>
      <w:r>
        <w:rPr>
          <w:rFonts w:ascii="Times New Roman"/>
          <w:b w:val="false"/>
          <w:i w:val="false"/>
          <w:color w:val="000000"/>
          <w:sz w:val="28"/>
        </w:rPr>
        <w:t xml:space="preserve">
               !21. Әкелінетін тауарларды қосымша </w:t>
      </w:r>
      <w:r>
        <w:br/>
      </w:r>
      <w:r>
        <w:rPr>
          <w:rFonts w:ascii="Times New Roman"/>
          <w:b w:val="false"/>
          <w:i w:val="false"/>
          <w:color w:val="000000"/>
          <w:sz w:val="28"/>
        </w:rPr>
        <w:t xml:space="preserve">
               !өңдеу немесе ұқсату құны (-) </w:t>
      </w:r>
      <w:r>
        <w:br/>
      </w:r>
      <w:r>
        <w:rPr>
          <w:rFonts w:ascii="Times New Roman"/>
          <w:b w:val="false"/>
          <w:i w:val="false"/>
          <w:color w:val="000000"/>
          <w:sz w:val="28"/>
        </w:rPr>
        <w:t xml:space="preserve">
               !---------------------------------------------------- </w:t>
      </w:r>
      <w:r>
        <w:br/>
      </w:r>
      <w:r>
        <w:rPr>
          <w:rFonts w:ascii="Times New Roman"/>
          <w:b w:val="false"/>
          <w:i w:val="false"/>
          <w:color w:val="000000"/>
          <w:sz w:val="28"/>
        </w:rPr>
        <w:t xml:space="preserve">
               !22. Әкелу кезінде алынатын кеден </w:t>
      </w:r>
      <w:r>
        <w:br/>
      </w:r>
      <w:r>
        <w:rPr>
          <w:rFonts w:ascii="Times New Roman"/>
          <w:b w:val="false"/>
          <w:i w:val="false"/>
          <w:color w:val="000000"/>
          <w:sz w:val="28"/>
        </w:rPr>
        <w:t xml:space="preserve">
               !баждары, салықтар, алымдар және </w:t>
      </w:r>
      <w:r>
        <w:br/>
      </w:r>
      <w:r>
        <w:rPr>
          <w:rFonts w:ascii="Times New Roman"/>
          <w:b w:val="false"/>
          <w:i w:val="false"/>
          <w:color w:val="000000"/>
          <w:sz w:val="28"/>
        </w:rPr>
        <w:t xml:space="preserve">
               !басқа да ішкі төлемдер </w:t>
      </w:r>
      <w:r>
        <w:br/>
      </w:r>
      <w:r>
        <w:rPr>
          <w:rFonts w:ascii="Times New Roman"/>
          <w:b w:val="false"/>
          <w:i w:val="false"/>
          <w:color w:val="000000"/>
          <w:sz w:val="28"/>
        </w:rPr>
        <w:t xml:space="preserve">
               !---------------------------------------------------- </w:t>
      </w:r>
      <w:r>
        <w:br/>
      </w:r>
      <w:r>
        <w:rPr>
          <w:rFonts w:ascii="Times New Roman"/>
          <w:b w:val="false"/>
          <w:i w:val="false"/>
          <w:color w:val="000000"/>
          <w:sz w:val="28"/>
        </w:rPr>
        <w:t xml:space="preserve">
               !23. Ішкi рынокта сатумен байланысты </w:t>
      </w:r>
      <w:r>
        <w:br/>
      </w:r>
      <w:r>
        <w:rPr>
          <w:rFonts w:ascii="Times New Roman"/>
          <w:b w:val="false"/>
          <w:i w:val="false"/>
          <w:color w:val="000000"/>
          <w:sz w:val="28"/>
        </w:rPr>
        <w:t xml:space="preserve">
               !өзге де шығыстар мен төлемдер (-) </w:t>
      </w:r>
      <w:r>
        <w:br/>
      </w:r>
      <w:r>
        <w:rPr>
          <w:rFonts w:ascii="Times New Roman"/>
          <w:b w:val="false"/>
          <w:i w:val="false"/>
          <w:color w:val="000000"/>
          <w:sz w:val="28"/>
        </w:rPr>
        <w:t xml:space="preserve">
               !---------------------------------------------------- </w:t>
      </w:r>
      <w:r>
        <w:br/>
      </w:r>
      <w:r>
        <w:rPr>
          <w:rFonts w:ascii="Times New Roman"/>
          <w:b w:val="false"/>
          <w:i w:val="false"/>
          <w:color w:val="000000"/>
          <w:sz w:val="28"/>
        </w:rPr>
        <w:t xml:space="preserve">
               !24. "В" қорытындысы </w:t>
      </w:r>
      <w:r>
        <w:br/>
      </w:r>
      <w:r>
        <w:rPr>
          <w:rFonts w:ascii="Times New Roman"/>
          <w:b w:val="false"/>
          <w:i w:val="false"/>
          <w:color w:val="000000"/>
          <w:sz w:val="28"/>
        </w:rPr>
        <w:t xml:space="preserve">
-------------------------------------------------------------------- </w:t>
      </w:r>
      <w:r>
        <w:br/>
      </w:r>
      <w:r>
        <w:rPr>
          <w:rFonts w:ascii="Times New Roman"/>
          <w:b w:val="false"/>
          <w:i w:val="false"/>
          <w:color w:val="000000"/>
          <w:sz w:val="28"/>
        </w:rPr>
        <w:t xml:space="preserve">
25. Көрсетiлген кеден құны (14 бағ. + 24 бағ.) </w:t>
      </w:r>
      <w:r>
        <w:br/>
      </w:r>
      <w:r>
        <w:rPr>
          <w:rFonts w:ascii="Times New Roman"/>
          <w:b w:val="false"/>
          <w:i w:val="false"/>
          <w:color w:val="000000"/>
          <w:sz w:val="28"/>
        </w:rPr>
        <w:t xml:space="preserve">
а) теңгеде </w:t>
      </w:r>
      <w:r>
        <w:br/>
      </w:r>
      <w:r>
        <w:rPr>
          <w:rFonts w:ascii="Times New Roman"/>
          <w:b w:val="false"/>
          <w:i w:val="false"/>
          <w:color w:val="000000"/>
          <w:sz w:val="28"/>
        </w:rPr>
        <w:t xml:space="preserve">
б) келісім-шарт валютасында </w:t>
      </w:r>
      <w:r>
        <w:br/>
      </w:r>
      <w:r>
        <w:rPr>
          <w:rFonts w:ascii="Times New Roman"/>
          <w:b w:val="false"/>
          <w:i w:val="false"/>
          <w:color w:val="000000"/>
          <w:sz w:val="28"/>
        </w:rPr>
        <w:t xml:space="preserve">
-------------------------------------------------------------------- </w:t>
      </w:r>
      <w:r>
        <w:br/>
      </w:r>
      <w:r>
        <w:rPr>
          <w:rFonts w:ascii="Times New Roman"/>
          <w:b w:val="false"/>
          <w:i w:val="false"/>
          <w:color w:val="000000"/>
          <w:sz w:val="28"/>
        </w:rPr>
        <w:t xml:space="preserve">
декларанттың қолы мен мөрi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Қазақстан Республикасы </w:t>
      </w:r>
      <w:r>
        <w:br/>
      </w:r>
      <w:r>
        <w:rPr>
          <w:rFonts w:ascii="Times New Roman"/>
          <w:b w:val="false"/>
          <w:i w:val="false"/>
          <w:color w:val="000000"/>
          <w:sz w:val="28"/>
        </w:rPr>
        <w:t xml:space="preserve">
     Қазақстан Республикасы            Мемлекеттік кіріс министрлігі </w:t>
      </w:r>
      <w:r>
        <w:br/>
      </w:r>
      <w:r>
        <w:rPr>
          <w:rFonts w:ascii="Times New Roman"/>
          <w:b w:val="false"/>
          <w:i w:val="false"/>
          <w:color w:val="000000"/>
          <w:sz w:val="28"/>
        </w:rPr>
        <w:t xml:space="preserve">
     Мемлекеттік кіріс министрі            Кеден комитетінің </w:t>
      </w:r>
      <w:r>
        <w:br/>
      </w:r>
      <w:r>
        <w:rPr>
          <w:rFonts w:ascii="Times New Roman"/>
          <w:b w:val="false"/>
          <w:i w:val="false"/>
          <w:color w:val="000000"/>
          <w:sz w:val="28"/>
        </w:rPr>
        <w:t xml:space="preserve">
     2001 жылғы 5 ақпан                    2001 ж. 6 ақпандағы </w:t>
      </w:r>
      <w:r>
        <w:br/>
      </w:r>
      <w:r>
        <w:rPr>
          <w:rFonts w:ascii="Times New Roman"/>
          <w:b w:val="false"/>
          <w:i w:val="false"/>
          <w:color w:val="000000"/>
          <w:sz w:val="28"/>
        </w:rPr>
        <w:t xml:space="preserve">
                                       N 42 бұйрығымен бекітілген </w:t>
      </w:r>
    </w:p>
    <w:p>
      <w:pPr>
        <w:spacing w:after="0"/>
        <w:ind w:left="0"/>
        <w:jc w:val="left"/>
      </w:pPr>
      <w:r>
        <w:rPr>
          <w:rFonts w:ascii="Times New Roman"/>
          <w:b/>
          <w:i w:val="false"/>
          <w:color w:val="000000"/>
        </w:rPr>
        <w:t xml:space="preserve"> Кеден құнын, кеден төлемдері мен салықтарын </w:t>
      </w:r>
      <w:r>
        <w:br/>
      </w:r>
      <w:r>
        <w:rPr>
          <w:rFonts w:ascii="Times New Roman"/>
          <w:b/>
          <w:i w:val="false"/>
          <w:color w:val="000000"/>
        </w:rPr>
        <w:t xml:space="preserve">
түзету нысандарын толтыру ережесі  1. Кеден құнын, кеден төлемдерi мен салықтарын </w:t>
      </w:r>
      <w:r>
        <w:br/>
      </w:r>
      <w:r>
        <w:rPr>
          <w:rFonts w:ascii="Times New Roman"/>
          <w:b/>
          <w:i w:val="false"/>
          <w:color w:val="000000"/>
        </w:rPr>
        <w:t xml:space="preserve">
түзету және оны толтыруға қойылатын </w:t>
      </w:r>
      <w:r>
        <w:br/>
      </w:r>
      <w:r>
        <w:rPr>
          <w:rFonts w:ascii="Times New Roman"/>
          <w:b/>
          <w:i w:val="false"/>
          <w:color w:val="000000"/>
        </w:rPr>
        <w:t xml:space="preserve">
талаптардың жалпы сипаттамасы </w:t>
      </w:r>
    </w:p>
    <w:p>
      <w:pPr>
        <w:spacing w:after="0"/>
        <w:ind w:left="0"/>
        <w:jc w:val="both"/>
      </w:pPr>
      <w:r>
        <w:rPr>
          <w:rFonts w:ascii="Times New Roman"/>
          <w:b w:val="false"/>
          <w:i w:val="false"/>
          <w:color w:val="000000"/>
          <w:sz w:val="28"/>
        </w:rPr>
        <w:t xml:space="preserve">      1. Бұл Ереже Қазақстан Республикасының кеден аумағына әкелiнетiн тауарларға Кеден құнын, кеден төлемдерi мен салықтарын түзету нысандарын толтыру ережесiн (бұдан әрi - КҚТ) айқындайды. </w:t>
      </w:r>
      <w:r>
        <w:br/>
      </w:r>
      <w:r>
        <w:rPr>
          <w:rFonts w:ascii="Times New Roman"/>
          <w:b w:val="false"/>
          <w:i w:val="false"/>
          <w:color w:val="000000"/>
          <w:sz w:val="28"/>
        </w:rPr>
        <w:t xml:space="preserve">
      2. КҚТ жиынтығы КҚТ-1 нысанының негiзгi кiтапшаланған төрт парағынан, ал осы Ережелерде көзделген жағдайда КҚТ-2 нысанындағы қосушы парақтардан тұрады. </w:t>
      </w:r>
      <w:r>
        <w:br/>
      </w:r>
      <w:r>
        <w:rPr>
          <w:rFonts w:ascii="Times New Roman"/>
          <w:b w:val="false"/>
          <w:i w:val="false"/>
          <w:color w:val="000000"/>
          <w:sz w:val="28"/>
        </w:rPr>
        <w:t xml:space="preserve">
      КҚТ парақтары кеден жүк декларациясының (КЖД) парақтарына сәйкес бөлiнедi. </w:t>
      </w:r>
      <w:r>
        <w:br/>
      </w:r>
      <w:r>
        <w:rPr>
          <w:rFonts w:ascii="Times New Roman"/>
          <w:b w:val="false"/>
          <w:i w:val="false"/>
          <w:color w:val="000000"/>
          <w:sz w:val="28"/>
        </w:rPr>
        <w:t xml:space="preserve">
      3. КҚТ-1 негiзгi парағы, егер осындай тауарларға қатысты бiр және сол кеден режимi белгiленсе бiр атаудағы тауарлар бойынша (9 белгi дәрежесiндегi ТМД СЭҚ ТН бойынша бiр және сол жiктеме) кеден құнын, кеден төлемдерi мен салықтарын түзету туралы деректердi көрсету үшiн пайдаланады. </w:t>
      </w:r>
      <w:r>
        <w:br/>
      </w:r>
      <w:r>
        <w:rPr>
          <w:rFonts w:ascii="Times New Roman"/>
          <w:b w:val="false"/>
          <w:i w:val="false"/>
          <w:color w:val="000000"/>
          <w:sz w:val="28"/>
        </w:rPr>
        <w:t xml:space="preserve">
      Негiзгi парақтың бағандарын толтырудың жалпы ережесi КЖД-ның тиiстi бағандарын толтыру ережелерiне ұқсас. </w:t>
      </w:r>
      <w:r>
        <w:br/>
      </w:r>
      <w:r>
        <w:rPr>
          <w:rFonts w:ascii="Times New Roman"/>
          <w:b w:val="false"/>
          <w:i w:val="false"/>
          <w:color w:val="000000"/>
          <w:sz w:val="28"/>
        </w:rPr>
        <w:t xml:space="preserve">
      4. Тауарлардың бiрнеше атауларындағы кеден құнын, кеден төлемдерi мен салықтарын түзету кезiнде тауарлардың үш атауы бойынша кеден құнын, кеден төлемдерi мен салықтарын қосымша түзетуге мүмкiндiк беретiн әрбiр КҚТ-2 қосымша парақтары пайдаланылады. Қосушы парақтарды толтыру ережесi КҚТ-1 негiзгi парақтарының тиiстi бағандарын толтыру ережелерiне ұқсас. </w:t>
      </w:r>
    </w:p>
    <w:p>
      <w:pPr>
        <w:spacing w:after="0"/>
        <w:ind w:left="0"/>
        <w:jc w:val="left"/>
      </w:pPr>
      <w:r>
        <w:rPr>
          <w:rFonts w:ascii="Times New Roman"/>
          <w:b/>
          <w:i w:val="false"/>
          <w:color w:val="000000"/>
        </w:rPr>
        <w:t xml:space="preserve"> 2. Кеден құнын түзету нысандарын толтыру ережесi </w:t>
      </w:r>
    </w:p>
    <w:p>
      <w:pPr>
        <w:spacing w:after="0"/>
        <w:ind w:left="0"/>
        <w:jc w:val="both"/>
      </w:pPr>
      <w:r>
        <w:rPr>
          <w:rFonts w:ascii="Times New Roman"/>
          <w:b w:val="false"/>
          <w:i w:val="false"/>
          <w:color w:val="000000"/>
          <w:sz w:val="28"/>
        </w:rPr>
        <w:t xml:space="preserve">      5. Декларант толтыратын бағандар: 1, 2, 3, 5, 7, 8, 12, 14, 20, 22, 23, 24, 31, 32, 33, 34, 35, 37, 38, 41, 42, 44, 45, 46, 47, 54. </w:t>
      </w:r>
      <w:r>
        <w:br/>
      </w:r>
      <w:r>
        <w:rPr>
          <w:rFonts w:ascii="Times New Roman"/>
          <w:b w:val="false"/>
          <w:i w:val="false"/>
          <w:color w:val="000000"/>
          <w:sz w:val="28"/>
        </w:rPr>
        <w:t xml:space="preserve">
      2, 7, 8, 14, 23, 24, 31, 32, 33, 34, 35, 37 және 41 бағандарында КЖД тиiстi бағандарындағы мәлiметтер қайталанады. </w:t>
      </w:r>
      <w:r>
        <w:br/>
      </w:r>
      <w:r>
        <w:rPr>
          <w:rFonts w:ascii="Times New Roman"/>
          <w:b w:val="false"/>
          <w:i w:val="false"/>
          <w:color w:val="000000"/>
          <w:sz w:val="28"/>
        </w:rPr>
        <w:t xml:space="preserve">
      1-баған. "Түзету тұрпаты". </w:t>
      </w:r>
      <w:r>
        <w:br/>
      </w:r>
      <w:r>
        <w:rPr>
          <w:rFonts w:ascii="Times New Roman"/>
          <w:b w:val="false"/>
          <w:i w:val="false"/>
          <w:color w:val="000000"/>
          <w:sz w:val="28"/>
        </w:rPr>
        <w:t xml:space="preserve">
      Сол жақ бөлiмшеде түзету тұрпатының алты мәндi сандық код көрсетiледi, онда: </w:t>
      </w:r>
      <w:r>
        <w:br/>
      </w:r>
      <w:r>
        <w:rPr>
          <w:rFonts w:ascii="Times New Roman"/>
          <w:b w:val="false"/>
          <w:i w:val="false"/>
          <w:color w:val="000000"/>
          <w:sz w:val="28"/>
        </w:rPr>
        <w:t xml:space="preserve">
      бiрiншi сан түзету қандай кезеңде екенiн көрсетедi: </w:t>
      </w:r>
      <w:r>
        <w:br/>
      </w:r>
      <w:r>
        <w:rPr>
          <w:rFonts w:ascii="Times New Roman"/>
          <w:b w:val="false"/>
          <w:i w:val="false"/>
          <w:color w:val="000000"/>
          <w:sz w:val="28"/>
        </w:rPr>
        <w:t xml:space="preserve">
      - кедендiк ресiмдеу процесiнде; </w:t>
      </w:r>
      <w:r>
        <w:br/>
      </w:r>
      <w:r>
        <w:rPr>
          <w:rFonts w:ascii="Times New Roman"/>
          <w:b w:val="false"/>
          <w:i w:val="false"/>
          <w:color w:val="000000"/>
          <w:sz w:val="28"/>
        </w:rPr>
        <w:t xml:space="preserve">
      2 - хабарланған кеден режимiне сәйкес тауарлар шығарылғаннан кейiн; </w:t>
      </w:r>
      <w:r>
        <w:br/>
      </w:r>
      <w:r>
        <w:rPr>
          <w:rFonts w:ascii="Times New Roman"/>
          <w:b w:val="false"/>
          <w:i w:val="false"/>
          <w:color w:val="000000"/>
          <w:sz w:val="28"/>
        </w:rPr>
        <w:t xml:space="preserve">
      екiншi сан қатенiң түрiн көрсетедi: </w:t>
      </w:r>
      <w:r>
        <w:br/>
      </w:r>
      <w:r>
        <w:rPr>
          <w:rFonts w:ascii="Times New Roman"/>
          <w:b w:val="false"/>
          <w:i w:val="false"/>
          <w:color w:val="000000"/>
          <w:sz w:val="28"/>
        </w:rPr>
        <w:t xml:space="preserve">
      1 - КҚД-1 "А" немесе КҚД-2 "А" және "Б" бөлiмдерi бойынша кеден құнының көлемiне әсер еткен техникалық қателер*; </w:t>
      </w:r>
      <w:r>
        <w:br/>
      </w:r>
      <w:r>
        <w:rPr>
          <w:rFonts w:ascii="Times New Roman"/>
          <w:b w:val="false"/>
          <w:i w:val="false"/>
          <w:color w:val="000000"/>
          <w:sz w:val="28"/>
        </w:rPr>
        <w:t xml:space="preserve">
      _______________ </w:t>
      </w:r>
      <w:r>
        <w:br/>
      </w:r>
      <w:r>
        <w:rPr>
          <w:rFonts w:ascii="Times New Roman"/>
          <w:b w:val="false"/>
          <w:i w:val="false"/>
          <w:color w:val="000000"/>
          <w:sz w:val="28"/>
        </w:rPr>
        <w:t xml:space="preserve">
      * Техникалық қателерге арифметикалық қателер, есептесуде немесе тауардың кеден құнын есептеу кезінде валюта бағанын дұрыс қолданбаудан болған қателер жатады. </w:t>
      </w:r>
      <w:r>
        <w:br/>
      </w:r>
      <w:r>
        <w:rPr>
          <w:rFonts w:ascii="Times New Roman"/>
          <w:b w:val="false"/>
          <w:i w:val="false"/>
          <w:color w:val="000000"/>
          <w:sz w:val="28"/>
        </w:rPr>
        <w:t xml:space="preserve">
      2 - КҚД-1 "А" бөлiмiндегi немесе КҚД-2 "А" және "Б" бөлiмдерiндегi мәлiметтердi түзету. </w:t>
      </w:r>
      <w:r>
        <w:br/>
      </w:r>
      <w:r>
        <w:rPr>
          <w:rFonts w:ascii="Times New Roman"/>
          <w:b w:val="false"/>
          <w:i w:val="false"/>
          <w:color w:val="000000"/>
          <w:sz w:val="28"/>
        </w:rPr>
        <w:t>
</w:t>
      </w:r>
      <w:r>
        <w:rPr>
          <w:rFonts w:ascii="Times New Roman"/>
          <w:b w:val="false"/>
          <w:i w:val="false"/>
          <w:color w:val="ff0000"/>
          <w:sz w:val="28"/>
        </w:rPr>
        <w:t xml:space="preserve">      Ескерту. </w:t>
      </w:r>
      <w:r>
        <w:rPr>
          <w:rFonts w:ascii="Times New Roman"/>
          <w:b w:val="false"/>
          <w:i w:val="false"/>
          <w:color w:val="000000"/>
          <w:sz w:val="28"/>
        </w:rPr>
        <w:t xml:space="preserve"> Техникалық және мазмұндық қателер бiр уақытта анықталған жағдайда, "2" санын көрсету керек; </w:t>
      </w:r>
      <w:r>
        <w:br/>
      </w:r>
      <w:r>
        <w:rPr>
          <w:rFonts w:ascii="Times New Roman"/>
          <w:b w:val="false"/>
          <w:i w:val="false"/>
          <w:color w:val="000000"/>
          <w:sz w:val="28"/>
        </w:rPr>
        <w:t xml:space="preserve">
      үшiншi сан (кеден құнының көлемiне қосымша есептелгендерге байланысты мәлiметтердi түзету): </w:t>
      </w:r>
      <w:r>
        <w:br/>
      </w:r>
      <w:r>
        <w:rPr>
          <w:rFonts w:ascii="Times New Roman"/>
          <w:b w:val="false"/>
          <w:i w:val="false"/>
          <w:color w:val="000000"/>
          <w:sz w:val="28"/>
        </w:rPr>
        <w:t xml:space="preserve">
      1 - КҚД-1 "Б" бөлiмi бойынша немесе КҚД-2 "В" бөлiмi (16-19 топ) бойынша кеден құнының көлемiне әсер еткен техникалық қателер; </w:t>
      </w:r>
      <w:r>
        <w:br/>
      </w:r>
      <w:r>
        <w:rPr>
          <w:rFonts w:ascii="Times New Roman"/>
          <w:b w:val="false"/>
          <w:i w:val="false"/>
          <w:color w:val="000000"/>
          <w:sz w:val="28"/>
        </w:rPr>
        <w:t xml:space="preserve">
      2 - құрылымын және қосымша есептеулер көлемiн нақтылауға байланысты, КҚД-1 "Б" бөлiмiндегi немесе КҚД-2 "В" (16-19 топ) бөлiмiндегi мәлiметтердi түзету; </w:t>
      </w:r>
      <w:r>
        <w:br/>
      </w:r>
      <w:r>
        <w:rPr>
          <w:rFonts w:ascii="Times New Roman"/>
          <w:b w:val="false"/>
          <w:i w:val="false"/>
          <w:color w:val="000000"/>
          <w:sz w:val="28"/>
        </w:rPr>
        <w:t xml:space="preserve">
      төртiншi сан (кеден құнының көлемiнен есептен шығарылатын сомаларға/шегерiмдерге байланысты мәлiметтердi түзету): </w:t>
      </w:r>
      <w:r>
        <w:br/>
      </w:r>
      <w:r>
        <w:rPr>
          <w:rFonts w:ascii="Times New Roman"/>
          <w:b w:val="false"/>
          <w:i w:val="false"/>
          <w:color w:val="000000"/>
          <w:sz w:val="28"/>
        </w:rPr>
        <w:t xml:space="preserve">
      1 - КҚД-1 "В" бөлiмi бойынша немесе КҚД-2 "В" бөлiмi (20-23 топ) бойынша кеден құнының көлемiне әсер еткен техникалық қателер; </w:t>
      </w:r>
      <w:r>
        <w:br/>
      </w:r>
      <w:r>
        <w:rPr>
          <w:rFonts w:ascii="Times New Roman"/>
          <w:b w:val="false"/>
          <w:i w:val="false"/>
          <w:color w:val="000000"/>
          <w:sz w:val="28"/>
        </w:rPr>
        <w:t xml:space="preserve">
      2 - құрылымын және рұқсат берiлген шегерiмдерiн нақтылауға байланысты, КҚД-1 "В" бөлiмiндегi немесе КҚД-2 "В" (20-23 топ) бөлiмiндегi мәлiметтердi түзету; </w:t>
      </w:r>
      <w:r>
        <w:br/>
      </w:r>
      <w:r>
        <w:rPr>
          <w:rFonts w:ascii="Times New Roman"/>
          <w:b w:val="false"/>
          <w:i w:val="false"/>
          <w:color w:val="000000"/>
          <w:sz w:val="28"/>
        </w:rPr>
        <w:t xml:space="preserve">
      бесiншi сан: </w:t>
      </w:r>
      <w:r>
        <w:br/>
      </w:r>
      <w:r>
        <w:rPr>
          <w:rFonts w:ascii="Times New Roman"/>
          <w:b w:val="false"/>
          <w:i w:val="false"/>
          <w:color w:val="000000"/>
          <w:sz w:val="28"/>
        </w:rPr>
        <w:t xml:space="preserve">
      1 - жетiспеушiлiк, сапасыз тауар; </w:t>
      </w:r>
      <w:r>
        <w:br/>
      </w:r>
      <w:r>
        <w:rPr>
          <w:rFonts w:ascii="Times New Roman"/>
          <w:b w:val="false"/>
          <w:i w:val="false"/>
          <w:color w:val="000000"/>
          <w:sz w:val="28"/>
        </w:rPr>
        <w:t xml:space="preserve">
      2 - кеден органдары жүргiзген, келесi құжат тексерулерiнiң нәтижесi; </w:t>
      </w:r>
      <w:r>
        <w:br/>
      </w:r>
      <w:r>
        <w:rPr>
          <w:rFonts w:ascii="Times New Roman"/>
          <w:b w:val="false"/>
          <w:i w:val="false"/>
          <w:color w:val="000000"/>
          <w:sz w:val="28"/>
        </w:rPr>
        <w:t xml:space="preserve">
      3 - кеден органдары жүргiзген, сыртқы экономикалық қызметке қатысушының қаржы-шаруашылық қызметiн тексеру нәтижесi; </w:t>
      </w:r>
      <w:r>
        <w:br/>
      </w:r>
      <w:r>
        <w:rPr>
          <w:rFonts w:ascii="Times New Roman"/>
          <w:b w:val="false"/>
          <w:i w:val="false"/>
          <w:color w:val="000000"/>
          <w:sz w:val="28"/>
        </w:rPr>
        <w:t xml:space="preserve">
      алтыншы сан оның аяқталуынан қарағандағы түзету түрін көрсетедi: </w:t>
      </w:r>
      <w:r>
        <w:br/>
      </w:r>
      <w:r>
        <w:rPr>
          <w:rFonts w:ascii="Times New Roman"/>
          <w:b w:val="false"/>
          <w:i w:val="false"/>
          <w:color w:val="000000"/>
          <w:sz w:val="28"/>
        </w:rPr>
        <w:t xml:space="preserve">
      1 - шартты кедендiк бағалауға байланысты кеден құнын түзету; </w:t>
      </w:r>
      <w:r>
        <w:br/>
      </w:r>
      <w:r>
        <w:rPr>
          <w:rFonts w:ascii="Times New Roman"/>
          <w:b w:val="false"/>
          <w:i w:val="false"/>
          <w:color w:val="000000"/>
          <w:sz w:val="28"/>
        </w:rPr>
        <w:t xml:space="preserve">
      2 - соңғы кедендiк бағалауға байланысты кеден құнын түзету. </w:t>
      </w:r>
      <w:r>
        <w:br/>
      </w:r>
      <w:r>
        <w:rPr>
          <w:rFonts w:ascii="Times New Roman"/>
          <w:b w:val="false"/>
          <w:i w:val="false"/>
          <w:color w:val="000000"/>
          <w:sz w:val="28"/>
        </w:rPr>
        <w:t xml:space="preserve">
      1 Ескерту. Түзету кодының сандары бiрiншi және екiншi, бесiншi және алтыншы сандар арасында мынадай "/" белгiмен үш блокқа бөлiнедi. Сонымен, түзету тұрпаты кодының мынадай түрлерi бар: Х/ХХХХ/Х. </w:t>
      </w:r>
      <w:r>
        <w:br/>
      </w:r>
      <w:r>
        <w:rPr>
          <w:rFonts w:ascii="Times New Roman"/>
          <w:b w:val="false"/>
          <w:i w:val="false"/>
          <w:color w:val="000000"/>
          <w:sz w:val="28"/>
        </w:rPr>
        <w:t xml:space="preserve">
      Екiншi блокта (бесiншiнiң бойындағы екiден асатын сандар) көзделген қандай-да болмасын айқындамалар болмаған кезде, бұл жерге нөлдер қойылады. </w:t>
      </w:r>
      <w:r>
        <w:br/>
      </w:r>
      <w:r>
        <w:rPr>
          <w:rFonts w:ascii="Times New Roman"/>
          <w:b w:val="false"/>
          <w:i w:val="false"/>
          <w:color w:val="000000"/>
          <w:sz w:val="28"/>
        </w:rPr>
        <w:t xml:space="preserve">
      Мысалдар: </w:t>
      </w:r>
      <w:r>
        <w:br/>
      </w:r>
      <w:r>
        <w:rPr>
          <w:rFonts w:ascii="Times New Roman"/>
          <w:b w:val="false"/>
          <w:i w:val="false"/>
          <w:color w:val="000000"/>
          <w:sz w:val="28"/>
        </w:rPr>
        <w:t xml:space="preserve">
      1) 1/1020/2 түзетуiнiң тұрпаты түзетудiң түзету себептерi КҚД-1 "А" бөлiмi бойынша немесе КҚД-2 "А" және "Б" бөлiмдерi бойынша техникалық қателер және КҚД-1 "В" бөлiмi бойынша немесе КҚД-2 "В" бөлiмi (20-23 топ) бойынша мәлiметтердi нақтылау болып табылатын кеден ресiмдеуi процесiнде жүзеге асырылған түзетудi бiлдiредi. Түзету соңғы кедендiк бағалауға байланысты жүргiзiлдi; </w:t>
      </w:r>
      <w:r>
        <w:br/>
      </w:r>
      <w:r>
        <w:rPr>
          <w:rFonts w:ascii="Times New Roman"/>
          <w:b w:val="false"/>
          <w:i w:val="false"/>
          <w:color w:val="000000"/>
          <w:sz w:val="28"/>
        </w:rPr>
        <w:t xml:space="preserve">
      2) 1/0000/1 түзетуiнің тұрпаты кеден құнын түзетудiң шартты кедендiк бағалауға байланысты кедендiк ресiмдеу процесiнде жүзеге асырылғандығын бiлдiредi; </w:t>
      </w:r>
      <w:r>
        <w:br/>
      </w:r>
      <w:r>
        <w:rPr>
          <w:rFonts w:ascii="Times New Roman"/>
          <w:b w:val="false"/>
          <w:i w:val="false"/>
          <w:color w:val="000000"/>
          <w:sz w:val="28"/>
        </w:rPr>
        <w:t xml:space="preserve">
      3) 2/0200/2 түзетуiнiң тұрпаты түзетудiң декларант белгiленген шартты кедендiк бағалаумен тауар алғаннан кейiн және декларант соңғы кедендiк бағалау жүргiзiп, қосымша есептеулердiң көлемiн нақтылайтын құжаттар бергеннен кейiн жүзеге асырылатындығын бiлдiредi; </w:t>
      </w:r>
      <w:r>
        <w:br/>
      </w:r>
      <w:r>
        <w:rPr>
          <w:rFonts w:ascii="Times New Roman"/>
          <w:b w:val="false"/>
          <w:i w:val="false"/>
          <w:color w:val="000000"/>
          <w:sz w:val="28"/>
        </w:rPr>
        <w:t xml:space="preserve">
      4) 2/0000/2 түзетуiнiң тұрпаты түзетудiң декларанттың қосымша берген құжаттарына байланысты, олардың хабарлаған кеден құнын растайтын құжаттарды декларанттың белгiлеген мерзiмде бермеуiне байланысты белгiленген шартты кедендiк бағалаумен және кеден органының соңғы кедендiк бағалау жүргiзуiмен декларант тауарды алғаннан кейiн жүзеге асырылатындығын бiлдiредi. </w:t>
      </w:r>
      <w:r>
        <w:br/>
      </w:r>
      <w:r>
        <w:rPr>
          <w:rFonts w:ascii="Times New Roman"/>
          <w:b w:val="false"/>
          <w:i w:val="false"/>
          <w:color w:val="000000"/>
          <w:sz w:val="28"/>
        </w:rPr>
        <w:t xml:space="preserve">
      Оң жақтағы қосымша бөлiмде КҚД-1 бағанының екiншi қосымша бөлiмiндегi кеден режимiнiң екi мәндi сандық коды көрсетiледi. </w:t>
      </w:r>
      <w:r>
        <w:br/>
      </w:r>
      <w:r>
        <w:rPr>
          <w:rFonts w:ascii="Times New Roman"/>
          <w:b w:val="false"/>
          <w:i w:val="false"/>
          <w:color w:val="000000"/>
          <w:sz w:val="28"/>
        </w:rPr>
        <w:t xml:space="preserve">
      3 баған. "Қосымша қағаздар". </w:t>
      </w:r>
      <w:r>
        <w:br/>
      </w:r>
      <w:r>
        <w:rPr>
          <w:rFonts w:ascii="Times New Roman"/>
          <w:b w:val="false"/>
          <w:i w:val="false"/>
          <w:color w:val="000000"/>
          <w:sz w:val="28"/>
        </w:rPr>
        <w:t xml:space="preserve">
      Егер қосымша қағаздар пайдаланылса, толтырылады (КҚТ-2 нысаны). Бағанды толтыру Ережесi ЖКД-ның тиiстi бағандарын толтыру ережелерiне ұқсас. </w:t>
      </w:r>
      <w:r>
        <w:br/>
      </w:r>
      <w:r>
        <w:rPr>
          <w:rFonts w:ascii="Times New Roman"/>
          <w:b w:val="false"/>
          <w:i w:val="false"/>
          <w:color w:val="000000"/>
          <w:sz w:val="28"/>
        </w:rPr>
        <w:t xml:space="preserve">
      5 баған. "Тауарлардың барлық атауы". </w:t>
      </w:r>
      <w:r>
        <w:br/>
      </w:r>
      <w:r>
        <w:rPr>
          <w:rFonts w:ascii="Times New Roman"/>
          <w:b w:val="false"/>
          <w:i w:val="false"/>
          <w:color w:val="000000"/>
          <w:sz w:val="28"/>
        </w:rPr>
        <w:t xml:space="preserve">
      Бағанда кеден құны түзетiлетiн тауарлардың атауларының жалпы саны (санмен) көрсетiледi. </w:t>
      </w:r>
      <w:r>
        <w:br/>
      </w:r>
      <w:r>
        <w:rPr>
          <w:rFonts w:ascii="Times New Roman"/>
          <w:b w:val="false"/>
          <w:i w:val="false"/>
          <w:color w:val="000000"/>
          <w:sz w:val="28"/>
        </w:rPr>
        <w:t xml:space="preserve">
      12 баған. "Жалпы кеден құны". </w:t>
      </w:r>
      <w:r>
        <w:br/>
      </w:r>
      <w:r>
        <w:rPr>
          <w:rFonts w:ascii="Times New Roman"/>
          <w:b w:val="false"/>
          <w:i w:val="false"/>
          <w:color w:val="000000"/>
          <w:sz w:val="28"/>
        </w:rPr>
        <w:t xml:space="preserve">
      Бағанның сол жақ қосымша бөлiмiнде кеден құны түзетiлмеген қалған тауарлардың негiзгi және ЖКД қосымша қағаздарының 45 бағандарының, КҚТ-1 және КҚТ-2 бағандарының сол жақ қосымша бөлiмдерiнде көрсетiлген құны түзетiлген тауарлардың сомасы сияқты айқындалатын, жалпы түзетiлген кеден құны қойылады. </w:t>
      </w:r>
      <w:r>
        <w:br/>
      </w:r>
      <w:r>
        <w:rPr>
          <w:rFonts w:ascii="Times New Roman"/>
          <w:b w:val="false"/>
          <w:i w:val="false"/>
          <w:color w:val="000000"/>
          <w:sz w:val="28"/>
        </w:rPr>
        <w:t xml:space="preserve">
      Оң жақтағы қосымша бөлiмде, егер түзету бiрiншi рет жүргiзiлсе, немесе сол жақтағы қосымша бағанның мәнi алдыңғы КҚТ-1 нысаны болса, егер кеден құнын түзету жүргiзiлген болса, ЖКД негiзгi қағазының 12 бағанындағы мән көрсетіледi. </w:t>
      </w:r>
      <w:r>
        <w:br/>
      </w:r>
      <w:r>
        <w:rPr>
          <w:rFonts w:ascii="Times New Roman"/>
          <w:b w:val="false"/>
          <w:i w:val="false"/>
          <w:color w:val="000000"/>
          <w:sz w:val="28"/>
        </w:rPr>
        <w:t xml:space="preserve">
      20 баған. "Жеткiзу шарты". </w:t>
      </w:r>
      <w:r>
        <w:br/>
      </w:r>
      <w:r>
        <w:rPr>
          <w:rFonts w:ascii="Times New Roman"/>
          <w:b w:val="false"/>
          <w:i w:val="false"/>
          <w:color w:val="000000"/>
          <w:sz w:val="28"/>
        </w:rPr>
        <w:t xml:space="preserve">
      Тауардың жеткiзу шартын нақтылауға байланысты кеден құны түзетiлген жағдайда, бұл бағанда жеткiзудiң нақтыланған шарты көрсетіледi. Олай болмаған жағдайда, ЖКД тиiстi бағандарындағы мәлiметтер қайталанады. </w:t>
      </w:r>
      <w:r>
        <w:br/>
      </w:r>
      <w:r>
        <w:rPr>
          <w:rFonts w:ascii="Times New Roman"/>
          <w:b w:val="false"/>
          <w:i w:val="false"/>
          <w:color w:val="000000"/>
          <w:sz w:val="28"/>
        </w:rPr>
        <w:t xml:space="preserve">
      22 баған. "Валюта және тауарлардың жалпы фактуралық құны". </w:t>
      </w:r>
      <w:r>
        <w:br/>
      </w:r>
      <w:r>
        <w:rPr>
          <w:rFonts w:ascii="Times New Roman"/>
          <w:b w:val="false"/>
          <w:i w:val="false"/>
          <w:color w:val="000000"/>
          <w:sz w:val="28"/>
        </w:rPr>
        <w:t xml:space="preserve">
      Кедендiк ресiмдеуге ЖКД қабылдаған күнi осы тауардың фактуралық құнын нақтылауға (өзгертуге) байланысты кеден құнын түзеткен жағдайда, осы бағанда тауардың фактуралық құнының нақтыланған мәнi көрсетiледi. Олай болмаған жағдайда, ЖКД тиiстi бағандарындағы мәлiметтер қайталанады. </w:t>
      </w:r>
      <w:r>
        <w:br/>
      </w:r>
      <w:r>
        <w:rPr>
          <w:rFonts w:ascii="Times New Roman"/>
          <w:b w:val="false"/>
          <w:i w:val="false"/>
          <w:color w:val="000000"/>
          <w:sz w:val="28"/>
        </w:rPr>
        <w:t xml:space="preserve">
      23 баған. "Валюта бағамы". </w:t>
      </w:r>
      <w:r>
        <w:br/>
      </w:r>
      <w:r>
        <w:rPr>
          <w:rFonts w:ascii="Times New Roman"/>
          <w:b w:val="false"/>
          <w:i w:val="false"/>
          <w:color w:val="000000"/>
          <w:sz w:val="28"/>
        </w:rPr>
        <w:t xml:space="preserve">
      ЖКД бағанының сол жақтағы қосымша бағанында көрсетiлген валюта бағамын нақтылауға байланысты тауардың кеден құны түзетiлген жағдайда, осы бағанда кедендiк ресiмдеуге ЖКД қабылдаған күнi Қазақстан Республикасының Ұлттық Банкi белгiлеген, Қазақстан Республикасының валютасына тауардың фактуралық құны хабарланған валюта бағамының нақты мәнi көрсетiледi. Олай болмаған жағдайда, ЖКД тиiстi бағандарындағы мәлiметтер қайталанады. </w:t>
      </w:r>
      <w:r>
        <w:br/>
      </w:r>
      <w:r>
        <w:rPr>
          <w:rFonts w:ascii="Times New Roman"/>
          <w:b w:val="false"/>
          <w:i w:val="false"/>
          <w:color w:val="000000"/>
          <w:sz w:val="28"/>
        </w:rPr>
        <w:t xml:space="preserve">
      Ескерту. Кеден құнының барлық түзетулерi (соның iшiнде тауарды еркiн айналым үшiн шығарғаннан кейiнгi кеден құнын түзету) кедендiк ресiмдеуге ЖКД қабылдаған күнгi валюта бағамы бойынша жүргiзіледi. </w:t>
      </w:r>
      <w:r>
        <w:br/>
      </w:r>
      <w:r>
        <w:rPr>
          <w:rFonts w:ascii="Times New Roman"/>
          <w:b w:val="false"/>
          <w:i w:val="false"/>
          <w:color w:val="000000"/>
          <w:sz w:val="28"/>
        </w:rPr>
        <w:t xml:space="preserve">
      32 баған. "Нетто (кг) салмағы". </w:t>
      </w:r>
      <w:r>
        <w:br/>
      </w:r>
      <w:r>
        <w:rPr>
          <w:rFonts w:ascii="Times New Roman"/>
          <w:b w:val="false"/>
          <w:i w:val="false"/>
          <w:color w:val="000000"/>
          <w:sz w:val="28"/>
        </w:rPr>
        <w:t xml:space="preserve">
      Қазақстан Республикасының кеден аумағына әкелу сәтiнде тауардың нетто салмағын нақтылауға байланысты кеден құны түзетiлген жағдайда, осы бағанда оны тұтынуға дейiнгi тауардан бөлiнбес немесе сұйық және ұнтақ тауарлар үшiн жалпы салмағы алғашқы қалыптауы ескерiлiп тауардың таза салмағының нақтыланған және құжатпен расталған мәнi көрсетiледi. Олай болмаған жағдайда, ЖКД тиiстi бағандарындағы мәлiметтер қайталанады. </w:t>
      </w:r>
      <w:r>
        <w:br/>
      </w:r>
      <w:r>
        <w:rPr>
          <w:rFonts w:ascii="Times New Roman"/>
          <w:b w:val="false"/>
          <w:i w:val="false"/>
          <w:color w:val="000000"/>
          <w:sz w:val="28"/>
        </w:rPr>
        <w:t xml:space="preserve">
      42 баған. "Тауардың фактуралық құны". </w:t>
      </w:r>
      <w:r>
        <w:br/>
      </w:r>
      <w:r>
        <w:rPr>
          <w:rFonts w:ascii="Times New Roman"/>
          <w:b w:val="false"/>
          <w:i w:val="false"/>
          <w:color w:val="000000"/>
          <w:sz w:val="28"/>
        </w:rPr>
        <w:t xml:space="preserve">
      Тауардың фактуралық құнын нақтылауға байланысты кеден құны түзетiлген жағдайда, осы бағанда тауардың нақтыланған фактуралық құны көрсетiледi. Олай болмаған жағдайда, ЖКД тиiстi бағандарындағы мәлiметтер қайталанады.". </w:t>
      </w:r>
      <w:r>
        <w:br/>
      </w:r>
      <w:r>
        <w:rPr>
          <w:rFonts w:ascii="Times New Roman"/>
          <w:b w:val="false"/>
          <w:i w:val="false"/>
          <w:color w:val="000000"/>
          <w:sz w:val="28"/>
        </w:rPr>
        <w:t xml:space="preserve">
      44 баған. "Қосымша ақпараттар/берiлетiн құжаттар". </w:t>
      </w:r>
      <w:r>
        <w:br/>
      </w:r>
      <w:r>
        <w:rPr>
          <w:rFonts w:ascii="Times New Roman"/>
          <w:b w:val="false"/>
          <w:i w:val="false"/>
          <w:color w:val="000000"/>
          <w:sz w:val="28"/>
        </w:rPr>
        <w:t xml:space="preserve">
      Баған егер, декларант кеден құнын түзету барысына қосымша құжаттар берген жағдайда (келiсiм-шартқа қосымша, қосымша келiсiмдер, кеден органдарының рұқсаттары және басқалары), толтырылады. </w:t>
      </w:r>
      <w:r>
        <w:br/>
      </w:r>
      <w:r>
        <w:rPr>
          <w:rFonts w:ascii="Times New Roman"/>
          <w:b w:val="false"/>
          <w:i w:val="false"/>
          <w:color w:val="000000"/>
          <w:sz w:val="28"/>
        </w:rPr>
        <w:t xml:space="preserve">
      Бағанды толтыру Ережесi ЖКД сол бағандарын толтыру ережелерiне ұқсас, бұл ретте, түзету жүргiзiлген негiзде декларанттың қосымша берген құжаттарының нөмiрi және күндерi көрсетiледi. </w:t>
      </w:r>
      <w:r>
        <w:br/>
      </w:r>
      <w:r>
        <w:rPr>
          <w:rFonts w:ascii="Times New Roman"/>
          <w:b w:val="false"/>
          <w:i w:val="false"/>
          <w:color w:val="000000"/>
          <w:sz w:val="28"/>
        </w:rPr>
        <w:t xml:space="preserve">
      45 баған. "Тауардың кеден құны". </w:t>
      </w:r>
      <w:r>
        <w:br/>
      </w:r>
      <w:r>
        <w:rPr>
          <w:rFonts w:ascii="Times New Roman"/>
          <w:b w:val="false"/>
          <w:i w:val="false"/>
          <w:color w:val="000000"/>
          <w:sz w:val="28"/>
        </w:rPr>
        <w:t xml:space="preserve">
      Бағанның сол жақтағы қосымша бөлiмiне КҚТ 31 бағанында жазылған тауардың түзетiлген кеден құны қойылады. </w:t>
      </w:r>
      <w:r>
        <w:br/>
      </w:r>
      <w:r>
        <w:rPr>
          <w:rFonts w:ascii="Times New Roman"/>
          <w:b w:val="false"/>
          <w:i w:val="false"/>
          <w:color w:val="000000"/>
          <w:sz w:val="28"/>
        </w:rPr>
        <w:t xml:space="preserve">
      Бағанның оң жақтағы қосымша бөлiмiнде КҚТ 31 бағанында көрсетiлген тауар үшiн ЖКД 45 бағанындағы мән көрсетiледi. </w:t>
      </w:r>
      <w:r>
        <w:br/>
      </w:r>
      <w:r>
        <w:rPr>
          <w:rFonts w:ascii="Times New Roman"/>
          <w:b w:val="false"/>
          <w:i w:val="false"/>
          <w:color w:val="000000"/>
          <w:sz w:val="28"/>
        </w:rPr>
        <w:t xml:space="preserve">
      46 баған. "Статистикалық құн". </w:t>
      </w:r>
      <w:r>
        <w:br/>
      </w:r>
      <w:r>
        <w:rPr>
          <w:rFonts w:ascii="Times New Roman"/>
          <w:b w:val="false"/>
          <w:i w:val="false"/>
          <w:color w:val="000000"/>
          <w:sz w:val="28"/>
        </w:rPr>
        <w:t xml:space="preserve">
      Шартты кедендiк бағалауға байланысты тауардың кеден құны түзетiлген жағдайда, бұл баған түзетiлмейдi. </w:t>
      </w:r>
      <w:r>
        <w:br/>
      </w:r>
      <w:r>
        <w:rPr>
          <w:rFonts w:ascii="Times New Roman"/>
          <w:b w:val="false"/>
          <w:i w:val="false"/>
          <w:color w:val="000000"/>
          <w:sz w:val="28"/>
        </w:rPr>
        <w:t xml:space="preserve">
      Соңғы кедендiк бағалауға байланысты тауардың кеден құны түзетiлген жағдайда, осы бағанда түзетiлген кеден құны негiзiнде есептелген тауардың статистикалық құны көрсетiледi. </w:t>
      </w:r>
      <w:r>
        <w:br/>
      </w:r>
      <w:r>
        <w:rPr>
          <w:rFonts w:ascii="Times New Roman"/>
          <w:b w:val="false"/>
          <w:i w:val="false"/>
          <w:color w:val="000000"/>
          <w:sz w:val="28"/>
        </w:rPr>
        <w:t xml:space="preserve">
      Бағанды толтыру Ережесi ЖКД тиiстi бағандарын толтыру ережелерiне ұқсас. </w:t>
      </w:r>
      <w:r>
        <w:br/>
      </w:r>
      <w:r>
        <w:rPr>
          <w:rFonts w:ascii="Times New Roman"/>
          <w:b w:val="false"/>
          <w:i w:val="false"/>
          <w:color w:val="000000"/>
          <w:sz w:val="28"/>
        </w:rPr>
        <w:t xml:space="preserve">
      47 баған. "Кеден төлемдерiн және салықтарды есептеу": </w:t>
      </w:r>
      <w:r>
        <w:br/>
      </w:r>
      <w:r>
        <w:rPr>
          <w:rFonts w:ascii="Times New Roman"/>
          <w:b w:val="false"/>
          <w:i w:val="false"/>
          <w:color w:val="000000"/>
          <w:sz w:val="28"/>
        </w:rPr>
        <w:t xml:space="preserve">
      "Түрi", "Есептеу негiзi", "Ставка", "Сома", "БК" қосымша бағандары кеден төлемдерiн және салықтарды есептеу кезiнде, КҚТ-1 (КҚТ-2) 12, 45 бағандары сияқты ЖКД 47 бағандарын толтыру ережелерiне ұқсас толтырылады; </w:t>
      </w:r>
      <w:r>
        <w:br/>
      </w:r>
      <w:r>
        <w:rPr>
          <w:rFonts w:ascii="Times New Roman"/>
          <w:b w:val="false"/>
          <w:i w:val="false"/>
          <w:color w:val="000000"/>
          <w:sz w:val="28"/>
        </w:rPr>
        <w:t xml:space="preserve">
      "Төлем түрiнiң коды" қосымша бағанында: </w:t>
      </w:r>
      <w:r>
        <w:br/>
      </w:r>
      <w:r>
        <w:rPr>
          <w:rFonts w:ascii="Times New Roman"/>
          <w:b w:val="false"/>
          <w:i w:val="false"/>
          <w:color w:val="000000"/>
          <w:sz w:val="28"/>
        </w:rPr>
        <w:t xml:space="preserve">
      егер, төлемнiң түзетiлген сомасы ЖКД тиiстi немесе КҚТ-1 немесе КҚТ-2 тиiстi қағазы сомасынан (егер түзету бұрын жүзеге асырылған болса) ерекшеленсе - "0"; </w:t>
      </w:r>
      <w:r>
        <w:br/>
      </w:r>
      <w:r>
        <w:rPr>
          <w:rFonts w:ascii="Times New Roman"/>
          <w:b w:val="false"/>
          <w:i w:val="false"/>
          <w:color w:val="000000"/>
          <w:sz w:val="28"/>
        </w:rPr>
        <w:t xml:space="preserve">
      егер, кеден құнын түзеу нәтижесiнде төлем сомасы өзгертiлмесе - "-" көрсетiледi. </w:t>
      </w:r>
      <w:r>
        <w:br/>
      </w:r>
      <w:r>
        <w:rPr>
          <w:rFonts w:ascii="Times New Roman"/>
          <w:b w:val="false"/>
          <w:i w:val="false"/>
          <w:color w:val="000000"/>
          <w:sz w:val="28"/>
        </w:rPr>
        <w:t xml:space="preserve">
      "Бұрынғы сома" қосымша бағанында КЖД немесе КҚТ-1 және КҚТ-2-де (егер кеден құны, кеден төлемдерi мен салықтары жүзеге асырылса) бұрын көрсетпеген төлем сомасы көрсетіледi. </w:t>
      </w:r>
      <w:r>
        <w:br/>
      </w:r>
      <w:r>
        <w:rPr>
          <w:rFonts w:ascii="Times New Roman"/>
          <w:b w:val="false"/>
          <w:i w:val="false"/>
          <w:color w:val="000000"/>
          <w:sz w:val="28"/>
        </w:rPr>
        <w:t xml:space="preserve">
      "Өзгерiс" қосымша бағанында, егер қосымша аудару болса (+) белгiсiмен, егер төлемдер қайтарылуға жатса (-) белгiсiмен "сома" және "Бұрынғы сома" қосымша бағандарында көрсетiлген шектердiң айырмасы көрсетiледi. </w:t>
      </w:r>
      <w:r>
        <w:br/>
      </w:r>
      <w:r>
        <w:rPr>
          <w:rFonts w:ascii="Times New Roman"/>
          <w:b w:val="false"/>
          <w:i w:val="false"/>
          <w:color w:val="000000"/>
          <w:sz w:val="28"/>
        </w:rPr>
        <w:t xml:space="preserve">
      "Өндiріп алуға жататын жалпы сома" қосымша бағанда "Өзгерiстер" қосымша бағанында көрсетiлген шектер сомасы көрсетiледi. </w:t>
      </w:r>
      <w:r>
        <w:br/>
      </w:r>
      <w:r>
        <w:rPr>
          <w:rFonts w:ascii="Times New Roman"/>
          <w:b w:val="false"/>
          <w:i w:val="false"/>
          <w:color w:val="000000"/>
          <w:sz w:val="28"/>
        </w:rPr>
        <w:t xml:space="preserve">
      54-баған. "Орны және күнi". </w:t>
      </w:r>
      <w:r>
        <w:br/>
      </w:r>
      <w:r>
        <w:rPr>
          <w:rFonts w:ascii="Times New Roman"/>
          <w:b w:val="false"/>
          <w:i w:val="false"/>
          <w:color w:val="000000"/>
          <w:sz w:val="28"/>
        </w:rPr>
        <w:t xml:space="preserve">
      Декларанттың бұл бағанды толтыруы ережесi КЖД тиiстi бағанын толтыру ережесiне ұқсас. </w:t>
      </w:r>
      <w:r>
        <w:br/>
      </w:r>
      <w:r>
        <w:rPr>
          <w:rFonts w:ascii="Times New Roman"/>
          <w:b w:val="false"/>
          <w:i w:val="false"/>
          <w:color w:val="000000"/>
          <w:sz w:val="28"/>
        </w:rPr>
        <w:t xml:space="preserve">
      Кеден органының лауазымды тұлғасы КҚТ-1 (КҚТ-2) нысанын толтырған жағдайда, бұл бағанда оларға толтыру күнi, қолы және жеке нөмiрлiк мөрi қойылады. Бұл ретте, 14-баған толтырылмайды. </w:t>
      </w:r>
      <w:r>
        <w:br/>
      </w:r>
      <w:r>
        <w:rPr>
          <w:rFonts w:ascii="Times New Roman"/>
          <w:b w:val="false"/>
          <w:i w:val="false"/>
          <w:color w:val="000000"/>
          <w:sz w:val="28"/>
        </w:rPr>
        <w:t xml:space="preserve">
      6. Кеден органы толтыратын бағандар. </w:t>
      </w:r>
      <w:r>
        <w:br/>
      </w:r>
      <w:r>
        <w:rPr>
          <w:rFonts w:ascii="Times New Roman"/>
          <w:b w:val="false"/>
          <w:i w:val="false"/>
          <w:color w:val="000000"/>
          <w:sz w:val="28"/>
        </w:rPr>
        <w:t xml:space="preserve">
      Кеден органы А, 43, С, D бағандарын толтырады. </w:t>
      </w:r>
      <w:r>
        <w:br/>
      </w:r>
      <w:r>
        <w:rPr>
          <w:rFonts w:ascii="Times New Roman"/>
          <w:b w:val="false"/>
          <w:i w:val="false"/>
          <w:color w:val="000000"/>
          <w:sz w:val="28"/>
        </w:rPr>
        <w:t xml:space="preserve">
      А бағаны. </w:t>
      </w:r>
      <w:r>
        <w:br/>
      </w:r>
      <w:r>
        <w:rPr>
          <w:rFonts w:ascii="Times New Roman"/>
          <w:b w:val="false"/>
          <w:i w:val="false"/>
          <w:color w:val="000000"/>
          <w:sz w:val="28"/>
        </w:rPr>
        <w:t xml:space="preserve">
      Уақытша (шартты) кеден бағалауымен байланысты кеден құнын түзету жағдайында осы бағанда декларанттың кеден құнын нақтылау үшiн қажеттi құжаттарды кеден органына беру күнi көрсетiледi. Егер кеден құнын жалпы белгiленген нақтылау мерзiмiнiң шегiнде бiрнеше өтпелi мерзiмдер белгiленсе, онда осы бағанда келесi осы мерзiмдердiң әрқайсысы көрсетiледi. </w:t>
      </w:r>
      <w:r>
        <w:br/>
      </w:r>
      <w:r>
        <w:rPr>
          <w:rFonts w:ascii="Times New Roman"/>
          <w:b w:val="false"/>
          <w:i w:val="false"/>
          <w:color w:val="000000"/>
          <w:sz w:val="28"/>
        </w:rPr>
        <w:t xml:space="preserve">
      43-баған. "Кеден құнын айқындау үшiн пайдаланған кеден бағалауының тәсiлi". </w:t>
      </w:r>
      <w:r>
        <w:br/>
      </w:r>
      <w:r>
        <w:rPr>
          <w:rFonts w:ascii="Times New Roman"/>
          <w:b w:val="false"/>
          <w:i w:val="false"/>
          <w:color w:val="000000"/>
          <w:sz w:val="28"/>
        </w:rPr>
        <w:t xml:space="preserve">
      Кеден құнын айқындау тәсiлiнiң сандық белгiлеуi көрсетiледi. Егер тәсiл өзгермеген жағдайда, онда кеден құнын көрсету кезiнде декларант пайдаланған сол тәсiл көрсетiледi. Егер кеден құнын түзету кезiнде кеден құнын айқындаудың басқа тәсiлi қолданылған жағдайда, онда осы бағанда құнды түзету кезiнде қолданылатын сол тәсiл көрсетiледi. </w:t>
      </w:r>
      <w:r>
        <w:br/>
      </w:r>
      <w:r>
        <w:rPr>
          <w:rFonts w:ascii="Times New Roman"/>
          <w:b w:val="false"/>
          <w:i w:val="false"/>
          <w:color w:val="000000"/>
          <w:sz w:val="28"/>
        </w:rPr>
        <w:t xml:space="preserve">
      Шартты кеден бағалауымен тауарды шығару жағдайында бұл бағанда "0" қойылады. </w:t>
      </w:r>
      <w:r>
        <w:br/>
      </w:r>
      <w:r>
        <w:rPr>
          <w:rFonts w:ascii="Times New Roman"/>
          <w:b w:val="false"/>
          <w:i w:val="false"/>
          <w:color w:val="000000"/>
          <w:sz w:val="28"/>
        </w:rPr>
        <w:t xml:space="preserve">
      С бағаны. </w:t>
      </w:r>
      <w:r>
        <w:br/>
      </w:r>
      <w:r>
        <w:rPr>
          <w:rFonts w:ascii="Times New Roman"/>
          <w:b w:val="false"/>
          <w:i w:val="false"/>
          <w:color w:val="000000"/>
          <w:sz w:val="28"/>
        </w:rPr>
        <w:t xml:space="preserve">
      Декларанттың өтiнiшiне сәйкес шартты кеден бағалауымен оған тауарды беруге сәйкес кеден баждары мен салықтарын төлеудi қамтамасыз етудiң түрi көрсетiледi. Бұл ретте, кеден органының лауазымды тұлғасы ол бойынша кеден органының депозитiне қажеттi кеден баждары мен салықтары енгiзiлген төлем тапсырысының нөмiрi көрсетiледi және белгiленген тәртіппен расталады. </w:t>
      </w:r>
      <w:r>
        <w:br/>
      </w:r>
      <w:r>
        <w:rPr>
          <w:rFonts w:ascii="Times New Roman"/>
          <w:b w:val="false"/>
          <w:i w:val="false"/>
          <w:color w:val="000000"/>
          <w:sz w:val="28"/>
        </w:rPr>
        <w:t xml:space="preserve">
      D бағаны. </w:t>
      </w:r>
      <w:r>
        <w:br/>
      </w:r>
      <w:r>
        <w:rPr>
          <w:rFonts w:ascii="Times New Roman"/>
          <w:b w:val="false"/>
          <w:i w:val="false"/>
          <w:color w:val="000000"/>
          <w:sz w:val="28"/>
        </w:rPr>
        <w:t xml:space="preserve">
      Кеден органы лауазымды тұлғасының жеке нөмiрлiк мөрiмен куәландырылған кеден органы құрылымдық басшысының қолы мен күнi қойылады. </w:t>
      </w:r>
    </w:p>
    <w:p>
      <w:pPr>
        <w:spacing w:after="0"/>
        <w:ind w:left="0"/>
        <w:jc w:val="both"/>
      </w:pPr>
      <w:r>
        <w:rPr>
          <w:rFonts w:ascii="Times New Roman"/>
          <w:b w:val="false"/>
          <w:i w:val="false"/>
          <w:color w:val="000000"/>
          <w:sz w:val="28"/>
        </w:rPr>
        <w:t xml:space="preserve">Кеден құнын, кеден төлемдерi мен  </w:t>
      </w:r>
      <w:r>
        <w:br/>
      </w:r>
      <w:r>
        <w:rPr>
          <w:rFonts w:ascii="Times New Roman"/>
          <w:b w:val="false"/>
          <w:i w:val="false"/>
          <w:color w:val="000000"/>
          <w:sz w:val="28"/>
        </w:rPr>
        <w:t xml:space="preserve">
салықтарын түзету нысандарын толтыру </w:t>
      </w:r>
      <w:r>
        <w:br/>
      </w:r>
      <w:r>
        <w:rPr>
          <w:rFonts w:ascii="Times New Roman"/>
          <w:b w:val="false"/>
          <w:i w:val="false"/>
          <w:color w:val="000000"/>
          <w:sz w:val="28"/>
        </w:rPr>
        <w:t xml:space="preserve">
ережесі қосымшасы         </w:t>
      </w:r>
      <w:r>
        <w:br/>
      </w:r>
      <w:r>
        <w:rPr>
          <w:rFonts w:ascii="Times New Roman"/>
          <w:b w:val="false"/>
          <w:i w:val="false"/>
          <w:color w:val="000000"/>
          <w:sz w:val="28"/>
        </w:rPr>
        <w:t xml:space="preserve">
Кедендік құнның декларациясының   </w:t>
      </w:r>
      <w:r>
        <w:br/>
      </w:r>
      <w:r>
        <w:rPr>
          <w:rFonts w:ascii="Times New Roman"/>
          <w:b w:val="false"/>
          <w:i w:val="false"/>
          <w:color w:val="000000"/>
          <w:sz w:val="28"/>
        </w:rPr>
        <w:t xml:space="preserve">
нысаны               </w:t>
      </w:r>
    </w:p>
    <w:p>
      <w:pPr>
        <w:spacing w:after="0"/>
        <w:ind w:left="0"/>
        <w:jc w:val="both"/>
      </w:pPr>
      <w:r>
        <w:rPr>
          <w:rFonts w:ascii="Times New Roman"/>
          <w:b w:val="false"/>
          <w:i w:val="false"/>
          <w:color w:val="000000"/>
          <w:sz w:val="28"/>
        </w:rPr>
        <w:t xml:space="preserve">Кеден құнын, кеден төлемдерін және </w:t>
      </w:r>
      <w:r>
        <w:br/>
      </w:r>
      <w:r>
        <w:rPr>
          <w:rFonts w:ascii="Times New Roman"/>
          <w:b w:val="false"/>
          <w:i w:val="false"/>
          <w:color w:val="000000"/>
          <w:sz w:val="28"/>
        </w:rPr>
        <w:t xml:space="preserve">
салықтарын түзетудің нысаны         КҚТ-1           ЖКД-сына қосымша </w:t>
      </w:r>
      <w:r>
        <w:br/>
      </w:r>
      <w:r>
        <w:rPr>
          <w:rFonts w:ascii="Times New Roman"/>
          <w:b w:val="false"/>
          <w:i w:val="false"/>
          <w:color w:val="000000"/>
          <w:sz w:val="28"/>
        </w:rPr>
        <w:t xml:space="preserve">
                                    1. Түзетудің тұрпаты </w:t>
      </w:r>
      <w:r>
        <w:br/>
      </w:r>
      <w:r>
        <w:rPr>
          <w:rFonts w:ascii="Times New Roman"/>
          <w:b w:val="false"/>
          <w:i w:val="false"/>
          <w:color w:val="000000"/>
          <w:sz w:val="28"/>
        </w:rPr>
        <w:t xml:space="preserve">
2. Экспорттаушы/жөнелтуші           3. Қосымша парақ </w:t>
      </w:r>
      <w:r>
        <w:br/>
      </w:r>
      <w:r>
        <w:rPr>
          <w:rFonts w:ascii="Times New Roman"/>
          <w:b w:val="false"/>
          <w:i w:val="false"/>
          <w:color w:val="000000"/>
          <w:sz w:val="28"/>
        </w:rPr>
        <w:t xml:space="preserve">
Тіркеу                        -дан  5. Барлық      7. Ақпарат нөмірі </w:t>
      </w:r>
      <w:r>
        <w:br/>
      </w:r>
      <w:r>
        <w:rPr>
          <w:rFonts w:ascii="Times New Roman"/>
          <w:b w:val="false"/>
          <w:i w:val="false"/>
          <w:color w:val="000000"/>
          <w:sz w:val="28"/>
        </w:rPr>
        <w:t xml:space="preserve">
                                       тауарлардың </w:t>
      </w:r>
      <w:r>
        <w:br/>
      </w:r>
      <w:r>
        <w:rPr>
          <w:rFonts w:ascii="Times New Roman"/>
          <w:b w:val="false"/>
          <w:i w:val="false"/>
          <w:color w:val="000000"/>
          <w:sz w:val="28"/>
        </w:rPr>
        <w:t xml:space="preserve">
                                       аталуы </w:t>
      </w:r>
      <w:r>
        <w:br/>
      </w:r>
      <w:r>
        <w:rPr>
          <w:rFonts w:ascii="Times New Roman"/>
          <w:b w:val="false"/>
          <w:i w:val="false"/>
          <w:color w:val="000000"/>
          <w:sz w:val="28"/>
        </w:rPr>
        <w:t xml:space="preserve">
8. Импорттаушы/қабылдаушы </w:t>
      </w:r>
      <w:r>
        <w:br/>
      </w:r>
      <w:r>
        <w:rPr>
          <w:rFonts w:ascii="Times New Roman"/>
          <w:b w:val="false"/>
          <w:i w:val="false"/>
          <w:color w:val="000000"/>
          <w:sz w:val="28"/>
        </w:rPr>
        <w:t xml:space="preserve">
Тіркеу                        -дан   12. Жалпы кедендік  13. </w:t>
      </w:r>
      <w:r>
        <w:br/>
      </w:r>
      <w:r>
        <w:rPr>
          <w:rFonts w:ascii="Times New Roman"/>
          <w:b w:val="false"/>
          <w:i w:val="false"/>
          <w:color w:val="000000"/>
          <w:sz w:val="28"/>
        </w:rPr>
        <w:t xml:space="preserve">
                                         құн </w:t>
      </w:r>
      <w:r>
        <w:br/>
      </w:r>
      <w:r>
        <w:rPr>
          <w:rFonts w:ascii="Times New Roman"/>
          <w:b w:val="false"/>
          <w:i w:val="false"/>
          <w:color w:val="000000"/>
          <w:sz w:val="28"/>
        </w:rPr>
        <w:t xml:space="preserve">
14. Декларант/өкілетті адам  </w:t>
      </w:r>
      <w:r>
        <w:br/>
      </w:r>
      <w:r>
        <w:rPr>
          <w:rFonts w:ascii="Times New Roman"/>
          <w:b w:val="false"/>
          <w:i w:val="false"/>
          <w:color w:val="000000"/>
          <w:sz w:val="28"/>
        </w:rPr>
        <w:t xml:space="preserve">
Тіркеу                        -дан     </w:t>
      </w:r>
      <w:r>
        <w:br/>
      </w:r>
      <w:r>
        <w:rPr>
          <w:rFonts w:ascii="Times New Roman"/>
          <w:b w:val="false"/>
          <w:i w:val="false"/>
          <w:color w:val="000000"/>
          <w:sz w:val="28"/>
        </w:rPr>
        <w:t xml:space="preserve">
                                     20. Жеткізілім шарттары </w:t>
      </w:r>
      <w:r>
        <w:br/>
      </w:r>
      <w:r>
        <w:rPr>
          <w:rFonts w:ascii="Times New Roman"/>
          <w:b w:val="false"/>
          <w:i w:val="false"/>
          <w:color w:val="000000"/>
          <w:sz w:val="28"/>
        </w:rPr>
        <w:t xml:space="preserve">
                               22. Валюта мен    23.Валюта 24.Мәмі. </w:t>
      </w:r>
      <w:r>
        <w:br/>
      </w:r>
      <w:r>
        <w:rPr>
          <w:rFonts w:ascii="Times New Roman"/>
          <w:b w:val="false"/>
          <w:i w:val="false"/>
          <w:color w:val="000000"/>
          <w:sz w:val="28"/>
        </w:rPr>
        <w:t xml:space="preserve">
                                   жалпы фактура.   бағамы ленің </w:t>
      </w:r>
      <w:r>
        <w:br/>
      </w:r>
      <w:r>
        <w:rPr>
          <w:rFonts w:ascii="Times New Roman"/>
          <w:b w:val="false"/>
          <w:i w:val="false"/>
          <w:color w:val="000000"/>
          <w:sz w:val="28"/>
        </w:rPr>
        <w:t xml:space="preserve">
                                   Тауарлардың             сипаты </w:t>
      </w:r>
      <w:r>
        <w:br/>
      </w:r>
      <w:r>
        <w:rPr>
          <w:rFonts w:ascii="Times New Roman"/>
          <w:b w:val="false"/>
          <w:i w:val="false"/>
          <w:color w:val="000000"/>
          <w:sz w:val="28"/>
        </w:rPr>
        <w:t xml:space="preserve">
                                   құны. </w:t>
      </w:r>
    </w:p>
    <w:p>
      <w:pPr>
        <w:spacing w:after="0"/>
        <w:ind w:left="0"/>
        <w:jc w:val="both"/>
      </w:pPr>
      <w:r>
        <w:rPr>
          <w:rFonts w:ascii="Times New Roman"/>
          <w:b w:val="false"/>
          <w:i w:val="false"/>
          <w:color w:val="000000"/>
          <w:sz w:val="28"/>
        </w:rPr>
        <w:t xml:space="preserve">31. Жүк   Контейнер.     32. Тауар   33. Тауарлардың коды </w:t>
      </w:r>
      <w:r>
        <w:br/>
      </w:r>
      <w:r>
        <w:rPr>
          <w:rFonts w:ascii="Times New Roman"/>
          <w:b w:val="false"/>
          <w:i w:val="false"/>
          <w:color w:val="000000"/>
          <w:sz w:val="28"/>
        </w:rPr>
        <w:t xml:space="preserve">
орында.   лердің марки. </w:t>
      </w:r>
      <w:r>
        <w:br/>
      </w:r>
      <w:r>
        <w:rPr>
          <w:rFonts w:ascii="Times New Roman"/>
          <w:b w:val="false"/>
          <w:i w:val="false"/>
          <w:color w:val="000000"/>
          <w:sz w:val="28"/>
        </w:rPr>
        <w:t xml:space="preserve">
ры мен    ровкасы мен </w:t>
      </w:r>
      <w:r>
        <w:br/>
      </w:r>
      <w:r>
        <w:rPr>
          <w:rFonts w:ascii="Times New Roman"/>
          <w:b w:val="false"/>
          <w:i w:val="false"/>
          <w:color w:val="000000"/>
          <w:sz w:val="28"/>
        </w:rPr>
        <w:t xml:space="preserve">
тауар.    саны-тауар. </w:t>
      </w:r>
      <w:r>
        <w:br/>
      </w:r>
      <w:r>
        <w:rPr>
          <w:rFonts w:ascii="Times New Roman"/>
          <w:b w:val="false"/>
          <w:i w:val="false"/>
          <w:color w:val="000000"/>
          <w:sz w:val="28"/>
        </w:rPr>
        <w:t xml:space="preserve">
лардың    лардың си.                 34. Елдің коды  35. Салмақ ___ </w:t>
      </w:r>
      <w:r>
        <w:br/>
      </w:r>
      <w:r>
        <w:rPr>
          <w:rFonts w:ascii="Times New Roman"/>
          <w:b w:val="false"/>
          <w:i w:val="false"/>
          <w:color w:val="000000"/>
          <w:sz w:val="28"/>
        </w:rPr>
        <w:t xml:space="preserve">
сипат.    паттамасы                  </w:t>
      </w:r>
      <w:r>
        <w:br/>
      </w:r>
      <w:r>
        <w:rPr>
          <w:rFonts w:ascii="Times New Roman"/>
          <w:b w:val="false"/>
          <w:i w:val="false"/>
          <w:color w:val="000000"/>
          <w:sz w:val="28"/>
        </w:rPr>
        <w:t xml:space="preserve">
тамасы                               37. -------сы   38. Салмақ ___ </w:t>
      </w:r>
      <w:r>
        <w:br/>
      </w:r>
      <w:r>
        <w:rPr>
          <w:rFonts w:ascii="Times New Roman"/>
          <w:b w:val="false"/>
          <w:i w:val="false"/>
          <w:color w:val="000000"/>
          <w:sz w:val="28"/>
        </w:rPr>
        <w:t xml:space="preserve">
                                     40. Жалпы тіркелу/Алдыңғы құжат </w:t>
      </w:r>
      <w:r>
        <w:br/>
      </w:r>
      <w:r>
        <w:rPr>
          <w:rFonts w:ascii="Times New Roman"/>
          <w:b w:val="false"/>
          <w:i w:val="false"/>
          <w:color w:val="000000"/>
          <w:sz w:val="28"/>
        </w:rPr>
        <w:t xml:space="preserve">
44. Қо.                              41. Қосымша өл. 42. Тауар. 43. </w:t>
      </w:r>
      <w:r>
        <w:br/>
      </w:r>
      <w:r>
        <w:rPr>
          <w:rFonts w:ascii="Times New Roman"/>
          <w:b w:val="false"/>
          <w:i w:val="false"/>
          <w:color w:val="000000"/>
          <w:sz w:val="28"/>
        </w:rPr>
        <w:t xml:space="preserve">
сымша                                    шем бірлігі лар құны. </w:t>
      </w:r>
      <w:r>
        <w:br/>
      </w:r>
      <w:r>
        <w:rPr>
          <w:rFonts w:ascii="Times New Roman"/>
          <w:b w:val="false"/>
          <w:i w:val="false"/>
          <w:color w:val="000000"/>
          <w:sz w:val="28"/>
        </w:rPr>
        <w:t xml:space="preserve">
ақпарат.                                             ның фак. </w:t>
      </w:r>
      <w:r>
        <w:br/>
      </w:r>
      <w:r>
        <w:rPr>
          <w:rFonts w:ascii="Times New Roman"/>
          <w:b w:val="false"/>
          <w:i w:val="false"/>
          <w:color w:val="000000"/>
          <w:sz w:val="28"/>
        </w:rPr>
        <w:t xml:space="preserve">
тар/ұсы.                                             турасы </w:t>
      </w:r>
      <w:r>
        <w:br/>
      </w:r>
      <w:r>
        <w:rPr>
          <w:rFonts w:ascii="Times New Roman"/>
          <w:b w:val="false"/>
          <w:i w:val="false"/>
          <w:color w:val="000000"/>
          <w:sz w:val="28"/>
        </w:rPr>
        <w:t xml:space="preserve">
нылған </w:t>
      </w:r>
      <w:r>
        <w:br/>
      </w:r>
      <w:r>
        <w:rPr>
          <w:rFonts w:ascii="Times New Roman"/>
          <w:b w:val="false"/>
          <w:i w:val="false"/>
          <w:color w:val="000000"/>
          <w:sz w:val="28"/>
        </w:rPr>
        <w:t xml:space="preserve">
құжаттар                                             45. Тауар. </w:t>
      </w:r>
      <w:r>
        <w:br/>
      </w:r>
      <w:r>
        <w:rPr>
          <w:rFonts w:ascii="Times New Roman"/>
          <w:b w:val="false"/>
          <w:i w:val="false"/>
          <w:color w:val="000000"/>
          <w:sz w:val="28"/>
        </w:rPr>
        <w:t xml:space="preserve">
                                                     лардың ке. </w:t>
      </w:r>
      <w:r>
        <w:br/>
      </w:r>
      <w:r>
        <w:rPr>
          <w:rFonts w:ascii="Times New Roman"/>
          <w:b w:val="false"/>
          <w:i w:val="false"/>
          <w:color w:val="000000"/>
          <w:sz w:val="28"/>
        </w:rPr>
        <w:t xml:space="preserve">
                                                     дендік құны </w:t>
      </w:r>
      <w:r>
        <w:br/>
      </w:r>
      <w:r>
        <w:rPr>
          <w:rFonts w:ascii="Times New Roman"/>
          <w:b w:val="false"/>
          <w:i w:val="false"/>
          <w:color w:val="000000"/>
          <w:sz w:val="28"/>
        </w:rPr>
        <w:t xml:space="preserve">
                                                     46. Статис. </w:t>
      </w:r>
      <w:r>
        <w:br/>
      </w:r>
      <w:r>
        <w:rPr>
          <w:rFonts w:ascii="Times New Roman"/>
          <w:b w:val="false"/>
          <w:i w:val="false"/>
          <w:color w:val="000000"/>
          <w:sz w:val="28"/>
        </w:rPr>
        <w:t xml:space="preserve">
                                                     тикалық құн    </w:t>
      </w:r>
      <w:r>
        <w:br/>
      </w:r>
      <w:r>
        <w:rPr>
          <w:rFonts w:ascii="Times New Roman"/>
          <w:b w:val="false"/>
          <w:i w:val="false"/>
          <w:color w:val="000000"/>
          <w:sz w:val="28"/>
        </w:rPr>
        <w:t xml:space="preserve">
47. Ке. Түрі Есеп. Ставка. Сома ТТ ТК  Алдыңғы сома Өзгерістер Төлем </w:t>
      </w:r>
      <w:r>
        <w:br/>
      </w:r>
      <w:r>
        <w:rPr>
          <w:rFonts w:ascii="Times New Roman"/>
          <w:b w:val="false"/>
          <w:i w:val="false"/>
          <w:color w:val="000000"/>
          <w:sz w:val="28"/>
        </w:rPr>
        <w:t xml:space="preserve">
ден тө.      теудің  лар                                       тапсы </w:t>
      </w:r>
      <w:r>
        <w:br/>
      </w:r>
      <w:r>
        <w:rPr>
          <w:rFonts w:ascii="Times New Roman"/>
          <w:b w:val="false"/>
          <w:i w:val="false"/>
          <w:color w:val="000000"/>
          <w:sz w:val="28"/>
        </w:rPr>
        <w:t xml:space="preserve">
емдерін      негіз.                                            рысы </w:t>
      </w:r>
      <w:r>
        <w:br/>
      </w:r>
      <w:r>
        <w:rPr>
          <w:rFonts w:ascii="Times New Roman"/>
          <w:b w:val="false"/>
          <w:i w:val="false"/>
          <w:color w:val="000000"/>
          <w:sz w:val="28"/>
        </w:rPr>
        <w:t xml:space="preserve">
есептеу      демесі                                            ның- </w:t>
      </w:r>
      <w:r>
        <w:br/>
      </w:r>
      <w:r>
        <w:rPr>
          <w:rFonts w:ascii="Times New Roman"/>
          <w:b w:val="false"/>
          <w:i w:val="false"/>
          <w:color w:val="000000"/>
          <w:sz w:val="28"/>
        </w:rPr>
        <w:t xml:space="preserve">
                                                               мен </w:t>
      </w:r>
      <w:r>
        <w:br/>
      </w:r>
      <w:r>
        <w:rPr>
          <w:rFonts w:ascii="Times New Roman"/>
          <w:b w:val="false"/>
          <w:i w:val="false"/>
          <w:color w:val="000000"/>
          <w:sz w:val="28"/>
        </w:rPr>
        <w:t xml:space="preserve">
                                                               күні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50. Сенім хат      Қолы </w:t>
      </w:r>
      <w:r>
        <w:br/>
      </w:r>
      <w:r>
        <w:rPr>
          <w:rFonts w:ascii="Times New Roman"/>
          <w:b w:val="false"/>
          <w:i w:val="false"/>
          <w:color w:val="000000"/>
          <w:sz w:val="28"/>
        </w:rPr>
        <w:t xml:space="preserve">
              беруші             </w:t>
      </w:r>
      <w:r>
        <w:br/>
      </w:r>
      <w:r>
        <w:rPr>
          <w:rFonts w:ascii="Times New Roman"/>
          <w:b w:val="false"/>
          <w:i w:val="false"/>
          <w:color w:val="000000"/>
          <w:sz w:val="28"/>
        </w:rPr>
        <w:t xml:space="preserve">
          Жеткізілген орны мен күні </w:t>
      </w:r>
      <w:r>
        <w:br/>
      </w:r>
      <w:r>
        <w:rPr>
          <w:rFonts w:ascii="Times New Roman"/>
          <w:b w:val="false"/>
          <w:i w:val="false"/>
          <w:color w:val="000000"/>
          <w:sz w:val="28"/>
        </w:rPr>
        <w:t xml:space="preserve">
52. Кепілдік жарамсыз үшін </w:t>
      </w:r>
      <w:r>
        <w:br/>
      </w:r>
      <w:r>
        <w:rPr>
          <w:rFonts w:ascii="Times New Roman"/>
          <w:b w:val="false"/>
          <w:i w:val="false"/>
          <w:color w:val="000000"/>
          <w:sz w:val="28"/>
        </w:rPr>
        <w:t xml:space="preserve">
 __ Кедендік бақылау   ҚР мен ББ-бастығы   ККБ-басты. 54. Орны мен </w:t>
      </w:r>
      <w:r>
        <w:br/>
      </w:r>
      <w:r>
        <w:rPr>
          <w:rFonts w:ascii="Times New Roman"/>
          <w:b w:val="false"/>
          <w:i w:val="false"/>
          <w:color w:val="000000"/>
          <w:sz w:val="28"/>
        </w:rPr>
        <w:t xml:space="preserve">
                                           ғы             күні </w:t>
      </w:r>
      <w:r>
        <w:br/>
      </w:r>
      <w:r>
        <w:rPr>
          <w:rFonts w:ascii="Times New Roman"/>
          <w:b w:val="false"/>
          <w:i w:val="false"/>
          <w:color w:val="000000"/>
          <w:sz w:val="28"/>
        </w:rPr>
        <w:t xml:space="preserve">
 Қолы                            Қолы                 Ұйым </w:t>
      </w:r>
      <w:r>
        <w:br/>
      </w:r>
      <w:r>
        <w:rPr>
          <w:rFonts w:ascii="Times New Roman"/>
          <w:b w:val="false"/>
          <w:i w:val="false"/>
          <w:color w:val="000000"/>
          <w:sz w:val="28"/>
        </w:rPr>
        <w:t xml:space="preserve">
 Күні                            Күні                 Атқарушы </w:t>
      </w:r>
      <w:r>
        <w:br/>
      </w:r>
      <w:r>
        <w:rPr>
          <w:rFonts w:ascii="Times New Roman"/>
          <w:b w:val="false"/>
          <w:i w:val="false"/>
          <w:color w:val="000000"/>
          <w:sz w:val="28"/>
        </w:rPr>
        <w:t xml:space="preserve">
                                                      -------- </w:t>
      </w:r>
      <w:r>
        <w:br/>
      </w:r>
      <w:r>
        <w:rPr>
          <w:rFonts w:ascii="Times New Roman"/>
          <w:b w:val="false"/>
          <w:i w:val="false"/>
          <w:color w:val="000000"/>
          <w:sz w:val="28"/>
        </w:rPr>
        <w:t xml:space="preserve">
                                                      Күні </w:t>
      </w:r>
      <w:r>
        <w:br/>
      </w:r>
      <w:r>
        <w:rPr>
          <w:rFonts w:ascii="Times New Roman"/>
          <w:b w:val="false"/>
          <w:i w:val="false"/>
          <w:color w:val="000000"/>
          <w:sz w:val="28"/>
        </w:rPr>
        <w:t xml:space="preserve">
  Қ--------             КҚТ-                      ЖКД-сына қосымша </w:t>
      </w:r>
      <w:r>
        <w:br/>
      </w:r>
      <w:r>
        <w:rPr>
          <w:rFonts w:ascii="Times New Roman"/>
          <w:b w:val="false"/>
          <w:i w:val="false"/>
          <w:color w:val="000000"/>
          <w:sz w:val="28"/>
        </w:rPr>
        <w:t xml:space="preserve">
     2                                 1. Түзетудің тұрпаты </w:t>
      </w:r>
      <w:r>
        <w:br/>
      </w:r>
      <w:r>
        <w:rPr>
          <w:rFonts w:ascii="Times New Roman"/>
          <w:b w:val="false"/>
          <w:i w:val="false"/>
          <w:color w:val="000000"/>
          <w:sz w:val="28"/>
        </w:rPr>
        <w:t xml:space="preserve">
31. Жүк    2. Экспорттаушы/жөнелтуші   </w:t>
      </w:r>
      <w:r>
        <w:br/>
      </w:r>
      <w:r>
        <w:rPr>
          <w:rFonts w:ascii="Times New Roman"/>
          <w:b w:val="false"/>
          <w:i w:val="false"/>
          <w:color w:val="000000"/>
          <w:sz w:val="28"/>
        </w:rPr>
        <w:t xml:space="preserve">
орындары                               3. Қосымша парақ            </w:t>
      </w:r>
      <w:r>
        <w:br/>
      </w:r>
      <w:r>
        <w:rPr>
          <w:rFonts w:ascii="Times New Roman"/>
          <w:b w:val="false"/>
          <w:i w:val="false"/>
          <w:color w:val="000000"/>
          <w:sz w:val="28"/>
        </w:rPr>
        <w:t xml:space="preserve">
мен тауар. </w:t>
      </w:r>
      <w:r>
        <w:br/>
      </w:r>
      <w:r>
        <w:rPr>
          <w:rFonts w:ascii="Times New Roman"/>
          <w:b w:val="false"/>
          <w:i w:val="false"/>
          <w:color w:val="000000"/>
          <w:sz w:val="28"/>
        </w:rPr>
        <w:t xml:space="preserve">
лардың </w:t>
      </w:r>
      <w:r>
        <w:br/>
      </w:r>
      <w:r>
        <w:rPr>
          <w:rFonts w:ascii="Times New Roman"/>
          <w:b w:val="false"/>
          <w:i w:val="false"/>
          <w:color w:val="000000"/>
          <w:sz w:val="28"/>
        </w:rPr>
        <w:t xml:space="preserve">
сипатта. </w:t>
      </w:r>
      <w:r>
        <w:br/>
      </w:r>
      <w:r>
        <w:rPr>
          <w:rFonts w:ascii="Times New Roman"/>
          <w:b w:val="false"/>
          <w:i w:val="false"/>
          <w:color w:val="000000"/>
          <w:sz w:val="28"/>
        </w:rPr>
        <w:t xml:space="preserve">
масы     </w:t>
      </w:r>
      <w:r>
        <w:br/>
      </w:r>
      <w:r>
        <w:rPr>
          <w:rFonts w:ascii="Times New Roman"/>
          <w:b w:val="false"/>
          <w:i w:val="false"/>
          <w:color w:val="000000"/>
          <w:sz w:val="28"/>
        </w:rPr>
        <w:t xml:space="preserve">
          Контейнер.     32. _____    33. Тауар коды </w:t>
      </w:r>
      <w:r>
        <w:br/>
      </w:r>
      <w:r>
        <w:rPr>
          <w:rFonts w:ascii="Times New Roman"/>
          <w:b w:val="false"/>
          <w:i w:val="false"/>
          <w:color w:val="000000"/>
          <w:sz w:val="28"/>
        </w:rPr>
        <w:t xml:space="preserve">
          лердің марки. </w:t>
      </w:r>
      <w:r>
        <w:br/>
      </w:r>
      <w:r>
        <w:rPr>
          <w:rFonts w:ascii="Times New Roman"/>
          <w:b w:val="false"/>
          <w:i w:val="false"/>
          <w:color w:val="000000"/>
          <w:sz w:val="28"/>
        </w:rPr>
        <w:t xml:space="preserve">
          ровкасы мен </w:t>
      </w:r>
      <w:r>
        <w:br/>
      </w:r>
      <w:r>
        <w:rPr>
          <w:rFonts w:ascii="Times New Roman"/>
          <w:b w:val="false"/>
          <w:i w:val="false"/>
          <w:color w:val="000000"/>
          <w:sz w:val="28"/>
        </w:rPr>
        <w:t xml:space="preserve">
          саны-тауар. </w:t>
      </w:r>
      <w:r>
        <w:br/>
      </w:r>
      <w:r>
        <w:rPr>
          <w:rFonts w:ascii="Times New Roman"/>
          <w:b w:val="false"/>
          <w:i w:val="false"/>
          <w:color w:val="000000"/>
          <w:sz w:val="28"/>
        </w:rPr>
        <w:t xml:space="preserve">
          лардың си.                 34. Елдің коды  35. Салмақ ___ </w:t>
      </w:r>
      <w:r>
        <w:br/>
      </w:r>
      <w:r>
        <w:rPr>
          <w:rFonts w:ascii="Times New Roman"/>
          <w:b w:val="false"/>
          <w:i w:val="false"/>
          <w:color w:val="000000"/>
          <w:sz w:val="28"/>
        </w:rPr>
        <w:t xml:space="preserve">
          паттамасы                  </w:t>
      </w:r>
      <w:r>
        <w:br/>
      </w:r>
      <w:r>
        <w:rPr>
          <w:rFonts w:ascii="Times New Roman"/>
          <w:b w:val="false"/>
          <w:i w:val="false"/>
          <w:color w:val="000000"/>
          <w:sz w:val="28"/>
        </w:rPr>
        <w:t xml:space="preserve">
                                     37. -------сы   38. Салмақ ___ </w:t>
      </w:r>
      <w:r>
        <w:br/>
      </w:r>
      <w:r>
        <w:rPr>
          <w:rFonts w:ascii="Times New Roman"/>
          <w:b w:val="false"/>
          <w:i w:val="false"/>
          <w:color w:val="000000"/>
          <w:sz w:val="28"/>
        </w:rPr>
        <w:t>
 </w:t>
      </w:r>
      <w:r>
        <w:br/>
      </w:r>
      <w:r>
        <w:rPr>
          <w:rFonts w:ascii="Times New Roman"/>
          <w:b w:val="false"/>
          <w:i w:val="false"/>
          <w:color w:val="000000"/>
          <w:sz w:val="28"/>
        </w:rPr>
        <w:t xml:space="preserve">
                                          40. Жалпы тіркелу/Алдыңғы құжат </w:t>
      </w:r>
      <w:r>
        <w:br/>
      </w:r>
      <w:r>
        <w:rPr>
          <w:rFonts w:ascii="Times New Roman"/>
          <w:b w:val="false"/>
          <w:i w:val="false"/>
          <w:color w:val="000000"/>
          <w:sz w:val="28"/>
        </w:rPr>
        <w:t xml:space="preserve">
44. Қо.                              41. Қосымша өл. 42. Тауар. 43. </w:t>
      </w:r>
      <w:r>
        <w:br/>
      </w:r>
      <w:r>
        <w:rPr>
          <w:rFonts w:ascii="Times New Roman"/>
          <w:b w:val="false"/>
          <w:i w:val="false"/>
          <w:color w:val="000000"/>
          <w:sz w:val="28"/>
        </w:rPr>
        <w:t xml:space="preserve">
сымша                                    шем бірлігі лардың </w:t>
      </w:r>
      <w:r>
        <w:br/>
      </w:r>
      <w:r>
        <w:rPr>
          <w:rFonts w:ascii="Times New Roman"/>
          <w:b w:val="false"/>
          <w:i w:val="false"/>
          <w:color w:val="000000"/>
          <w:sz w:val="28"/>
        </w:rPr>
        <w:t xml:space="preserve">
ақпарат.                                             фактура. </w:t>
      </w:r>
      <w:r>
        <w:br/>
      </w:r>
      <w:r>
        <w:rPr>
          <w:rFonts w:ascii="Times New Roman"/>
          <w:b w:val="false"/>
          <w:i w:val="false"/>
          <w:color w:val="000000"/>
          <w:sz w:val="28"/>
        </w:rPr>
        <w:t xml:space="preserve">
тар/ұсы.                                             лық құны </w:t>
      </w:r>
      <w:r>
        <w:br/>
      </w:r>
      <w:r>
        <w:rPr>
          <w:rFonts w:ascii="Times New Roman"/>
          <w:b w:val="false"/>
          <w:i w:val="false"/>
          <w:color w:val="000000"/>
          <w:sz w:val="28"/>
        </w:rPr>
        <w:t xml:space="preserve">
нылған </w:t>
      </w:r>
      <w:r>
        <w:br/>
      </w:r>
      <w:r>
        <w:rPr>
          <w:rFonts w:ascii="Times New Roman"/>
          <w:b w:val="false"/>
          <w:i w:val="false"/>
          <w:color w:val="000000"/>
          <w:sz w:val="28"/>
        </w:rPr>
        <w:t xml:space="preserve">
құжаттар                                             45. Тауар. </w:t>
      </w:r>
      <w:r>
        <w:br/>
      </w:r>
      <w:r>
        <w:rPr>
          <w:rFonts w:ascii="Times New Roman"/>
          <w:b w:val="false"/>
          <w:i w:val="false"/>
          <w:color w:val="000000"/>
          <w:sz w:val="28"/>
        </w:rPr>
        <w:t xml:space="preserve">
                                                     лардың ке. </w:t>
      </w:r>
      <w:r>
        <w:br/>
      </w:r>
      <w:r>
        <w:rPr>
          <w:rFonts w:ascii="Times New Roman"/>
          <w:b w:val="false"/>
          <w:i w:val="false"/>
          <w:color w:val="000000"/>
          <w:sz w:val="28"/>
        </w:rPr>
        <w:t xml:space="preserve">
                                                     дендік құны </w:t>
      </w:r>
      <w:r>
        <w:br/>
      </w:r>
      <w:r>
        <w:rPr>
          <w:rFonts w:ascii="Times New Roman"/>
          <w:b w:val="false"/>
          <w:i w:val="false"/>
          <w:color w:val="000000"/>
          <w:sz w:val="28"/>
        </w:rPr>
        <w:t xml:space="preserve">
                                                     46. Статис. </w:t>
      </w:r>
      <w:r>
        <w:br/>
      </w:r>
      <w:r>
        <w:rPr>
          <w:rFonts w:ascii="Times New Roman"/>
          <w:b w:val="false"/>
          <w:i w:val="false"/>
          <w:color w:val="000000"/>
          <w:sz w:val="28"/>
        </w:rPr>
        <w:t xml:space="preserve">
                                                     тикалық құн </w:t>
      </w:r>
      <w:r>
        <w:br/>
      </w:r>
      <w:r>
        <w:rPr>
          <w:rFonts w:ascii="Times New Roman"/>
          <w:b w:val="false"/>
          <w:i w:val="false"/>
          <w:color w:val="000000"/>
          <w:sz w:val="28"/>
        </w:rPr>
        <w:t xml:space="preserve">
31. Жүк   Контейнер.     32. Тауар    33. Тауарлардың коды </w:t>
      </w:r>
      <w:r>
        <w:br/>
      </w:r>
      <w:r>
        <w:rPr>
          <w:rFonts w:ascii="Times New Roman"/>
          <w:b w:val="false"/>
          <w:i w:val="false"/>
          <w:color w:val="000000"/>
          <w:sz w:val="28"/>
        </w:rPr>
        <w:t xml:space="preserve">
орында.   лердің марки. </w:t>
      </w:r>
      <w:r>
        <w:br/>
      </w:r>
      <w:r>
        <w:rPr>
          <w:rFonts w:ascii="Times New Roman"/>
          <w:b w:val="false"/>
          <w:i w:val="false"/>
          <w:color w:val="000000"/>
          <w:sz w:val="28"/>
        </w:rPr>
        <w:t xml:space="preserve">
ры мен    ровкасы мен </w:t>
      </w:r>
      <w:r>
        <w:br/>
      </w:r>
      <w:r>
        <w:rPr>
          <w:rFonts w:ascii="Times New Roman"/>
          <w:b w:val="false"/>
          <w:i w:val="false"/>
          <w:color w:val="000000"/>
          <w:sz w:val="28"/>
        </w:rPr>
        <w:t xml:space="preserve">
тауар.    саны-тауар. </w:t>
      </w:r>
      <w:r>
        <w:br/>
      </w:r>
      <w:r>
        <w:rPr>
          <w:rFonts w:ascii="Times New Roman"/>
          <w:b w:val="false"/>
          <w:i w:val="false"/>
          <w:color w:val="000000"/>
          <w:sz w:val="28"/>
        </w:rPr>
        <w:t xml:space="preserve">
лардың    лардың си.                 34. Елдің коды  35. Салмақ ___ </w:t>
      </w:r>
      <w:r>
        <w:br/>
      </w:r>
      <w:r>
        <w:rPr>
          <w:rFonts w:ascii="Times New Roman"/>
          <w:b w:val="false"/>
          <w:i w:val="false"/>
          <w:color w:val="000000"/>
          <w:sz w:val="28"/>
        </w:rPr>
        <w:t xml:space="preserve">
сипат.    паттамасы                  </w:t>
      </w:r>
      <w:r>
        <w:br/>
      </w:r>
      <w:r>
        <w:rPr>
          <w:rFonts w:ascii="Times New Roman"/>
          <w:b w:val="false"/>
          <w:i w:val="false"/>
          <w:color w:val="000000"/>
          <w:sz w:val="28"/>
        </w:rPr>
        <w:t xml:space="preserve">
тамасы                               37. -------сы   38. Салмақ ___ </w:t>
      </w:r>
      <w:r>
        <w:br/>
      </w:r>
      <w:r>
        <w:rPr>
          <w:rFonts w:ascii="Times New Roman"/>
          <w:b w:val="false"/>
          <w:i w:val="false"/>
          <w:color w:val="000000"/>
          <w:sz w:val="28"/>
        </w:rPr>
        <w:t xml:space="preserve">
                                     40. Жалпы тіркелу/Алдыңғы құжат </w:t>
      </w:r>
      <w:r>
        <w:br/>
      </w:r>
      <w:r>
        <w:rPr>
          <w:rFonts w:ascii="Times New Roman"/>
          <w:b w:val="false"/>
          <w:i w:val="false"/>
          <w:color w:val="000000"/>
          <w:sz w:val="28"/>
        </w:rPr>
        <w:t xml:space="preserve">
44. Қо.                              41. Қосымша өл. 42. Тауар. 43. </w:t>
      </w:r>
      <w:r>
        <w:br/>
      </w:r>
      <w:r>
        <w:rPr>
          <w:rFonts w:ascii="Times New Roman"/>
          <w:b w:val="false"/>
          <w:i w:val="false"/>
          <w:color w:val="000000"/>
          <w:sz w:val="28"/>
        </w:rPr>
        <w:t xml:space="preserve">
сымша                                    шем бірлігі лар құны. </w:t>
      </w:r>
      <w:r>
        <w:br/>
      </w:r>
      <w:r>
        <w:rPr>
          <w:rFonts w:ascii="Times New Roman"/>
          <w:b w:val="false"/>
          <w:i w:val="false"/>
          <w:color w:val="000000"/>
          <w:sz w:val="28"/>
        </w:rPr>
        <w:t xml:space="preserve">
ақпарат.                                             ның фак. </w:t>
      </w:r>
      <w:r>
        <w:br/>
      </w:r>
      <w:r>
        <w:rPr>
          <w:rFonts w:ascii="Times New Roman"/>
          <w:b w:val="false"/>
          <w:i w:val="false"/>
          <w:color w:val="000000"/>
          <w:sz w:val="28"/>
        </w:rPr>
        <w:t xml:space="preserve">
тар/ұсы.                                             турасы </w:t>
      </w:r>
      <w:r>
        <w:br/>
      </w:r>
      <w:r>
        <w:rPr>
          <w:rFonts w:ascii="Times New Roman"/>
          <w:b w:val="false"/>
          <w:i w:val="false"/>
          <w:color w:val="000000"/>
          <w:sz w:val="28"/>
        </w:rPr>
        <w:t xml:space="preserve">
нылған </w:t>
      </w:r>
      <w:r>
        <w:br/>
      </w:r>
      <w:r>
        <w:rPr>
          <w:rFonts w:ascii="Times New Roman"/>
          <w:b w:val="false"/>
          <w:i w:val="false"/>
          <w:color w:val="000000"/>
          <w:sz w:val="28"/>
        </w:rPr>
        <w:t xml:space="preserve">
құжаттар                                             45. Тауар. </w:t>
      </w:r>
      <w:r>
        <w:br/>
      </w:r>
      <w:r>
        <w:rPr>
          <w:rFonts w:ascii="Times New Roman"/>
          <w:b w:val="false"/>
          <w:i w:val="false"/>
          <w:color w:val="000000"/>
          <w:sz w:val="28"/>
        </w:rPr>
        <w:t xml:space="preserve">
                                                     лардың ке. </w:t>
      </w:r>
      <w:r>
        <w:br/>
      </w:r>
      <w:r>
        <w:rPr>
          <w:rFonts w:ascii="Times New Roman"/>
          <w:b w:val="false"/>
          <w:i w:val="false"/>
          <w:color w:val="000000"/>
          <w:sz w:val="28"/>
        </w:rPr>
        <w:t xml:space="preserve">
                                                     дендік құны </w:t>
      </w:r>
      <w:r>
        <w:br/>
      </w:r>
      <w:r>
        <w:rPr>
          <w:rFonts w:ascii="Times New Roman"/>
          <w:b w:val="false"/>
          <w:i w:val="false"/>
          <w:color w:val="000000"/>
          <w:sz w:val="28"/>
        </w:rPr>
        <w:t xml:space="preserve">
                                                     46. Статис. </w:t>
      </w:r>
      <w:r>
        <w:br/>
      </w:r>
      <w:r>
        <w:rPr>
          <w:rFonts w:ascii="Times New Roman"/>
          <w:b w:val="false"/>
          <w:i w:val="false"/>
          <w:color w:val="000000"/>
          <w:sz w:val="28"/>
        </w:rPr>
        <w:t xml:space="preserve">
                                                     тикалық құн    </w:t>
      </w:r>
      <w:r>
        <w:br/>
      </w:r>
      <w:r>
        <w:rPr>
          <w:rFonts w:ascii="Times New Roman"/>
          <w:b w:val="false"/>
          <w:i w:val="false"/>
          <w:color w:val="000000"/>
          <w:sz w:val="28"/>
        </w:rPr>
        <w:t xml:space="preserve">
31. Жүк   Контейнер.     32. Тауар   33. Тауарлардың коды </w:t>
      </w:r>
      <w:r>
        <w:br/>
      </w:r>
      <w:r>
        <w:rPr>
          <w:rFonts w:ascii="Times New Roman"/>
          <w:b w:val="false"/>
          <w:i w:val="false"/>
          <w:color w:val="000000"/>
          <w:sz w:val="28"/>
        </w:rPr>
        <w:t xml:space="preserve">
орында.   лердің марки. </w:t>
      </w:r>
      <w:r>
        <w:br/>
      </w:r>
      <w:r>
        <w:rPr>
          <w:rFonts w:ascii="Times New Roman"/>
          <w:b w:val="false"/>
          <w:i w:val="false"/>
          <w:color w:val="000000"/>
          <w:sz w:val="28"/>
        </w:rPr>
        <w:t xml:space="preserve">
ры мен    ровкасы мен </w:t>
      </w:r>
      <w:r>
        <w:br/>
      </w:r>
      <w:r>
        <w:rPr>
          <w:rFonts w:ascii="Times New Roman"/>
          <w:b w:val="false"/>
          <w:i w:val="false"/>
          <w:color w:val="000000"/>
          <w:sz w:val="28"/>
        </w:rPr>
        <w:t xml:space="preserve">
тауар.    саны-тауар. </w:t>
      </w:r>
      <w:r>
        <w:br/>
      </w:r>
      <w:r>
        <w:rPr>
          <w:rFonts w:ascii="Times New Roman"/>
          <w:b w:val="false"/>
          <w:i w:val="false"/>
          <w:color w:val="000000"/>
          <w:sz w:val="28"/>
        </w:rPr>
        <w:t xml:space="preserve">
лардың    лардың си.                 34. Елдің коды  35. Салмақ ___ </w:t>
      </w:r>
      <w:r>
        <w:br/>
      </w:r>
      <w:r>
        <w:rPr>
          <w:rFonts w:ascii="Times New Roman"/>
          <w:b w:val="false"/>
          <w:i w:val="false"/>
          <w:color w:val="000000"/>
          <w:sz w:val="28"/>
        </w:rPr>
        <w:t xml:space="preserve">
сипат.    паттамасы                  </w:t>
      </w:r>
      <w:r>
        <w:br/>
      </w:r>
      <w:r>
        <w:rPr>
          <w:rFonts w:ascii="Times New Roman"/>
          <w:b w:val="false"/>
          <w:i w:val="false"/>
          <w:color w:val="000000"/>
          <w:sz w:val="28"/>
        </w:rPr>
        <w:t xml:space="preserve">
тамасы                               37. -------сы   38. Салмақ ___ </w:t>
      </w:r>
      <w:r>
        <w:br/>
      </w:r>
      <w:r>
        <w:rPr>
          <w:rFonts w:ascii="Times New Roman"/>
          <w:b w:val="false"/>
          <w:i w:val="false"/>
          <w:color w:val="000000"/>
          <w:sz w:val="28"/>
        </w:rPr>
        <w:t xml:space="preserve">
                                     40. Жалпы тіркелу/Алдыңғы құжат </w:t>
      </w:r>
      <w:r>
        <w:br/>
      </w:r>
      <w:r>
        <w:rPr>
          <w:rFonts w:ascii="Times New Roman"/>
          <w:b w:val="false"/>
          <w:i w:val="false"/>
          <w:color w:val="000000"/>
          <w:sz w:val="28"/>
        </w:rPr>
        <w:t xml:space="preserve">
44. Қо.                              41. Қосымша өл. 42. Тауар. 43. </w:t>
      </w:r>
      <w:r>
        <w:br/>
      </w:r>
      <w:r>
        <w:rPr>
          <w:rFonts w:ascii="Times New Roman"/>
          <w:b w:val="false"/>
          <w:i w:val="false"/>
          <w:color w:val="000000"/>
          <w:sz w:val="28"/>
        </w:rPr>
        <w:t xml:space="preserve">
сымша                                    шем бірлігі лар құны. </w:t>
      </w:r>
      <w:r>
        <w:br/>
      </w:r>
      <w:r>
        <w:rPr>
          <w:rFonts w:ascii="Times New Roman"/>
          <w:b w:val="false"/>
          <w:i w:val="false"/>
          <w:color w:val="000000"/>
          <w:sz w:val="28"/>
        </w:rPr>
        <w:t xml:space="preserve">
ақпарат.                                             ның фак. </w:t>
      </w:r>
      <w:r>
        <w:br/>
      </w:r>
      <w:r>
        <w:rPr>
          <w:rFonts w:ascii="Times New Roman"/>
          <w:b w:val="false"/>
          <w:i w:val="false"/>
          <w:color w:val="000000"/>
          <w:sz w:val="28"/>
        </w:rPr>
        <w:t xml:space="preserve">
тар/ұсы.                                             турасы </w:t>
      </w:r>
      <w:r>
        <w:br/>
      </w:r>
      <w:r>
        <w:rPr>
          <w:rFonts w:ascii="Times New Roman"/>
          <w:b w:val="false"/>
          <w:i w:val="false"/>
          <w:color w:val="000000"/>
          <w:sz w:val="28"/>
        </w:rPr>
        <w:t xml:space="preserve">
нылған </w:t>
      </w:r>
      <w:r>
        <w:br/>
      </w:r>
      <w:r>
        <w:rPr>
          <w:rFonts w:ascii="Times New Roman"/>
          <w:b w:val="false"/>
          <w:i w:val="false"/>
          <w:color w:val="000000"/>
          <w:sz w:val="28"/>
        </w:rPr>
        <w:t xml:space="preserve">
құжаттар                                             45. Тауар. </w:t>
      </w:r>
      <w:r>
        <w:br/>
      </w:r>
      <w:r>
        <w:rPr>
          <w:rFonts w:ascii="Times New Roman"/>
          <w:b w:val="false"/>
          <w:i w:val="false"/>
          <w:color w:val="000000"/>
          <w:sz w:val="28"/>
        </w:rPr>
        <w:t xml:space="preserve">
                                                     лардың ке. </w:t>
      </w:r>
      <w:r>
        <w:br/>
      </w:r>
      <w:r>
        <w:rPr>
          <w:rFonts w:ascii="Times New Roman"/>
          <w:b w:val="false"/>
          <w:i w:val="false"/>
          <w:color w:val="000000"/>
          <w:sz w:val="28"/>
        </w:rPr>
        <w:t xml:space="preserve">
                                                     дендік құны </w:t>
      </w:r>
      <w:r>
        <w:br/>
      </w:r>
      <w:r>
        <w:rPr>
          <w:rFonts w:ascii="Times New Roman"/>
          <w:b w:val="false"/>
          <w:i w:val="false"/>
          <w:color w:val="000000"/>
          <w:sz w:val="28"/>
        </w:rPr>
        <w:t xml:space="preserve">
                                                     46. Статис. </w:t>
      </w:r>
      <w:r>
        <w:br/>
      </w:r>
      <w:r>
        <w:rPr>
          <w:rFonts w:ascii="Times New Roman"/>
          <w:b w:val="false"/>
          <w:i w:val="false"/>
          <w:color w:val="000000"/>
          <w:sz w:val="28"/>
        </w:rPr>
        <w:t xml:space="preserve">
47. Ке.   Түрі Есеп.  Ставка. Сома ТТ ТК  Алдыңғы сома Өзгер.Төлем </w:t>
      </w:r>
      <w:r>
        <w:br/>
      </w:r>
      <w:r>
        <w:rPr>
          <w:rFonts w:ascii="Times New Roman"/>
          <w:b w:val="false"/>
          <w:i w:val="false"/>
          <w:color w:val="000000"/>
          <w:sz w:val="28"/>
        </w:rPr>
        <w:t xml:space="preserve">
ден тө.        теудің  лар                             істер тапсы. </w:t>
      </w:r>
      <w:r>
        <w:br/>
      </w:r>
      <w:r>
        <w:rPr>
          <w:rFonts w:ascii="Times New Roman"/>
          <w:b w:val="false"/>
          <w:i w:val="false"/>
          <w:color w:val="000000"/>
          <w:sz w:val="28"/>
        </w:rPr>
        <w:t xml:space="preserve">
емдерін        негіз.                                       рысының_ </w:t>
      </w:r>
      <w:r>
        <w:br/>
      </w:r>
      <w:r>
        <w:rPr>
          <w:rFonts w:ascii="Times New Roman"/>
          <w:b w:val="false"/>
          <w:i w:val="false"/>
          <w:color w:val="000000"/>
          <w:sz w:val="28"/>
        </w:rPr>
        <w:t xml:space="preserve">
есептеу        демесі                                       мен күні </w:t>
      </w:r>
    </w:p>
    <w:p>
      <w:pPr>
        <w:spacing w:after="0"/>
        <w:ind w:left="0"/>
        <w:jc w:val="both"/>
      </w:pPr>
      <w:r>
        <w:rPr>
          <w:rFonts w:ascii="Times New Roman"/>
          <w:b w:val="false"/>
          <w:i w:val="false"/>
          <w:color w:val="000000"/>
          <w:sz w:val="28"/>
        </w:rPr>
        <w:t xml:space="preserve">             Барлығы </w:t>
      </w:r>
      <w:r>
        <w:br/>
      </w:r>
      <w:r>
        <w:rPr>
          <w:rFonts w:ascii="Times New Roman"/>
          <w:b w:val="false"/>
          <w:i w:val="false"/>
          <w:color w:val="000000"/>
          <w:sz w:val="28"/>
        </w:rPr>
        <w:t xml:space="preserve">
47. Ке.   Түрі Есеп.  Ставка. Сома ТТ ТК  Алдыңғы сома Өзгер. Төлем </w:t>
      </w:r>
      <w:r>
        <w:br/>
      </w:r>
      <w:r>
        <w:rPr>
          <w:rFonts w:ascii="Times New Roman"/>
          <w:b w:val="false"/>
          <w:i w:val="false"/>
          <w:color w:val="000000"/>
          <w:sz w:val="28"/>
        </w:rPr>
        <w:t xml:space="preserve">
ден тө.        теудің  лар                             істер  тапсы. </w:t>
      </w:r>
      <w:r>
        <w:br/>
      </w:r>
      <w:r>
        <w:rPr>
          <w:rFonts w:ascii="Times New Roman"/>
          <w:b w:val="false"/>
          <w:i w:val="false"/>
          <w:color w:val="000000"/>
          <w:sz w:val="28"/>
        </w:rPr>
        <w:t xml:space="preserve">
емдерін        негіз.                                       рысының_ </w:t>
      </w:r>
      <w:r>
        <w:br/>
      </w:r>
      <w:r>
        <w:rPr>
          <w:rFonts w:ascii="Times New Roman"/>
          <w:b w:val="false"/>
          <w:i w:val="false"/>
          <w:color w:val="000000"/>
          <w:sz w:val="28"/>
        </w:rPr>
        <w:t xml:space="preserve">
есептеу        демесі                                       мен күні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47. Ке.   Түрі Есеп.  Ставка. Сома ТТ ТК  Алдыңғы сома Өзгер. Төлем </w:t>
      </w:r>
      <w:r>
        <w:br/>
      </w:r>
      <w:r>
        <w:rPr>
          <w:rFonts w:ascii="Times New Roman"/>
          <w:b w:val="false"/>
          <w:i w:val="false"/>
          <w:color w:val="000000"/>
          <w:sz w:val="28"/>
        </w:rPr>
        <w:t xml:space="preserve">
ден тө.        теудің  лар                             істер  тапсы. </w:t>
      </w:r>
      <w:r>
        <w:br/>
      </w:r>
      <w:r>
        <w:rPr>
          <w:rFonts w:ascii="Times New Roman"/>
          <w:b w:val="false"/>
          <w:i w:val="false"/>
          <w:color w:val="000000"/>
          <w:sz w:val="28"/>
        </w:rPr>
        <w:t xml:space="preserve">
емдерін        негіз.                                       рысының_ </w:t>
      </w:r>
      <w:r>
        <w:br/>
      </w:r>
      <w:r>
        <w:rPr>
          <w:rFonts w:ascii="Times New Roman"/>
          <w:b w:val="false"/>
          <w:i w:val="false"/>
          <w:color w:val="000000"/>
          <w:sz w:val="28"/>
        </w:rPr>
        <w:t xml:space="preserve">
есептеу        демесі                                       мен күні </w:t>
      </w:r>
    </w:p>
    <w:p>
      <w:pPr>
        <w:spacing w:after="0"/>
        <w:ind w:left="0"/>
        <w:jc w:val="both"/>
      </w:pPr>
      <w:r>
        <w:rPr>
          <w:rFonts w:ascii="Times New Roman"/>
          <w:b w:val="false"/>
          <w:i w:val="false"/>
          <w:color w:val="000000"/>
          <w:sz w:val="28"/>
        </w:rPr>
        <w:t xml:space="preserve">             Барлығы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