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1d75" w14:textId="6ec1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әдiлет органдарында тағлымдамадан өту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Әділет министрінің 2001 жылғы 3 мамырдағы № 184 бұйрығы. Қазақстан Республикасының Әділет министрлігінде 2001 жылғы 25 мамырда тіркелді. Тіркеу N 1522. Күші жойылды - Қазақстан Республикасы Әділет министрлінің 2010 жылғы 12 наурыздағы № 82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Күші жойылды - ҚР Әділет министрлінің 2010.03.12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әдiлет органдарында тағлымдамадан өтутәртібін белгілеу мақсатында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әділет органдарында тағлымдамадан өткізу ережесі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Ереже Қазақстан Республикасының Әділет министрлігінде тіркелген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Кадр жұмысы басқармасы осы бұйрықты Қазақстан Республикасы Әділет министрлігінің құрылымдық бөлімшелерінің, ведомстволық бағыныстағы және аумақтық органдар басшыларының назарына жеткізсін.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Әдiлет министрiнiң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184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Қазақстан Республикасының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әдiлет органдарында тағлымдамадан өту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ҚАҒИДАСЫ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1. Жалпы ережелер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Тағлымдама теориялық дайындық нәтижесiнде алынған кәсiптiк бiлiмдi, iскерлiк пен дағдыны қалыптастыруға және нығайтуға бағытталған бiлiктiлiктi арттыру, сондай-ақ жұмыс өзгешелiгiн, бұдан әрi кәсiптiк бағдар үшiн озық тәжiрибенi зерделеу, атқарып отырған не жоғары тұрған лауазымы бойынша мiндеттердi орындау нысанының бiрi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Тағлымдама Әдiлет министрлiгiнде, сондай-ақ оның ведомстволық бағынысты және аумақтық бөлiмшелерiнде өткiзiледi.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Тағлымдама Қазақстан Республикасының әдiлет органдарында мына санаттағы азаматтар үшiн жүргiзiледi: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әдiлет органдарының қызметкерлерi;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орталық және жергiлiктi мемлекеттiк органдарының заңгерлiк қызметiнiң қызметкерлерi;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жоғары оқу орындарының заң факультетiнiң студенттерi мен түлектерi.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Тағлымдаманың негiзгi мiндетi әдiлет органдарында орындалатын негiзгi функциялар мен мiндеттермен практикалық түрде танысу болып табылады.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2. Тағлымдамадан өту тәртiбi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Әдiлет органының кадр қызметi тағлымдамадан өтушiмен бiрлесiп, тағлымдаманың өту мерзiмi белгiленетiн жеке кесте жасайды.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Тағлымдаманың жеке кестесiн әдiлет органы кадр қызметiнiң басшысы тағлымдама өткiзiлетiн әдiлет органы құрылымдық бөлiмшесiнiң басшысымен келiсiмi бойынша бекiтедi.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Тағлымдама өтетiн әдiлет органы құрылымдық бөлiмшесiнiң басшысы тағлымдамадан өтушiге әдiстемелiк және практикалық көмек көрсету үшін осы бөлiмшенiң тәжiрибелi қызметкерлерiнiң iшiнен жетекшi белгiлейдi.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орталық және жергiлiктi мемлекеттiк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органдарының заңгерлiк қызметiнiң қызметкерлерi орталық және жергiлiктi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органдардың келiсiмi бойынша тағлымдамадан өткiзiледi.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Тағлымдаманы ұйымдастырушы бiлiм беру мекемесi студенттi әдiлет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органына тағлымдамаға жiберу үшiн негiз болып табылатын ынтымақтастық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 шартқа отырады (1 қосымша).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3. Тағлымдаманың мазмұны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Тағлымдама кестесi: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дербес теориялық практиканы;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кәсiптiң және ұйымдастырушылық дағдыларды игерудi;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жұмысты ұйымдастыруды және технологиясын зерделеудi;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жұмысты ұйымдастыруды жоспарлауға тiкелей қатысуды;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техникалық, нормативтiк және басқа да құжаттамалармен жұмыс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iстеудi;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өндiрiстiк отырыстарға, iскерлiк кездесулерге қатысуды көздейдi.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Тағлымдаманың мазмұны тұтастай тағлымдамаға мамандарды жіберетiн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ұйымдардың, тағлымдамадан өтушiлердiң ұсыныстарын, мамандардың ұсынымдарын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ескере отырып,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Тағлымдама кестесi қандай да бiр тақырыпты зерделеудi көздей 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4. Тағлымдаманың нәтижесiн шығару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Тағлымдамадан өтушiнiң негiзгi есеп беру құжаты тағлымдама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күнделiгi болып табылады (2 қосымша).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Күнделiкте тағлымдамадан өтушi тағлымдама орнының, ұйым функциясының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қысқаша сипаттамасын бередi және кестеге сәйкес тағлымдамаға жеке мақсатын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қалыптастырады.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Күнделiкте күн сайын орындалған жұмыстың, туындаған мәселелердiң есебi және консультанттар мен тағлымдама басшылары үшiн сұрақтар жазылып отырады.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Күнделiкте жеке ұйымдастыру жұмысын, технологияның және ұйым қызметiн басқа бағыттарда жетiлдiру жөнiнде ұсыныстар жасалады.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Күнделiк тағлымдама бойынша есеп жасалғанда аяқталады.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Тағлымдама өту барысында атқарылған жұмыс туралы есепке тағлымдама тiкелей өткiзiлген әдiлет органының құрылымдық бөлiмшесiнiң басшысы қол қояды.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Тағлымдамадан өтушiнiң есебi кадр қызметiне берiледi, соның негiзiнде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тағлымдамадан өтушiге Қазақстан Республикасының әдiлет органдарында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тағлымдамадан өткенiн растайтын анықтама және мiнездеме берiледi.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Тағлымдамадан өтушiнiң теориялық бiлiмi мен практикалық жұмысын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бағалаудың шешушi кезеңi кадр қызметiнiң бастығы қол қойған мiнездеме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Мiнездемеде тағлымдамадан өтушiнiң алған бiлiмi мен практикалық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дағдыларының көлемi мен деңгейi, сондай-ақ тағлымдамадан өтушiнiң кәсiптiк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дайындығы, iскерлiк қасиеттерi мен нақты шешiмдердi дербес қабылдауы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бағаланып, көрсетiлуi тиiс.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Бiлiм беру мекемесi                       Ұйымның басшысына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                       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                       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                       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ҮЛГI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жолдама-хат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(бiлiм беру мекемесiнiң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және Сiздiң ұйым арасындағы ынтымақтастық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200__жылғы__________________________N______________________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шартқа сәйкес студент______________________________________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(тегi, аты, әкесiнiң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___________________________________________________________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Сiздiң ұйымға 200___жылдың_______________________аралығында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тағлымдамаға жiберiледi.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Тағлымдама кестесiне сәйкес тағлымдамаға күнделiктi басшылық жасау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мәселелер бойынша консультация алып тұру үшiн Сiздiң ұйымның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тәжiрибелi басшысын (маманын) студентке бекiтiп беруiңiздi өтiнемiз.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Бiлiм беру мекемесiнiң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ректоры (директоры)    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___________________________________________________________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(мемлекеттiк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Тағлымдамадан өту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КҮНДЕЛIГI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______________________________________________жұмыс iстейтiн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(ұйымның атауы және лауазымы)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___________________________________________________________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(маманның (тағлымдамадан өтушiнiң) тегi, аты, әкесiнiң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Тағлымдама өтетiн жер______________________________________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(әдiлет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Тағлымдама кестесiнiң атауы________________________________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___________________________________________________________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Тағлымдаманың мақсаты______________________________________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Тағлымдаманың басшылары: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___________         ___________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1. КҮНДЕЛIК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___________________________________________________________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Күні              Орындалатын жұмыс  Консультанттармен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тағлымдама басшыларына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арналған сұрақтар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2. Ұйымдастыру жұмысын жетiлдiру жөнiндегi ескертулер, ұсыныстар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___________________________________________________________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3. Тағлымдама туралы қысқаша 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Күні                 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4. Ұйымдағы тағлымдама басшысының қорытындысы______________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Тағлымдама басшысы  _________________________(қолы)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