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4334" w14:textId="0624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1999 жылғы 15 қарашадағы N 395 қаулысымен бекiтiлген Қазақстан Республикасы Ұлттық Банкiнiң вексельдердi қайта есептеу ережесiне өзгерiстер мен толықтыруларды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20 сәуірдегі N 109. Қазақстан Республикасы Әділет министрлігінде 2001 жылғы 29 мамырда тіркелді. Тіркеу N 1524. Күші жойылды - ҚР Ұлттық Банкі Басқармасының 2004 жылғы 16 сәуірдегі N 57 қаулысымен (V042858).</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вексель айналысы жөнiндегi нормативтiк құқықтық базаны жетiлдiру мақсатында Қазақстан Республикасы Ұлттық Банкiнiң Басқармасы ҚАУЛЫ ЕТЕДI: 
</w:t>
      </w:r>
      <w:r>
        <w:br/>
      </w:r>
      <w:r>
        <w:rPr>
          <w:rFonts w:ascii="Times New Roman"/>
          <w:b w:val="false"/>
          <w:i w:val="false"/>
          <w:color w:val="000000"/>
          <w:sz w:val="28"/>
        </w:rPr>
        <w:t>
      1. Қазақстан Республикасының Ұлттық Банкi Басқармасының 1999 жылғы 15 қарашадағы N 395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Ұлттық Банкiнiң вексельдердi қайта есептеу ережесiне өзгерiстер мен толықтырулар бекiтiлсiн, ережеге өзгерiстер мен толықтырулар және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2. Монетарлық операциялар департаментi (Әлжанов Б.А.): 
</w:t>
      </w:r>
      <w:r>
        <w:br/>
      </w:r>
      <w:r>
        <w:rPr>
          <w:rFonts w:ascii="Times New Roman"/>
          <w:b w:val="false"/>
          <w:i w:val="false"/>
          <w:color w:val="000000"/>
          <w:sz w:val="28"/>
        </w:rPr>
        <w:t>
      1) Заң департаментiмен (Шәрiпов С.Б.) бiрлесiп осы қаулыны және Қазақстан Республикасының Ұлттық Банкi Басқармасының 1999 жылғы 15 қарашадағы N 395 қаулысымен бекiтiлген Қазақстан Республикасы Ұлттық Банкiнiң вексельдердi қайта есептеу ережесiне өзгерiстер мен толықтыруларды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және Қазақстан Республикасы Ұлттық Банкiнiң вексельдердi қайта есептеу ережесiне өзгерiстер мен толықтыруларды Қазақстан Республикасы Ұлттық Банкiнiң орталық аппаратының мүдделi бөлiмшелерiне және филиалдарына, екiншi деңгейдегi банктерге жiберсiн.
</w:t>
      </w:r>
      <w:r>
        <w:br/>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М.Т. Құдышевке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2001 жылғы 20 сәуірдегі
</w:t>
      </w:r>
      <w:r>
        <w:br/>
      </w:r>
      <w:r>
        <w:rPr>
          <w:rFonts w:ascii="Times New Roman"/>
          <w:b w:val="false"/>
          <w:i w:val="false"/>
          <w:color w:val="000000"/>
          <w:sz w:val="28"/>
        </w:rPr>
        <w:t>
N 109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Ұлттық Банкi Басқармасының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1999 жылғы 15 қарашадағы N 395 қаулысымен бекiтiлген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Банкiнiң вексельдердi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есептеу ережесiне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Банкi Басқармасының 1999 жылғы 15 қарашадағы N 395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Ұлттық Банкiнiң вексельдердi қайта есептеу ережесiне (бұдан әрi - Ереже) мынадай өзгерiстер мен толықтырулар енгiзiлсiн: 
</w:t>
      </w:r>
      <w:r>
        <w:br/>
      </w:r>
      <w:r>
        <w:rPr>
          <w:rFonts w:ascii="Times New Roman"/>
          <w:b w:val="false"/>
          <w:i w:val="false"/>
          <w:color w:val="000000"/>
          <w:sz w:val="28"/>
        </w:rPr>
        <w:t>
      1. Ереженiң 1-тармағы: 
</w:t>
      </w:r>
      <w:r>
        <w:br/>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уәкiлеттi бөлiмше - Ұлттық Банктiң атынан бiрiншi сыныпты эмитенттердiң вексельдерiн қайта есептеу жөнiндегi операцияларды, сондай-ақ қайта есептелген вексельдерге байланысты басқа да операцияларды жүзеге асыратын Ұлттық Банктiң бөлiмшесi;"; 
</w:t>
      </w:r>
      <w:r>
        <w:br/>
      </w:r>
      <w:r>
        <w:rPr>
          <w:rFonts w:ascii="Times New Roman"/>
          <w:b w:val="false"/>
          <w:i w:val="false"/>
          <w:color w:val="000000"/>
          <w:sz w:val="28"/>
        </w:rPr>
        <w:t>
      мынадай мазмұндағы 3-2) тармақшамен толықтырылсын: 
</w:t>
      </w:r>
      <w:r>
        <w:br/>
      </w:r>
      <w:r>
        <w:rPr>
          <w:rFonts w:ascii="Times New Roman"/>
          <w:b w:val="false"/>
          <w:i w:val="false"/>
          <w:color w:val="000000"/>
          <w:sz w:val="28"/>
        </w:rPr>
        <w:t>
      "3-2) бiрiншi сыныпты эмитент - Қазақстан Республикасының аумағында вексель шығаратын, қаржылық жағдайы тұрақты және Ұлттық Банктiң нормативтiк құқықтық актiлерiне сәйкес бiрiншi сыныпты эмитенттер қатарына жатқызылатын Қазақстан Республикасының резидент заңды тұлғалары.". 
</w:t>
      </w:r>
      <w:r>
        <w:br/>
      </w:r>
      <w:r>
        <w:rPr>
          <w:rFonts w:ascii="Times New Roman"/>
          <w:b w:val="false"/>
          <w:i w:val="false"/>
          <w:color w:val="000000"/>
          <w:sz w:val="28"/>
        </w:rPr>
        <w:t>
      2. Ереже мынадай мазмұндағы 15-1-тармақпен толықтырылсын: 
</w:t>
      </w:r>
      <w:r>
        <w:br/>
      </w:r>
      <w:r>
        <w:rPr>
          <w:rFonts w:ascii="Times New Roman"/>
          <w:b w:val="false"/>
          <w:i w:val="false"/>
          <w:color w:val="000000"/>
          <w:sz w:val="28"/>
        </w:rPr>
        <w:t>
      "15-1. Ұлттық Банк вексельдердi қайта есептеген кезде банктен вексельге "шығынсыз айналым", "қарсылықсыз" деген ескертпелер немесе Ұлттық Банктiң керi талап ету құқығын жүзеге асыру үшiн акцептемеуде немесе төлем жасамауда оны қарсылық жасаудан босататын ескертпелерге тең кез келген басқа да ескертпелердi енгiзудi талап етуге құқылы.". 
</w:t>
      </w:r>
      <w:r>
        <w:br/>
      </w:r>
      <w:r>
        <w:rPr>
          <w:rFonts w:ascii="Times New Roman"/>
          <w:b w:val="false"/>
          <w:i w:val="false"/>
          <w:color w:val="000000"/>
          <w:sz w:val="28"/>
        </w:rPr>
        <w:t>
      3. Ереженiң 16-тармағындағы: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банктiң тиiстi сенiмхаты бар банктiң уәкiлеттi адамы және Ұлттық Банктiң вексельдердi қайта есептеуге жауапты бөлiмшесiнiң қызметкерi (бұдан әрi - жауапты қызметкер) қол қойған, екi дана етiп жасалған вексельдердi қабылдау-өткiзу актiсi және вексельдердiң тiзiлiмi. Вексельдердiң қабылдау-өткiзу актiсi мен тiзiлiмi сондай-ақ электронды жазбада берiледi (осы Ережеге NN 2, 2-1) қосымша).";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вексельдi пайдаланып тауарға төлем жасау көзделген шарттың нотариат куәландырған көшiрмесi;"; 
</w:t>
      </w:r>
      <w:r>
        <w:br/>
      </w:r>
      <w:r>
        <w:rPr>
          <w:rFonts w:ascii="Times New Roman"/>
          <w:b w:val="false"/>
          <w:i w:val="false"/>
          <w:color w:val="000000"/>
          <w:sz w:val="28"/>
        </w:rPr>
        <w:t>
      5) тармақша алынып тасталсын. 
</w:t>
      </w:r>
      <w:r>
        <w:br/>
      </w:r>
      <w:r>
        <w:rPr>
          <w:rFonts w:ascii="Times New Roman"/>
          <w:b w:val="false"/>
          <w:i w:val="false"/>
          <w:color w:val="000000"/>
          <w:sz w:val="28"/>
        </w:rPr>
        <w:t>
      4. Ереженiң 18-тармағы алынып тасталсын. 
</w:t>
      </w:r>
      <w:r>
        <w:br/>
      </w:r>
      <w:r>
        <w:rPr>
          <w:rFonts w:ascii="Times New Roman"/>
          <w:b w:val="false"/>
          <w:i w:val="false"/>
          <w:color w:val="000000"/>
          <w:sz w:val="28"/>
        </w:rPr>
        <w:t>
      5. Ереженiң 19-тармағы ", вексельдiң мiндеттi түрде болуға тиiстi деректемелерiнiң тiптi бiреуiнiң болмауына немесе бүлiнуiне әкеп соғатын физикалық (механикалық, химиялық және басқа) ақаулары бар вексель болса, мұндай вексель қайта есептеуге қабылданбайды." деген сөздермен толықтырылсын.
</w:t>
      </w:r>
      <w:r>
        <w:br/>
      </w:r>
      <w:r>
        <w:rPr>
          <w:rFonts w:ascii="Times New Roman"/>
          <w:b w:val="false"/>
          <w:i w:val="false"/>
          <w:color w:val="000000"/>
          <w:sz w:val="28"/>
        </w:rPr>
        <w:t>
     6. Ереженiң 20 тармағындағы "15" саны "10" санымен ауыстырылсын.
</w:t>
      </w:r>
      <w:r>
        <w:br/>
      </w:r>
      <w:r>
        <w:rPr>
          <w:rFonts w:ascii="Times New Roman"/>
          <w:b w:val="false"/>
          <w:i w:val="false"/>
          <w:color w:val="000000"/>
          <w:sz w:val="28"/>
        </w:rPr>
        <w:t>
     7. Ереженiң 21-тармағындағы "Ұлттық Банк органының тиiстi шешiмiнiң көшiрмесiн бередi" деген сөздер "вексельдердiң сараптамадан өткiзiлгенi және вексельдердiң қайта есептеуге қабылданғаны немесе қабылдаудан бас тартылғаны туралы хабарламаны бередi (осы Ережеге N 2-2 қосымша)." деген сөздермен ауыстырылсын.
</w:t>
      </w:r>
      <w:r>
        <w:br/>
      </w:r>
      <w:r>
        <w:rPr>
          <w:rFonts w:ascii="Times New Roman"/>
          <w:b w:val="false"/>
          <w:i w:val="false"/>
          <w:color w:val="000000"/>
          <w:sz w:val="28"/>
        </w:rPr>
        <w:t>
     8. Ереженiң 5 және 6-тараулары алынып тасталсын.
</w:t>
      </w:r>
      <w:r>
        <w:br/>
      </w:r>
      <w:r>
        <w:rPr>
          <w:rFonts w:ascii="Times New Roman"/>
          <w:b w:val="false"/>
          <w:i w:val="false"/>
          <w:color w:val="000000"/>
          <w:sz w:val="28"/>
        </w:rPr>
        <w:t>
     9. Ереженiң 42-тармағы алынып тасталсын.
</w:t>
      </w:r>
      <w:r>
        <w:br/>
      </w:r>
      <w:r>
        <w:rPr>
          <w:rFonts w:ascii="Times New Roman"/>
          <w:b w:val="false"/>
          <w:i w:val="false"/>
          <w:color w:val="000000"/>
          <w:sz w:val="28"/>
        </w:rPr>
        <w:t>
     10. Ереженiң N 2 қосымшасы осы Өзгерiстер мен толықтырулардың N 1 қосымшасына сәйкес жаңа редакцияда жазылсын.
</w:t>
      </w:r>
      <w:r>
        <w:br/>
      </w:r>
      <w:r>
        <w:rPr>
          <w:rFonts w:ascii="Times New Roman"/>
          <w:b w:val="false"/>
          <w:i w:val="false"/>
          <w:color w:val="000000"/>
          <w:sz w:val="28"/>
        </w:rPr>
        <w:t>
     11. Ереже осы Өзгерiстер мен толықтыруларға N 2, 3 қосымшалардың редакциясына сәйкес NN 2-1, 2-2 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1999 жылғы 15 қарашадағы      
</w:t>
      </w:r>
      <w:r>
        <w:br/>
      </w:r>
      <w:r>
        <w:rPr>
          <w:rFonts w:ascii="Times New Roman"/>
          <w:b w:val="false"/>
          <w:i w:val="false"/>
          <w:color w:val="000000"/>
          <w:sz w:val="28"/>
        </w:rPr>
        <w:t>
N 395 қаулысымен бекiтiлген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Банкiнiң вексельдердi қайта есептеу
</w:t>
      </w:r>
      <w:r>
        <w:br/>
      </w:r>
      <w:r>
        <w:rPr>
          <w:rFonts w:ascii="Times New Roman"/>
          <w:b w:val="false"/>
          <w:i w:val="false"/>
          <w:color w:val="000000"/>
          <w:sz w:val="28"/>
        </w:rPr>
        <w:t>
ережесiне" Қазақстан     
</w:t>
      </w:r>
      <w:r>
        <w:br/>
      </w:r>
      <w:r>
        <w:rPr>
          <w:rFonts w:ascii="Times New Roman"/>
          <w:b w:val="false"/>
          <w:i w:val="false"/>
          <w:color w:val="000000"/>
          <w:sz w:val="28"/>
        </w:rPr>
        <w:t>
Республикасының Ұлттық Банкi   
</w:t>
      </w:r>
      <w:r>
        <w:br/>
      </w:r>
      <w:r>
        <w:rPr>
          <w:rFonts w:ascii="Times New Roman"/>
          <w:b w:val="false"/>
          <w:i w:val="false"/>
          <w:color w:val="000000"/>
          <w:sz w:val="28"/>
        </w:rPr>
        <w:t>
Басқармасының 2001 жылғы 20   
</w:t>
      </w:r>
      <w:r>
        <w:br/>
      </w:r>
      <w:r>
        <w:rPr>
          <w:rFonts w:ascii="Times New Roman"/>
          <w:b w:val="false"/>
          <w:i w:val="false"/>
          <w:color w:val="000000"/>
          <w:sz w:val="28"/>
        </w:rPr>
        <w:t>
сәуiрдегi N 109 қаулысымен    
</w:t>
      </w:r>
      <w:r>
        <w:br/>
      </w:r>
      <w:r>
        <w:rPr>
          <w:rFonts w:ascii="Times New Roman"/>
          <w:b w:val="false"/>
          <w:i w:val="false"/>
          <w:color w:val="000000"/>
          <w:sz w:val="28"/>
        </w:rPr>
        <w:t>
бекiтiлген өзгерiстер мен    
</w:t>
      </w:r>
      <w:r>
        <w:br/>
      </w:r>
      <w:r>
        <w:rPr>
          <w:rFonts w:ascii="Times New Roman"/>
          <w:b w:val="false"/>
          <w:i w:val="false"/>
          <w:color w:val="000000"/>
          <w:sz w:val="28"/>
        </w:rPr>
        <w:t>
толықтыруларға          
</w:t>
      </w:r>
      <w:r>
        <w:br/>
      </w:r>
      <w:r>
        <w:rPr>
          <w:rFonts w:ascii="Times New Roman"/>
          <w:b w:val="false"/>
          <w:i w:val="false"/>
          <w:color w:val="000000"/>
          <w:sz w:val="28"/>
        </w:rPr>
        <w:t>
N 1 қосымшаға: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1999 жылғы 15 қарашадағы      
</w:t>
      </w:r>
      <w:r>
        <w:br/>
      </w:r>
      <w:r>
        <w:rPr>
          <w:rFonts w:ascii="Times New Roman"/>
          <w:b w:val="false"/>
          <w:i w:val="false"/>
          <w:color w:val="000000"/>
          <w:sz w:val="28"/>
        </w:rPr>
        <w:t>
N 395 қаулысымен бекiтiлген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Банкiнiң вексельдердi қайта есептеу
</w:t>
      </w:r>
      <w:r>
        <w:br/>
      </w:r>
      <w:r>
        <w:rPr>
          <w:rFonts w:ascii="Times New Roman"/>
          <w:b w:val="false"/>
          <w:i w:val="false"/>
          <w:color w:val="000000"/>
          <w:sz w:val="28"/>
        </w:rPr>
        <w:t>
ережесiне Қазақстан Республикасы  
</w:t>
      </w:r>
      <w:r>
        <w:br/>
      </w:r>
      <w:r>
        <w:rPr>
          <w:rFonts w:ascii="Times New Roman"/>
          <w:b w:val="false"/>
          <w:i w:val="false"/>
          <w:color w:val="000000"/>
          <w:sz w:val="28"/>
        </w:rPr>
        <w:t>
Ұлттық Банкінің вексельдердi қайта
</w:t>
      </w:r>
      <w:r>
        <w:br/>
      </w:r>
      <w:r>
        <w:rPr>
          <w:rFonts w:ascii="Times New Roman"/>
          <w:b w:val="false"/>
          <w:i w:val="false"/>
          <w:color w:val="000000"/>
          <w:sz w:val="28"/>
        </w:rPr>
        <w:t>
есептеу ережесiне өзгерiстер мен 
</w:t>
      </w:r>
      <w:r>
        <w:br/>
      </w:r>
      <w:r>
        <w:rPr>
          <w:rFonts w:ascii="Times New Roman"/>
          <w:b w:val="false"/>
          <w:i w:val="false"/>
          <w:color w:val="000000"/>
          <w:sz w:val="28"/>
        </w:rPr>
        <w:t>
толықтыруларға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__________________________________________Қазақстан Республикасының
</w:t>
      </w:r>
      <w:r>
        <w:br/>
      </w:r>
      <w:r>
        <w:rPr>
          <w:rFonts w:ascii="Times New Roman"/>
          <w:b w:val="false"/>
          <w:i w:val="false"/>
          <w:color w:val="000000"/>
          <w:sz w:val="28"/>
        </w:rPr>
        <w:t>
           (есеп кеңсесiнiң атауы)
</w:t>
      </w:r>
    </w:p>
    <w:p>
      <w:pPr>
        <w:spacing w:after="0"/>
        <w:ind w:left="0"/>
        <w:jc w:val="both"/>
      </w:pPr>
      <w:r>
        <w:rPr>
          <w:rFonts w:ascii="Times New Roman"/>
          <w:b w:val="false"/>
          <w:i w:val="false"/>
          <w:color w:val="000000"/>
          <w:sz w:val="28"/>
        </w:rPr>
        <w:t>
Ұлттық Банкiне қайта есептеуге берген вексельдерiнiң қабылдау-өткiзу актiсi
</w:t>
      </w:r>
    </w:p>
    <w:p>
      <w:pPr>
        <w:spacing w:after="0"/>
        <w:ind w:left="0"/>
        <w:jc w:val="both"/>
      </w:pPr>
      <w:r>
        <w:rPr>
          <w:rFonts w:ascii="Times New Roman"/>
          <w:b w:val="false"/>
          <w:i w:val="false"/>
          <w:color w:val="000000"/>
          <w:sz w:val="28"/>
        </w:rPr>
        <w:t>
200__жылғы "___" __________    Алматы қаласы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Вексель.  Вексель.  Вексель  Вексель  Вексель  Вексель бойынша  Авалист
</w:t>
      </w:r>
      <w:r>
        <w:br/>
      </w:r>
      <w:r>
        <w:rPr>
          <w:rFonts w:ascii="Times New Roman"/>
          <w:b w:val="false"/>
          <w:i w:val="false"/>
          <w:color w:val="000000"/>
          <w:sz w:val="28"/>
        </w:rPr>
        <w:t>
    дің        дің      жасау   беруші   сомасы     белгіленген    (егер
</w:t>
      </w:r>
      <w:r>
        <w:br/>
      </w:r>
      <w:r>
        <w:rPr>
          <w:rFonts w:ascii="Times New Roman"/>
          <w:b w:val="false"/>
          <w:i w:val="false"/>
          <w:color w:val="000000"/>
          <w:sz w:val="28"/>
        </w:rPr>
        <w:t>
   сериясы   нөмірі     күні                       төлем мерзімі    болса)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Жалпы номиналдық сомасының барлығы:
</w:t>
      </w:r>
      <w:r>
        <w:br/>
      </w:r>
      <w:r>
        <w:rPr>
          <w:rFonts w:ascii="Times New Roman"/>
          <w:b w:val="false"/>
          <w:i w:val="false"/>
          <w:color w:val="000000"/>
          <w:sz w:val="28"/>
        </w:rPr>
        <w:t>
                 Вексель санының барлығы (дана):
</w:t>
      </w:r>
    </w:p>
    <w:p>
      <w:pPr>
        <w:spacing w:after="0"/>
        <w:ind w:left="0"/>
        <w:jc w:val="both"/>
      </w:pPr>
      <w:r>
        <w:rPr>
          <w:rFonts w:ascii="Times New Roman"/>
          <w:b w:val="false"/>
          <w:i w:val="false"/>
          <w:color w:val="000000"/>
          <w:sz w:val="28"/>
        </w:rPr>
        <w:t>
Құжаттарды өткізді:__________       Құжаттарды қабылдады:____________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1999 жылғы 15 қарашадағы
</w:t>
      </w:r>
      <w:r>
        <w:br/>
      </w:r>
      <w:r>
        <w:rPr>
          <w:rFonts w:ascii="Times New Roman"/>
          <w:b w:val="false"/>
          <w:i w:val="false"/>
          <w:color w:val="000000"/>
          <w:sz w:val="28"/>
        </w:rPr>
        <w:t>
N 395 қаулысымен бекiтiлген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Банкiнiң вексельдердi қайта есептеу
</w:t>
      </w:r>
      <w:r>
        <w:br/>
      </w:r>
      <w:r>
        <w:rPr>
          <w:rFonts w:ascii="Times New Roman"/>
          <w:b w:val="false"/>
          <w:i w:val="false"/>
          <w:color w:val="000000"/>
          <w:sz w:val="28"/>
        </w:rPr>
        <w:t>
ережесiне" Қазақстан
</w:t>
      </w:r>
      <w:r>
        <w:br/>
      </w:r>
      <w:r>
        <w:rPr>
          <w:rFonts w:ascii="Times New Roman"/>
          <w:b w:val="false"/>
          <w:i w:val="false"/>
          <w:color w:val="000000"/>
          <w:sz w:val="28"/>
        </w:rPr>
        <w:t>
Республикасының Ұлттық Банкi
</w:t>
      </w:r>
      <w:r>
        <w:br/>
      </w:r>
      <w:r>
        <w:rPr>
          <w:rFonts w:ascii="Times New Roman"/>
          <w:b w:val="false"/>
          <w:i w:val="false"/>
          <w:color w:val="000000"/>
          <w:sz w:val="28"/>
        </w:rPr>
        <w:t>
Басқармасының 2001 жылғы 20
</w:t>
      </w:r>
      <w:r>
        <w:br/>
      </w:r>
      <w:r>
        <w:rPr>
          <w:rFonts w:ascii="Times New Roman"/>
          <w:b w:val="false"/>
          <w:i w:val="false"/>
          <w:color w:val="000000"/>
          <w:sz w:val="28"/>
        </w:rPr>
        <w:t>
сәуiрдегi N 109 қаулысымен
</w:t>
      </w:r>
      <w:r>
        <w:br/>
      </w:r>
      <w:r>
        <w:rPr>
          <w:rFonts w:ascii="Times New Roman"/>
          <w:b w:val="false"/>
          <w:i w:val="false"/>
          <w:color w:val="000000"/>
          <w:sz w:val="28"/>
        </w:rPr>
        <w:t>
бекiтiлген өзгерiстер мен
</w:t>
      </w:r>
      <w:r>
        <w:br/>
      </w:r>
      <w:r>
        <w:rPr>
          <w:rFonts w:ascii="Times New Roman"/>
          <w:b w:val="false"/>
          <w:i w:val="false"/>
          <w:color w:val="000000"/>
          <w:sz w:val="28"/>
        </w:rPr>
        <w:t>
толықтыруларға 
</w:t>
      </w:r>
      <w:r>
        <w:br/>
      </w:r>
      <w:r>
        <w:rPr>
          <w:rFonts w:ascii="Times New Roman"/>
          <w:b w:val="false"/>
          <w:i w:val="false"/>
          <w:color w:val="000000"/>
          <w:sz w:val="28"/>
        </w:rPr>
        <w:t>
N 2 қосымшаға: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1999 жылғы 15 қарашадағы
</w:t>
      </w:r>
      <w:r>
        <w:br/>
      </w:r>
      <w:r>
        <w:rPr>
          <w:rFonts w:ascii="Times New Roman"/>
          <w:b w:val="false"/>
          <w:i w:val="false"/>
          <w:color w:val="000000"/>
          <w:sz w:val="28"/>
        </w:rPr>
        <w:t>
N 395 қаулысымен бекiтiлген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Банкiнiң вексельдердi қайта есептеу
</w:t>
      </w:r>
      <w:r>
        <w:br/>
      </w:r>
      <w:r>
        <w:rPr>
          <w:rFonts w:ascii="Times New Roman"/>
          <w:b w:val="false"/>
          <w:i w:val="false"/>
          <w:color w:val="000000"/>
          <w:sz w:val="28"/>
        </w:rPr>
        <w:t>
ережесiне Қазақстан Республикасы
</w:t>
      </w:r>
      <w:r>
        <w:br/>
      </w:r>
      <w:r>
        <w:rPr>
          <w:rFonts w:ascii="Times New Roman"/>
          <w:b w:val="false"/>
          <w:i w:val="false"/>
          <w:color w:val="000000"/>
          <w:sz w:val="28"/>
        </w:rPr>
        <w:t>
Ұлттық Банкінің вексельдердi қайта
</w:t>
      </w:r>
      <w:r>
        <w:br/>
      </w:r>
      <w:r>
        <w:rPr>
          <w:rFonts w:ascii="Times New Roman"/>
          <w:b w:val="false"/>
          <w:i w:val="false"/>
          <w:color w:val="000000"/>
          <w:sz w:val="28"/>
        </w:rPr>
        <w:t>
есептеу ережесiне өзгерiстер мен
</w:t>
      </w:r>
      <w:r>
        <w:br/>
      </w:r>
      <w:r>
        <w:rPr>
          <w:rFonts w:ascii="Times New Roman"/>
          <w:b w:val="false"/>
          <w:i w:val="false"/>
          <w:color w:val="000000"/>
          <w:sz w:val="28"/>
        </w:rPr>
        <w:t>
толықтыруларға
</w:t>
      </w:r>
      <w:r>
        <w:br/>
      </w:r>
      <w:r>
        <w:rPr>
          <w:rFonts w:ascii="Times New Roman"/>
          <w:b w:val="false"/>
          <w:i w:val="false"/>
          <w:color w:val="000000"/>
          <w:sz w:val="28"/>
        </w:rPr>
        <w:t>
NN 2-1 қосымша
</w:t>
      </w:r>
    </w:p>
    <w:p>
      <w:pPr>
        <w:spacing w:after="0"/>
        <w:ind w:left="0"/>
        <w:jc w:val="both"/>
      </w:pPr>
      <w:r>
        <w:rPr>
          <w:rFonts w:ascii="Times New Roman"/>
          <w:b w:val="false"/>
          <w:i w:val="false"/>
          <w:color w:val="000000"/>
          <w:sz w:val="28"/>
        </w:rPr>
        <w:t>
________________________Қазақстан Республикасының 
</w:t>
      </w:r>
      <w:r>
        <w:br/>
      </w:r>
      <w:r>
        <w:rPr>
          <w:rFonts w:ascii="Times New Roman"/>
          <w:b w:val="false"/>
          <w:i w:val="false"/>
          <w:color w:val="000000"/>
          <w:sz w:val="28"/>
        </w:rPr>
        <w:t>
(есеп кеңсесінің атауы)
</w:t>
      </w:r>
      <w:r>
        <w:br/>
      </w:r>
      <w:r>
        <w:rPr>
          <w:rFonts w:ascii="Times New Roman"/>
          <w:b w:val="false"/>
          <w:i w:val="false"/>
          <w:color w:val="000000"/>
          <w:sz w:val="28"/>
        </w:rPr>
        <w:t>
</w:t>
      </w:r>
      <w:r>
        <w:rPr>
          <w:rFonts w:ascii="Times New Roman"/>
          <w:b/>
          <w:i w:val="false"/>
          <w:color w:val="000000"/>
          <w:sz w:val="28"/>
        </w:rPr>
        <w:t>
Ұлттық Банкіне қайта есептеуге берген вексельдерінің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Вексельдің   Вексель.   Вексель  Вексель   Төлем  1-вексель  2-вексель
</w:t>
      </w:r>
      <w:r>
        <w:br/>
      </w:r>
      <w:r>
        <w:rPr>
          <w:rFonts w:ascii="Times New Roman"/>
          <w:b w:val="false"/>
          <w:i w:val="false"/>
          <w:color w:val="000000"/>
          <w:sz w:val="28"/>
        </w:rPr>
        <w:t>
   сериясы мен   ді жасау   беруші,  сомасы   мерзімі  ұстаушы,   ұстаушы,
</w:t>
      </w:r>
      <w:r>
        <w:br/>
      </w:r>
      <w:r>
        <w:rPr>
          <w:rFonts w:ascii="Times New Roman"/>
          <w:b w:val="false"/>
          <w:i w:val="false"/>
          <w:color w:val="000000"/>
          <w:sz w:val="28"/>
        </w:rPr>
        <w:t>
     нөмірі      күні       оның    (теңге)            оның       оның
</w:t>
      </w:r>
      <w:r>
        <w:br/>
      </w:r>
      <w:r>
        <w:rPr>
          <w:rFonts w:ascii="Times New Roman"/>
          <w:b w:val="false"/>
          <w:i w:val="false"/>
          <w:color w:val="000000"/>
          <w:sz w:val="28"/>
        </w:rPr>
        <w:t>
                            мекен-                    мекен-      мекен- 
</w:t>
      </w:r>
      <w:r>
        <w:br/>
      </w:r>
      <w:r>
        <w:rPr>
          <w:rFonts w:ascii="Times New Roman"/>
          <w:b w:val="false"/>
          <w:i w:val="false"/>
          <w:color w:val="000000"/>
          <w:sz w:val="28"/>
        </w:rPr>
        <w:t>
                            жайы                      жайы        жайы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
</w:t>
      </w:r>
      <w:r>
        <w:br/>
      </w:r>
      <w:r>
        <w:rPr>
          <w:rFonts w:ascii="Times New Roman"/>
          <w:b w:val="false"/>
          <w:i w:val="false"/>
          <w:color w:val="000000"/>
          <w:sz w:val="28"/>
        </w:rPr>
        <w:t>
  3-вексель       4-вексель 
</w:t>
      </w:r>
      <w:r>
        <w:br/>
      </w:r>
      <w:r>
        <w:rPr>
          <w:rFonts w:ascii="Times New Roman"/>
          <w:b w:val="false"/>
          <w:i w:val="false"/>
          <w:color w:val="000000"/>
          <w:sz w:val="28"/>
        </w:rPr>
        <w:t>
ұстаушы, оның   ұстаушы, оның 
</w:t>
      </w:r>
      <w:r>
        <w:br/>
      </w:r>
      <w:r>
        <w:rPr>
          <w:rFonts w:ascii="Times New Roman"/>
          <w:b w:val="false"/>
          <w:i w:val="false"/>
          <w:color w:val="000000"/>
          <w:sz w:val="28"/>
        </w:rPr>
        <w:t>
 мекен-жайы      мекен-жайы 
</w:t>
      </w:r>
      <w:r>
        <w:br/>
      </w:r>
      <w:r>
        <w:rPr>
          <w:rFonts w:ascii="Times New Roman"/>
          <w:b w:val="false"/>
          <w:i w:val="false"/>
          <w:color w:val="000000"/>
          <w:sz w:val="28"/>
        </w:rPr>
        <w:t>
_______________________________
</w:t>
      </w:r>
      <w:r>
        <w:br/>
      </w: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1999 жылғы 15 қарашадағы
</w:t>
      </w:r>
      <w:r>
        <w:br/>
      </w:r>
      <w:r>
        <w:rPr>
          <w:rFonts w:ascii="Times New Roman"/>
          <w:b w:val="false"/>
          <w:i w:val="false"/>
          <w:color w:val="000000"/>
          <w:sz w:val="28"/>
        </w:rPr>
        <w:t>
N 395 қаулысымен бекiтiлген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Банкiнiң вексельдердi қайта есептеу
</w:t>
      </w:r>
      <w:r>
        <w:br/>
      </w:r>
      <w:r>
        <w:rPr>
          <w:rFonts w:ascii="Times New Roman"/>
          <w:b w:val="false"/>
          <w:i w:val="false"/>
          <w:color w:val="000000"/>
          <w:sz w:val="28"/>
        </w:rPr>
        <w:t>
ережесiне" Қазақстан
</w:t>
      </w:r>
      <w:r>
        <w:br/>
      </w:r>
      <w:r>
        <w:rPr>
          <w:rFonts w:ascii="Times New Roman"/>
          <w:b w:val="false"/>
          <w:i w:val="false"/>
          <w:color w:val="000000"/>
          <w:sz w:val="28"/>
        </w:rPr>
        <w:t>
Республикасының Ұлттық Банкi
</w:t>
      </w:r>
      <w:r>
        <w:br/>
      </w:r>
      <w:r>
        <w:rPr>
          <w:rFonts w:ascii="Times New Roman"/>
          <w:b w:val="false"/>
          <w:i w:val="false"/>
          <w:color w:val="000000"/>
          <w:sz w:val="28"/>
        </w:rPr>
        <w:t>
Басқармасының 2001 жылғы 20
</w:t>
      </w:r>
      <w:r>
        <w:br/>
      </w:r>
      <w:r>
        <w:rPr>
          <w:rFonts w:ascii="Times New Roman"/>
          <w:b w:val="false"/>
          <w:i w:val="false"/>
          <w:color w:val="000000"/>
          <w:sz w:val="28"/>
        </w:rPr>
        <w:t>
сәуiрдегi N 109 қаулысымен
</w:t>
      </w:r>
      <w:r>
        <w:br/>
      </w:r>
      <w:r>
        <w:rPr>
          <w:rFonts w:ascii="Times New Roman"/>
          <w:b w:val="false"/>
          <w:i w:val="false"/>
          <w:color w:val="000000"/>
          <w:sz w:val="28"/>
        </w:rPr>
        <w:t>
бекiтiлген өзгерiстер мен
</w:t>
      </w:r>
      <w:r>
        <w:br/>
      </w:r>
      <w:r>
        <w:rPr>
          <w:rFonts w:ascii="Times New Roman"/>
          <w:b w:val="false"/>
          <w:i w:val="false"/>
          <w:color w:val="000000"/>
          <w:sz w:val="28"/>
        </w:rPr>
        <w:t>
толықтыруларға 
</w:t>
      </w:r>
      <w:r>
        <w:br/>
      </w:r>
      <w:r>
        <w:rPr>
          <w:rFonts w:ascii="Times New Roman"/>
          <w:b w:val="false"/>
          <w:i w:val="false"/>
          <w:color w:val="000000"/>
          <w:sz w:val="28"/>
        </w:rPr>
        <w:t>
N 3 қосымшаға: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1999 жылғы 15 қарашадағы
</w:t>
      </w:r>
      <w:r>
        <w:br/>
      </w:r>
      <w:r>
        <w:rPr>
          <w:rFonts w:ascii="Times New Roman"/>
          <w:b w:val="false"/>
          <w:i w:val="false"/>
          <w:color w:val="000000"/>
          <w:sz w:val="28"/>
        </w:rPr>
        <w:t>
N 395 қаулысымен бекiтiлген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Банкiнiң вексельдердi қайта есептеу
</w:t>
      </w:r>
      <w:r>
        <w:br/>
      </w:r>
      <w:r>
        <w:rPr>
          <w:rFonts w:ascii="Times New Roman"/>
          <w:b w:val="false"/>
          <w:i w:val="false"/>
          <w:color w:val="000000"/>
          <w:sz w:val="28"/>
        </w:rPr>
        <w:t>
ережесiне Қазақстан Республикасы
</w:t>
      </w:r>
      <w:r>
        <w:br/>
      </w:r>
      <w:r>
        <w:rPr>
          <w:rFonts w:ascii="Times New Roman"/>
          <w:b w:val="false"/>
          <w:i w:val="false"/>
          <w:color w:val="000000"/>
          <w:sz w:val="28"/>
        </w:rPr>
        <w:t>
Ұлттық Банкінің вексельдердi қайта
</w:t>
      </w:r>
      <w:r>
        <w:br/>
      </w:r>
      <w:r>
        <w:rPr>
          <w:rFonts w:ascii="Times New Roman"/>
          <w:b w:val="false"/>
          <w:i w:val="false"/>
          <w:color w:val="000000"/>
          <w:sz w:val="28"/>
        </w:rPr>
        <w:t>
есептеу ережесiне өзгерiстер мен
</w:t>
      </w:r>
      <w:r>
        <w:br/>
      </w:r>
      <w:r>
        <w:rPr>
          <w:rFonts w:ascii="Times New Roman"/>
          <w:b w:val="false"/>
          <w:i w:val="false"/>
          <w:color w:val="000000"/>
          <w:sz w:val="28"/>
        </w:rPr>
        <w:t>
толықтыруларға
</w:t>
      </w:r>
      <w:r>
        <w:br/>
      </w:r>
      <w:r>
        <w:rPr>
          <w:rFonts w:ascii="Times New Roman"/>
          <w:b w:val="false"/>
          <w:i w:val="false"/>
          <w:color w:val="000000"/>
          <w:sz w:val="28"/>
        </w:rPr>
        <w:t>
NN 2-2 қосымша
</w:t>
      </w:r>
    </w:p>
    <w:p>
      <w:pPr>
        <w:spacing w:after="0"/>
        <w:ind w:left="0"/>
        <w:jc w:val="both"/>
      </w:pP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Банкі банктің қайта есептеуге берген 
</w:t>
      </w:r>
      <w:r>
        <w:br/>
      </w:r>
      <w:r>
        <w:rPr>
          <w:rFonts w:ascii="Times New Roman"/>
          <w:b w:val="false"/>
          <w:i w:val="false"/>
          <w:color w:val="000000"/>
          <w:sz w:val="28"/>
        </w:rPr>
        <w:t>
вексельдеріне сараптама жүргізу қорытындысы бойынша,
</w:t>
      </w:r>
      <w:r>
        <w:br/>
      </w:r>
      <w:r>
        <w:rPr>
          <w:rFonts w:ascii="Times New Roman"/>
          <w:b w:val="false"/>
          <w:i w:val="false"/>
          <w:color w:val="000000"/>
          <w:sz w:val="28"/>
        </w:rPr>
        <w:t>
     NN________________________________________________ вексельдерді
</w:t>
      </w:r>
      <w:r>
        <w:br/>
      </w:r>
      <w:r>
        <w:rPr>
          <w:rFonts w:ascii="Times New Roman"/>
          <w:b w:val="false"/>
          <w:i w:val="false"/>
          <w:color w:val="000000"/>
          <w:sz w:val="28"/>
        </w:rPr>
        <w:t>
Қазақстан Республикасының Ұлттық Банкі қайта есептеуге қабылдайтынын;    
</w:t>
      </w:r>
      <w:r>
        <w:br/>
      </w:r>
      <w:r>
        <w:rPr>
          <w:rFonts w:ascii="Times New Roman"/>
          <w:b w:val="false"/>
          <w:i w:val="false"/>
          <w:color w:val="000000"/>
          <w:sz w:val="28"/>
        </w:rPr>
        <w:t>
    NN________________________________________________ вексельдерді
</w:t>
      </w:r>
      <w:r>
        <w:br/>
      </w:r>
      <w:r>
        <w:rPr>
          <w:rFonts w:ascii="Times New Roman"/>
          <w:b w:val="false"/>
          <w:i w:val="false"/>
          <w:color w:val="000000"/>
          <w:sz w:val="28"/>
        </w:rPr>
        <w:t>
Қазақстан Республикасының Ұлттық Банкі қайта есептеуге
</w:t>
      </w:r>
      <w:r>
        <w:br/>
      </w:r>
      <w:r>
        <w:rPr>
          <w:rFonts w:ascii="Times New Roman"/>
          <w:b w:val="false"/>
          <w:i w:val="false"/>
          <w:color w:val="000000"/>
          <w:sz w:val="28"/>
        </w:rPr>
        <w:t>
қабылдамайтынын хабарлайды.
</w:t>
      </w:r>
      <w:r>
        <w:br/>
      </w:r>
      <w:r>
        <w:rPr>
          <w:rFonts w:ascii="Times New Roman"/>
          <w:b w:val="false"/>
          <w:i w:val="false"/>
          <w:color w:val="000000"/>
          <w:sz w:val="28"/>
        </w:rPr>
        <w:t>
     Банк Қазақстан Республикасының Ұлттық Банкі қайта есептеуге 
</w:t>
      </w:r>
      <w:r>
        <w:br/>
      </w:r>
      <w:r>
        <w:rPr>
          <w:rFonts w:ascii="Times New Roman"/>
          <w:b w:val="false"/>
          <w:i w:val="false"/>
          <w:color w:val="000000"/>
          <w:sz w:val="28"/>
        </w:rPr>
        <w:t>
қабылдайтын вексельдер бойынша Қазақстан Республикасы Ұлттық Банкінің 
</w:t>
      </w:r>
      <w:r>
        <w:br/>
      </w:r>
      <w:r>
        <w:rPr>
          <w:rFonts w:ascii="Times New Roman"/>
          <w:b w:val="false"/>
          <w:i w:val="false"/>
          <w:color w:val="000000"/>
          <w:sz w:val="28"/>
        </w:rPr>
        <w:t>
пайдасына иноссамент қоюға тиіс.    
</w:t>
      </w:r>
    </w:p>
    <w:p>
      <w:pPr>
        <w:spacing w:after="0"/>
        <w:ind w:left="0"/>
        <w:jc w:val="both"/>
      </w:pPr>
      <w:r>
        <w:rPr>
          <w:rFonts w:ascii="Times New Roman"/>
          <w:b w:val="false"/>
          <w:i w:val="false"/>
          <w:color w:val="000000"/>
          <w:sz w:val="28"/>
        </w:rPr>
        <w:t>
     Уәкілетті бөлімшенің
</w:t>
      </w:r>
      <w:r>
        <w:br/>
      </w:r>
      <w:r>
        <w:rPr>
          <w:rFonts w:ascii="Times New Roman"/>
          <w:b w:val="false"/>
          <w:i w:val="false"/>
          <w:color w:val="000000"/>
          <w:sz w:val="28"/>
        </w:rPr>
        <w:t>
        директоры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