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173e" w14:textId="b821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мекемелердегi бухгалтерлiк есеп жөнiндегi нұсқаулықты бекiту туралы" Қазақстан Республикасының Қаржы министрлiгi Қазынашылық департаментiнiң 1998 жылғы 27 қаңтардағы N 30 бұйрығына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Қазынашылық Комитеті төрайымының 2001 жылғы 18 мамыр  N 260 Қазақстан Республикасы Әділет министрлігінің 2001 жылғы 16 маусым тіркелді. Тіркеу N 1546.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1. "Мемлекеттік мекемелердегі бухгалтерлік есеп жөніндегі нұсқаулықты бекіту туралы" Қазақстан Республикасының Қаржы министрлігі Қазынашылық департаментінің 1998 жылғы 27 қаңтардағы N 30 </w:t>
      </w:r>
      <w:r>
        <w:rPr>
          <w:rFonts w:ascii="Times New Roman"/>
          <w:b w:val="false"/>
          <w:i w:val="false"/>
          <w:color w:val="000000"/>
          <w:sz w:val="28"/>
        </w:rPr>
        <w:t>V980489_</w:t>
      </w:r>
      <w:r>
        <w:rPr>
          <w:rFonts w:ascii="Times New Roman"/>
          <w:b w:val="false"/>
          <w:i w:val="false"/>
          <w:color w:val="000000"/>
          <w:sz w:val="28"/>
        </w:rPr>
        <w:t xml:space="preserve"> бұйрығына қоса беріліп отырған өзгерістер мен толықтырулар бекітілсін.</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w:t>
      </w:r>
    </w:p>
    <w:p>
      <w:pPr>
        <w:spacing w:after="0"/>
        <w:ind w:left="0"/>
        <w:jc w:val="both"/>
      </w:pPr>
      <w:r>
        <w:rPr>
          <w:rFonts w:ascii="Times New Roman"/>
          <w:b w:val="false"/>
          <w:i w:val="false"/>
          <w:color w:val="000000"/>
          <w:sz w:val="28"/>
        </w:rPr>
        <w:t>       Төрайым</w:t>
      </w:r>
    </w:p>
    <w:p>
      <w:pPr>
        <w:spacing w:after="0"/>
        <w:ind w:left="0"/>
        <w:jc w:val="both"/>
      </w:pPr>
      <w:r>
        <w:rPr>
          <w:rFonts w:ascii="Times New Roman"/>
          <w:b w:val="false"/>
          <w:i w:val="false"/>
          <w:color w:val="000000"/>
          <w:sz w:val="28"/>
        </w:rPr>
        <w:t>           Келісілген                                   Бекітілген</w:t>
      </w:r>
    </w:p>
    <w:p>
      <w:pPr>
        <w:spacing w:after="0"/>
        <w:ind w:left="0"/>
        <w:jc w:val="both"/>
      </w:pPr>
      <w:r>
        <w:rPr>
          <w:rFonts w:ascii="Times New Roman"/>
          <w:b w:val="false"/>
          <w:i w:val="false"/>
          <w:color w:val="000000"/>
          <w:sz w:val="28"/>
        </w:rPr>
        <w:t>Қазақстан Республикасы                    Қазақстан Республикасының</w:t>
      </w:r>
      <w:r>
        <w:br/>
      </w:r>
      <w:r>
        <w:rPr>
          <w:rFonts w:ascii="Times New Roman"/>
          <w:b w:val="false"/>
          <w:i w:val="false"/>
          <w:color w:val="000000"/>
          <w:sz w:val="28"/>
        </w:rPr>
        <w:t>
Қаржы бірінші вице-Министрі                   Қаржы министрінің</w:t>
      </w:r>
      <w:r>
        <w:br/>
      </w:r>
      <w:r>
        <w:rPr>
          <w:rFonts w:ascii="Times New Roman"/>
          <w:b w:val="false"/>
          <w:i w:val="false"/>
          <w:color w:val="000000"/>
          <w:sz w:val="28"/>
        </w:rPr>
        <w:t>
2001 жылғы 16 мамырдағы                     Қазынашылық Комитетінің</w:t>
      </w:r>
      <w:r>
        <w:br/>
      </w:r>
      <w:r>
        <w:rPr>
          <w:rFonts w:ascii="Times New Roman"/>
          <w:b w:val="false"/>
          <w:i w:val="false"/>
          <w:color w:val="000000"/>
          <w:sz w:val="28"/>
        </w:rPr>
        <w:t>
                                           2001 жылғы 18 мамырдағы</w:t>
      </w:r>
      <w:r>
        <w:br/>
      </w:r>
      <w:r>
        <w:rPr>
          <w:rFonts w:ascii="Times New Roman"/>
          <w:b w:val="false"/>
          <w:i w:val="false"/>
          <w:color w:val="000000"/>
          <w:sz w:val="28"/>
        </w:rPr>
        <w:t>
                                                N 260 бұйрығы</w:t>
      </w:r>
    </w:p>
    <w:p>
      <w:pPr>
        <w:spacing w:after="0"/>
        <w:ind w:left="0"/>
        <w:jc w:val="both"/>
      </w:pPr>
      <w:r>
        <w:rPr>
          <w:rFonts w:ascii="Times New Roman"/>
          <w:b w:val="false"/>
          <w:i w:val="false"/>
          <w:color w:val="000000"/>
          <w:sz w:val="28"/>
        </w:rPr>
        <w:t xml:space="preserve">         "Мемлекеттiк мекемелердегi бухгалтерлiк есеп жөнiндегi </w:t>
      </w:r>
      <w:r>
        <w:br/>
      </w:r>
      <w:r>
        <w:rPr>
          <w:rFonts w:ascii="Times New Roman"/>
          <w:b w:val="false"/>
          <w:i w:val="false"/>
          <w:color w:val="000000"/>
          <w:sz w:val="28"/>
        </w:rPr>
        <w:t xml:space="preserve">
          нұсқаулықты бекiту туралы" Қазақстан Республикасының </w:t>
      </w:r>
      <w:r>
        <w:br/>
      </w:r>
      <w:r>
        <w:rPr>
          <w:rFonts w:ascii="Times New Roman"/>
          <w:b w:val="false"/>
          <w:i w:val="false"/>
          <w:color w:val="000000"/>
          <w:sz w:val="28"/>
        </w:rPr>
        <w:t xml:space="preserve">
         Қаржы министрлiгi Қазынашылық департаментiнiң 1998 жылғы </w:t>
      </w:r>
      <w:r>
        <w:br/>
      </w:r>
      <w:r>
        <w:rPr>
          <w:rFonts w:ascii="Times New Roman"/>
          <w:b w:val="false"/>
          <w:i w:val="false"/>
          <w:color w:val="000000"/>
          <w:sz w:val="28"/>
        </w:rPr>
        <w:t>
         27 қаңтардағы N 30 бұйрығына өзгерiстер мен толықтырулар</w:t>
      </w:r>
    </w:p>
    <w:p>
      <w:pPr>
        <w:spacing w:after="0"/>
        <w:ind w:left="0"/>
        <w:jc w:val="both"/>
      </w:pPr>
      <w:r>
        <w:rPr>
          <w:rFonts w:ascii="Times New Roman"/>
          <w:b w:val="false"/>
          <w:i w:val="false"/>
          <w:color w:val="000000"/>
          <w:sz w:val="28"/>
        </w:rPr>
        <w:t>        "Мемлекеттiк мекемелердегi бухгалтерлiк есеп жөнiндегi нұсқаулықты бекiту туралы" Қазақстан Республикасының Қаржы министрлiгi Қазынашылық департаментiнiң 1998 жылғы 27 қаңтардағы N 30 </w:t>
      </w:r>
      <w:r>
        <w:rPr>
          <w:rFonts w:ascii="Times New Roman"/>
          <w:b w:val="false"/>
          <w:i w:val="false"/>
          <w:color w:val="000000"/>
          <w:sz w:val="28"/>
        </w:rPr>
        <w:t xml:space="preserve">V980489_ </w:t>
      </w:r>
      <w:r>
        <w:rPr>
          <w:rFonts w:ascii="Times New Roman"/>
          <w:b w:val="false"/>
          <w:i w:val="false"/>
          <w:color w:val="000000"/>
          <w:sz w:val="28"/>
        </w:rPr>
        <w:t xml:space="preserve">бұйрығына мынадай өзгерiстер мен толықтырулар енгiзілсiн. </w:t>
      </w:r>
      <w:r>
        <w:br/>
      </w:r>
      <w:r>
        <w:rPr>
          <w:rFonts w:ascii="Times New Roman"/>
          <w:b w:val="false"/>
          <w:i w:val="false"/>
          <w:color w:val="000000"/>
          <w:sz w:val="28"/>
        </w:rPr>
        <w:t xml:space="preserve">
      1. 4-тармақ мынадай мазмұндағы абзацпен толықтырылсын: </w:t>
      </w:r>
      <w:r>
        <w:br/>
      </w:r>
      <w:r>
        <w:rPr>
          <w:rFonts w:ascii="Times New Roman"/>
          <w:b w:val="false"/>
          <w:i w:val="false"/>
          <w:color w:val="000000"/>
          <w:sz w:val="28"/>
        </w:rPr>
        <w:t xml:space="preserve">
      "Журналдық-ордерлiк нысан бойынша шығыс сметаларын орындаудың бухгалтерлiк есебiн жүргiзу жеке жағдайларда, Қазақстан Республикасы Қаржы министрлiгiмен келiсiм бойынша республикалық бюджеттiк бағдарламалардың әкiмшiсi бекiткен, оны жүргiзу тәртiбiне сәйкес жүргiзiлуi мүмкін.". </w:t>
      </w:r>
      <w:r>
        <w:br/>
      </w:r>
      <w:r>
        <w:rPr>
          <w:rFonts w:ascii="Times New Roman"/>
          <w:b w:val="false"/>
          <w:i w:val="false"/>
          <w:color w:val="000000"/>
          <w:sz w:val="28"/>
        </w:rPr>
        <w:t xml:space="preserve">
      2. Мынадай мазмұндағы 16-1-тармақпен толықтырылсын: </w:t>
      </w:r>
      <w:r>
        <w:br/>
      </w:r>
      <w:r>
        <w:rPr>
          <w:rFonts w:ascii="Times New Roman"/>
          <w:b w:val="false"/>
          <w:i w:val="false"/>
          <w:color w:val="000000"/>
          <w:sz w:val="28"/>
        </w:rPr>
        <w:t xml:space="preserve">
      "16-1. Бас бухгалтердi атқарып отырған лауазымынан босатқан (босатқан, басқа лауазымға тағайындаған, ауыстырған) кезде заңнамаға сәйкес лауазымға тағайындалған бас бухгалтерге, ал соңғысы болмаған кезде - мемлекеттiк мекеме басшысының бұйрығымен тағайындаған қызметкерге iстi тапсыру жүргiзiледi. </w:t>
      </w:r>
      <w:r>
        <w:br/>
      </w:r>
      <w:r>
        <w:rPr>
          <w:rFonts w:ascii="Times New Roman"/>
          <w:b w:val="false"/>
          <w:i w:val="false"/>
          <w:color w:val="000000"/>
          <w:sz w:val="28"/>
        </w:rPr>
        <w:t xml:space="preserve">
      Iстi тапсырушы бас бухгалтер (бұдан әрi - тапсырушы) және iстi қабылдап алушы қызметкер (бұдан әрi - қабылдап алушы) iстi қабылдап алуды және тапсыруды мемлекеттiк мекеме басқарушысының бұйрығы негiзiнде жүргiзедi. Бұйрықта бухгалтерлiк қызметтiң iсiн қабылдап алу - тапсыру мерзiмi, бiрақ екi аптадан аспайтын, тапсырушы мен қабылдап алушының еңбекақысын төлеу тәртiбi көрсетiледi. Бұйрықта сол сияқты, iстi қабылдап алу-тапсыру кезеңiнде құжаттарға қол қою құқығы кiмге берiлетiнi көрсетiледi, бұл ретте, iстi қабылдап алушы тұлғаның қол қою құқығын ресiмдегенге дейiн құжаттарға қабылдап алушының бақылауымен iстi тапсырушы қол қоятындығы айтылуы тиiс. </w:t>
      </w:r>
      <w:r>
        <w:br/>
      </w:r>
      <w:r>
        <w:rPr>
          <w:rFonts w:ascii="Times New Roman"/>
          <w:b w:val="false"/>
          <w:i w:val="false"/>
          <w:color w:val="000000"/>
          <w:sz w:val="28"/>
        </w:rPr>
        <w:t xml:space="preserve">
      Iстi тапсыру процесiнде осы мемлекеттiк мекеменiң бухгалтерлiк есеп жағдайы және есептi деректердiң растығы айқындалады, бұл ретте iстi қабылдап алушы мен тапсырушының жауапкершiлiгiн шектейтiн тиiстi Қабылдап алу - тапсыру кесiмi (бұдан әрi - Кесiм) жасалады. </w:t>
      </w:r>
      <w:r>
        <w:br/>
      </w:r>
      <w:r>
        <w:rPr>
          <w:rFonts w:ascii="Times New Roman"/>
          <w:b w:val="false"/>
          <w:i w:val="false"/>
          <w:color w:val="000000"/>
          <w:sz w:val="28"/>
        </w:rPr>
        <w:t xml:space="preserve">
      Бухгалтерлiк қызметтiң iстерiн тапсыру соңғы ұсынылған баланс негiзiнде жүргiзiледi. Кесiмде iстi тапсыру жүзеге асырылатын мерзiм көрсетiлуi тиiс. </w:t>
      </w:r>
      <w:r>
        <w:br/>
      </w:r>
      <w:r>
        <w:rPr>
          <w:rFonts w:ascii="Times New Roman"/>
          <w:b w:val="false"/>
          <w:i w:val="false"/>
          <w:color w:val="000000"/>
          <w:sz w:val="28"/>
        </w:rPr>
        <w:t xml:space="preserve">
      Iстi қабылдап алу мен тапсырудың басында iстi қабылдап алу-тапсыру сәтiндегi кассаның жағдайы (қолма-қол ақшаны сақтау үшiн тиiстi шаралардың қамтамасыз етiлуi, кассалық кiтаптағы жазбалардың жағдайы, кассада сақталатын басқа да құндылықтар бойынша жағдайы және олардың бухгалтерлiк жазбаларға сәйкес келуi, чек кiтапшаларының саны, қолданылмаған чектердiң нөмiрлерi) тексерiледi. Кассаны тексеру кесiмiне бухгалтерлiк қызмет iсiн тапсырушы тұлға да және қабылдап алушы да, сондай-ақ кассир, не болмаса кассалық операцияны жүргiзуге жауап беретiн тұлға қол қояды. </w:t>
      </w:r>
      <w:r>
        <w:br/>
      </w:r>
      <w:r>
        <w:rPr>
          <w:rFonts w:ascii="Times New Roman"/>
          <w:b w:val="false"/>
          <w:i w:val="false"/>
          <w:color w:val="000000"/>
          <w:sz w:val="28"/>
        </w:rPr>
        <w:t xml:space="preserve">
      Iстi қабылдап алу және тапсыру кезiнде ақшалай есептiң, есеп айырысу операциялары есебiнiң, баланстың есеп айырысу баптарының (дебиторлық және кредиторлық берешектердiң нақтылығы, оған кiнәлi тұлғаларды көрсете отырып, өндiрiп алу үшiн нақты емес берешектiң болуы, өзара есеп айырысулардың салыстыру кесiмдерiнiң болуы, бюджетке уақытылы аударылмаған сомалардың болуы), сондай-ақ мемлекеттiк мекеменiң есептiлiгiн жасаудың (есеп тәртiбiн сақтау, ұсынылған есептiлiктiң сапасы) жағдайы тексерiледi. </w:t>
      </w:r>
      <w:r>
        <w:br/>
      </w:r>
      <w:r>
        <w:rPr>
          <w:rFonts w:ascii="Times New Roman"/>
          <w:b w:val="false"/>
          <w:i w:val="false"/>
          <w:color w:val="000000"/>
          <w:sz w:val="28"/>
        </w:rPr>
        <w:t xml:space="preserve">
      Одан басқа Кесiмде: </w:t>
      </w:r>
      <w:r>
        <w:br/>
      </w:r>
      <w:r>
        <w:rPr>
          <w:rFonts w:ascii="Times New Roman"/>
          <w:b w:val="false"/>
          <w:i w:val="false"/>
          <w:color w:val="000000"/>
          <w:sz w:val="28"/>
        </w:rPr>
        <w:t xml:space="preserve">
      бухгалтерлiк қызметте есептi ұйымдастыру (штат, оның жинақтылығы, мiндеттемелердi бөлу, лауазымдық нұсқаулықтар, бухгалтерлiк есеп және есептiлiк бойынша нұсқамалық материалдардың болуы, бухгалтерлiк кiтаптармен, есеп және есептiлiк бланкiлерiмен қамтамасыз етiлуi), есеп жүйесiн қалыптастыру; </w:t>
      </w:r>
      <w:r>
        <w:br/>
      </w:r>
      <w:r>
        <w:rPr>
          <w:rFonts w:ascii="Times New Roman"/>
          <w:b w:val="false"/>
          <w:i w:val="false"/>
          <w:color w:val="000000"/>
          <w:sz w:val="28"/>
        </w:rPr>
        <w:t xml:space="preserve">
      есептiң бастапқы құжаттамасының, бухгалтерлiк есептiлiктiң жағдайы; </w:t>
      </w:r>
      <w:r>
        <w:br/>
      </w:r>
      <w:r>
        <w:rPr>
          <w:rFonts w:ascii="Times New Roman"/>
          <w:b w:val="false"/>
          <w:i w:val="false"/>
          <w:color w:val="000000"/>
          <w:sz w:val="28"/>
        </w:rPr>
        <w:t xml:space="preserve">
      есептi және қаржылық бақылауды ұйымдастыру үшiн қажеттi iс-шаралар; </w:t>
      </w:r>
      <w:r>
        <w:br/>
      </w:r>
      <w:r>
        <w:rPr>
          <w:rFonts w:ascii="Times New Roman"/>
          <w:b w:val="false"/>
          <w:i w:val="false"/>
          <w:color w:val="000000"/>
          <w:sz w:val="28"/>
        </w:rPr>
        <w:t xml:space="preserve">
      құжаттарды ресімдеудің және сақтаудың дұрыстығы, мұрағаттың жағдайы көрсетiледi. </w:t>
      </w:r>
      <w:r>
        <w:br/>
      </w:r>
      <w:r>
        <w:rPr>
          <w:rFonts w:ascii="Times New Roman"/>
          <w:b w:val="false"/>
          <w:i w:val="false"/>
          <w:color w:val="000000"/>
          <w:sz w:val="28"/>
        </w:rPr>
        <w:t xml:space="preserve">
      Мемлекеттiк мекеменің есеп және есептiлiк жағдайын тексеру аяқталғаннан кейiн құрылған Кесiмге iстi қабылдап алушы мен тапсырушы қол қояды және мемлекеттiк мекеменің басшысы бекiтедi. Қабылдап алушы Кесiмнiң қандай да болмасын ережесiмен келiспеген жағдайда, ол оған қол қоятын </w:t>
      </w:r>
    </w:p>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кезде тиiстi дәлелдi ескертулер көрсетуге құқығы бар. Кесiм екi данада </w:t>
      </w:r>
    </w:p>
    <w:p>
      <w:pPr>
        <w:spacing w:after="0"/>
        <w:ind w:left="0"/>
        <w:jc w:val="both"/>
      </w:pPr>
      <w:r>
        <w:rPr>
          <w:rFonts w:ascii="Times New Roman"/>
          <w:b w:val="false"/>
          <w:i w:val="false"/>
          <w:color w:val="000000"/>
          <w:sz w:val="28"/>
        </w:rPr>
        <w:t xml:space="preserve">жасалады, оның бiреуi iстi тапсырушыда қалады. Кесiмге қол қойылғаннан </w:t>
      </w:r>
    </w:p>
    <w:p>
      <w:pPr>
        <w:spacing w:after="0"/>
        <w:ind w:left="0"/>
        <w:jc w:val="both"/>
      </w:pPr>
      <w:r>
        <w:rPr>
          <w:rFonts w:ascii="Times New Roman"/>
          <w:b w:val="false"/>
          <w:i w:val="false"/>
          <w:color w:val="000000"/>
          <w:sz w:val="28"/>
        </w:rPr>
        <w:t xml:space="preserve">кейiн iстi тапсырушы бас бухгалтер бухгалтерлiк қызметтi басқарудан </w:t>
      </w:r>
    </w:p>
    <w:p>
      <w:pPr>
        <w:spacing w:after="0"/>
        <w:ind w:left="0"/>
        <w:jc w:val="both"/>
      </w:pPr>
      <w:r>
        <w:rPr>
          <w:rFonts w:ascii="Times New Roman"/>
          <w:b w:val="false"/>
          <w:i w:val="false"/>
          <w:color w:val="000000"/>
          <w:sz w:val="28"/>
        </w:rPr>
        <w:t>босатылады.".</w:t>
      </w:r>
    </w:p>
    <w:p>
      <w:pPr>
        <w:spacing w:after="0"/>
        <w:ind w:left="0"/>
        <w:jc w:val="both"/>
      </w:pPr>
      <w:r>
        <w:rPr>
          <w:rFonts w:ascii="Times New Roman"/>
          <w:b w:val="false"/>
          <w:i w:val="false"/>
          <w:color w:val="000000"/>
          <w:sz w:val="28"/>
        </w:rPr>
        <w:t>     3. 18-тармақтың үшiншi абзацындағы "жеке" деген сөз алынып тасталсын.</w:t>
      </w:r>
    </w:p>
    <w:p>
      <w:pPr>
        <w:spacing w:after="0"/>
        <w:ind w:left="0"/>
        <w:jc w:val="both"/>
      </w:pPr>
      <w:r>
        <w:rPr>
          <w:rFonts w:ascii="Times New Roman"/>
          <w:b w:val="false"/>
          <w:i w:val="false"/>
          <w:color w:val="000000"/>
          <w:sz w:val="28"/>
        </w:rPr>
        <w:t>     4. 32-тармақта:</w:t>
      </w:r>
    </w:p>
    <w:p>
      <w:pPr>
        <w:spacing w:after="0"/>
        <w:ind w:left="0"/>
        <w:jc w:val="both"/>
      </w:pPr>
      <w:r>
        <w:rPr>
          <w:rFonts w:ascii="Times New Roman"/>
          <w:b w:val="false"/>
          <w:i w:val="false"/>
          <w:color w:val="000000"/>
          <w:sz w:val="28"/>
        </w:rPr>
        <w:t xml:space="preserve">     Мемлекеттiк мекемелерге арналған шығыстар сметасы орындалуының </w:t>
      </w:r>
    </w:p>
    <w:p>
      <w:pPr>
        <w:spacing w:after="0"/>
        <w:ind w:left="0"/>
        <w:jc w:val="both"/>
      </w:pPr>
      <w:r>
        <w:rPr>
          <w:rFonts w:ascii="Times New Roman"/>
          <w:b w:val="false"/>
          <w:i w:val="false"/>
          <w:color w:val="000000"/>
          <w:sz w:val="28"/>
        </w:rPr>
        <w:t>бухгалтерлiк есебi шоттарының жоспарында:</w:t>
      </w:r>
    </w:p>
    <w:p>
      <w:pPr>
        <w:spacing w:after="0"/>
        <w:ind w:left="0"/>
        <w:jc w:val="both"/>
      </w:pPr>
      <w:r>
        <w:rPr>
          <w:rFonts w:ascii="Times New Roman"/>
          <w:b w:val="false"/>
          <w:i w:val="false"/>
          <w:color w:val="000000"/>
          <w:sz w:val="28"/>
        </w:rPr>
        <w:t>     1) V "Ақшалай қаржылар" бөлiмiнде:</w:t>
      </w:r>
    </w:p>
    <w:p>
      <w:pPr>
        <w:spacing w:after="0"/>
        <w:ind w:left="0"/>
        <w:jc w:val="both"/>
      </w:pPr>
      <w:r>
        <w:rPr>
          <w:rFonts w:ascii="Times New Roman"/>
          <w:b w:val="false"/>
          <w:i w:val="false"/>
          <w:color w:val="000000"/>
          <w:sz w:val="28"/>
        </w:rPr>
        <w:t>     09 "Бюджет бойынша ашылған лимиттер" шоты бойынша:</w:t>
      </w:r>
    </w:p>
    <w:p>
      <w:pPr>
        <w:spacing w:after="0"/>
        <w:ind w:left="0"/>
        <w:jc w:val="both"/>
      </w:pPr>
      <w:r>
        <w:rPr>
          <w:rFonts w:ascii="Times New Roman"/>
          <w:b w:val="false"/>
          <w:i w:val="false"/>
          <w:color w:val="000000"/>
          <w:sz w:val="28"/>
        </w:rPr>
        <w:t xml:space="preserve">     094 "Өзара борыштарды жабу туралы келiсiм жөнiндегi лимиттер" қосалқы </w:t>
      </w:r>
    </w:p>
    <w:p>
      <w:pPr>
        <w:spacing w:after="0"/>
        <w:ind w:left="0"/>
        <w:jc w:val="both"/>
      </w:pPr>
      <w:r>
        <w:rPr>
          <w:rFonts w:ascii="Times New Roman"/>
          <w:b w:val="false"/>
          <w:i w:val="false"/>
          <w:color w:val="000000"/>
          <w:sz w:val="28"/>
        </w:rPr>
        <w:t>шоты алынып тасталсын;</w:t>
      </w:r>
    </w:p>
    <w:p>
      <w:pPr>
        <w:spacing w:after="0"/>
        <w:ind w:left="0"/>
        <w:jc w:val="both"/>
      </w:pPr>
      <w:r>
        <w:rPr>
          <w:rFonts w:ascii="Times New Roman"/>
          <w:b w:val="false"/>
          <w:i w:val="false"/>
          <w:color w:val="000000"/>
          <w:sz w:val="28"/>
        </w:rPr>
        <w:t xml:space="preserve">     099 "Сыртқы заемдардың есебiнен жобалар бойынша шығыстарға ашық </w:t>
      </w:r>
    </w:p>
    <w:p>
      <w:pPr>
        <w:spacing w:after="0"/>
        <w:ind w:left="0"/>
        <w:jc w:val="both"/>
      </w:pPr>
      <w:r>
        <w:rPr>
          <w:rFonts w:ascii="Times New Roman"/>
          <w:b w:val="false"/>
          <w:i w:val="false"/>
          <w:color w:val="000000"/>
          <w:sz w:val="28"/>
        </w:rPr>
        <w:t xml:space="preserve">лимиттер" қосалқы шотының атауындағы "заемдардың" деген сөзден кейiн "және </w:t>
      </w:r>
    </w:p>
    <w:p>
      <w:pPr>
        <w:spacing w:after="0"/>
        <w:ind w:left="0"/>
        <w:jc w:val="both"/>
      </w:pPr>
      <w:r>
        <w:rPr>
          <w:rFonts w:ascii="Times New Roman"/>
          <w:b w:val="false"/>
          <w:i w:val="false"/>
          <w:color w:val="000000"/>
          <w:sz w:val="28"/>
        </w:rPr>
        <w:t>гранттардың" деген сөздермен толықтырылсын;</w:t>
      </w:r>
    </w:p>
    <w:p>
      <w:pPr>
        <w:spacing w:after="0"/>
        <w:ind w:left="0"/>
        <w:jc w:val="both"/>
      </w:pPr>
      <w:r>
        <w:rPr>
          <w:rFonts w:ascii="Times New Roman"/>
          <w:b w:val="false"/>
          <w:i w:val="false"/>
          <w:color w:val="000000"/>
          <w:sz w:val="28"/>
        </w:rPr>
        <w:t>     11 "Арнаулы және валюталық шоттар" шоты бойынша:</w:t>
      </w:r>
    </w:p>
    <w:p>
      <w:pPr>
        <w:spacing w:after="0"/>
        <w:ind w:left="0"/>
        <w:jc w:val="both"/>
      </w:pPr>
      <w:r>
        <w:rPr>
          <w:rFonts w:ascii="Times New Roman"/>
          <w:b w:val="false"/>
          <w:i w:val="false"/>
          <w:color w:val="000000"/>
          <w:sz w:val="28"/>
        </w:rPr>
        <w:t xml:space="preserve">     110 "Демеушiлiк және қайырымдылық көмекке арналған ағымдағы шот" </w:t>
      </w:r>
    </w:p>
    <w:p>
      <w:pPr>
        <w:spacing w:after="0"/>
        <w:ind w:left="0"/>
        <w:jc w:val="both"/>
      </w:pPr>
      <w:r>
        <w:rPr>
          <w:rFonts w:ascii="Times New Roman"/>
          <w:b w:val="false"/>
          <w:i w:val="false"/>
          <w:color w:val="000000"/>
          <w:sz w:val="28"/>
        </w:rPr>
        <w:t xml:space="preserve">қосалқы шотының атауындағы "арналған" деген сөзден кейiн "және сақтандыру </w:t>
      </w:r>
    </w:p>
    <w:p>
      <w:pPr>
        <w:spacing w:after="0"/>
        <w:ind w:left="0"/>
        <w:jc w:val="both"/>
      </w:pPr>
      <w:r>
        <w:rPr>
          <w:rFonts w:ascii="Times New Roman"/>
          <w:b w:val="false"/>
          <w:i w:val="false"/>
          <w:color w:val="000000"/>
          <w:sz w:val="28"/>
        </w:rPr>
        <w:t>төлемiн есепке алуға арналған" деген сөздермен толықтырылсын;</w:t>
      </w:r>
    </w:p>
    <w:p>
      <w:pPr>
        <w:spacing w:after="0"/>
        <w:ind w:left="0"/>
        <w:jc w:val="both"/>
      </w:pPr>
      <w:r>
        <w:rPr>
          <w:rFonts w:ascii="Times New Roman"/>
          <w:b w:val="false"/>
          <w:i w:val="false"/>
          <w:color w:val="000000"/>
          <w:sz w:val="28"/>
        </w:rPr>
        <w:t xml:space="preserve">     113 "Сыртқы заемдар бойынша арнаулы шоттар" қосалқы шотының </w:t>
      </w:r>
    </w:p>
    <w:p>
      <w:pPr>
        <w:spacing w:after="0"/>
        <w:ind w:left="0"/>
        <w:jc w:val="both"/>
      </w:pPr>
      <w:r>
        <w:rPr>
          <w:rFonts w:ascii="Times New Roman"/>
          <w:b w:val="false"/>
          <w:i w:val="false"/>
          <w:color w:val="000000"/>
          <w:sz w:val="28"/>
        </w:rPr>
        <w:t xml:space="preserve">атауындағы "заемдар" деген сөзден кейiн "мен гранттар"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xml:space="preserve">     13 "Өзге де ақшалай қаржылар" шоты 130 "Аккредитивтер" қосалқы </w:t>
      </w:r>
    </w:p>
    <w:p>
      <w:pPr>
        <w:spacing w:after="0"/>
        <w:ind w:left="0"/>
        <w:jc w:val="both"/>
      </w:pPr>
      <w:r>
        <w:rPr>
          <w:rFonts w:ascii="Times New Roman"/>
          <w:b w:val="false"/>
          <w:i w:val="false"/>
          <w:color w:val="000000"/>
          <w:sz w:val="28"/>
        </w:rPr>
        <w:t>шотымен толықтырылсын;</w:t>
      </w:r>
    </w:p>
    <w:p>
      <w:pPr>
        <w:spacing w:after="0"/>
        <w:ind w:left="0"/>
        <w:jc w:val="both"/>
      </w:pPr>
      <w:r>
        <w:rPr>
          <w:rFonts w:ascii="Times New Roman"/>
          <w:b w:val="false"/>
          <w:i w:val="false"/>
          <w:color w:val="000000"/>
          <w:sz w:val="28"/>
        </w:rPr>
        <w:t>     2) VI "Қаржыландыру жөнiндегi iшкi ведомстволық есептер" бөлiмiнде:</w:t>
      </w:r>
    </w:p>
    <w:p>
      <w:pPr>
        <w:spacing w:after="0"/>
        <w:ind w:left="0"/>
        <w:jc w:val="both"/>
      </w:pPr>
      <w:r>
        <w:rPr>
          <w:rFonts w:ascii="Times New Roman"/>
          <w:b w:val="false"/>
          <w:i w:val="false"/>
          <w:color w:val="000000"/>
          <w:sz w:val="28"/>
        </w:rPr>
        <w:t xml:space="preserve">     14 "Қаржыландыру жөнiндегi iшкi ведомстволық есептер" шоты бойынша </w:t>
      </w:r>
    </w:p>
    <w:p>
      <w:pPr>
        <w:spacing w:after="0"/>
        <w:ind w:left="0"/>
        <w:jc w:val="both"/>
      </w:pPr>
      <w:r>
        <w:rPr>
          <w:rFonts w:ascii="Times New Roman"/>
          <w:b w:val="false"/>
          <w:i w:val="false"/>
          <w:color w:val="000000"/>
          <w:sz w:val="28"/>
        </w:rPr>
        <w:t xml:space="preserve">145 "Өзара есептеме бойынша ұйымдардың шығыстарына және басқа да шараларға </w:t>
      </w:r>
    </w:p>
    <w:p>
      <w:pPr>
        <w:spacing w:after="0"/>
        <w:ind w:left="0"/>
        <w:jc w:val="both"/>
      </w:pPr>
      <w:r>
        <w:rPr>
          <w:rFonts w:ascii="Times New Roman"/>
          <w:b w:val="false"/>
          <w:i w:val="false"/>
          <w:color w:val="000000"/>
          <w:sz w:val="28"/>
        </w:rPr>
        <w:t xml:space="preserve">арналған бюджеттен қаржыландыру жөнiндегi есептер" қосалқы шоты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3) VII "Есеп айырысу" бөлiмiнде:</w:t>
      </w:r>
    </w:p>
    <w:p>
      <w:pPr>
        <w:spacing w:after="0"/>
        <w:ind w:left="0"/>
        <w:jc w:val="both"/>
      </w:pPr>
      <w:r>
        <w:rPr>
          <w:rFonts w:ascii="Times New Roman"/>
          <w:b w:val="false"/>
          <w:i w:val="false"/>
          <w:color w:val="000000"/>
          <w:sz w:val="28"/>
        </w:rPr>
        <w:t xml:space="preserve">     15 "Атқарылған жұмыстар және көрсетiлген қызметтер үшiн </w:t>
      </w:r>
    </w:p>
    <w:p>
      <w:pPr>
        <w:spacing w:after="0"/>
        <w:ind w:left="0"/>
        <w:jc w:val="both"/>
      </w:pPr>
      <w:r>
        <w:rPr>
          <w:rFonts w:ascii="Times New Roman"/>
          <w:b w:val="false"/>
          <w:i w:val="false"/>
          <w:color w:val="000000"/>
          <w:sz w:val="28"/>
        </w:rPr>
        <w:t xml:space="preserve">берермендермен, мердiгерлермен және тапсырысшылармен есеп айырысу" шоты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xml:space="preserve">     151 "Сыртқы заемдар есебiнен мiндеттемелер бойынша есеп айырысулар" </w:t>
      </w:r>
    </w:p>
    <w:p>
      <w:pPr>
        <w:spacing w:after="0"/>
        <w:ind w:left="0"/>
        <w:jc w:val="both"/>
      </w:pPr>
      <w:r>
        <w:rPr>
          <w:rFonts w:ascii="Times New Roman"/>
          <w:b w:val="false"/>
          <w:i w:val="false"/>
          <w:color w:val="000000"/>
          <w:sz w:val="28"/>
        </w:rPr>
        <w:t xml:space="preserve">қосалқы шотының атауындағы "заемдар" деген сөзден кейiн "мен гранттар" </w:t>
      </w:r>
    </w:p>
    <w:p>
      <w:pPr>
        <w:spacing w:after="0"/>
        <w:ind w:left="0"/>
        <w:jc w:val="both"/>
      </w:pPr>
      <w:r>
        <w:rPr>
          <w:rFonts w:ascii="Times New Roman"/>
          <w:b w:val="false"/>
          <w:i w:val="false"/>
          <w:color w:val="000000"/>
          <w:sz w:val="28"/>
        </w:rPr>
        <w:t>деген сөздермен толықтырылсын;</w:t>
      </w:r>
    </w:p>
    <w:p>
      <w:pPr>
        <w:spacing w:after="0"/>
        <w:ind w:left="0"/>
        <w:jc w:val="both"/>
      </w:pPr>
      <w:r>
        <w:rPr>
          <w:rFonts w:ascii="Times New Roman"/>
          <w:b w:val="false"/>
          <w:i w:val="false"/>
          <w:color w:val="000000"/>
          <w:sz w:val="28"/>
        </w:rPr>
        <w:t xml:space="preserve">     154 "Бекiтiлген сметадан тыс несие берушiлермен есеп айырысу" қосалқы </w:t>
      </w:r>
    </w:p>
    <w:p>
      <w:pPr>
        <w:spacing w:after="0"/>
        <w:ind w:left="0"/>
        <w:jc w:val="both"/>
      </w:pPr>
      <w:r>
        <w:rPr>
          <w:rFonts w:ascii="Times New Roman"/>
          <w:b w:val="false"/>
          <w:i w:val="false"/>
          <w:color w:val="000000"/>
          <w:sz w:val="28"/>
        </w:rPr>
        <w:t>шотымен толықтырылсын;</w:t>
      </w:r>
    </w:p>
    <w:p>
      <w:pPr>
        <w:spacing w:after="0"/>
        <w:ind w:left="0"/>
        <w:jc w:val="both"/>
      </w:pPr>
      <w:r>
        <w:rPr>
          <w:rFonts w:ascii="Times New Roman"/>
          <w:b w:val="false"/>
          <w:i w:val="false"/>
          <w:color w:val="000000"/>
          <w:sz w:val="28"/>
        </w:rPr>
        <w:t xml:space="preserve">     17 "Әртүрлi дебиторлармен және несие берушілермен есеп айырысу" шоты </w:t>
      </w:r>
    </w:p>
    <w:p>
      <w:pPr>
        <w:spacing w:after="0"/>
        <w:ind w:left="0"/>
        <w:jc w:val="both"/>
      </w:pPr>
      <w:r>
        <w:rPr>
          <w:rFonts w:ascii="Times New Roman"/>
          <w:b w:val="false"/>
          <w:i w:val="false"/>
          <w:color w:val="000000"/>
          <w:sz w:val="28"/>
        </w:rPr>
        <w:t>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176 "Демеушiлiк және қайырымдылық көмек есебiнен шығыстарға алынған қаражаттар бойынша есеп айырысулар" қосалқы шотының атауындағы "қайырымдылық көмек" деген сөздерден кейiн ", сақтандыру төлемi" деген сөздермен толықтырылсын; </w:t>
      </w:r>
      <w:r>
        <w:br/>
      </w:r>
      <w:r>
        <w:rPr>
          <w:rFonts w:ascii="Times New Roman"/>
          <w:b w:val="false"/>
          <w:i w:val="false"/>
          <w:color w:val="000000"/>
          <w:sz w:val="28"/>
        </w:rPr>
        <w:t xml:space="preserve">
      178 "Өзге дебиторлармен және кредиторлармен есеп айырысу" қосалқы шотының атауындағы "Өзге дебиторлармен" деген сөздердiң алдынан "Бекiтiлген сметаның шегiнде" деген сөздермен толықтырылсын; </w:t>
      </w:r>
      <w:r>
        <w:br/>
      </w:r>
      <w:r>
        <w:rPr>
          <w:rFonts w:ascii="Times New Roman"/>
          <w:b w:val="false"/>
          <w:i w:val="false"/>
          <w:color w:val="000000"/>
          <w:sz w:val="28"/>
        </w:rPr>
        <w:t xml:space="preserve">
      19 "Зейнеткерлiк және әлеуметтiк қамтамасыз ету жөнiндегi есеп айырысу" шоты "199 "Iшкi несиелендiру жөнiндегi есеп айырысулар" қосалқы шотымен толықтырылсын; </w:t>
      </w:r>
      <w:r>
        <w:br/>
      </w:r>
      <w:r>
        <w:rPr>
          <w:rFonts w:ascii="Times New Roman"/>
          <w:b w:val="false"/>
          <w:i w:val="false"/>
          <w:color w:val="000000"/>
          <w:sz w:val="28"/>
        </w:rPr>
        <w:t xml:space="preserve">
      4) VIII "Шығыстар" бөлiмiнде: </w:t>
      </w:r>
      <w:r>
        <w:br/>
      </w:r>
      <w:r>
        <w:rPr>
          <w:rFonts w:ascii="Times New Roman"/>
          <w:b w:val="false"/>
          <w:i w:val="false"/>
          <w:color w:val="000000"/>
          <w:sz w:val="28"/>
        </w:rPr>
        <w:t xml:space="preserve">
      20 "Бюджет бойынша шығыстар" шоты бойынша: </w:t>
      </w:r>
      <w:r>
        <w:br/>
      </w:r>
      <w:r>
        <w:rPr>
          <w:rFonts w:ascii="Times New Roman"/>
          <w:b w:val="false"/>
          <w:i w:val="false"/>
          <w:color w:val="000000"/>
          <w:sz w:val="28"/>
        </w:rPr>
        <w:t xml:space="preserve">
      200 "Бюджет бойынша ұйымдарды ұстауға және басқа шараларға арналған шығыстар" қосалқы шотының атауындағы "Бюджет бойынша" деген сөздердiң алдынан "Бекiтiлген сметаның шегiнде" деген сөздермен толықтырылсын; </w:t>
      </w:r>
      <w:r>
        <w:br/>
      </w:r>
      <w:r>
        <w:rPr>
          <w:rFonts w:ascii="Times New Roman"/>
          <w:b w:val="false"/>
          <w:i w:val="false"/>
          <w:color w:val="000000"/>
          <w:sz w:val="28"/>
        </w:rPr>
        <w:t xml:space="preserve">
      204 "Сыртқы заемдар есебiнен қаржыландырылатын жобалар бойынша шығыстар"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208 "Бекiтiлген сметадан тыс мемлекеттiк мекеменi ұстауға және басқа шараларға арналған шығыстар" қосалқы шотымен толықтырылсын. </w:t>
      </w:r>
      <w:r>
        <w:br/>
      </w:r>
      <w:r>
        <w:rPr>
          <w:rFonts w:ascii="Times New Roman"/>
          <w:b w:val="false"/>
          <w:i w:val="false"/>
          <w:color w:val="000000"/>
          <w:sz w:val="28"/>
        </w:rPr>
        <w:t xml:space="preserve">
      21 "Өзге шығыстар" шоты бойынша 213-қосалқы шоттың атауы мынадай редакцияда жазылсын: </w:t>
      </w:r>
      <w:r>
        <w:br/>
      </w:r>
      <w:r>
        <w:rPr>
          <w:rFonts w:ascii="Times New Roman"/>
          <w:b w:val="false"/>
          <w:i w:val="false"/>
          <w:color w:val="000000"/>
          <w:sz w:val="28"/>
        </w:rPr>
        <w:t xml:space="preserve">
      "Демеушiлiк және қайырымдылық көмек қаражаты есебiнен, сақтандыру төлемiнiң және өзге де қаражаттың есебiнен есеп айырысулар"; </w:t>
      </w:r>
      <w:r>
        <w:br/>
      </w:r>
      <w:r>
        <w:rPr>
          <w:rFonts w:ascii="Times New Roman"/>
          <w:b w:val="false"/>
          <w:i w:val="false"/>
          <w:color w:val="000000"/>
          <w:sz w:val="28"/>
        </w:rPr>
        <w:t xml:space="preserve">
      5) IХ "Қаржыландыру" бөлiмiнде: </w:t>
      </w:r>
      <w:r>
        <w:br/>
      </w:r>
      <w:r>
        <w:rPr>
          <w:rFonts w:ascii="Times New Roman"/>
          <w:b w:val="false"/>
          <w:i w:val="false"/>
          <w:color w:val="000000"/>
          <w:sz w:val="28"/>
        </w:rPr>
        <w:t xml:space="preserve">
      23 "Қаржыландыру" шоты бойынша: </w:t>
      </w:r>
      <w:r>
        <w:br/>
      </w:r>
      <w:r>
        <w:rPr>
          <w:rFonts w:ascii="Times New Roman"/>
          <w:b w:val="false"/>
          <w:i w:val="false"/>
          <w:color w:val="000000"/>
          <w:sz w:val="28"/>
        </w:rPr>
        <w:t xml:space="preserve">
      235 "Өзара есеп бойынша ұйымның шығыстарын және басқа шараларды бюджеттен қаржыландыру" қосалқы шоты алынып тасталсын; </w:t>
      </w:r>
      <w:r>
        <w:br/>
      </w:r>
      <w:r>
        <w:rPr>
          <w:rFonts w:ascii="Times New Roman"/>
          <w:b w:val="false"/>
          <w:i w:val="false"/>
          <w:color w:val="000000"/>
          <w:sz w:val="28"/>
        </w:rPr>
        <w:t xml:space="preserve">
      239 "Сыртқы заем қаражаттарынан жобаларды қаржыландыру" қосалқы шотының атауындағы "заем" деген сөзден кейiн "мен гранттар" деген сөздермен толықтырылсын; </w:t>
      </w:r>
      <w:r>
        <w:br/>
      </w:r>
      <w:r>
        <w:rPr>
          <w:rFonts w:ascii="Times New Roman"/>
          <w:b w:val="false"/>
          <w:i w:val="false"/>
          <w:color w:val="000000"/>
          <w:sz w:val="28"/>
        </w:rPr>
        <w:t xml:space="preserve">
      6) Х "Нысаналы мақсаттардың қорлары мен қаржылары" бөлiмiнде: </w:t>
      </w:r>
      <w:r>
        <w:br/>
      </w:r>
      <w:r>
        <w:rPr>
          <w:rFonts w:ascii="Times New Roman"/>
          <w:b w:val="false"/>
          <w:i w:val="false"/>
          <w:color w:val="000000"/>
          <w:sz w:val="28"/>
        </w:rPr>
        <w:t xml:space="preserve">
      24 "Нысаналы мақсаттардың қорлары мен қаржылары" шоты бойынша: </w:t>
      </w:r>
      <w:r>
        <w:br/>
      </w:r>
      <w:r>
        <w:rPr>
          <w:rFonts w:ascii="Times New Roman"/>
          <w:b w:val="false"/>
          <w:i w:val="false"/>
          <w:color w:val="000000"/>
          <w:sz w:val="28"/>
        </w:rPr>
        <w:t xml:space="preserve">
      247 "Iшкi несиелендiру" қосалқы шотымен толықтырылсын; </w:t>
      </w:r>
      <w:r>
        <w:br/>
      </w:r>
      <w:r>
        <w:rPr>
          <w:rFonts w:ascii="Times New Roman"/>
          <w:b w:val="false"/>
          <w:i w:val="false"/>
          <w:color w:val="000000"/>
          <w:sz w:val="28"/>
        </w:rPr>
        <w:t xml:space="preserve">
      249 "Сыртқы заемдар"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5. 33-тармақта: </w:t>
      </w:r>
      <w:r>
        <w:br/>
      </w:r>
      <w:r>
        <w:rPr>
          <w:rFonts w:ascii="Times New Roman"/>
          <w:b w:val="false"/>
          <w:i w:val="false"/>
          <w:color w:val="000000"/>
          <w:sz w:val="28"/>
        </w:rPr>
        <w:t xml:space="preserve">
      1) а) тармақшадағы "еңбек құралы" деген сөздер "құралдар" деген сөзбен ауыстырылсын; </w:t>
      </w:r>
      <w:r>
        <w:br/>
      </w:r>
      <w:r>
        <w:rPr>
          <w:rFonts w:ascii="Times New Roman"/>
          <w:b w:val="false"/>
          <w:i w:val="false"/>
          <w:color w:val="000000"/>
          <w:sz w:val="28"/>
        </w:rPr>
        <w:t xml:space="preserve">
      2) б) тармақшасы мынадай редакцияда жазылсын: </w:t>
      </w:r>
      <w:r>
        <w:br/>
      </w:r>
      <w:r>
        <w:rPr>
          <w:rFonts w:ascii="Times New Roman"/>
          <w:b w:val="false"/>
          <w:i w:val="false"/>
          <w:color w:val="000000"/>
          <w:sz w:val="28"/>
        </w:rPr>
        <w:t xml:space="preserve">
      "б) олардың пайдалану мерзiмiне қарамастан, сатып алу бағасы бойынша бiр бiрлiк үшiн құны 40 есе есептiк көрсеткiшке дейiнгi заттар. </w:t>
      </w:r>
      <w:r>
        <w:br/>
      </w:r>
      <w:r>
        <w:rPr>
          <w:rFonts w:ascii="Times New Roman"/>
          <w:b w:val="false"/>
          <w:i w:val="false"/>
          <w:color w:val="000000"/>
          <w:sz w:val="28"/>
        </w:rPr>
        <w:t xml:space="preserve">
      Пайдалану мақсатына және орындалу функцияларына байланысты пайдалану мерзiмi табиғи-заттық құрамы бойынша олардың құнына қарамастан активтерге жататын заттар (еңбек құралдары) ерекшелiгi құрайды, оларға өндiрiстiк-шаруашылық тағайындалған кiтапханалық қорлар, мұражай құндылықтары (белгiленген тәртiппен ескерілген экспонаттардан басқа), жануарлар әлемiнiң экспонаттары, сахналық-қойылым құралдары, үлгілiк жоспарлау жөнiндегi құжаттама және басқалар жатады.". </w:t>
      </w:r>
      <w:r>
        <w:br/>
      </w:r>
      <w:r>
        <w:rPr>
          <w:rFonts w:ascii="Times New Roman"/>
          <w:b w:val="false"/>
          <w:i w:val="false"/>
          <w:color w:val="000000"/>
          <w:sz w:val="28"/>
        </w:rPr>
        <w:t xml:space="preserve">
      6. 38-тармақта: </w:t>
      </w:r>
      <w:r>
        <w:br/>
      </w:r>
      <w:r>
        <w:rPr>
          <w:rFonts w:ascii="Times New Roman"/>
          <w:b w:val="false"/>
          <w:i w:val="false"/>
          <w:color w:val="000000"/>
          <w:sz w:val="28"/>
        </w:rPr>
        <w:t xml:space="preserve">
      1) 2) тармақшадағы "термикалық және химиялық әсер етуге арналған жұмыс машиналары мен жабдықтары" деген сөздердiң алдынан "жүк және жолаушы лифтiлерiн қоса алғанда" деген сөздермен толықтырылсын; </w:t>
      </w:r>
      <w:r>
        <w:br/>
      </w:r>
      <w:r>
        <w:rPr>
          <w:rFonts w:ascii="Times New Roman"/>
          <w:b w:val="false"/>
          <w:i w:val="false"/>
          <w:color w:val="000000"/>
          <w:sz w:val="28"/>
        </w:rPr>
        <w:t xml:space="preserve">
      2) 9) тармақшада: </w:t>
      </w:r>
      <w:r>
        <w:br/>
      </w:r>
      <w:r>
        <w:rPr>
          <w:rFonts w:ascii="Times New Roman"/>
          <w:b w:val="false"/>
          <w:i w:val="false"/>
          <w:color w:val="000000"/>
          <w:sz w:val="28"/>
        </w:rPr>
        <w:t xml:space="preserve">
      "теледидарлар" деген сөзден кейiн "таспалар, бейне камералар, ұялы байланыс аппараттары, пейджерлер" деген сөздермен толықтырылсын; </w:t>
      </w:r>
      <w:r>
        <w:br/>
      </w:r>
      <w:r>
        <w:rPr>
          <w:rFonts w:ascii="Times New Roman"/>
          <w:b w:val="false"/>
          <w:i w:val="false"/>
          <w:color w:val="000000"/>
          <w:sz w:val="28"/>
        </w:rPr>
        <w:t xml:space="preserve">
      "шаңсорғыштар" деген сөзден кейiн "кондиционерлер, микротолқынды пештер" деген сөздермен толықтырылсын. </w:t>
      </w:r>
      <w:r>
        <w:br/>
      </w:r>
      <w:r>
        <w:rPr>
          <w:rFonts w:ascii="Times New Roman"/>
          <w:b w:val="false"/>
          <w:i w:val="false"/>
          <w:color w:val="000000"/>
          <w:sz w:val="28"/>
        </w:rPr>
        <w:t xml:space="preserve">
      7. 40-тармақтың 4) тармақшасындағы "қоларбалар" деген сөзден кейiн ", мүгедектер арбасы" деген сөздермен толықтырылсын. </w:t>
      </w:r>
      <w:r>
        <w:br/>
      </w:r>
      <w:r>
        <w:rPr>
          <w:rFonts w:ascii="Times New Roman"/>
          <w:b w:val="false"/>
          <w:i w:val="false"/>
          <w:color w:val="000000"/>
          <w:sz w:val="28"/>
        </w:rPr>
        <w:t xml:space="preserve">
      8. 41-тармақта: </w:t>
      </w:r>
      <w:r>
        <w:br/>
      </w:r>
      <w:r>
        <w:rPr>
          <w:rFonts w:ascii="Times New Roman"/>
          <w:b w:val="false"/>
          <w:i w:val="false"/>
          <w:color w:val="000000"/>
          <w:sz w:val="28"/>
        </w:rPr>
        <w:t xml:space="preserve">
      1) 2) тармақша ", соғыс және газ пистолеттер" деген сөздермен толықтырылсын; </w:t>
      </w:r>
      <w:r>
        <w:br/>
      </w:r>
      <w:r>
        <w:rPr>
          <w:rFonts w:ascii="Times New Roman"/>
          <w:b w:val="false"/>
          <w:i w:val="false"/>
          <w:color w:val="000000"/>
          <w:sz w:val="28"/>
        </w:rPr>
        <w:t xml:space="preserve">
      2) 3) тармақша мынадай редакцияда жазылсын: </w:t>
      </w:r>
      <w:r>
        <w:br/>
      </w:r>
      <w:r>
        <w:rPr>
          <w:rFonts w:ascii="Times New Roman"/>
          <w:b w:val="false"/>
          <w:i w:val="false"/>
          <w:color w:val="000000"/>
          <w:sz w:val="28"/>
        </w:rPr>
        <w:t xml:space="preserve">
      "3) шаруашылық мүккәмал - офис керек-жарақтары (қабырғалық жиһаз, гарнитурлар, құрамалы жиһаздар, тумбалар, демалыс бұрышы), жылжытпалы барьерлер, iлгiштер, гардеробтар, әртүрлi шкафтар, дивандар, столдар, орындықтар, креслолар, кiтап сөрелерi, жанбайтын шкафтар мен жәшiктер, сейфтер, жазу машиналары, гектографтар, шапирографтар мен басқа да қолға ұстайтын көбейткiш және нөмiрлегiш аппараттар, телефон аппараттары, желдеткiштер, жылжытпалы киiз үйлер, шатырлар (оттегiлерiнен басқа), кроваттар (арнаулы жабдықтары барларынан басқа), кiлемдер, портъерлер, жалюзилер, терезеге арналған торлар және басқа да мүккәмал, сондай-ақ өртке қарсы қолданылатын заттар - гидропульттер, стендерлер, қол сатылар және с.с. (013 "Машиналар мен жабдықтар" қосалқы шоты бойынша есептелетiн, автомобильмен қозғалатын өрт су айдағыштары мен механикалық өрт сатыларын қоспағанда);"; </w:t>
      </w:r>
      <w:r>
        <w:br/>
      </w:r>
      <w:r>
        <w:rPr>
          <w:rFonts w:ascii="Times New Roman"/>
          <w:b w:val="false"/>
          <w:i w:val="false"/>
          <w:color w:val="000000"/>
          <w:sz w:val="28"/>
        </w:rPr>
        <w:t xml:space="preserve">
      3) мынадай мазмұндағы 4) тармақшамен толықтырылсын: </w:t>
      </w:r>
      <w:r>
        <w:br/>
      </w:r>
      <w:r>
        <w:rPr>
          <w:rFonts w:ascii="Times New Roman"/>
          <w:b w:val="false"/>
          <w:i w:val="false"/>
          <w:color w:val="000000"/>
          <w:sz w:val="28"/>
        </w:rPr>
        <w:t xml:space="preserve">
      "4) басқа да өндiрiстiк және шаруашылық мүккәмал - сейфтер, рамадағы картиналар, қола мүсiндер (бюсттер), мраморлы вазалар, шамдар (люстралар, бра), мемлекеттiк рәмiздер, көрнекiлiк агитация қабырғалары.". </w:t>
      </w:r>
      <w:r>
        <w:br/>
      </w:r>
      <w:r>
        <w:rPr>
          <w:rFonts w:ascii="Times New Roman"/>
          <w:b w:val="false"/>
          <w:i w:val="false"/>
          <w:color w:val="000000"/>
          <w:sz w:val="28"/>
        </w:rPr>
        <w:t xml:space="preserve">
      9. 61-тармақ мынадай мазмұндағы абзацпен толықтырылсын: </w:t>
      </w:r>
      <w:r>
        <w:br/>
      </w:r>
      <w:r>
        <w:rPr>
          <w:rFonts w:ascii="Times New Roman"/>
          <w:b w:val="false"/>
          <w:i w:val="false"/>
          <w:color w:val="000000"/>
          <w:sz w:val="28"/>
        </w:rPr>
        <w:t xml:space="preserve">
      "Объектiнi пайдаланудың бүкiл кезеңi үшiн тозу сомасы беру жылын есептемегенде, объектiнiң баланстық құны, оның мемлекеттiк мекемеде болған уақыты (күнтiзбелiк жыл саны бойынша) туралы түгендеу карточкаларда бар деректердiң негiзiнде есептеледi.". </w:t>
      </w:r>
      <w:r>
        <w:br/>
      </w:r>
      <w:r>
        <w:rPr>
          <w:rFonts w:ascii="Times New Roman"/>
          <w:b w:val="false"/>
          <w:i w:val="false"/>
          <w:color w:val="000000"/>
          <w:sz w:val="28"/>
        </w:rPr>
        <w:t xml:space="preserve">
      10. 115-тармақта: </w:t>
      </w:r>
      <w:r>
        <w:br/>
      </w:r>
      <w:r>
        <w:rPr>
          <w:rFonts w:ascii="Times New Roman"/>
          <w:b w:val="false"/>
          <w:i w:val="false"/>
          <w:color w:val="000000"/>
          <w:sz w:val="28"/>
        </w:rPr>
        <w:t xml:space="preserve">
      09 "Бюджет бойынша ашылған лимиттер" шоты бойынша: </w:t>
      </w:r>
      <w:r>
        <w:br/>
      </w:r>
      <w:r>
        <w:rPr>
          <w:rFonts w:ascii="Times New Roman"/>
          <w:b w:val="false"/>
          <w:i w:val="false"/>
          <w:color w:val="000000"/>
          <w:sz w:val="28"/>
        </w:rPr>
        <w:t xml:space="preserve">
      1) 094 "Өзара борыштарды жабу туралы келiсiм жөнiндегi лимиттер" қосалқы шоты алынып тасталсын; </w:t>
      </w:r>
      <w:r>
        <w:br/>
      </w:r>
      <w:r>
        <w:rPr>
          <w:rFonts w:ascii="Times New Roman"/>
          <w:b w:val="false"/>
          <w:i w:val="false"/>
          <w:color w:val="000000"/>
          <w:sz w:val="28"/>
        </w:rPr>
        <w:t xml:space="preserve">
      2) 099 "Сыртқы заемдар есебiнен жобалар бойынша шығыстарға арналған ашылған лимиттер"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3) он бiрiншi абзацтағы "094" деген сандар алынып тасталсын. </w:t>
      </w:r>
      <w:r>
        <w:br/>
      </w:r>
      <w:r>
        <w:rPr>
          <w:rFonts w:ascii="Times New Roman"/>
          <w:b w:val="false"/>
          <w:i w:val="false"/>
          <w:color w:val="000000"/>
          <w:sz w:val="28"/>
        </w:rPr>
        <w:t xml:space="preserve">
      11. 119-тармақ алынып тасталсын. </w:t>
      </w:r>
      <w:r>
        <w:br/>
      </w:r>
      <w:r>
        <w:rPr>
          <w:rFonts w:ascii="Times New Roman"/>
          <w:b w:val="false"/>
          <w:i w:val="false"/>
          <w:color w:val="000000"/>
          <w:sz w:val="28"/>
        </w:rPr>
        <w:t xml:space="preserve">
      12. 120-1-тармақ мынадай редакцияда жазылсын: </w:t>
      </w:r>
      <w:r>
        <w:br/>
      </w:r>
      <w:r>
        <w:rPr>
          <w:rFonts w:ascii="Times New Roman"/>
          <w:b w:val="false"/>
          <w:i w:val="false"/>
          <w:color w:val="000000"/>
          <w:sz w:val="28"/>
        </w:rPr>
        <w:t xml:space="preserve">
      "120-1. 096 "Басқа бюджеттердiң есебiнен ашылған лимиттер" қосалқы шотында республикалық бюджет есебiнен ұсталатын мемлекеттiк мекемелерге олар жергiлiктi бюджеттен лимиттердi алған кезде және керiсiнше жергiлiктi бюджеттiң есебiнен ұсталатын мемлекеттiк мекемелерге белгiлi бiр мақсатқа республикалық бюджеттен лимиттердi бөлу кезiнде ашылған лимиттердiң қозғалысы, оның iшiнде ресми трансферттердiң (субвенциялардың) қозғалысы есепке алынады. </w:t>
      </w:r>
      <w:r>
        <w:br/>
      </w:r>
      <w:r>
        <w:rPr>
          <w:rFonts w:ascii="Times New Roman"/>
          <w:b w:val="false"/>
          <w:i w:val="false"/>
          <w:color w:val="000000"/>
          <w:sz w:val="28"/>
        </w:rPr>
        <w:t xml:space="preserve">
      Басқа бюджеттердiң есебiнен лимиттердi алған кезде 096 қосалқы шоттың дебетi және 232 "Басқа бюджеттердiң есебiнен қаржыландыру" қосалқы шотының кредитi бойынша жазба жүргiзiледi. </w:t>
      </w:r>
      <w:r>
        <w:br/>
      </w:r>
      <w:r>
        <w:rPr>
          <w:rFonts w:ascii="Times New Roman"/>
          <w:b w:val="false"/>
          <w:i w:val="false"/>
          <w:color w:val="000000"/>
          <w:sz w:val="28"/>
        </w:rPr>
        <w:t xml:space="preserve">
      N 1 Қазынашылықтың рұқсат бойынша республикалық бюджеттен ресми трансферттердi (субвенцияларды) алған кезде 096-қосалқы шоттың дебетi және 232 "Басқа бюджеттердiң есебiнен қаржыландыру" қосалқы шотының кредитi бойынша жазба жүргiзiледi. Алынған ресми трансферттер (субвенциялар) жергiлiктi бюджеттiң кiрiс шотына аударылады, бұл ретте 202 "Басқа бюджеттер есебiнен шығыстар" қосалқы шотының дебетi және 096-қосалқы шоттың кредитi бойынша жазба жүргiзiледi. Жылдың аяғында жүргiзiлген шығыстарды есептен шығару 232-қосалқы шоттың дебетi және 202-қосалқы шоттың кредитi бойынша жазбамен жүзеге асырылады.". </w:t>
      </w:r>
      <w:r>
        <w:br/>
      </w:r>
      <w:r>
        <w:rPr>
          <w:rFonts w:ascii="Times New Roman"/>
          <w:b w:val="false"/>
          <w:i w:val="false"/>
          <w:color w:val="000000"/>
          <w:sz w:val="28"/>
        </w:rPr>
        <w:t xml:space="preserve">
      13. 120-3-тармақта: </w:t>
      </w:r>
      <w:r>
        <w:br/>
      </w:r>
      <w:r>
        <w:rPr>
          <w:rFonts w:ascii="Times New Roman"/>
          <w:b w:val="false"/>
          <w:i w:val="false"/>
          <w:color w:val="000000"/>
          <w:sz w:val="28"/>
        </w:rPr>
        <w:t xml:space="preserve">
      1) 099 "Сыртқы заемдар есебiнен жобалар бойынша шығыстарға арналған ашық лимиттер"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2) 239 "Сыртқы заем қаражаттарынан жобаларды қаржыландыру" қосалқы шотының атауындағы "заем" деген сөз "заемдар мен гранттардың" деген сөздермен толықтырылсын. </w:t>
      </w:r>
      <w:r>
        <w:br/>
      </w:r>
      <w:r>
        <w:rPr>
          <w:rFonts w:ascii="Times New Roman"/>
          <w:b w:val="false"/>
          <w:i w:val="false"/>
          <w:color w:val="000000"/>
          <w:sz w:val="28"/>
        </w:rPr>
        <w:t xml:space="preserve">
      14. 129-тармақта: </w:t>
      </w:r>
      <w:r>
        <w:br/>
      </w:r>
      <w:r>
        <w:rPr>
          <w:rFonts w:ascii="Times New Roman"/>
          <w:b w:val="false"/>
          <w:i w:val="false"/>
          <w:color w:val="000000"/>
          <w:sz w:val="28"/>
        </w:rPr>
        <w:t xml:space="preserve">
      1) 110 "Демеушiлiк және қайырымдылық көмекке арналған ағымдағы шот" қосалқы шотының атауындағы "арналған" деген сөзден кейiн "және сақтандыру төлемiн есептеуге арналған" деген сөздермен толықтырылсын; </w:t>
      </w:r>
      <w:r>
        <w:br/>
      </w:r>
      <w:r>
        <w:rPr>
          <w:rFonts w:ascii="Times New Roman"/>
          <w:b w:val="false"/>
          <w:i w:val="false"/>
          <w:color w:val="000000"/>
          <w:sz w:val="28"/>
        </w:rPr>
        <w:t xml:space="preserve">
      2) 113 "Сыртқы заемдар бойынша арнаулы шот"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15. 130-тармақ мынадай редакцияда жазылсын: </w:t>
      </w:r>
      <w:r>
        <w:br/>
      </w:r>
      <w:r>
        <w:rPr>
          <w:rFonts w:ascii="Times New Roman"/>
          <w:b w:val="false"/>
          <w:i w:val="false"/>
          <w:color w:val="000000"/>
          <w:sz w:val="28"/>
        </w:rPr>
        <w:t xml:space="preserve">
      "130. 110 "Демеушiлiк және қайырымдылық көмекке арналған және сақтандыру төлемiн есептеуге арналған ағымдағы шот" қосалқы шотында мемлекеттiк мекемелер қолданылып жүрген заңнамаға сәйкес заңды және жеке тұлғалардан демеушiлiк және қайырымдылық көмек түрiнде, сондай-ақ жол-көлік оқиғасы нәтижесiнде мүлiк зақымданған немесе жойылған жағдайда сақтандырушы жүзеге асыратын сақтандыру төлемi түрiнде алатын қаражаттың түсуi және жұмсалуы есепке алынады. </w:t>
      </w:r>
      <w:r>
        <w:br/>
      </w:r>
      <w:r>
        <w:rPr>
          <w:rFonts w:ascii="Times New Roman"/>
          <w:b w:val="false"/>
          <w:i w:val="false"/>
          <w:color w:val="000000"/>
          <w:sz w:val="28"/>
        </w:rPr>
        <w:t xml:space="preserve">
      Сақтандыру төлемiн есептеуге арналған ағымдағы шотқа түскен қаражат зақымданған мүлiктi қалпына келтiруге, жеке тораптарды, бөлшектердi, зақымданған мүлiктiң заттарын жөндеуге, сондай-ақ мүлiк толық құрып кеткен кезде жаңа мүлiктi сатып алуға жұмсалады. </w:t>
      </w:r>
      <w:r>
        <w:br/>
      </w:r>
      <w:r>
        <w:rPr>
          <w:rFonts w:ascii="Times New Roman"/>
          <w:b w:val="false"/>
          <w:i w:val="false"/>
          <w:color w:val="000000"/>
          <w:sz w:val="28"/>
        </w:rPr>
        <w:t xml:space="preserve">
      Демеушiлiк және қайырымдылық көмекке арналған ағымдағы шотқа, сақтандыру төлемiн есептеуге арналған ағымдағы шотқа түскен сомаларға 110-қосалқы шоты дебеттеледi және 176 "Демеушiлiк және қайырымдылық көмек, сақтандыру төлемiнiң есебiнен шығыстарға алынған қаражаттар бойынша есеп айырысулар" қосалқы шоты кредиттеледi. </w:t>
      </w:r>
      <w:r>
        <w:br/>
      </w:r>
      <w:r>
        <w:rPr>
          <w:rFonts w:ascii="Times New Roman"/>
          <w:b w:val="false"/>
          <w:i w:val="false"/>
          <w:color w:val="000000"/>
          <w:sz w:val="28"/>
        </w:rPr>
        <w:t xml:space="preserve">
      Берушiге сатып алынған материалдық құндылықтар үшiн демеушiлiк және қайырымдылық көмекке арналған ағымдағы шоттан қаражат аудару кезiнде 178 "Өзге дебиторлармен және кредиторлармен есеп айырысу" қосалқы шотының дебетi бойынша және 110-қосалқы шоттың кредитi бойынша жазба жүргiзiледi. Сатып алынған материалдық құндылықтарды кiрiске алу 01, 04, 06, 07 шоттардың тиiстi қосалқы шоттарының дебетi бойынша және 178-қосалқы шоттың кредитi бойынша көрсетiледi. Бiр уақытта аз бағалы және тез тозатын жабдықтардың активтерiн сатып алған кезде 213-қосалқы шоттың дебетi бойынша және тиiсiнше 250, 260-қосалқы шоттардың кредитi бойынша жазба жүргiзiледi. Жұмсалған материалдардың, ақшалай қаражаттың және басқа да шығыстардың сомасына 213-қосалқы шоттың дебетi және "Материалдық қорлар", "Ақшалай қаржылар", "Есеп айырысулар" шоттарының тиiстi қосалқы шоттарының кредитi бойынша жазбалар жүргiзiледi. </w:t>
      </w:r>
      <w:r>
        <w:br/>
      </w:r>
      <w:r>
        <w:rPr>
          <w:rFonts w:ascii="Times New Roman"/>
          <w:b w:val="false"/>
          <w:i w:val="false"/>
          <w:color w:val="000000"/>
          <w:sz w:val="28"/>
        </w:rPr>
        <w:t xml:space="preserve">
      Сақтандыру өтемiнiң есебiнен жұмсалған сомаларға 213 "Демеушiлiк және қайырымдылық көмек қаражаты есебiнен, сақтандыру өтемi және басқа да қаражат есебiнен шығыстар" қосалқы шоты дебеттеледi және 110-қосалқы шот кредиттеледi. </w:t>
      </w:r>
      <w:r>
        <w:br/>
      </w:r>
      <w:r>
        <w:rPr>
          <w:rFonts w:ascii="Times New Roman"/>
          <w:b w:val="false"/>
          <w:i w:val="false"/>
          <w:color w:val="000000"/>
          <w:sz w:val="28"/>
        </w:rPr>
        <w:t xml:space="preserve">
      110-қосалқы шот бойынша талдамалық есеп демеушiлiк және қайырымдылық көмектiң жекелеген түрлерi бойынша және сақтандыру өтемiнiң сомасы бойынша 292-а нысан карточкаларында (292-нысан кiтабында) жүргiзiледi.". </w:t>
      </w:r>
      <w:r>
        <w:br/>
      </w:r>
      <w:r>
        <w:rPr>
          <w:rFonts w:ascii="Times New Roman"/>
          <w:b w:val="false"/>
          <w:i w:val="false"/>
          <w:color w:val="000000"/>
          <w:sz w:val="28"/>
        </w:rPr>
        <w:t xml:space="preserve">
      16. 132-тармақта: </w:t>
      </w:r>
      <w:r>
        <w:br/>
      </w:r>
      <w:r>
        <w:rPr>
          <w:rFonts w:ascii="Times New Roman"/>
          <w:b w:val="false"/>
          <w:i w:val="false"/>
          <w:color w:val="000000"/>
          <w:sz w:val="28"/>
        </w:rPr>
        <w:t xml:space="preserve">
      1) екінші абзац мынадай редакцияда жазылсын: </w:t>
      </w:r>
      <w:r>
        <w:br/>
      </w:r>
      <w:r>
        <w:rPr>
          <w:rFonts w:ascii="Times New Roman"/>
          <w:b w:val="false"/>
          <w:i w:val="false"/>
          <w:color w:val="000000"/>
          <w:sz w:val="28"/>
        </w:rPr>
        <w:t xml:space="preserve">
      "Депозиттік шот қазынашылықтың аумақтық органдарында мыналарға ашылады: Қазақстан Республикасының Қаржы министрлігі Қазынашылық комитетінің шешімі негізінде республикалық бюджеттік бағдарламалардың әкімшісіне; республикалық бюджеттен қаржыландырылатын мемлекеттік мекемелерге - қазынашылықтың аумақтық органдарының шешімі негізінде; жергілікті бюджеттен қаржыландырылатын мемлекеттік мекемелерге - жергілікті қаржы органдарының шешімі негізінде."; </w:t>
      </w:r>
      <w:r>
        <w:br/>
      </w:r>
      <w:r>
        <w:rPr>
          <w:rFonts w:ascii="Times New Roman"/>
          <w:b w:val="false"/>
          <w:i w:val="false"/>
          <w:color w:val="000000"/>
          <w:sz w:val="28"/>
        </w:rPr>
        <w:t xml:space="preserve">
      2) үшінші абзацтағы "174" деген саннан кейін "Депозиттік сомалар бойынша есеп айырысу" деген сөздермен толықтырылсын.; </w:t>
      </w:r>
      <w:r>
        <w:br/>
      </w:r>
      <w:r>
        <w:rPr>
          <w:rFonts w:ascii="Times New Roman"/>
          <w:b w:val="false"/>
          <w:i w:val="false"/>
          <w:color w:val="000000"/>
          <w:sz w:val="28"/>
        </w:rPr>
        <w:t xml:space="preserve">
      3) мынадай мазмұндағы бесінші абзацпен толықтырылсын: </w:t>
      </w:r>
      <w:r>
        <w:br/>
      </w:r>
      <w:r>
        <w:rPr>
          <w:rFonts w:ascii="Times New Roman"/>
          <w:b w:val="false"/>
          <w:i w:val="false"/>
          <w:color w:val="000000"/>
          <w:sz w:val="28"/>
        </w:rPr>
        <w:t xml:space="preserve">
      "112-қосалқы шотта Қазақстан Республикасы Білім және ғылым министрлігінің және Қазақстан Республикасы Денсаулық сақтау ісі жөніндегі агенттігінің төлем тапсырмалары негізінде Қазақстан Республикасының Білім және ғылым министрлігі "Қаржы орталығы" мемлекеттік мекемесінің депозиттік шотына мемлекеттік білімдік несие және мемлекеттік студенттік несие бойынша кредиттік ресурстары түсімнің есебі жүргізіледі, бұл ретте 112-шоттың дебеті бойынша және 174-шоттың кредиті бойынша жазба жүргізіледі. Қаржы орталығы жасалған үшжақты (Заемшы, Жоғары оқу орны және Қаржы орталығының арасындағы) несие келісіміне сәйкес мемлекеттік білімдік несие және мемлекеттік студенттік несие бойынша жоғары білімі бар мамандарды даярлауды жүзеге асыратын заңды тұлғаларға қаражат аударады және 199 "Ішкі несиелендіру бойынша есеп айырысу" қосалқы шотының дебеті бойынша және 112-қосалқы шоттың кредиті бойынша жазба жүргізеді. Қайтару мерзімі басталған кезде немесе игерілмеген несие ресурстарын қайтарған жағдайда несиелерді өтеу есебінен Қаржы орталығының депозиттік шотына түскен қаражат бухгалтерлік есепте 112-қосалқы шоттың дебеті бойынша және 199-қосалқы шоттың кредиті бойынша жазбамен көрсетіледі.". </w:t>
      </w:r>
      <w:r>
        <w:br/>
      </w:r>
      <w:r>
        <w:rPr>
          <w:rFonts w:ascii="Times New Roman"/>
          <w:b w:val="false"/>
          <w:i w:val="false"/>
          <w:color w:val="000000"/>
          <w:sz w:val="28"/>
        </w:rPr>
        <w:t xml:space="preserve">
      17. 132.1-тармақ мынадай редакцияда жазылсын: </w:t>
      </w:r>
      <w:r>
        <w:br/>
      </w:r>
      <w:r>
        <w:rPr>
          <w:rFonts w:ascii="Times New Roman"/>
          <w:b w:val="false"/>
          <w:i w:val="false"/>
          <w:color w:val="000000"/>
          <w:sz w:val="28"/>
        </w:rPr>
        <w:t xml:space="preserve">
      "132-1. Сыртқы заемдар (заем қаражаттары)мен гранттар бойынша қаражаттардың түсуі және жұмсалуы жөніндегі қаржы операциялары 113 "Сыртқы заемдар мен гранттар бойынша арнаулы шоттар" қосалқы шотында ескеріледі. Арнаулы шот Қазақстан Республикасының Ұлттық банкі ұсынған екінші деңгейдегі банкте ашылады. </w:t>
      </w:r>
      <w:r>
        <w:br/>
      </w:r>
      <w:r>
        <w:rPr>
          <w:rFonts w:ascii="Times New Roman"/>
          <w:b w:val="false"/>
          <w:i w:val="false"/>
          <w:color w:val="000000"/>
          <w:sz w:val="28"/>
        </w:rPr>
        <w:t xml:space="preserve">
      Сыртқы заемдар мен гранттар бойынша арнаулы шотқа қаражат түскен кезде 113-қосалқы шоттың дебетіне және 249 "Сыртқы заемдар мен гранттар" қосалқы шотының кредитіне жазба жүргізіледі. </w:t>
      </w:r>
      <w:r>
        <w:br/>
      </w:r>
      <w:r>
        <w:rPr>
          <w:rFonts w:ascii="Times New Roman"/>
          <w:b w:val="false"/>
          <w:i w:val="false"/>
          <w:color w:val="000000"/>
          <w:sz w:val="28"/>
        </w:rPr>
        <w:t xml:space="preserve">
      Сыртқы заемдар мен гранттардың қаражат қозғалысы бойынша есеп 381-нысан (2 мемориалдық ордер) жинақтаушы тізімдемесінде жүргізіледі. Жазбалар жеке шоттардың көшірмесінің және оларға қоса берілген құжаттардың негізінде жүргізіледі. </w:t>
      </w:r>
      <w:r>
        <w:br/>
      </w:r>
      <w:r>
        <w:rPr>
          <w:rFonts w:ascii="Times New Roman"/>
          <w:b w:val="false"/>
          <w:i w:val="false"/>
          <w:color w:val="000000"/>
          <w:sz w:val="28"/>
        </w:rPr>
        <w:t xml:space="preserve">
      113 қосалқы шот бойынша талдау есебі 294-а нысан карточкаларында шығыстардың бюджет жіктемесінің кодтары бойынша жүргізіледі.". </w:t>
      </w:r>
      <w:r>
        <w:br/>
      </w:r>
      <w:r>
        <w:rPr>
          <w:rFonts w:ascii="Times New Roman"/>
          <w:b w:val="false"/>
          <w:i w:val="false"/>
          <w:color w:val="000000"/>
          <w:sz w:val="28"/>
        </w:rPr>
        <w:t xml:space="preserve">
      18. 136-тармақта: </w:t>
      </w:r>
      <w:r>
        <w:br/>
      </w:r>
      <w:r>
        <w:rPr>
          <w:rFonts w:ascii="Times New Roman"/>
          <w:b w:val="false"/>
          <w:i w:val="false"/>
          <w:color w:val="000000"/>
          <w:sz w:val="28"/>
        </w:rPr>
        <w:t xml:space="preserve">
      1) екінші абзац мынадай редакцияда жазылсын: </w:t>
      </w:r>
      <w:r>
        <w:br/>
      </w:r>
      <w:r>
        <w:rPr>
          <w:rFonts w:ascii="Times New Roman"/>
          <w:b w:val="false"/>
          <w:i w:val="false"/>
          <w:color w:val="000000"/>
          <w:sz w:val="28"/>
        </w:rPr>
        <w:t xml:space="preserve">
      "Мемлекеттік мекемелердің кассаларында кассалық операцияларды жүргізу және қолма-қол ақшалардың лимитін анықтау тәртібі оларға енгізілген өзгерістер мен толықтыруларды қоса алғанда Қазақстан Республикасы Қаржы министрлігінің 2000 жылғы 25 сәуірдегі N 195 бұйрығымен бекiтілген Мемлекеттiк мекемелерде кассалық операцияларды жүргiзу ережесiнде анықталған."; </w:t>
      </w:r>
      <w:r>
        <w:br/>
      </w:r>
      <w:r>
        <w:rPr>
          <w:rFonts w:ascii="Times New Roman"/>
          <w:b w:val="false"/>
          <w:i w:val="false"/>
          <w:color w:val="000000"/>
          <w:sz w:val="28"/>
        </w:rPr>
        <w:t xml:space="preserve">
      2) жетiншi абзацтағы "өзiнiң" деген сөз алынып тасталсын. </w:t>
      </w:r>
      <w:r>
        <w:br/>
      </w:r>
      <w:r>
        <w:rPr>
          <w:rFonts w:ascii="Times New Roman"/>
          <w:b w:val="false"/>
          <w:i w:val="false"/>
          <w:color w:val="000000"/>
          <w:sz w:val="28"/>
        </w:rPr>
        <w:t xml:space="preserve">
      19. 137-тармақ мынадай мазмұндағы үшiншi абзацпен толықтырылсын: </w:t>
      </w:r>
      <w:r>
        <w:br/>
      </w:r>
      <w:r>
        <w:rPr>
          <w:rFonts w:ascii="Times New Roman"/>
          <w:b w:val="false"/>
          <w:i w:val="false"/>
          <w:color w:val="000000"/>
          <w:sz w:val="28"/>
        </w:rPr>
        <w:t xml:space="preserve">
      "130 "Аккредитивтер". </w:t>
      </w:r>
      <w:r>
        <w:br/>
      </w:r>
      <w:r>
        <w:rPr>
          <w:rFonts w:ascii="Times New Roman"/>
          <w:b w:val="false"/>
          <w:i w:val="false"/>
          <w:color w:val="000000"/>
          <w:sz w:val="28"/>
        </w:rPr>
        <w:t xml:space="preserve">
      20. Мынадай мазмұндағы 137-1-тармақпен толықтырылсын: </w:t>
      </w:r>
      <w:r>
        <w:br/>
      </w:r>
      <w:r>
        <w:rPr>
          <w:rFonts w:ascii="Times New Roman"/>
          <w:b w:val="false"/>
          <w:i w:val="false"/>
          <w:color w:val="000000"/>
          <w:sz w:val="28"/>
        </w:rPr>
        <w:t xml:space="preserve">
      "137-1. 130 "Аккредитивтер" қосалқы шотында тауарларды бергенi үшiн ақы төлеу жөнiнде берушiнiң алдында туындаған мемлекеттiк мекемелердiң мiндеттемелерiне сәйкес ашылған аккредитивтердiң сомасы ескерiледi. Шартта есеп айырысу аккредитивтi ашу арқылы жүргiзiлетiнi айтылуы тиiс. </w:t>
      </w:r>
      <w:r>
        <w:br/>
      </w:r>
      <w:r>
        <w:rPr>
          <w:rFonts w:ascii="Times New Roman"/>
          <w:b w:val="false"/>
          <w:i w:val="false"/>
          <w:color w:val="000000"/>
          <w:sz w:val="28"/>
        </w:rPr>
        <w:t xml:space="preserve">
      Аккредитив - олар өтiнiм бойынша қабылдаған және клиенттiң нұсқаулықтарына сәйкес немесе көрсетiлген бенефициарға төлем жүргiзудi өз қарауы бойынша (пайдасына аккредитив ашылатын заңды немесе жеке тұлға) қабылданған банктiң мiндеттемелерiн көздейтiн құжаттық шығыстардың нысаны. </w:t>
      </w:r>
      <w:r>
        <w:br/>
      </w:r>
      <w:r>
        <w:rPr>
          <w:rFonts w:ascii="Times New Roman"/>
          <w:b w:val="false"/>
          <w:i w:val="false"/>
          <w:color w:val="000000"/>
          <w:sz w:val="28"/>
        </w:rPr>
        <w:t xml:space="preserve">
      Аккредитив бюджет қаражатынан да және ақылы қызметтi iске асырудан алынған қаражат есебiнен де, демеушiлiк және қайырымдылық көмек ағымдағы шот қаражаты есебiнен де, сондай-ақ валюталық шоттың қаражаты есебiнен ашыла алады. </w:t>
      </w:r>
      <w:r>
        <w:br/>
      </w:r>
      <w:r>
        <w:rPr>
          <w:rFonts w:ascii="Times New Roman"/>
          <w:b w:val="false"/>
          <w:i w:val="false"/>
          <w:color w:val="000000"/>
          <w:sz w:val="28"/>
        </w:rPr>
        <w:t xml:space="preserve">
      Аккредитивтi ашу және орындау тәртiбi Қазақстан Республикасының Ұлттық Банкi Басқармасының 2000 жылғы 25 сәуiрдегi N 178 қаулысымен бекiтiлген Қазақстан Республикасының банктерi құжаттық аккредитивтермен операциялар жүргiзу ережесiнде белгiленген. </w:t>
      </w:r>
      <w:r>
        <w:br/>
      </w:r>
      <w:r>
        <w:rPr>
          <w:rFonts w:ascii="Times New Roman"/>
          <w:b w:val="false"/>
          <w:i w:val="false"/>
          <w:color w:val="000000"/>
          <w:sz w:val="28"/>
        </w:rPr>
        <w:t xml:space="preserve">
      Аккредитивтердi орындау мақсатында жүзеге асырылатын төлемдер тек қана қолма-қол ақшасыз тәртiпте жүргiзiледi. </w:t>
      </w:r>
      <w:r>
        <w:br/>
      </w:r>
      <w:r>
        <w:rPr>
          <w:rFonts w:ascii="Times New Roman"/>
          <w:b w:val="false"/>
          <w:i w:val="false"/>
          <w:color w:val="000000"/>
          <w:sz w:val="28"/>
        </w:rPr>
        <w:t xml:space="preserve">
      Аккредитивтi ашқан кезде 130-қосалқы шот дебеттеледi және 09, 10, 11 шоттардың тиiстi қосалқы шоттары кредиттеледi. </w:t>
      </w:r>
      <w:r>
        <w:br/>
      </w:r>
      <w:r>
        <w:rPr>
          <w:rFonts w:ascii="Times New Roman"/>
          <w:b w:val="false"/>
          <w:i w:val="false"/>
          <w:color w:val="000000"/>
          <w:sz w:val="28"/>
        </w:rPr>
        <w:t xml:space="preserve">
      Аккредитивтiң пайдаланылған сомасына 130-қосалқы шоттың кредитi бойынша және материалдық құндылықтар 01, 04, 06, 07-шоттардың тиiстi қосалқы шоттарының дебетi бойынша жазба жүргiзiледi. </w:t>
      </w:r>
      <w:r>
        <w:br/>
      </w:r>
      <w:r>
        <w:rPr>
          <w:rFonts w:ascii="Times New Roman"/>
          <w:b w:val="false"/>
          <w:i w:val="false"/>
          <w:color w:val="000000"/>
          <w:sz w:val="28"/>
        </w:rPr>
        <w:t xml:space="preserve">
      Аккредитивтiң пайдаланылмаған сомасы тиiстi бюджеттiк немесе 09, 10, 11-ағымдағы шоттарға есепке алынады. </w:t>
      </w:r>
      <w:r>
        <w:br/>
      </w:r>
      <w:r>
        <w:rPr>
          <w:rFonts w:ascii="Times New Roman"/>
          <w:b w:val="false"/>
          <w:i w:val="false"/>
          <w:color w:val="000000"/>
          <w:sz w:val="28"/>
        </w:rPr>
        <w:t xml:space="preserve">
      130-қосалқы шот бойынша талдамалы есеп әрбiр ашылған аккредитив бойынша 292-а нысан карточкаларында (292-нысан кiтабында) жүргiзiледi.". </w:t>
      </w:r>
      <w:r>
        <w:br/>
      </w:r>
      <w:r>
        <w:rPr>
          <w:rFonts w:ascii="Times New Roman"/>
          <w:b w:val="false"/>
          <w:i w:val="false"/>
          <w:color w:val="000000"/>
          <w:sz w:val="28"/>
        </w:rPr>
        <w:t xml:space="preserve">
      21. 140-тармақтағы 145 "Өзара есеп бойынша ұйымның және басқа да шығындарға арналып бюджеттен қаржыландыру бойынша есептемелер" деген қосалқы шот алынып тасталсын. </w:t>
      </w:r>
      <w:r>
        <w:br/>
      </w:r>
      <w:r>
        <w:rPr>
          <w:rFonts w:ascii="Times New Roman"/>
          <w:b w:val="false"/>
          <w:i w:val="false"/>
          <w:color w:val="000000"/>
          <w:sz w:val="28"/>
        </w:rPr>
        <w:t xml:space="preserve">
      22. 145-тармақтағы ", 145" деген сандар алынып тасталсын. </w:t>
      </w:r>
      <w:r>
        <w:br/>
      </w:r>
      <w:r>
        <w:rPr>
          <w:rFonts w:ascii="Times New Roman"/>
          <w:b w:val="false"/>
          <w:i w:val="false"/>
          <w:color w:val="000000"/>
          <w:sz w:val="28"/>
        </w:rPr>
        <w:t xml:space="preserve">
      23. 146-тармақ алынып тасталсын. </w:t>
      </w:r>
      <w:r>
        <w:br/>
      </w:r>
      <w:r>
        <w:rPr>
          <w:rFonts w:ascii="Times New Roman"/>
          <w:b w:val="false"/>
          <w:i w:val="false"/>
          <w:color w:val="000000"/>
          <w:sz w:val="28"/>
        </w:rPr>
        <w:t xml:space="preserve">
      24. 147-тармақ мынадай редакцияда жазылсын: </w:t>
      </w:r>
      <w:r>
        <w:br/>
      </w:r>
      <w:r>
        <w:rPr>
          <w:rFonts w:ascii="Times New Roman"/>
          <w:b w:val="false"/>
          <w:i w:val="false"/>
          <w:color w:val="000000"/>
          <w:sz w:val="28"/>
        </w:rPr>
        <w:t xml:space="preserve">
      "147. Осы бөлiмде тауарлар, орындалған жұмыстар және көрсетiлген қызметтер үшiн берушiлермен және мердiгерлермен есеп айырысу, әлеуметтiк салық жарналары және басқа да төлемдер бойынша бюджетпен, есеп беретiн адамдармен, жұмысшылармен және қызметшiлермен, стипендиаттармен, депоненттермен, мектеп-интернаттарда және басқа балалар мекемелерiнде балаларды ұстағаны үшiн ата-аналармен, өзге дебиторлармен және кредиторлармен есеп айырысу, жинақтаушы зейнетақы қорларына мiндеттi зейнетақы жарналары бойынша есеп айырысу және есеп айырысудың басқа да түрлерi ескерiледi. </w:t>
      </w:r>
      <w:r>
        <w:br/>
      </w:r>
      <w:r>
        <w:rPr>
          <w:rFonts w:ascii="Times New Roman"/>
          <w:b w:val="false"/>
          <w:i w:val="false"/>
          <w:color w:val="000000"/>
          <w:sz w:val="28"/>
        </w:rPr>
        <w:t xml:space="preserve">
      "Коммерциялық емес ұйымдар туралы" Қазақстан Республикасының 2001 жылғы 19 қаңтардағы Заңына сәйкес мемлекеттiк мекемелер жасайтын азаматтық-құқықтық мәмiлелер Қазақстан Республикасының Yкiметi белгiлейтiн тәртiппен тiркеуге жатады. </w:t>
      </w:r>
      <w:r>
        <w:br/>
      </w:r>
      <w:r>
        <w:rPr>
          <w:rFonts w:ascii="Times New Roman"/>
          <w:b w:val="false"/>
          <w:i w:val="false"/>
          <w:color w:val="000000"/>
          <w:sz w:val="28"/>
        </w:rPr>
        <w:t xml:space="preserve">
      Мемлекеттiк бюджеттiң есебiнен тауарларды (жұмыстар мен қызметтердi) сатып алуға арналған азаматтық-құқықтық шарттарды жасайтын мемлекеттiк мекемелер оларды Қазақстан Республикасының Қаржы министрлiгi Қазынашылық комитетiнiң аумақтық органдарында (бұдан әрi - қазынашылықтың аумақтық органдары) тiркейдi. </w:t>
      </w:r>
      <w:r>
        <w:br/>
      </w:r>
      <w:r>
        <w:rPr>
          <w:rFonts w:ascii="Times New Roman"/>
          <w:b w:val="false"/>
          <w:i w:val="false"/>
          <w:color w:val="000000"/>
          <w:sz w:val="28"/>
        </w:rPr>
        <w:t xml:space="preserve">
      Мемлекеттiк бюджет қаражаты есебiнен мемлекеттiк мекеме жасайтын, бiрақ қазынашылықтың аумақтық органдарынан тiркеуден өтпеген шарттар бюджеттiк қаржы бөлумен қамтамасыз етілмейдi және аяқталмаған болып саналады. </w:t>
      </w:r>
      <w:r>
        <w:br/>
      </w:r>
      <w:r>
        <w:rPr>
          <w:rFonts w:ascii="Times New Roman"/>
          <w:b w:val="false"/>
          <w:i w:val="false"/>
          <w:color w:val="000000"/>
          <w:sz w:val="28"/>
        </w:rPr>
        <w:t xml:space="preserve">
      Мемлекеттiк мекеме сметалық тағайындау көлемiнен немесе бөлiнген лимиттерден тыс қарызға алған тауарлар (жұмыстар, қызметтер) бюджеттiк ақша есебiнен төлеуге жатпайды. </w:t>
      </w:r>
      <w:r>
        <w:br/>
      </w:r>
      <w:r>
        <w:rPr>
          <w:rFonts w:ascii="Times New Roman"/>
          <w:b w:val="false"/>
          <w:i w:val="false"/>
          <w:color w:val="000000"/>
          <w:sz w:val="28"/>
        </w:rPr>
        <w:t xml:space="preserve">
      Бекiтiлген сметалардан тыс тауарлар (жұмыстар, қызметтер) сатып алғаны үшiн мемлекеттiк мекемелердiң лауазымды тұлғалары заңнамада белгiленген тәртiппен жауап бередi. </w:t>
      </w:r>
      <w:r>
        <w:br/>
      </w:r>
      <w:r>
        <w:rPr>
          <w:rFonts w:ascii="Times New Roman"/>
          <w:b w:val="false"/>
          <w:i w:val="false"/>
          <w:color w:val="000000"/>
          <w:sz w:val="28"/>
        </w:rPr>
        <w:t xml:space="preserve">
      Бекiтiлген сметадан тыс сатып алынған тауарлардың (жұмыстардың, қызметтердiң) құнын төлеуге ұсынылған құжаттар (шоттар, орындалған жұмыстардың кесiмдерi) және сатып алынған тауарлар берушiге қайтарылуы тиiс, тауарларды (жұмыстарды, қызметтердi) қайтару мүмкiндiгi болмаған жағдайда, берушiге берешек мемлекеттiк мекеменiң бухгалтерлiк есебiнде көрсетiледi.". </w:t>
      </w:r>
      <w:r>
        <w:br/>
      </w:r>
      <w:r>
        <w:rPr>
          <w:rFonts w:ascii="Times New Roman"/>
          <w:b w:val="false"/>
          <w:i w:val="false"/>
          <w:color w:val="000000"/>
          <w:sz w:val="28"/>
        </w:rPr>
        <w:t xml:space="preserve">
      25. 148-тармақ мынадай редакцияда жазылсын: </w:t>
      </w:r>
      <w:r>
        <w:br/>
      </w:r>
      <w:r>
        <w:rPr>
          <w:rFonts w:ascii="Times New Roman"/>
          <w:b w:val="false"/>
          <w:i w:val="false"/>
          <w:color w:val="000000"/>
          <w:sz w:val="28"/>
        </w:rPr>
        <w:t xml:space="preserve">
      "148. Түгендеу нәтижелерi бойынша дебиторлармен және кредиторлармен есеп айрысуларда мынадай өндiрiп алу үшiн нақты емес: </w:t>
      </w:r>
      <w:r>
        <w:br/>
      </w:r>
      <w:r>
        <w:rPr>
          <w:rFonts w:ascii="Times New Roman"/>
          <w:b w:val="false"/>
          <w:i w:val="false"/>
          <w:color w:val="000000"/>
          <w:sz w:val="28"/>
        </w:rPr>
        <w:t xml:space="preserve">
      1) дебиторлық берешек: </w:t>
      </w:r>
      <w:r>
        <w:br/>
      </w:r>
      <w:r>
        <w:rPr>
          <w:rFonts w:ascii="Times New Roman"/>
          <w:b w:val="false"/>
          <w:i w:val="false"/>
          <w:color w:val="000000"/>
          <w:sz w:val="28"/>
        </w:rPr>
        <w:t xml:space="preserve">
      өндiрiп алудан сот бас тартқан, оның iшiнде қуыну мерзiмi аяқталуы себептi; </w:t>
      </w:r>
      <w:r>
        <w:br/>
      </w:r>
      <w:r>
        <w:rPr>
          <w:rFonts w:ascii="Times New Roman"/>
          <w:b w:val="false"/>
          <w:i w:val="false"/>
          <w:color w:val="000000"/>
          <w:sz w:val="28"/>
        </w:rPr>
        <w:t xml:space="preserve">
      оның мүлiктерiнiң жетiспеуiне байланысты борышкердi тарату кезiнде </w:t>
      </w:r>
    </w:p>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қанағаттанбаған, сондай-ақ таратылған балансты бекiткенге дейiн несие </w:t>
      </w:r>
    </w:p>
    <w:p>
      <w:pPr>
        <w:spacing w:after="0"/>
        <w:ind w:left="0"/>
        <w:jc w:val="both"/>
      </w:pPr>
      <w:r>
        <w:rPr>
          <w:rFonts w:ascii="Times New Roman"/>
          <w:b w:val="false"/>
          <w:i w:val="false"/>
          <w:color w:val="000000"/>
          <w:sz w:val="28"/>
        </w:rPr>
        <w:t>берушi мәлiмдеген;</w:t>
      </w:r>
    </w:p>
    <w:p>
      <w:pPr>
        <w:spacing w:after="0"/>
        <w:ind w:left="0"/>
        <w:jc w:val="both"/>
      </w:pPr>
      <w:r>
        <w:rPr>
          <w:rFonts w:ascii="Times New Roman"/>
          <w:b w:val="false"/>
          <w:i w:val="false"/>
          <w:color w:val="000000"/>
          <w:sz w:val="28"/>
        </w:rPr>
        <w:t>     2) кредиторлық берешек:</w:t>
      </w:r>
    </w:p>
    <w:p>
      <w:pPr>
        <w:spacing w:after="0"/>
        <w:ind w:left="0"/>
        <w:jc w:val="both"/>
      </w:pPr>
      <w:r>
        <w:rPr>
          <w:rFonts w:ascii="Times New Roman"/>
          <w:b w:val="false"/>
          <w:i w:val="false"/>
          <w:color w:val="000000"/>
          <w:sz w:val="28"/>
        </w:rPr>
        <w:t>     несие берушiнi таратқан жағдайда;</w:t>
      </w:r>
    </w:p>
    <w:p>
      <w:pPr>
        <w:spacing w:after="0"/>
        <w:ind w:left="0"/>
        <w:jc w:val="both"/>
      </w:pPr>
      <w:r>
        <w:rPr>
          <w:rFonts w:ascii="Times New Roman"/>
          <w:b w:val="false"/>
          <w:i w:val="false"/>
          <w:color w:val="000000"/>
          <w:sz w:val="28"/>
        </w:rPr>
        <w:t xml:space="preserve">     мемлекеттiк мекемеден өндiрiп алудан сот бас тартқан, оның iшiнде </w:t>
      </w:r>
    </w:p>
    <w:p>
      <w:pPr>
        <w:spacing w:after="0"/>
        <w:ind w:left="0"/>
        <w:jc w:val="both"/>
      </w:pPr>
      <w:r>
        <w:rPr>
          <w:rFonts w:ascii="Times New Roman"/>
          <w:b w:val="false"/>
          <w:i w:val="false"/>
          <w:color w:val="000000"/>
          <w:sz w:val="28"/>
        </w:rPr>
        <w:t>қуыну мерзiмi аяқталуы себептi.</w:t>
      </w:r>
    </w:p>
    <w:p>
      <w:pPr>
        <w:spacing w:after="0"/>
        <w:ind w:left="0"/>
        <w:jc w:val="both"/>
      </w:pPr>
      <w:r>
        <w:rPr>
          <w:rFonts w:ascii="Times New Roman"/>
          <w:b w:val="false"/>
          <w:i w:val="false"/>
          <w:color w:val="000000"/>
          <w:sz w:val="28"/>
        </w:rPr>
        <w:t xml:space="preserve">     Дебиторлық және кредиторлық берешектi есептен шығаруға негiздеме </w:t>
      </w:r>
    </w:p>
    <w:p>
      <w:pPr>
        <w:spacing w:after="0"/>
        <w:ind w:left="0"/>
        <w:jc w:val="both"/>
      </w:pPr>
      <w:r>
        <w:rPr>
          <w:rFonts w:ascii="Times New Roman"/>
          <w:b w:val="false"/>
          <w:i w:val="false"/>
          <w:color w:val="000000"/>
          <w:sz w:val="28"/>
        </w:rPr>
        <w:t xml:space="preserve">болған кезде дебиторлармен және несие берушiлермен мынадай мәлiметтерi </w:t>
      </w:r>
    </w:p>
    <w:p>
      <w:pPr>
        <w:spacing w:after="0"/>
        <w:ind w:left="0"/>
        <w:jc w:val="both"/>
      </w:pPr>
      <w:r>
        <w:rPr>
          <w:rFonts w:ascii="Times New Roman"/>
          <w:b w:val="false"/>
          <w:i w:val="false"/>
          <w:color w:val="000000"/>
          <w:sz w:val="28"/>
        </w:rPr>
        <w:t>болуға тиiс есеп айырысуларды түгендеу кесiмiне Анықтама жасалады:</w:t>
      </w:r>
    </w:p>
    <w:p>
      <w:pPr>
        <w:spacing w:after="0"/>
        <w:ind w:left="0"/>
        <w:jc w:val="both"/>
      </w:pPr>
      <w:r>
        <w:rPr>
          <w:rFonts w:ascii="Times New Roman"/>
          <w:b w:val="false"/>
          <w:i w:val="false"/>
          <w:color w:val="000000"/>
          <w:sz w:val="28"/>
        </w:rPr>
        <w:t xml:space="preserve">     дебитордың, несие берушiнiң атауы, нақты заңды мекен-жайы, СТН (салық </w:t>
      </w:r>
    </w:p>
    <w:p>
      <w:pPr>
        <w:spacing w:after="0"/>
        <w:ind w:left="0"/>
        <w:jc w:val="both"/>
      </w:pPr>
      <w:r>
        <w:rPr>
          <w:rFonts w:ascii="Times New Roman"/>
          <w:b w:val="false"/>
          <w:i w:val="false"/>
          <w:color w:val="000000"/>
          <w:sz w:val="28"/>
        </w:rPr>
        <w:t xml:space="preserve">төлеушiнiң тiркеу нөмiрi). Егер борышкердiң мекен-жайы және орналасқан </w:t>
      </w:r>
    </w:p>
    <w:p>
      <w:pPr>
        <w:spacing w:after="0"/>
        <w:ind w:left="0"/>
        <w:jc w:val="both"/>
      </w:pPr>
      <w:r>
        <w:rPr>
          <w:rFonts w:ascii="Times New Roman"/>
          <w:b w:val="false"/>
          <w:i w:val="false"/>
          <w:color w:val="000000"/>
          <w:sz w:val="28"/>
        </w:rPr>
        <w:t xml:space="preserve">жерi белгiсiз болған жағдайда, оған iздеу салу бойынша қолданылған шаралар </w:t>
      </w:r>
    </w:p>
    <w:p>
      <w:pPr>
        <w:spacing w:after="0"/>
        <w:ind w:left="0"/>
        <w:jc w:val="both"/>
      </w:pPr>
      <w:r>
        <w:rPr>
          <w:rFonts w:ascii="Times New Roman"/>
          <w:b w:val="false"/>
          <w:i w:val="false"/>
          <w:color w:val="000000"/>
          <w:sz w:val="28"/>
        </w:rPr>
        <w:t>көрсетiледi;</w:t>
      </w:r>
    </w:p>
    <w:p>
      <w:pPr>
        <w:spacing w:after="0"/>
        <w:ind w:left="0"/>
        <w:jc w:val="both"/>
      </w:pPr>
      <w:r>
        <w:rPr>
          <w:rFonts w:ascii="Times New Roman"/>
          <w:b w:val="false"/>
          <w:i w:val="false"/>
          <w:color w:val="000000"/>
          <w:sz w:val="28"/>
        </w:rPr>
        <w:t>     берешектiң сомасы:</w:t>
      </w:r>
    </w:p>
    <w:p>
      <w:pPr>
        <w:spacing w:after="0"/>
        <w:ind w:left="0"/>
        <w:jc w:val="both"/>
      </w:pPr>
      <w:r>
        <w:rPr>
          <w:rFonts w:ascii="Times New Roman"/>
          <w:b w:val="false"/>
          <w:i w:val="false"/>
          <w:color w:val="000000"/>
          <w:sz w:val="28"/>
        </w:rPr>
        <w:t xml:space="preserve">     берешек қандай баланстық шотта есепке алынады, қандай мiндеттемелер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берешектiң пайда болған күнi;</w:t>
      </w:r>
    </w:p>
    <w:p>
      <w:pPr>
        <w:spacing w:after="0"/>
        <w:ind w:left="0"/>
        <w:jc w:val="both"/>
      </w:pPr>
      <w:r>
        <w:rPr>
          <w:rFonts w:ascii="Times New Roman"/>
          <w:b w:val="false"/>
          <w:i w:val="false"/>
          <w:color w:val="000000"/>
          <w:sz w:val="28"/>
        </w:rPr>
        <w:t>     берешектi растайтын құжаттар;</w:t>
      </w:r>
    </w:p>
    <w:p>
      <w:pPr>
        <w:spacing w:after="0"/>
        <w:ind w:left="0"/>
        <w:jc w:val="both"/>
      </w:pPr>
      <w:r>
        <w:rPr>
          <w:rFonts w:ascii="Times New Roman"/>
          <w:b w:val="false"/>
          <w:i w:val="false"/>
          <w:color w:val="000000"/>
          <w:sz w:val="28"/>
        </w:rPr>
        <w:t xml:space="preserve">     берешектiң пайда болуына немесе берешектi уақытында өндiрiп алуға </w:t>
      </w:r>
    </w:p>
    <w:p>
      <w:pPr>
        <w:spacing w:after="0"/>
        <w:ind w:left="0"/>
        <w:jc w:val="both"/>
      </w:pPr>
      <w:r>
        <w:rPr>
          <w:rFonts w:ascii="Times New Roman"/>
          <w:b w:val="false"/>
          <w:i w:val="false"/>
          <w:color w:val="000000"/>
          <w:sz w:val="28"/>
        </w:rPr>
        <w:t>кiнәлi лауазымды тұлға;</w:t>
      </w:r>
    </w:p>
    <w:p>
      <w:pPr>
        <w:spacing w:after="0"/>
        <w:ind w:left="0"/>
        <w:jc w:val="both"/>
      </w:pPr>
      <w:r>
        <w:rPr>
          <w:rFonts w:ascii="Times New Roman"/>
          <w:b w:val="false"/>
          <w:i w:val="false"/>
          <w:color w:val="000000"/>
          <w:sz w:val="28"/>
        </w:rPr>
        <w:t xml:space="preserve">     керi тәртiппен кiнәлiнiң есебiнен залалдың сомасын өндiрiп алудың </w:t>
      </w:r>
    </w:p>
    <w:p>
      <w:pPr>
        <w:spacing w:after="0"/>
        <w:ind w:left="0"/>
        <w:jc w:val="both"/>
      </w:pPr>
      <w:r>
        <w:rPr>
          <w:rFonts w:ascii="Times New Roman"/>
          <w:b w:val="false"/>
          <w:i w:val="false"/>
          <w:color w:val="000000"/>
          <w:sz w:val="28"/>
        </w:rPr>
        <w:t>мүмкiн еместiгi;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өндiрiп алу үшiн нақты емес борышты мойындаудың толық негiздемесi (дебиторлық берешектiң) (борышты өндiрiп алу бойынша қабылданған нақты шаралар, оның iшiнде талап қою-қуыну жұмыстарын жүзеге асыру, берiлген атқару құжаттары бойынша ақпараттар; тарату комиссиясы шешiмiнiң күнi, нөмiрi немесе борышкердiң банкроттығын мойындаған жағдайда тарату балансын бекiту туралы сот шешiмi. Мемлекеттiк мекемеге қуынудан бас тартқан кезде бас тартудың негiздемесiн, жоғары тұрған сот органдарында сот шешiмiнiң шағымы бойынша қолданылған шаралар көрсетілсiн.); </w:t>
      </w:r>
      <w:r>
        <w:br/>
      </w:r>
      <w:r>
        <w:rPr>
          <w:rFonts w:ascii="Times New Roman"/>
          <w:b w:val="false"/>
          <w:i w:val="false"/>
          <w:color w:val="000000"/>
          <w:sz w:val="28"/>
        </w:rPr>
        <w:t xml:space="preserve">
      кредиторлық берешектi есептен шығару туралы шешiм қабылдауға арналған себептер (негiздемелер). </w:t>
      </w:r>
      <w:r>
        <w:br/>
      </w:r>
      <w:r>
        <w:rPr>
          <w:rFonts w:ascii="Times New Roman"/>
          <w:b w:val="false"/>
          <w:i w:val="false"/>
          <w:color w:val="000000"/>
          <w:sz w:val="28"/>
        </w:rPr>
        <w:t xml:space="preserve">
      Мемлекеттiк мекеменiң басшысы Есеп айырысуларды түгендеу кесiмi, Дебиторлармен және несие берушiлермен есеп айырысуды түгендеу кесiмiне анықтама, сондай-ақ Түгендеу комиссиясының хаттамасы негiзiнде бұл туралы он күндiк мерзiмде бюджеттiк бағдарламалардың әкiмшiсiне хабарлай отырып, дебиторлық және кредиторлық берешектi есептен шығару туралы шешiм қабылдайды. </w:t>
      </w:r>
      <w:r>
        <w:br/>
      </w:r>
      <w:r>
        <w:rPr>
          <w:rFonts w:ascii="Times New Roman"/>
          <w:b w:val="false"/>
          <w:i w:val="false"/>
          <w:color w:val="000000"/>
          <w:sz w:val="28"/>
        </w:rPr>
        <w:t xml:space="preserve">
      Дебиторлық берешектi өндiрiп алуға арналған нақты емес сомалар мемлекеттiк мекеме басшысының шешiмi бойынша есептен шығарылады және қаржыландырылуын кемiтуге жатқызылады, бұл ретте 140, 230-қосалқы шоттар дебеттеледi және есеп айырысулардың тиiстi қосалқы шоттары кредиттеледi. </w:t>
      </w:r>
      <w:r>
        <w:br/>
      </w:r>
      <w:r>
        <w:rPr>
          <w:rFonts w:ascii="Times New Roman"/>
          <w:b w:val="false"/>
          <w:i w:val="false"/>
          <w:color w:val="000000"/>
          <w:sz w:val="28"/>
        </w:rPr>
        <w:t xml:space="preserve">
      Мемлекеттiк мекеменiң басшысы оны есептен шығару туралы шешiм қабылдаған кредиторлық берешектiң сомасы (оған объективтiк жағдайлар болған кезде) есептен шығарылады және 140, 230-қосалқы шоттардың артуына жатқызылады. Бухгалтерлiк есепте бұл операция есеп айырысудың тиiстi қосалқы шоттарының дебетi бойынша және 140, 230-қосалқы шоттардың кредитi бойынша көрсетiледi. </w:t>
      </w:r>
      <w:r>
        <w:br/>
      </w:r>
      <w:r>
        <w:rPr>
          <w:rFonts w:ascii="Times New Roman"/>
          <w:b w:val="false"/>
          <w:i w:val="false"/>
          <w:color w:val="000000"/>
          <w:sz w:val="28"/>
        </w:rPr>
        <w:t xml:space="preserve">
      Борышкерлерден берешектi өндiрiп алу бойынша уақытылы шаралар қолданбағаны үшiн, берешектi негiздемесiз және заңсыз есептен шығарғаны үшiн мемлекеттiк мекеменiң басшысы және борышкерлерден берешектi өндiрiп алу бойынша жұмыстарды ұйымдастыру (қуынуды ұсыну, шоттардың шешiмiне шағыну, атқарушы құжаттарды алу, сот атқарушыларына немесе екiншi деңгейдегi банктерге атқарушы парақтарды жiберу) мiндеттемесi жүктелген басқа да тұлғалар қолданылып жүрген заңнамаға сәйкес тәртiптiк және/немесе басқа да жауапкершiлiкте болады.". </w:t>
      </w:r>
      <w:r>
        <w:br/>
      </w:r>
      <w:r>
        <w:rPr>
          <w:rFonts w:ascii="Times New Roman"/>
          <w:b w:val="false"/>
          <w:i w:val="false"/>
          <w:color w:val="000000"/>
          <w:sz w:val="28"/>
        </w:rPr>
        <w:t xml:space="preserve">
      26. 149-тармақтағы: </w:t>
      </w:r>
      <w:r>
        <w:br/>
      </w:r>
      <w:r>
        <w:rPr>
          <w:rFonts w:ascii="Times New Roman"/>
          <w:b w:val="false"/>
          <w:i w:val="false"/>
          <w:color w:val="000000"/>
          <w:sz w:val="28"/>
        </w:rPr>
        <w:t xml:space="preserve">
      1) 151 "Сыртқы заемдар есебiнен мiндеттемелер бойынша есеп айырысулар"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2) 154 "Бекiтiлген сметадан тыс несие берушiлермен есеп айырысу" қосалқы шотымен толықтырылсын. </w:t>
      </w:r>
      <w:r>
        <w:br/>
      </w:r>
      <w:r>
        <w:rPr>
          <w:rFonts w:ascii="Times New Roman"/>
          <w:b w:val="false"/>
          <w:i w:val="false"/>
          <w:color w:val="000000"/>
          <w:sz w:val="28"/>
        </w:rPr>
        <w:t xml:space="preserve">
      27. 150. 1 -тармақта: </w:t>
      </w:r>
      <w:r>
        <w:br/>
      </w:r>
      <w:r>
        <w:rPr>
          <w:rFonts w:ascii="Times New Roman"/>
          <w:b w:val="false"/>
          <w:i w:val="false"/>
          <w:color w:val="000000"/>
          <w:sz w:val="28"/>
        </w:rPr>
        <w:t xml:space="preserve">
      "заемдар" деген сөздерден кейiн тиiсiнше "мен гранттар", "мен гранттардың" деген сөздермен толықтырылсын. </w:t>
      </w:r>
      <w:r>
        <w:br/>
      </w:r>
      <w:r>
        <w:rPr>
          <w:rFonts w:ascii="Times New Roman"/>
          <w:b w:val="false"/>
          <w:i w:val="false"/>
          <w:color w:val="000000"/>
          <w:sz w:val="28"/>
        </w:rPr>
        <w:t xml:space="preserve">
      28. Мынадай мазмұндағы 153-тармақпен толықтырылсын: </w:t>
      </w:r>
      <w:r>
        <w:br/>
      </w:r>
      <w:r>
        <w:rPr>
          <w:rFonts w:ascii="Times New Roman"/>
          <w:b w:val="false"/>
          <w:i w:val="false"/>
          <w:color w:val="000000"/>
          <w:sz w:val="28"/>
        </w:rPr>
        <w:t xml:space="preserve">
      "154 "Бекiтiлген сметадан тыс несие берушiлермен есеп айырысу" қосалқы шотында мемлекеттiк мекеменiң бекiтiлген шығыстар сметасынан тыс сатып алынған тауарларды (жұмыстарды, қызметтердi) сатып алу ескерiледi. Егер берушi мемлекеттiк мекемеге алынған тауарлар (жұмыстар, қызметтер) үшiн құжаттар ұсынса, бiрақ берушiге тауарларды (жұмыстарды, қызметтердi) қайтару мүмкiндiгi болмаса, онда 154 "Бекiтiлген сметадан тыс несие берушiлермен есеп айырысу" қосалқы шотының кредитiне және тиiстi қосалқы шоттардың дебетiне жазба жүргiзiледi. Өткен жылдың сметадан тыс сатып алынған тауарлары (жұмыстары, қызметтерi) бойынша мемлекеттiк мекемеде 2001 жылғы 1 қаңтарға дейiн пайда болған берешек 154-қосалқы шотқа ауысуы тиiс. </w:t>
      </w:r>
      <w:r>
        <w:br/>
      </w:r>
      <w:r>
        <w:rPr>
          <w:rFonts w:ascii="Times New Roman"/>
          <w:b w:val="false"/>
          <w:i w:val="false"/>
          <w:color w:val="000000"/>
          <w:sz w:val="28"/>
        </w:rPr>
        <w:t xml:space="preserve">
      Бекiтілген сметадан тыс мiндеттеме қабылдауға жол берген лауазымдық тұлғалар заңнамада белгiленген тәртiппен жауап бередi. </w:t>
      </w:r>
      <w:r>
        <w:br/>
      </w:r>
      <w:r>
        <w:rPr>
          <w:rFonts w:ascii="Times New Roman"/>
          <w:b w:val="false"/>
          <w:i w:val="false"/>
          <w:color w:val="000000"/>
          <w:sz w:val="28"/>
        </w:rPr>
        <w:t xml:space="preserve">
      Несие берушiлермен бекiтiлген шығыстар сметасынан тыс есеп айырысу есебi 292-нысан кiтабында (292-а нысан карточкаларында) жүргiзiледi.". </w:t>
      </w:r>
      <w:r>
        <w:br/>
      </w:r>
      <w:r>
        <w:rPr>
          <w:rFonts w:ascii="Times New Roman"/>
          <w:b w:val="false"/>
          <w:i w:val="false"/>
          <w:color w:val="000000"/>
          <w:sz w:val="28"/>
        </w:rPr>
        <w:t xml:space="preserve">
      29. 160-тармақтағы: </w:t>
      </w:r>
      <w:r>
        <w:br/>
      </w:r>
      <w:r>
        <w:rPr>
          <w:rFonts w:ascii="Times New Roman"/>
          <w:b w:val="false"/>
          <w:i w:val="false"/>
          <w:color w:val="000000"/>
          <w:sz w:val="28"/>
        </w:rPr>
        <w:t xml:space="preserve">
      1) 176 "Демеушiлiк және қайырымдылық көмектердiң есебiнен шығыстарға алынған қаражат бойынша есеп айырысулар" қосалқы шотының атауындағы "қайырымдылық көмектердiң" деген сөздерден кейiн ", сақтандыру төлемiнiң" деген сөздермен толықтырылсын; </w:t>
      </w:r>
      <w:r>
        <w:br/>
      </w:r>
      <w:r>
        <w:rPr>
          <w:rFonts w:ascii="Times New Roman"/>
          <w:b w:val="false"/>
          <w:i w:val="false"/>
          <w:color w:val="000000"/>
          <w:sz w:val="28"/>
        </w:rPr>
        <w:t xml:space="preserve">
      2) 178 "Өзге дебиторлармен және кредиторлармен есеп айырысу" қосалқы шотының атауындағы "Өзге дебиторлармен" деген сөздердiң алдынан "Бекiтiлген сметаның шегiнде" деген сөздермен толықтырылсын. </w:t>
      </w:r>
      <w:r>
        <w:br/>
      </w:r>
      <w:r>
        <w:rPr>
          <w:rFonts w:ascii="Times New Roman"/>
          <w:b w:val="false"/>
          <w:i w:val="false"/>
          <w:color w:val="000000"/>
          <w:sz w:val="28"/>
        </w:rPr>
        <w:t xml:space="preserve">
      30. 165-тармақтың алтыншы абзацында: </w:t>
      </w:r>
      <w:r>
        <w:br/>
      </w:r>
      <w:r>
        <w:rPr>
          <w:rFonts w:ascii="Times New Roman"/>
          <w:b w:val="false"/>
          <w:i w:val="false"/>
          <w:color w:val="000000"/>
          <w:sz w:val="28"/>
        </w:rPr>
        <w:t xml:space="preserve">
      "10" деген саннан кейiн "11" деген санмен толықтырылсын; </w:t>
      </w:r>
      <w:r>
        <w:br/>
      </w:r>
      <w:r>
        <w:rPr>
          <w:rFonts w:ascii="Times New Roman"/>
          <w:b w:val="false"/>
          <w:i w:val="false"/>
          <w:color w:val="000000"/>
          <w:sz w:val="28"/>
        </w:rPr>
        <w:t xml:space="preserve">
      "173 қосалқы шоты кредиттеледi" деген сөздер "238, 400-қосалқы шоттар кредиттеледi" деген сөздермен ауыстырылсын. </w:t>
      </w:r>
      <w:r>
        <w:br/>
      </w:r>
      <w:r>
        <w:rPr>
          <w:rFonts w:ascii="Times New Roman"/>
          <w:b w:val="false"/>
          <w:i w:val="false"/>
          <w:color w:val="000000"/>
          <w:sz w:val="28"/>
        </w:rPr>
        <w:t xml:space="preserve">
      31. 171-тармақта: </w:t>
      </w:r>
      <w:r>
        <w:br/>
      </w:r>
      <w:r>
        <w:rPr>
          <w:rFonts w:ascii="Times New Roman"/>
          <w:b w:val="false"/>
          <w:i w:val="false"/>
          <w:color w:val="000000"/>
          <w:sz w:val="28"/>
        </w:rPr>
        <w:t xml:space="preserve">
      1) бесiншi абзац алынып тасталсын: </w:t>
      </w:r>
      <w:r>
        <w:br/>
      </w:r>
      <w:r>
        <w:rPr>
          <w:rFonts w:ascii="Times New Roman"/>
          <w:b w:val="false"/>
          <w:i w:val="false"/>
          <w:color w:val="000000"/>
          <w:sz w:val="28"/>
        </w:rPr>
        <w:t xml:space="preserve">
      2) "кредиторлық және" деген сөздер алынып тасталсын; </w:t>
      </w:r>
      <w:r>
        <w:br/>
      </w:r>
      <w:r>
        <w:rPr>
          <w:rFonts w:ascii="Times New Roman"/>
          <w:b w:val="false"/>
          <w:i w:val="false"/>
          <w:color w:val="000000"/>
          <w:sz w:val="28"/>
        </w:rPr>
        <w:t xml:space="preserve">
      3) мынадай мазмұндағы он бiрiншi абзацпен толықтырылсын: </w:t>
      </w:r>
      <w:r>
        <w:br/>
      </w:r>
      <w:r>
        <w:rPr>
          <w:rFonts w:ascii="Times New Roman"/>
          <w:b w:val="false"/>
          <w:i w:val="false"/>
          <w:color w:val="000000"/>
          <w:sz w:val="28"/>
        </w:rPr>
        <w:t xml:space="preserve">
      "173-қосалқы шотта Қазақстан Республикасының Бiлiм және ғылым министрлiгi Қаржы орталығының мемлекеттiк бiлiм және мемлекеттiк студенттiк несиелердi өтеу есебiнен депозиттiк шотқа түскен қаражат бойынша немесе Қаржы орталығы үш күндiк мерзiмде республикалық бюджеттің кiрiсiне аударуға мiндеттi игерiлмеген несие қаражатын қайтарған жағдайдағы есеп айырысу ескерiледi. Республикалық бюджеттiң кiрiсiне есепке алуға жататын сомаға 247 "Iшкi несиелендiру" қосалқы шотының дебетi бойынша және 173-қосалқы шоттың кредитi бойынша жазба жүргiзiледi, қаражатты аудару 173-қосалқы шоттың дебетi бойынша және 112-қосалқы шоттың кредитi бойынша жазбамен көрсетiледi.". </w:t>
      </w:r>
      <w:r>
        <w:br/>
      </w:r>
      <w:r>
        <w:rPr>
          <w:rFonts w:ascii="Times New Roman"/>
          <w:b w:val="false"/>
          <w:i w:val="false"/>
          <w:color w:val="000000"/>
          <w:sz w:val="28"/>
        </w:rPr>
        <w:t xml:space="preserve">
      32. 172-тармақ мынадай мазмұндағы төртiншi абзацпен толықтырылсын: </w:t>
      </w:r>
      <w:r>
        <w:br/>
      </w:r>
      <w:r>
        <w:rPr>
          <w:rFonts w:ascii="Times New Roman"/>
          <w:b w:val="false"/>
          <w:i w:val="false"/>
          <w:color w:val="000000"/>
          <w:sz w:val="28"/>
        </w:rPr>
        <w:t xml:space="preserve">
      "174-қосалқы шотта Қазақстан Республикасы Бiлiм және ғылым министрлiгi Қаржы орталығының депозиттiк шотына түскен және мемлекеттiк бiлiм несиелерiн және мемлекеттiк студенттiк несиелердi беру үшiн тағайындау бойынша пайдаланылатын қаражат бойынша есеп айырысу ескерiледi. Депозиттiк шотқа қаражат түскен кезде 112-қосалқы шоттың дебетi бойынша және 174-қосалқы шоттың кредитi бойынша жазба жүргiзiледi. Қаржы орталығы мемлекеттiк бiлiм несиелерi және мемлекеттiк студенттiк несиелер бойынша жоғары бiлiмi бар мамандарды даярлауды жүзеге асыратын заңды тұлғаға қаражат аудару кезiнде 174-қосалқы шоттың дебетi бойынша және 247-"Iшкi несиелендiру" қосалқы шотының кредитi бойынша жазба жүргiзiледi". </w:t>
      </w:r>
      <w:r>
        <w:br/>
      </w:r>
      <w:r>
        <w:rPr>
          <w:rFonts w:ascii="Times New Roman"/>
          <w:b w:val="false"/>
          <w:i w:val="false"/>
          <w:color w:val="000000"/>
          <w:sz w:val="28"/>
        </w:rPr>
        <w:t xml:space="preserve">
      33. 173-тармақ мынадай редакцияда жазылсын: </w:t>
      </w:r>
      <w:r>
        <w:br/>
      </w:r>
      <w:r>
        <w:rPr>
          <w:rFonts w:ascii="Times New Roman"/>
          <w:b w:val="false"/>
          <w:i w:val="false"/>
          <w:color w:val="000000"/>
          <w:sz w:val="28"/>
        </w:rPr>
        <w:t xml:space="preserve">
      "173. 176 "Демеушiлiк және қайырымдылық көмек есебiнен шығыстарға алынған қаражаттар бойынша есеп айырысулар" қосалқы шотында демеушілiк және қайырымдылық көмек, сондай-ақ сақтандыру өтемiнiң және қатаң түрде мақсатты тағайындау бойынша пайдаланылатын сомалар түрiнде түскен қаражаттар бойынша есеп айырысулар ескерiледi. </w:t>
      </w:r>
      <w:r>
        <w:br/>
      </w:r>
      <w:r>
        <w:rPr>
          <w:rFonts w:ascii="Times New Roman"/>
          <w:b w:val="false"/>
          <w:i w:val="false"/>
          <w:color w:val="000000"/>
          <w:sz w:val="28"/>
        </w:rPr>
        <w:t xml:space="preserve">
      Демеушiлiк және қайырымдылық көмек үшiн ағымдағы шотқа, сақтандыру өтемi үшiн ағымдағы шотқа, мақсатты тағайындау бойынша жұмсау үшiн түскен сомалар 176-қосалқы шоттың кредитiне және 110-қосалқы шоттың дебетiне жазылады. </w:t>
      </w:r>
      <w:r>
        <w:br/>
      </w:r>
      <w:r>
        <w:rPr>
          <w:rFonts w:ascii="Times New Roman"/>
          <w:b w:val="false"/>
          <w:i w:val="false"/>
          <w:color w:val="000000"/>
          <w:sz w:val="28"/>
        </w:rPr>
        <w:t xml:space="preserve">
      Қаржы жылының аяқталуы бойынша жыл iшiнде жүргiзiлген есеп айырысулардың жалпы сомасы 213-қосалқы шоттың кредитiнен 176-қосалқы шоттың дебетiне көшiрiледi. </w:t>
      </w:r>
      <w:r>
        <w:br/>
      </w:r>
      <w:r>
        <w:rPr>
          <w:rFonts w:ascii="Times New Roman"/>
          <w:b w:val="false"/>
          <w:i w:val="false"/>
          <w:color w:val="000000"/>
          <w:sz w:val="28"/>
        </w:rPr>
        <w:t xml:space="preserve">
      Демеушiлiк және қайырымдылық көмектiң жекелеген түрлерi бойынша және сақтандыру өтемiнiң сомалары бойынша есеп айырысулардың талдамалы есебi 292-а нысан карточкаларында (292-нысан кiтабына) жүргiзiледi. </w:t>
      </w:r>
      <w:r>
        <w:br/>
      </w:r>
      <w:r>
        <w:rPr>
          <w:rFonts w:ascii="Times New Roman"/>
          <w:b w:val="false"/>
          <w:i w:val="false"/>
          <w:color w:val="000000"/>
          <w:sz w:val="28"/>
        </w:rPr>
        <w:t xml:space="preserve">
      34. 174-тармақтың екiншi абзацы мынадай мазмұндағы екiншi және үшiншi қосымшалармен толықтырылсын: </w:t>
      </w:r>
      <w:r>
        <w:br/>
      </w:r>
      <w:r>
        <w:rPr>
          <w:rFonts w:ascii="Times New Roman"/>
          <w:b w:val="false"/>
          <w:i w:val="false"/>
          <w:color w:val="000000"/>
          <w:sz w:val="28"/>
        </w:rPr>
        <w:t xml:space="preserve">
      "Жалақының депонентiнен берiлген сомаға 177-қосалқы шот дебеттеледi және 120-қосалқы шот кредиттеледi. Тиiстi бюджетке төлеуге жататын қуыну мерзiмi өткен депоненттiк берешек сомасы 177-қосалқы шоттың дебетi бойынша және 173-қосалқы шоттың кредитi бойынша ескерiледi.". </w:t>
      </w:r>
      <w:r>
        <w:br/>
      </w:r>
      <w:r>
        <w:rPr>
          <w:rFonts w:ascii="Times New Roman"/>
          <w:b w:val="false"/>
          <w:i w:val="false"/>
          <w:color w:val="000000"/>
          <w:sz w:val="28"/>
        </w:rPr>
        <w:t xml:space="preserve">
      35. 175-тармақта: </w:t>
      </w:r>
      <w:r>
        <w:br/>
      </w:r>
      <w:r>
        <w:rPr>
          <w:rFonts w:ascii="Times New Roman"/>
          <w:b w:val="false"/>
          <w:i w:val="false"/>
          <w:color w:val="000000"/>
          <w:sz w:val="28"/>
        </w:rPr>
        <w:t xml:space="preserve">
      1) бiрiншi абзацтағы "Басқа дебиторлармен" деген сөздердiң алдынан "Бекiтiлген шығыстар сметасы шегiнде" деген сөздермен толықтырылсын; </w:t>
      </w:r>
      <w:r>
        <w:br/>
      </w:r>
      <w:r>
        <w:rPr>
          <w:rFonts w:ascii="Times New Roman"/>
          <w:b w:val="false"/>
          <w:i w:val="false"/>
          <w:color w:val="000000"/>
          <w:sz w:val="28"/>
        </w:rPr>
        <w:t xml:space="preserve">
      2) екiншi абзацтағы "Басқа дебиторлармен" және "шығыстардың" деген сөздердiң алдынан "Бекiтiлген шығыстар сметасы шегiнде" деген сөздермен толықтырылсын; </w:t>
      </w:r>
      <w:r>
        <w:br/>
      </w:r>
      <w:r>
        <w:rPr>
          <w:rFonts w:ascii="Times New Roman"/>
          <w:b w:val="false"/>
          <w:i w:val="false"/>
          <w:color w:val="000000"/>
          <w:sz w:val="28"/>
        </w:rPr>
        <w:t xml:space="preserve">
      3) үшiншi абзацтағы "Басқа дебиторлармен" деген сөздердiң алдынан "Бекiтiлген шығыстар сметасы шегiнде" деген сөздермен толықтырылсын. </w:t>
      </w:r>
      <w:r>
        <w:br/>
      </w:r>
      <w:r>
        <w:rPr>
          <w:rFonts w:ascii="Times New Roman"/>
          <w:b w:val="false"/>
          <w:i w:val="false"/>
          <w:color w:val="000000"/>
          <w:sz w:val="28"/>
        </w:rPr>
        <w:t xml:space="preserve">
      36. 179-тармақтың бесiншi абзацындағы ақырғы сөйлем алынып тасталсын. </w:t>
      </w:r>
      <w:r>
        <w:br/>
      </w:r>
      <w:r>
        <w:rPr>
          <w:rFonts w:ascii="Times New Roman"/>
          <w:b w:val="false"/>
          <w:i w:val="false"/>
          <w:color w:val="000000"/>
          <w:sz w:val="28"/>
        </w:rPr>
        <w:t xml:space="preserve">
      37. 191-тармақ "199 "Сыртқы несиелендiру бойынша есеп айырысулар" қосалқы шотымен толықтырылсын. </w:t>
      </w:r>
      <w:r>
        <w:br/>
      </w:r>
      <w:r>
        <w:rPr>
          <w:rFonts w:ascii="Times New Roman"/>
          <w:b w:val="false"/>
          <w:i w:val="false"/>
          <w:color w:val="000000"/>
          <w:sz w:val="28"/>
        </w:rPr>
        <w:t xml:space="preserve">
      38. 191-3-тармақта: </w:t>
      </w:r>
      <w:r>
        <w:br/>
      </w:r>
      <w:r>
        <w:rPr>
          <w:rFonts w:ascii="Times New Roman"/>
          <w:b w:val="false"/>
          <w:i w:val="false"/>
          <w:color w:val="000000"/>
          <w:sz w:val="28"/>
        </w:rPr>
        <w:t xml:space="preserve">
      1) мынадай мазмұндағы екiншi, үшiншi және төртiншi абзацтармен толықтырылсын: </w:t>
      </w:r>
      <w:r>
        <w:br/>
      </w:r>
      <w:r>
        <w:rPr>
          <w:rFonts w:ascii="Times New Roman"/>
          <w:b w:val="false"/>
          <w:i w:val="false"/>
          <w:color w:val="000000"/>
          <w:sz w:val="28"/>
        </w:rPr>
        <w:t xml:space="preserve">
      "әлеуметтiк төлемдер және әлеуметтiк көмектер бойынша, </w:t>
      </w:r>
      <w:r>
        <w:br/>
      </w:r>
      <w:r>
        <w:rPr>
          <w:rFonts w:ascii="Times New Roman"/>
          <w:b w:val="false"/>
          <w:i w:val="false"/>
          <w:color w:val="000000"/>
          <w:sz w:val="28"/>
        </w:rPr>
        <w:t xml:space="preserve">
      қызметкерлер мен қызметшiлерге еңбекте алған жарақат, не болмаса заңнамаға сәйкес олардың еңбектегi мiндеттерiн орындауға байланысты өзге де денсаулығын зақымдаған залалдың орнын толтыру, </w:t>
      </w:r>
      <w:r>
        <w:br/>
      </w:r>
      <w:r>
        <w:rPr>
          <w:rFonts w:ascii="Times New Roman"/>
          <w:b w:val="false"/>
          <w:i w:val="false"/>
          <w:color w:val="000000"/>
          <w:sz w:val="28"/>
        </w:rPr>
        <w:t xml:space="preserve">
      нормативтiк құқықтық кесiмдерде белгiленген тәртiппен жасалған түгендеу кесiмдерiнің негiзiнде олардың өздiгiнен қоныс аудару және мүлiктi көшiру кезiнде бiржолғы жәрдемақы және шығыстарын өтеу түрiнде репатрианттарға (оралмандарға) өтемақы, сондай-ақ репатрианттарға (оралмандарға) өздiгiнен көшу және мүлiктi көшiру кезiнде бiржолғы жәрдемақы және шығыстарды өтеу сомасын есептеу тiзілiмi бойынша;"; </w:t>
      </w:r>
      <w:r>
        <w:br/>
      </w:r>
      <w:r>
        <w:rPr>
          <w:rFonts w:ascii="Times New Roman"/>
          <w:b w:val="false"/>
          <w:i w:val="false"/>
          <w:color w:val="000000"/>
          <w:sz w:val="28"/>
        </w:rPr>
        <w:t xml:space="preserve">
      2) мынадай мазмұндағы жетiншi абзацпен толықтырылсын: </w:t>
      </w:r>
      <w:r>
        <w:br/>
      </w:r>
      <w:r>
        <w:rPr>
          <w:rFonts w:ascii="Times New Roman"/>
          <w:b w:val="false"/>
          <w:i w:val="false"/>
          <w:color w:val="000000"/>
          <w:sz w:val="28"/>
        </w:rPr>
        <w:t xml:space="preserve">
      "жеке тұлғаларға басқа да трансферттер бойынша."; </w:t>
      </w:r>
      <w:r>
        <w:br/>
      </w:r>
      <w:r>
        <w:rPr>
          <w:rFonts w:ascii="Times New Roman"/>
          <w:b w:val="false"/>
          <w:i w:val="false"/>
          <w:color w:val="000000"/>
          <w:sz w:val="28"/>
        </w:rPr>
        <w:t xml:space="preserve">
      3) жетiншi абзац мынадай редакцияда жазылсын: </w:t>
      </w:r>
      <w:r>
        <w:br/>
      </w:r>
      <w:r>
        <w:rPr>
          <w:rFonts w:ascii="Times New Roman"/>
          <w:b w:val="false"/>
          <w:i w:val="false"/>
          <w:color w:val="000000"/>
          <w:sz w:val="28"/>
        </w:rPr>
        <w:t xml:space="preserve">
      "Әскери қызметкерлерге тұрғын үйдi ұстау және коммуналдық қызмет бойынша шығыстарды өтеуге ақшалай жәрдемақыны есептеудiң және төлеудiң талдамалы есебi, әрбiр жәрдемақы алушы бойынша 292-а нысан карточкаларында немесе 292-нысан кiтабында жүргiзіледi. Әскери қызметкерлерге тұрғын үйдi ұстауға және коммуналдық қызметтерге ақы төлеуге ақшалай жәрдемақының синтетикалық есебi N 405 нысан бойынша N 5 "Жалақы және стипендия бойынша есеп айырысу тiзiмдемелерiнiң жиынтығы" мемориалдық ордерiнде жүргiзiледi.". </w:t>
      </w:r>
      <w:r>
        <w:br/>
      </w:r>
      <w:r>
        <w:rPr>
          <w:rFonts w:ascii="Times New Roman"/>
          <w:b w:val="false"/>
          <w:i w:val="false"/>
          <w:color w:val="000000"/>
          <w:sz w:val="28"/>
        </w:rPr>
        <w:t xml:space="preserve">
      39. Мынадай мазмұндағы 192-1-тармақпен толықтырылсын: </w:t>
      </w:r>
      <w:r>
        <w:br/>
      </w:r>
      <w:r>
        <w:rPr>
          <w:rFonts w:ascii="Times New Roman"/>
          <w:b w:val="false"/>
          <w:i w:val="false"/>
          <w:color w:val="000000"/>
          <w:sz w:val="28"/>
        </w:rPr>
        <w:t xml:space="preserve">
      "192-1. 199 "Iшкi несиелендiру бойынша есеп айырысулар" қосалқы шотында мемлекеттiк мекеме қайтару негiзiнде iшкi несиелендiру мiндеттемелерi бойынша есеп айырысуларды ескередi. </w:t>
      </w:r>
      <w:r>
        <w:br/>
      </w:r>
      <w:r>
        <w:rPr>
          <w:rFonts w:ascii="Times New Roman"/>
          <w:b w:val="false"/>
          <w:i w:val="false"/>
          <w:color w:val="000000"/>
          <w:sz w:val="28"/>
        </w:rPr>
        <w:t xml:space="preserve">
      Республикалық немесе жергiлiктi бюджеттерден iшкi несиелендiруге бюджеттiк бағдарламалардың әкiмшiлерiне бөлiнген қаражат сомасы осы қосалқы шоттың тиiстi дебетi бойынша және 090, 100-қосалқы шоттардың кредитi бойынша көрсетіледi. Бiр мезгiлде 200-қосалқы шоттың дебетi бойынша және 247-қосалқы шоттың кредитi бойынша жазба жүргiзіледi. </w:t>
      </w:r>
      <w:r>
        <w:br/>
      </w:r>
      <w:r>
        <w:rPr>
          <w:rFonts w:ascii="Times New Roman"/>
          <w:b w:val="false"/>
          <w:i w:val="false"/>
          <w:color w:val="000000"/>
          <w:sz w:val="28"/>
        </w:rPr>
        <w:t xml:space="preserve">
      Iшкi несиелендiру бойынша қаражатты қайтару 247-қосалқы шоттың дебетi бойынша және 199-қосалқы шоттың кредитi бойынша жазбада көрсетiледi. </w:t>
      </w:r>
      <w:r>
        <w:br/>
      </w:r>
      <w:r>
        <w:rPr>
          <w:rFonts w:ascii="Times New Roman"/>
          <w:b w:val="false"/>
          <w:i w:val="false"/>
          <w:color w:val="000000"/>
          <w:sz w:val="28"/>
        </w:rPr>
        <w:t xml:space="preserve">
      199-қосалқы шотта Қазақстан Республикасының Бiлiм және ғылым министрлiгi Қаржы орталығының заемшыларға мемлекеттiк білiм несиесiнiң және мемлекеттiк студенттiк несиенiң берiлуi, сондай-ақ олардың қайтарылуы бойынша есеп ескерiледi. Қаржы орталығы мемлекеттiк бiлiм несиесiн және мемлекеттiк студенттiк несиенi жоғары бiлiмi бар мамандарды даярлауды жүзеге асыратын заңды тұлғаларға қаражат аударуы 199-қосалқы шоттың дебетi бойынша және 112-қосалқы шоттың кредитi бойынша бухгалтерлiк есепте жазбамен көрсетіледi, бiр уақытта 174-қосалқы шоттың дебетi бойынша және 247-қосалқы шоттың кредитi бойынша жазба жүргiзiледi. Қайтару мерзiмi басталған кезде немесе игерiлмеген несиелiк ресурстар қайтарылған жағдайда несиелердi өтеу есебiнен Қаржы орталығының депозиттiк шотына түскен қаражат 112-қосалқы шоттың дебетi бойынша және 199-қосалқы шоттың кредитi бойынша жазбамен көрсетiледi. </w:t>
      </w:r>
      <w:r>
        <w:br/>
      </w:r>
      <w:r>
        <w:rPr>
          <w:rFonts w:ascii="Times New Roman"/>
          <w:b w:val="false"/>
          <w:i w:val="false"/>
          <w:color w:val="000000"/>
          <w:sz w:val="28"/>
        </w:rPr>
        <w:t xml:space="preserve">
      199-қосалқы шот бойынша талдамалы есеп 292-а нысан карточкаларында (292-нысан кiтаптарында) жүргiзiледi. </w:t>
      </w:r>
      <w:r>
        <w:br/>
      </w:r>
      <w:r>
        <w:rPr>
          <w:rFonts w:ascii="Times New Roman"/>
          <w:b w:val="false"/>
          <w:i w:val="false"/>
          <w:color w:val="000000"/>
          <w:sz w:val="28"/>
        </w:rPr>
        <w:t xml:space="preserve">
      40. 195-тармақта: </w:t>
      </w:r>
      <w:r>
        <w:br/>
      </w:r>
      <w:r>
        <w:rPr>
          <w:rFonts w:ascii="Times New Roman"/>
          <w:b w:val="false"/>
          <w:i w:val="false"/>
          <w:color w:val="000000"/>
          <w:sz w:val="28"/>
        </w:rPr>
        <w:t xml:space="preserve">
      1) 200 "Бюджет бойынша ұйымдарды ұстауға және басқа шараларға арналған шығыстар" қосалқы шотының атауындағы "Бюджет бойынша" деген сөздердiң алдынан "Бекiтiлген сметаның шегiнде" деген сөздермен толықтырылсын; </w:t>
      </w:r>
      <w:r>
        <w:br/>
      </w:r>
      <w:r>
        <w:rPr>
          <w:rFonts w:ascii="Times New Roman"/>
          <w:b w:val="false"/>
          <w:i w:val="false"/>
          <w:color w:val="000000"/>
          <w:sz w:val="28"/>
        </w:rPr>
        <w:t xml:space="preserve">
      2) 204 "Сыртқы заемдар есебiнен қаржыландырылатын жобалар бойынша шығыстар" қосалқы шотының атауындағы "заемдар" деген сөзден кейiн "мен гранттар" деген сөздермен толықтырылсын; </w:t>
      </w:r>
      <w:r>
        <w:br/>
      </w:r>
      <w:r>
        <w:rPr>
          <w:rFonts w:ascii="Times New Roman"/>
          <w:b w:val="false"/>
          <w:i w:val="false"/>
          <w:color w:val="000000"/>
          <w:sz w:val="28"/>
        </w:rPr>
        <w:t xml:space="preserve">
      3) 208 "Бекiтiлген шығыстар сметасынан тыс мемлекеттiк мекеменi ұстауға және басқа шараларға арналған шығыстар" қосалқы шотымен толықтырылсын. </w:t>
      </w:r>
      <w:r>
        <w:br/>
      </w:r>
      <w:r>
        <w:rPr>
          <w:rFonts w:ascii="Times New Roman"/>
          <w:b w:val="false"/>
          <w:i w:val="false"/>
          <w:color w:val="000000"/>
          <w:sz w:val="28"/>
        </w:rPr>
        <w:t xml:space="preserve">
      41. 196-тармақта: </w:t>
      </w:r>
      <w:r>
        <w:br/>
      </w:r>
      <w:r>
        <w:rPr>
          <w:rFonts w:ascii="Times New Roman"/>
          <w:b w:val="false"/>
          <w:i w:val="false"/>
          <w:color w:val="000000"/>
          <w:sz w:val="28"/>
        </w:rPr>
        <w:t xml:space="preserve">
      1) бiрiншi абзацтағы "ұйымдарды ұстауға" деген сөздердiң алдынан "бекiтiлген шығыстар сметасының шегiнде" деген сөздермен толықтырылсын; </w:t>
      </w:r>
      <w:r>
        <w:br/>
      </w:r>
      <w:r>
        <w:rPr>
          <w:rFonts w:ascii="Times New Roman"/>
          <w:b w:val="false"/>
          <w:i w:val="false"/>
          <w:color w:val="000000"/>
          <w:sz w:val="28"/>
        </w:rPr>
        <w:t xml:space="preserve">
      2) мынадай мазмұндағы төртiншi абзацпен толықтырылсын: </w:t>
      </w:r>
      <w:r>
        <w:br/>
      </w:r>
      <w:r>
        <w:rPr>
          <w:rFonts w:ascii="Times New Roman"/>
          <w:b w:val="false"/>
          <w:i w:val="false"/>
          <w:color w:val="000000"/>
          <w:sz w:val="28"/>
        </w:rPr>
        <w:t xml:space="preserve">
      "Қайтару негiзiнде (iшкi несиелендiру бойынша) республикалық немесе жергiлiктi бюджеттерден қаражат бөлген жағдайда бюджеттiк бағдарламалардың әкiмшiсi 200-қосалқы шоттың дебетi бойынша және 247-қосалқы шоттың кредитi бойынша жазба жүргiзедi.". </w:t>
      </w:r>
      <w:r>
        <w:br/>
      </w:r>
      <w:r>
        <w:rPr>
          <w:rFonts w:ascii="Times New Roman"/>
          <w:b w:val="false"/>
          <w:i w:val="false"/>
          <w:color w:val="000000"/>
          <w:sz w:val="28"/>
        </w:rPr>
        <w:t xml:space="preserve">
      42. 198-1-тармақта: </w:t>
      </w:r>
      <w:r>
        <w:br/>
      </w:r>
      <w:r>
        <w:rPr>
          <w:rFonts w:ascii="Times New Roman"/>
          <w:b w:val="false"/>
          <w:i w:val="false"/>
          <w:color w:val="000000"/>
          <w:sz w:val="28"/>
        </w:rPr>
        <w:t xml:space="preserve">
      1) бiрiншi абзац мынадай мазмұнда жазылсын: </w:t>
      </w:r>
      <w:r>
        <w:br/>
      </w:r>
      <w:r>
        <w:rPr>
          <w:rFonts w:ascii="Times New Roman"/>
          <w:b w:val="false"/>
          <w:i w:val="false"/>
          <w:color w:val="000000"/>
          <w:sz w:val="28"/>
        </w:rPr>
        <w:t xml:space="preserve">
      "204 "Сыртқы заемдар мен гранттар есебiнен қаржыландырылатын жобалар бойынша шығыстар" қосалқы шотында сыртқы заемдар есебiнен жобаларды iске асыру барысында жүргiзiлген шығыстар халықаралық қаржылық ұйымдардан және шетел мемлекеттерiнен алынған гранттардың есебiнен шығыстар ескерiледi."; </w:t>
      </w:r>
      <w:r>
        <w:br/>
      </w:r>
      <w:r>
        <w:rPr>
          <w:rFonts w:ascii="Times New Roman"/>
          <w:b w:val="false"/>
          <w:i w:val="false"/>
          <w:color w:val="000000"/>
          <w:sz w:val="28"/>
        </w:rPr>
        <w:t xml:space="preserve">
      2) алтыншы абзац мынадай мазмұндағы абзацпен ауыстырылсын: </w:t>
      </w:r>
      <w:r>
        <w:br/>
      </w:r>
      <w:r>
        <w:rPr>
          <w:rFonts w:ascii="Times New Roman"/>
          <w:b w:val="false"/>
          <w:i w:val="false"/>
          <w:color w:val="000000"/>
          <w:sz w:val="28"/>
        </w:rPr>
        <w:t xml:space="preserve">
      "Ағымдағы қаржы жылында заемдарды игеру барысында жүзеге асырылған сыртқы үкiметтiк заемдардың есебiнен жобалар бойынша шығыстар жылдың аяғында есептен шығарылады, бұл ретте 249 "Сыртқы заемдар мен гранттар" қосалқы шотының дебетi бойынша және 204-қосалқы шоттың кредитi бойынша жазба жүргiзіледi. </w:t>
      </w:r>
      <w:r>
        <w:br/>
      </w:r>
      <w:r>
        <w:rPr>
          <w:rFonts w:ascii="Times New Roman"/>
          <w:b w:val="false"/>
          <w:i w:val="false"/>
          <w:color w:val="000000"/>
          <w:sz w:val="28"/>
        </w:rPr>
        <w:t xml:space="preserve">
      Гранттардың есебiнен шығыстар қаржы жылы аяқталғаннан кейiн 204-қосалқы шоттың кредитiнен 249-қосалқы шоттың дебетiне көшiріледi."; </w:t>
      </w:r>
      <w:r>
        <w:br/>
      </w:r>
      <w:r>
        <w:rPr>
          <w:rFonts w:ascii="Times New Roman"/>
          <w:b w:val="false"/>
          <w:i w:val="false"/>
          <w:color w:val="000000"/>
          <w:sz w:val="28"/>
        </w:rPr>
        <w:t xml:space="preserve">
      3) жетiншi абзацтағы "заемдар" деген сөзден кейiн "мен гранттар" деген сөздермен толықтырылсын. </w:t>
      </w:r>
      <w:r>
        <w:br/>
      </w:r>
      <w:r>
        <w:rPr>
          <w:rFonts w:ascii="Times New Roman"/>
          <w:b w:val="false"/>
          <w:i w:val="false"/>
          <w:color w:val="000000"/>
          <w:sz w:val="28"/>
        </w:rPr>
        <w:t xml:space="preserve">
      43. Мынадай мазмұндағы 199-тармақпен толықтырылсын: </w:t>
      </w:r>
      <w:r>
        <w:br/>
      </w:r>
      <w:r>
        <w:rPr>
          <w:rFonts w:ascii="Times New Roman"/>
          <w:b w:val="false"/>
          <w:i w:val="false"/>
          <w:color w:val="000000"/>
          <w:sz w:val="28"/>
        </w:rPr>
        <w:t xml:space="preserve">
      "208 "Бекiтiлген сметадан тыс мемлекеттiк мекеменi ұстауға және басқа iс-шараларға арналған шығыстар" қосалқы шотында қарызға алынған тауарларды (жұмыстарды, қызметтердi) берушiге қайтару мүмкiндiгi болмаған жағдайда мемлекеттiк мекеменiң бекітілген шығыстар сметасынан тыс iс жүзiндегi шығыстар ескерiледi. Егер мемлекеттiк мекемеде бекiтiлген сметадан тыс 2001 жылғы 1 қаңтарға дейiн жүргiзiлген iс жүзiндегi шығыстар бар болса, онда олар 200-қосалқы шоттан 208-қосалқы шотқа ауыстырылуы тиiс. </w:t>
      </w:r>
      <w:r>
        <w:br/>
      </w:r>
      <w:r>
        <w:rPr>
          <w:rFonts w:ascii="Times New Roman"/>
          <w:b w:val="false"/>
          <w:i w:val="false"/>
          <w:color w:val="000000"/>
          <w:sz w:val="28"/>
        </w:rPr>
        <w:t xml:space="preserve">
      Iс жүзiндегi шығыстардың талдамалы есебi 294-нысандағы кiтапта жүргiзiледi.". </w:t>
      </w:r>
      <w:r>
        <w:br/>
      </w:r>
      <w:r>
        <w:rPr>
          <w:rFonts w:ascii="Times New Roman"/>
          <w:b w:val="false"/>
          <w:i w:val="false"/>
          <w:color w:val="000000"/>
          <w:sz w:val="28"/>
        </w:rPr>
        <w:t xml:space="preserve">
      44. 200-тармақтағы 213 "Басқа да қаражаттар бойынша шығыстар" қосалқы шотының атауы мынадай редакцияда жазылсын: </w:t>
      </w:r>
      <w:r>
        <w:br/>
      </w:r>
      <w:r>
        <w:rPr>
          <w:rFonts w:ascii="Times New Roman"/>
          <w:b w:val="false"/>
          <w:i w:val="false"/>
          <w:color w:val="000000"/>
          <w:sz w:val="28"/>
        </w:rPr>
        <w:t xml:space="preserve">
      "213 "Демеушiлiк және қайырымдылық көмектен алынатын қаражат есебiнен, сақтандыру төлемдерiнiң және өзге де қаражаттың есебiнен шығыстар". </w:t>
      </w:r>
      <w:r>
        <w:br/>
      </w:r>
      <w:r>
        <w:rPr>
          <w:rFonts w:ascii="Times New Roman"/>
          <w:b w:val="false"/>
          <w:i w:val="false"/>
          <w:color w:val="000000"/>
          <w:sz w:val="28"/>
        </w:rPr>
        <w:t xml:space="preserve">
      45. 204-тармақ мынадай редакцияда жазылсын: </w:t>
      </w:r>
      <w:r>
        <w:br/>
      </w:r>
      <w:r>
        <w:rPr>
          <w:rFonts w:ascii="Times New Roman"/>
          <w:b w:val="false"/>
          <w:i w:val="false"/>
          <w:color w:val="000000"/>
          <w:sz w:val="28"/>
        </w:rPr>
        <w:t xml:space="preserve">
      "204. 213 "Демеушiлiк және қайырымдылық көмектен алынатын қаражат есебiнен, сақтандыру төлемдерiнiң және өзге де қаражаттың есебiнен шығыстар" қосалқы шотында демеушiлiк және қайырымдылық көмектен алынатын қаражат есебiнен, сақтандыру төлемдерiнiң және өзге де қаражат есебiнен шығыстар ескерiледi. </w:t>
      </w:r>
      <w:r>
        <w:br/>
      </w:r>
      <w:r>
        <w:rPr>
          <w:rFonts w:ascii="Times New Roman"/>
          <w:b w:val="false"/>
          <w:i w:val="false"/>
          <w:color w:val="000000"/>
          <w:sz w:val="28"/>
        </w:rPr>
        <w:t xml:space="preserve">
      Жұмсалған материалдардың, ақшалай қаражаттың және басқа да шығыстардың сомасына 213-қосалқы шоттың дебетiне және "Материалдық қорлар", "Ақшалай қаржылар", "Есеп айырысу" шоттарының тиiстi қосалқы шоттарының кредитiне жазба жүргiзіледi. Жыл аяқталғаннан кейiн 213-қосалқы шот ағымдағы жылы 176-қосалқы шоттың дебетiне жүргiзiлген шығыстарды есептен шығару жолымен жабылады. </w:t>
      </w:r>
      <w:r>
        <w:br/>
      </w:r>
      <w:r>
        <w:rPr>
          <w:rFonts w:ascii="Times New Roman"/>
          <w:b w:val="false"/>
          <w:i w:val="false"/>
          <w:color w:val="000000"/>
          <w:sz w:val="28"/>
        </w:rPr>
        <w:t xml:space="preserve">
      Шығыстардың талдамалы есебi 283-нысандағы көп бағанды карточкаларда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жекелеген ұйымдар (тапсырыс берушілер) және iс-шаралар бойынша </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46. 209-тармақта:</w:t>
      </w:r>
    </w:p>
    <w:p>
      <w:pPr>
        <w:spacing w:after="0"/>
        <w:ind w:left="0"/>
        <w:jc w:val="both"/>
      </w:pPr>
      <w:r>
        <w:rPr>
          <w:rFonts w:ascii="Times New Roman"/>
          <w:b w:val="false"/>
          <w:i w:val="false"/>
          <w:color w:val="000000"/>
          <w:sz w:val="28"/>
        </w:rPr>
        <w:t xml:space="preserve">     1) 235 "Өзара есеп бойынша ұйымның шығыстарын және басқа шараларды </w:t>
      </w:r>
    </w:p>
    <w:p>
      <w:pPr>
        <w:spacing w:after="0"/>
        <w:ind w:left="0"/>
        <w:jc w:val="both"/>
      </w:pPr>
      <w:r>
        <w:rPr>
          <w:rFonts w:ascii="Times New Roman"/>
          <w:b w:val="false"/>
          <w:i w:val="false"/>
          <w:color w:val="000000"/>
          <w:sz w:val="28"/>
        </w:rPr>
        <w:t>бюджеттен қаржыландыру" қосалқы шоты алынып тасталсын;</w:t>
      </w:r>
    </w:p>
    <w:p>
      <w:pPr>
        <w:spacing w:after="0"/>
        <w:ind w:left="0"/>
        <w:jc w:val="both"/>
      </w:pPr>
      <w:r>
        <w:rPr>
          <w:rFonts w:ascii="Times New Roman"/>
          <w:b w:val="false"/>
          <w:i w:val="false"/>
          <w:color w:val="000000"/>
          <w:sz w:val="28"/>
        </w:rPr>
        <w:t xml:space="preserve">     2) 239 "Сыртқы заем қаражатынан жобаларды қаржыландыру" қосалқы </w:t>
      </w:r>
    </w:p>
    <w:p>
      <w:pPr>
        <w:spacing w:after="0"/>
        <w:ind w:left="0"/>
        <w:jc w:val="both"/>
      </w:pPr>
      <w:r>
        <w:rPr>
          <w:rFonts w:ascii="Times New Roman"/>
          <w:b w:val="false"/>
          <w:i w:val="false"/>
          <w:color w:val="000000"/>
          <w:sz w:val="28"/>
        </w:rPr>
        <w:t xml:space="preserve">шотының атауындағы "заем" деген сөзден кейiн "мен гранттар" деген </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47. 211-тармақ алынып тасталсын.</w:t>
      </w:r>
    </w:p>
    <w:p>
      <w:pPr>
        <w:spacing w:after="0"/>
        <w:ind w:left="0"/>
        <w:jc w:val="both"/>
      </w:pPr>
      <w:r>
        <w:rPr>
          <w:rFonts w:ascii="Times New Roman"/>
          <w:b w:val="false"/>
          <w:i w:val="false"/>
          <w:color w:val="000000"/>
          <w:sz w:val="28"/>
        </w:rPr>
        <w:t xml:space="preserve">     48. 213.1. тармақта "Сыртқы заемдардың" деген сөздерден кейiн "және </w:t>
      </w:r>
    </w:p>
    <w:p>
      <w:pPr>
        <w:spacing w:after="0"/>
        <w:ind w:left="0"/>
        <w:jc w:val="both"/>
      </w:pPr>
      <w:r>
        <w:rPr>
          <w:rFonts w:ascii="Times New Roman"/>
          <w:b w:val="false"/>
          <w:i w:val="false"/>
          <w:color w:val="000000"/>
          <w:sz w:val="28"/>
        </w:rPr>
        <w:t>гранттардың" деген сөздермен толықтырылсын.</w:t>
      </w:r>
    </w:p>
    <w:p>
      <w:pPr>
        <w:spacing w:after="0"/>
        <w:ind w:left="0"/>
        <w:jc w:val="both"/>
      </w:pPr>
      <w:r>
        <w:rPr>
          <w:rFonts w:ascii="Times New Roman"/>
          <w:b w:val="false"/>
          <w:i w:val="false"/>
          <w:color w:val="000000"/>
          <w:sz w:val="28"/>
        </w:rPr>
        <w:t>     49. 214-тармақта:</w:t>
      </w:r>
    </w:p>
    <w:p>
      <w:pPr>
        <w:spacing w:after="0"/>
        <w:ind w:left="0"/>
        <w:jc w:val="both"/>
      </w:pPr>
      <w:r>
        <w:rPr>
          <w:rFonts w:ascii="Times New Roman"/>
          <w:b w:val="false"/>
          <w:i w:val="false"/>
          <w:color w:val="000000"/>
          <w:sz w:val="28"/>
        </w:rPr>
        <w:t>     мынандай мазмұндағы төртiншi абзацпен толықтырылсын:</w:t>
      </w:r>
    </w:p>
    <w:p>
      <w:pPr>
        <w:spacing w:after="0"/>
        <w:ind w:left="0"/>
        <w:jc w:val="both"/>
      </w:pPr>
      <w:r>
        <w:rPr>
          <w:rFonts w:ascii="Times New Roman"/>
          <w:b w:val="false"/>
          <w:i w:val="false"/>
          <w:color w:val="000000"/>
          <w:sz w:val="28"/>
        </w:rPr>
        <w:t>     "247 "Iшкi несиелендiру".</w:t>
      </w:r>
    </w:p>
    <w:p>
      <w:pPr>
        <w:spacing w:after="0"/>
        <w:ind w:left="0"/>
        <w:jc w:val="both"/>
      </w:pPr>
      <w:r>
        <w:rPr>
          <w:rFonts w:ascii="Times New Roman"/>
          <w:b w:val="false"/>
          <w:i w:val="false"/>
          <w:color w:val="000000"/>
          <w:sz w:val="28"/>
        </w:rPr>
        <w:t>     50. Мынадай мазмұндағы 216-1-тармақпен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"216-1. 247 "Iшкi несиелендiру" қосалқы шотында қайтарымды негiзде республикалық немесе жергiлiктi бюджеттердiң қаражаты есебiнен берiлген (iшкi несиелер бойынша) несиелер ескерiледi. </w:t>
      </w:r>
      <w:r>
        <w:br/>
      </w:r>
      <w:r>
        <w:rPr>
          <w:rFonts w:ascii="Times New Roman"/>
          <w:b w:val="false"/>
          <w:i w:val="false"/>
          <w:color w:val="000000"/>
          <w:sz w:val="28"/>
        </w:rPr>
        <w:t xml:space="preserve">
      247-қосалқы шоттың несиесi бойынша берiлген несиелер бойынша (iшкi несиелендiру бойынша) берешек сомасы көрсетiледi. </w:t>
      </w:r>
      <w:r>
        <w:br/>
      </w:r>
      <w:r>
        <w:rPr>
          <w:rFonts w:ascii="Times New Roman"/>
          <w:b w:val="false"/>
          <w:i w:val="false"/>
          <w:color w:val="000000"/>
          <w:sz w:val="28"/>
        </w:rPr>
        <w:t xml:space="preserve">
      Несиенiң қайтарылуын растайтын төлем құжаттарының негiзiнде несиенi өтеу жүргiзiледi, бұл ретте 247-шот дебеттеледi және 199-қосалқы шот кредиттеледi. </w:t>
      </w:r>
      <w:r>
        <w:br/>
      </w:r>
      <w:r>
        <w:rPr>
          <w:rFonts w:ascii="Times New Roman"/>
          <w:b w:val="false"/>
          <w:i w:val="false"/>
          <w:color w:val="000000"/>
          <w:sz w:val="28"/>
        </w:rPr>
        <w:t xml:space="preserve">
      247-қосалқы шотта Қазақстан Республикасы Бiлiм және ғылым министрлiгiнiң Қаржы орталығы 174-қосалқы шоттың дебетi бойынша және 247-қосалқы шоттың кредитi бойынша жазбада көрсетiлетiн бiлiмдiк несие және мемлекеттiк студенттiк несие бойынша жоғары бiлiмi бар мамандарды даярлауды жүзеге асыратын заңды тұлғаларға аударылған қаражатты, сондай-ақ қайтару мерзiмi басталған кезде немесе игерiлмеген несие қаражатын қайтарған жағдайда республикалық бюджеттiң кiрiсiне несиелердi өтеу ескерiледi, бұл ретте республикалық бюджеттiң кiрiсiне есепке алуға жататын сомаға 247-қосалқы шоттың дебетi бойынша және 173-қосалқы шоттың кредитi бойынша жазба жүргiзiледi. </w:t>
      </w:r>
      <w:r>
        <w:br/>
      </w:r>
      <w:r>
        <w:rPr>
          <w:rFonts w:ascii="Times New Roman"/>
          <w:b w:val="false"/>
          <w:i w:val="false"/>
          <w:color w:val="000000"/>
          <w:sz w:val="28"/>
        </w:rPr>
        <w:t xml:space="preserve">
      247-қосалқы шот бойынша талдамалы есеп 283-нысан көп бағанды карточкаларында жүргiзiледi.". </w:t>
      </w:r>
      <w:r>
        <w:br/>
      </w:r>
      <w:r>
        <w:rPr>
          <w:rFonts w:ascii="Times New Roman"/>
          <w:b w:val="false"/>
          <w:i w:val="false"/>
          <w:color w:val="000000"/>
          <w:sz w:val="28"/>
        </w:rPr>
        <w:t xml:space="preserve">
      51. 217-1-тармақ мынадай редакцияда жазылсын: </w:t>
      </w:r>
      <w:r>
        <w:br/>
      </w:r>
      <w:r>
        <w:rPr>
          <w:rFonts w:ascii="Times New Roman"/>
          <w:b w:val="false"/>
          <w:i w:val="false"/>
          <w:color w:val="000000"/>
          <w:sz w:val="28"/>
        </w:rPr>
        <w:t xml:space="preserve">
      "217-1. 249 "Сыртқы заемдар мен гранттар" қосалқы шотында Заем туралы келiсiмге сәйкес жобаларды қаржыландыру үшiн алынған заем сомасы және халықаралық қаржы ұйымдарынан және шет мемлекеттерден алынған гранттардың сомасы ескеріледi. </w:t>
      </w:r>
      <w:r>
        <w:br/>
      </w:r>
      <w:r>
        <w:rPr>
          <w:rFonts w:ascii="Times New Roman"/>
          <w:b w:val="false"/>
          <w:i w:val="false"/>
          <w:color w:val="000000"/>
          <w:sz w:val="28"/>
        </w:rPr>
        <w:t xml:space="preserve">
      Алынған заемдар мен гранттардың сомасы 249-қосалқы шотының кредитi бойынша және 113 "Сыртқы заемдар бойынша арнаулы шоттар" қосалқы шотының дебетi бойынша көрсетiледi. </w:t>
      </w:r>
      <w:r>
        <w:br/>
      </w:r>
      <w:r>
        <w:rPr>
          <w:rFonts w:ascii="Times New Roman"/>
          <w:b w:val="false"/>
          <w:i w:val="false"/>
          <w:color w:val="000000"/>
          <w:sz w:val="28"/>
        </w:rPr>
        <w:t xml:space="preserve">
      Ағымдағы жылы сыртқы үкiметтiк заемдарды игеру барысында жүргiзiлген шығыстар сомасы жылдың аяғында 204-қосалқы шоттың кредитiнен 249-қосалқы шоттың дебетiне көшiрiледi. </w:t>
      </w:r>
      <w:r>
        <w:br/>
      </w:r>
      <w:r>
        <w:rPr>
          <w:rFonts w:ascii="Times New Roman"/>
          <w:b w:val="false"/>
          <w:i w:val="false"/>
          <w:color w:val="000000"/>
          <w:sz w:val="28"/>
        </w:rPr>
        <w:t xml:space="preserve">
      Қаржы жылы аяқталғаннан кейiн жұмсалған гранттардың сомасы 204-қосалқы шоттың кредитiнен 249-қосалқы шоттың дебетiне көшiрiледi. </w:t>
      </w:r>
      <w:r>
        <w:br/>
      </w:r>
      <w:r>
        <w:rPr>
          <w:rFonts w:ascii="Times New Roman"/>
          <w:b w:val="false"/>
          <w:i w:val="false"/>
          <w:color w:val="000000"/>
          <w:sz w:val="28"/>
        </w:rPr>
        <w:t xml:space="preserve">
      Ағымдағы қаржы жылы сыртқы үкiметтiк заемдарды қамту барысында жүргiзiлген шығыстардың сомасы жылдың аяғында 204-қосалқы шоттың кредитiнен 249-қосалқы шоттың дебетiне көшiріледi. </w:t>
      </w:r>
      <w:r>
        <w:br/>
      </w:r>
      <w:r>
        <w:rPr>
          <w:rFonts w:ascii="Times New Roman"/>
          <w:b w:val="false"/>
          <w:i w:val="false"/>
          <w:color w:val="000000"/>
          <w:sz w:val="28"/>
        </w:rPr>
        <w:t xml:space="preserve">
      52. 229-тармақта: </w:t>
      </w:r>
      <w:r>
        <w:br/>
      </w:r>
      <w:r>
        <w:rPr>
          <w:rFonts w:ascii="Times New Roman"/>
          <w:b w:val="false"/>
          <w:i w:val="false"/>
          <w:color w:val="000000"/>
          <w:sz w:val="28"/>
        </w:rPr>
        <w:t xml:space="preserve">
      1) он екiншi абзацтағы ", бұл ретте материалдар мен есеп айырысулардың тиiстi қосалқы шоттары кредиттеледi" деген сөздер алынып тасталсын; </w:t>
      </w:r>
      <w:r>
        <w:br/>
      </w:r>
      <w:r>
        <w:rPr>
          <w:rFonts w:ascii="Times New Roman"/>
          <w:b w:val="false"/>
          <w:i w:val="false"/>
          <w:color w:val="000000"/>
          <w:sz w:val="28"/>
        </w:rPr>
        <w:t xml:space="preserve">
      2) мынадай мазмұндағы он үшiншi абзацпен толықтырылсын: </w:t>
      </w:r>
      <w:r>
        <w:br/>
      </w:r>
      <w:r>
        <w:rPr>
          <w:rFonts w:ascii="Times New Roman"/>
          <w:b w:val="false"/>
          <w:i w:val="false"/>
          <w:color w:val="000000"/>
          <w:sz w:val="28"/>
        </w:rPr>
        <w:t xml:space="preserve">
      "Бұл ретте материалдар мен есеп айырысулардың тиiстi қосалқы шоттары кредиттеледi.". </w:t>
      </w:r>
      <w:r>
        <w:br/>
      </w:r>
      <w:r>
        <w:rPr>
          <w:rFonts w:ascii="Times New Roman"/>
          <w:b w:val="false"/>
          <w:i w:val="false"/>
          <w:color w:val="000000"/>
          <w:sz w:val="28"/>
        </w:rPr>
        <w:t xml:space="preserve">
      53. Көрсетiлген нұсқаулыққа 2 "Негiзгi бухгалтерлiк операциялар бойынша қосалқы шоттардың хабарламасы" қосымшасында: </w:t>
      </w:r>
      <w:r>
        <w:br/>
      </w:r>
      <w:r>
        <w:rPr>
          <w:rFonts w:ascii="Times New Roman"/>
          <w:b w:val="false"/>
          <w:i w:val="false"/>
          <w:color w:val="000000"/>
          <w:sz w:val="28"/>
        </w:rPr>
        <w:t xml:space="preserve">
      1) 61.1-тармақтағы "заем" деген сөзден кейiн "мен гранттар" деген сөздермен толықтырылсын: </w:t>
      </w:r>
      <w:r>
        <w:br/>
      </w:r>
      <w:r>
        <w:rPr>
          <w:rFonts w:ascii="Times New Roman"/>
          <w:b w:val="false"/>
          <w:i w:val="false"/>
          <w:color w:val="000000"/>
          <w:sz w:val="28"/>
        </w:rPr>
        <w:t xml:space="preserve">
      2) 71 және 72-тармақтар алынып тасталсын; </w:t>
      </w:r>
      <w:r>
        <w:br/>
      </w:r>
      <w:r>
        <w:rPr>
          <w:rFonts w:ascii="Times New Roman"/>
          <w:b w:val="false"/>
          <w:i w:val="false"/>
          <w:color w:val="000000"/>
          <w:sz w:val="28"/>
        </w:rPr>
        <w:t xml:space="preserve">
      3) мынадай мазмұндағы 91-1, 91-2, 91-3-тармақтармен толықтырылсын: </w:t>
      </w:r>
      <w:r>
        <w:br/>
      </w:r>
      <w:r>
        <w:rPr>
          <w:rFonts w:ascii="Times New Roman"/>
          <w:b w:val="false"/>
          <w:i w:val="false"/>
          <w:color w:val="000000"/>
          <w:sz w:val="28"/>
        </w:rPr>
        <w:t xml:space="preserve">
      "91-1 Берушiлермен есеп айырысу үшiн аккредитив ашу", дебет бойынша бағанда - "130", кредит бойынша бағанда - "090, 096, 100, 110, 111"; </w:t>
      </w:r>
      <w:r>
        <w:br/>
      </w:r>
      <w:r>
        <w:rPr>
          <w:rFonts w:ascii="Times New Roman"/>
          <w:b w:val="false"/>
          <w:i w:val="false"/>
          <w:color w:val="000000"/>
          <w:sz w:val="28"/>
        </w:rPr>
        <w:t xml:space="preserve">
      "91-2 Ашық аккредитивтердiң есебiне берушiден алынатын материалдық құндылықтардың түсiмi", дебет бойынша бағанда - "013-019, 040, 060-067, 069, 070", кредит бойынша бағанда - "130", </w:t>
      </w:r>
      <w:r>
        <w:br/>
      </w:r>
      <w:r>
        <w:rPr>
          <w:rFonts w:ascii="Times New Roman"/>
          <w:b w:val="false"/>
          <w:i w:val="false"/>
          <w:color w:val="000000"/>
          <w:sz w:val="28"/>
        </w:rPr>
        <w:t xml:space="preserve">
      Активтердi (негiзгi құралдарды) және төмен бағалы және тез тозатын заттарды кiрiске алу кезiнде, бiр уақытта екiншi жазба жүргiзiледi", дебет бойынша бағанда - "200, 211, 213", кредит бойынша бағанда - "250, 260" </w:t>
      </w:r>
      <w:r>
        <w:br/>
      </w:r>
      <w:r>
        <w:rPr>
          <w:rFonts w:ascii="Times New Roman"/>
          <w:b w:val="false"/>
          <w:i w:val="false"/>
          <w:color w:val="000000"/>
          <w:sz w:val="28"/>
        </w:rPr>
        <w:t xml:space="preserve">
      "91-3 Аккредитивтiң пайдаланылмаған қалдықтарын қайтару", дебет бойынша бағанда - "090, 096, 100, 110, 111", кредит бойынша бағанда - "130"; </w:t>
      </w:r>
      <w:r>
        <w:br/>
      </w:r>
      <w:r>
        <w:rPr>
          <w:rFonts w:ascii="Times New Roman"/>
          <w:b w:val="false"/>
          <w:i w:val="false"/>
          <w:color w:val="000000"/>
          <w:sz w:val="28"/>
        </w:rPr>
        <w:t xml:space="preserve">
      4) 124-тармақтағы "әлеуметтiк қамсыздандыруға арналған алымның" деген сөздер "есептелген әлеуметтiк салықтың" деген сөздермен ауыстырылсын; </w:t>
      </w:r>
      <w:r>
        <w:br/>
      </w:r>
      <w:r>
        <w:rPr>
          <w:rFonts w:ascii="Times New Roman"/>
          <w:b w:val="false"/>
          <w:i w:val="false"/>
          <w:color w:val="000000"/>
          <w:sz w:val="28"/>
        </w:rPr>
        <w:t xml:space="preserve">
      5) 125 және 126-тармақтар алынып тасталсын; </w:t>
      </w:r>
      <w:r>
        <w:br/>
      </w:r>
      <w:r>
        <w:rPr>
          <w:rFonts w:ascii="Times New Roman"/>
          <w:b w:val="false"/>
          <w:i w:val="false"/>
          <w:color w:val="000000"/>
          <w:sz w:val="28"/>
        </w:rPr>
        <w:t xml:space="preserve">
      6) 127-тармақ мынадай редакцияда жазылсын: </w:t>
      </w:r>
      <w:r>
        <w:br/>
      </w:r>
      <w:r>
        <w:rPr>
          <w:rFonts w:ascii="Times New Roman"/>
          <w:b w:val="false"/>
          <w:i w:val="false"/>
          <w:color w:val="000000"/>
          <w:sz w:val="28"/>
        </w:rPr>
        <w:t xml:space="preserve">
      "127 Мiндеттi әлеуметтiк қамсыздандыру жөнiндегi жәрдемақы төлемдерi", дебет бойынша бағанда - "159", кредит бойынша - "171"; </w:t>
      </w:r>
      <w:r>
        <w:br/>
      </w:r>
      <w:r>
        <w:rPr>
          <w:rFonts w:ascii="Times New Roman"/>
          <w:b w:val="false"/>
          <w:i w:val="false"/>
          <w:color w:val="000000"/>
          <w:sz w:val="28"/>
        </w:rPr>
        <w:t xml:space="preserve">
      7) 129-тармақ алынып тасталсын; </w:t>
      </w:r>
      <w:r>
        <w:br/>
      </w:r>
      <w:r>
        <w:rPr>
          <w:rFonts w:ascii="Times New Roman"/>
          <w:b w:val="false"/>
          <w:i w:val="false"/>
          <w:color w:val="000000"/>
          <w:sz w:val="28"/>
        </w:rPr>
        <w:t xml:space="preserve">
      8) 130-тармақтағы "интернаттардағы" деген сөздiң алдынан "мектеп-интернаттардағы және" деген сөздермен толықтырылсын; </w:t>
      </w:r>
      <w:r>
        <w:br/>
      </w:r>
      <w:r>
        <w:rPr>
          <w:rFonts w:ascii="Times New Roman"/>
          <w:b w:val="false"/>
          <w:i w:val="false"/>
          <w:color w:val="000000"/>
          <w:sz w:val="28"/>
        </w:rPr>
        <w:t xml:space="preserve">
      9) 138-тармақтағы "кредиторлық және" деген сөздер алынып тасталсын, "дебет бойынша бағанда "178" саны алынып тасталсын; </w:t>
      </w:r>
      <w:r>
        <w:br/>
      </w:r>
      <w:r>
        <w:rPr>
          <w:rFonts w:ascii="Times New Roman"/>
          <w:b w:val="false"/>
          <w:i w:val="false"/>
          <w:color w:val="000000"/>
          <w:sz w:val="28"/>
        </w:rPr>
        <w:t xml:space="preserve">
      10) мынадай мазмұндағы 138-1-тармақпен толықтырылсын: </w:t>
      </w:r>
      <w:r>
        <w:br/>
      </w:r>
      <w:r>
        <w:rPr>
          <w:rFonts w:ascii="Times New Roman"/>
          <w:b w:val="false"/>
          <w:i w:val="false"/>
          <w:color w:val="000000"/>
          <w:sz w:val="28"/>
        </w:rPr>
        <w:t xml:space="preserve">
      "138-1 Қуыну мерзiмi өткен кредиторлық берешек сомасын есептен шығару, дебет бойынша бағанда - "178", "кредит бойынша" бағанда - "140, 230"; </w:t>
      </w:r>
      <w:r>
        <w:br/>
      </w:r>
      <w:r>
        <w:rPr>
          <w:rFonts w:ascii="Times New Roman"/>
          <w:b w:val="false"/>
          <w:i w:val="false"/>
          <w:color w:val="000000"/>
          <w:sz w:val="28"/>
        </w:rPr>
        <w:t xml:space="preserve">
      11) мынадай мазмұндағы 155-1 және 155-2-тармақтармен толықтырылсын: </w:t>
      </w:r>
      <w:r>
        <w:br/>
      </w:r>
      <w:r>
        <w:rPr>
          <w:rFonts w:ascii="Times New Roman"/>
          <w:b w:val="false"/>
          <w:i w:val="false"/>
          <w:color w:val="000000"/>
          <w:sz w:val="28"/>
        </w:rPr>
        <w:t xml:space="preserve">
      "155-1 Қайтарымды негiзде сырттай несиелендiру бойынша бөлiнген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қаражатты аудару". дебет бойынша бағанда - "199", кредит бойынша бағанда - </w:t>
      </w:r>
    </w:p>
    <w:p>
      <w:pPr>
        <w:spacing w:after="0"/>
        <w:ind w:left="0"/>
        <w:jc w:val="both"/>
      </w:pPr>
      <w:r>
        <w:rPr>
          <w:rFonts w:ascii="Times New Roman"/>
          <w:b w:val="false"/>
          <w:i w:val="false"/>
          <w:color w:val="000000"/>
          <w:sz w:val="28"/>
        </w:rPr>
        <w:t>"090".</w:t>
      </w:r>
    </w:p>
    <w:p>
      <w:pPr>
        <w:spacing w:after="0"/>
        <w:ind w:left="0"/>
        <w:jc w:val="both"/>
      </w:pPr>
      <w:r>
        <w:rPr>
          <w:rFonts w:ascii="Times New Roman"/>
          <w:b w:val="false"/>
          <w:i w:val="false"/>
          <w:color w:val="000000"/>
          <w:sz w:val="28"/>
        </w:rPr>
        <w:t xml:space="preserve">     Бiр уақытта қайтарымды негiзде сырттай несиелендiру бойынша бөлiнген </w:t>
      </w:r>
    </w:p>
    <w:p>
      <w:pPr>
        <w:spacing w:after="0"/>
        <w:ind w:left="0"/>
        <w:jc w:val="both"/>
      </w:pPr>
      <w:r>
        <w:rPr>
          <w:rFonts w:ascii="Times New Roman"/>
          <w:b w:val="false"/>
          <w:i w:val="false"/>
          <w:color w:val="000000"/>
          <w:sz w:val="28"/>
        </w:rPr>
        <w:t xml:space="preserve">қаражат сомасына екiншi жазба жүргiзiледi", дебет бойынша бағанда - "200", </w:t>
      </w:r>
    </w:p>
    <w:p>
      <w:pPr>
        <w:spacing w:after="0"/>
        <w:ind w:left="0"/>
        <w:jc w:val="both"/>
      </w:pPr>
      <w:r>
        <w:rPr>
          <w:rFonts w:ascii="Times New Roman"/>
          <w:b w:val="false"/>
          <w:i w:val="false"/>
          <w:color w:val="000000"/>
          <w:sz w:val="28"/>
        </w:rPr>
        <w:t>кредит бойынша - "247".</w:t>
      </w:r>
    </w:p>
    <w:p>
      <w:pPr>
        <w:spacing w:after="0"/>
        <w:ind w:left="0"/>
        <w:jc w:val="both"/>
      </w:pPr>
      <w:r>
        <w:rPr>
          <w:rFonts w:ascii="Times New Roman"/>
          <w:b w:val="false"/>
          <w:i w:val="false"/>
          <w:color w:val="000000"/>
          <w:sz w:val="28"/>
        </w:rPr>
        <w:t xml:space="preserve">     155-2 Сырттай несиелендiру бойынша қаражатты қайтару", дебет бойынша </w:t>
      </w:r>
    </w:p>
    <w:p>
      <w:pPr>
        <w:spacing w:after="0"/>
        <w:ind w:left="0"/>
        <w:jc w:val="both"/>
      </w:pPr>
      <w:r>
        <w:rPr>
          <w:rFonts w:ascii="Times New Roman"/>
          <w:b w:val="false"/>
          <w:i w:val="false"/>
          <w:color w:val="000000"/>
          <w:sz w:val="28"/>
        </w:rPr>
        <w:t>бағанда - "247", кредит бойынша - "199";</w:t>
      </w:r>
    </w:p>
    <w:p>
      <w:pPr>
        <w:spacing w:after="0"/>
        <w:ind w:left="0"/>
        <w:jc w:val="both"/>
      </w:pPr>
      <w:r>
        <w:rPr>
          <w:rFonts w:ascii="Times New Roman"/>
          <w:b w:val="false"/>
          <w:i w:val="false"/>
          <w:color w:val="000000"/>
          <w:sz w:val="28"/>
        </w:rPr>
        <w:t xml:space="preserve">     12) 159.1 және 162.1 тармақтарда "заемдар" деген сөздерден кейiн </w:t>
      </w:r>
    </w:p>
    <w:p>
      <w:pPr>
        <w:spacing w:after="0"/>
        <w:ind w:left="0"/>
        <w:jc w:val="both"/>
      </w:pPr>
      <w:r>
        <w:rPr>
          <w:rFonts w:ascii="Times New Roman"/>
          <w:b w:val="false"/>
          <w:i w:val="false"/>
          <w:color w:val="000000"/>
          <w:sz w:val="28"/>
        </w:rPr>
        <w:t>"және гранттар" деген сөздермен толықтырылсын;</w:t>
      </w:r>
    </w:p>
    <w:p>
      <w:pPr>
        <w:spacing w:after="0"/>
        <w:ind w:left="0"/>
        <w:jc w:val="both"/>
      </w:pPr>
      <w:r>
        <w:rPr>
          <w:rFonts w:ascii="Times New Roman"/>
          <w:b w:val="false"/>
          <w:i w:val="false"/>
          <w:color w:val="000000"/>
          <w:sz w:val="28"/>
        </w:rPr>
        <w:t xml:space="preserve">     13) 171.1-тармақта "заемды" деген сөзден кейiн "және гранттарды" </w:t>
      </w:r>
    </w:p>
    <w:p>
      <w:pPr>
        <w:spacing w:after="0"/>
        <w:ind w:left="0"/>
        <w:jc w:val="both"/>
      </w:pPr>
      <w:r>
        <w:rPr>
          <w:rFonts w:ascii="Times New Roman"/>
          <w:b w:val="false"/>
          <w:i w:val="false"/>
          <w:color w:val="000000"/>
          <w:sz w:val="28"/>
        </w:rPr>
        <w:t>деген сөздермен толықтырылсын.</w:t>
      </w:r>
    </w:p>
    <w:p>
      <w:pPr>
        <w:spacing w:after="0"/>
        <w:ind w:left="0"/>
        <w:jc w:val="both"/>
      </w:pPr>
      <w:r>
        <w:rPr>
          <w:rFonts w:ascii="Times New Roman"/>
          <w:b w:val="false"/>
          <w:i w:val="false"/>
          <w:color w:val="000000"/>
          <w:sz w:val="28"/>
        </w:rPr>
        <w:t xml:space="preserve">     54. Көрсетiлген нұсқаулыққа 3-қосымшада 405 "5 Мемориалдық ордер" </w:t>
      </w:r>
    </w:p>
    <w:p>
      <w:pPr>
        <w:spacing w:after="0"/>
        <w:ind w:left="0"/>
        <w:jc w:val="both"/>
      </w:pPr>
      <w:r>
        <w:rPr>
          <w:rFonts w:ascii="Times New Roman"/>
          <w:b w:val="false"/>
          <w:i w:val="false"/>
          <w:color w:val="000000"/>
          <w:sz w:val="28"/>
        </w:rPr>
        <w:t>1-қосымшаға сәйкес жаңа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       Қазақстан Республикасының Қаржы министрлігі</w:t>
      </w:r>
    </w:p>
    <w:p>
      <w:pPr>
        <w:spacing w:after="0"/>
        <w:ind w:left="0"/>
        <w:jc w:val="both"/>
      </w:pPr>
      <w:r>
        <w:rPr>
          <w:rFonts w:ascii="Times New Roman"/>
          <w:b w:val="false"/>
          <w:i w:val="false"/>
          <w:color w:val="000000"/>
          <w:sz w:val="28"/>
        </w:rPr>
        <w:t>  Мемлекеттік ұйымның          Қазынашылық комитетінің 18 мамыр 2001 ж.</w:t>
      </w:r>
    </w:p>
    <w:p>
      <w:pPr>
        <w:spacing w:after="0"/>
        <w:ind w:left="0"/>
        <w:jc w:val="both"/>
      </w:pPr>
      <w:r>
        <w:rPr>
          <w:rFonts w:ascii="Times New Roman"/>
          <w:b w:val="false"/>
          <w:i w:val="false"/>
          <w:color w:val="000000"/>
          <w:sz w:val="28"/>
        </w:rPr>
        <w:t xml:space="preserve">(орталықтандырылған            N 260 бұйрығына N 1 -қосымша </w:t>
      </w:r>
    </w:p>
    <w:p>
      <w:pPr>
        <w:spacing w:after="0"/>
        <w:ind w:left="0"/>
        <w:jc w:val="both"/>
      </w:pPr>
      <w:r>
        <w:rPr>
          <w:rFonts w:ascii="Times New Roman"/>
          <w:b w:val="false"/>
          <w:i w:val="false"/>
          <w:color w:val="000000"/>
          <w:sz w:val="28"/>
        </w:rPr>
        <w:t xml:space="preserve">бухгалтерияның)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МЕМОРИАЛДЫҚ ОРДЕР</w:t>
      </w:r>
    </w:p>
    <w:p>
      <w:pPr>
        <w:spacing w:after="0"/>
        <w:ind w:left="0"/>
        <w:jc w:val="both"/>
      </w:pPr>
      <w:r>
        <w:rPr>
          <w:rFonts w:ascii="Times New Roman"/>
          <w:b w:val="false"/>
          <w:i w:val="false"/>
          <w:color w:val="000000"/>
          <w:sz w:val="28"/>
        </w:rPr>
        <w:t>                          200__ жылғы ___________</w:t>
      </w:r>
    </w:p>
    <w:p>
      <w:pPr>
        <w:spacing w:after="0"/>
        <w:ind w:left="0"/>
        <w:jc w:val="both"/>
      </w:pPr>
      <w:r>
        <w:rPr>
          <w:rFonts w:ascii="Times New Roman"/>
          <w:b w:val="false"/>
          <w:i w:val="false"/>
          <w:color w:val="000000"/>
          <w:sz w:val="28"/>
        </w:rPr>
        <w:t xml:space="preserve">    Жалақы мен стипендиялар бойынша есеп айырысу ведомостарының жиынтығы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405-нысан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Қосалқы  Қосалқы Сома.</w:t>
      </w:r>
    </w:p>
    <w:p>
      <w:pPr>
        <w:spacing w:after="0"/>
        <w:ind w:left="0"/>
        <w:jc w:val="both"/>
      </w:pPr>
      <w:r>
        <w:rPr>
          <w:rFonts w:ascii="Times New Roman"/>
          <w:b w:val="false"/>
          <w:i w:val="false"/>
          <w:color w:val="000000"/>
          <w:sz w:val="28"/>
        </w:rPr>
        <w:t>                                                    шоттың   шоттың   сы</w:t>
      </w:r>
    </w:p>
    <w:p>
      <w:pPr>
        <w:spacing w:after="0"/>
        <w:ind w:left="0"/>
        <w:jc w:val="both"/>
      </w:pPr>
      <w:r>
        <w:rPr>
          <w:rFonts w:ascii="Times New Roman"/>
          <w:b w:val="false"/>
          <w:i w:val="false"/>
          <w:color w:val="000000"/>
          <w:sz w:val="28"/>
        </w:rPr>
        <w:t>                                                    дебеті   кредиті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Жалақының есептелгені        200      180 </w:t>
      </w:r>
    </w:p>
    <w:p>
      <w:pPr>
        <w:spacing w:after="0"/>
        <w:ind w:left="0"/>
        <w:jc w:val="both"/>
      </w:pPr>
      <w:r>
        <w:rPr>
          <w:rFonts w:ascii="Times New Roman"/>
          <w:b w:val="false"/>
          <w:i w:val="false"/>
          <w:color w:val="000000"/>
          <w:sz w:val="28"/>
        </w:rPr>
        <w:t xml:space="preserve">                           "    "    "                211      180 </w:t>
      </w:r>
    </w:p>
    <w:p>
      <w:pPr>
        <w:spacing w:after="0"/>
        <w:ind w:left="0"/>
        <w:jc w:val="both"/>
      </w:pPr>
      <w:r>
        <w:rPr>
          <w:rFonts w:ascii="Times New Roman"/>
          <w:b w:val="false"/>
          <w:i w:val="false"/>
          <w:color w:val="000000"/>
          <w:sz w:val="28"/>
        </w:rPr>
        <w:t>                         Стипендияның есептелгені     200      181</w:t>
      </w:r>
    </w:p>
    <w:p>
      <w:pPr>
        <w:spacing w:after="0"/>
        <w:ind w:left="0"/>
        <w:jc w:val="both"/>
      </w:pPr>
      <w:r>
        <w:rPr>
          <w:rFonts w:ascii="Times New Roman"/>
          <w:b w:val="false"/>
          <w:i w:val="false"/>
          <w:color w:val="000000"/>
          <w:sz w:val="28"/>
        </w:rPr>
        <w:t>                         Уақытша жұмысқа жарамсызды.</w:t>
      </w:r>
    </w:p>
    <w:p>
      <w:pPr>
        <w:spacing w:after="0"/>
        <w:ind w:left="0"/>
        <w:jc w:val="both"/>
      </w:pPr>
      <w:r>
        <w:rPr>
          <w:rFonts w:ascii="Times New Roman"/>
          <w:b w:val="false"/>
          <w:i w:val="false"/>
          <w:color w:val="000000"/>
          <w:sz w:val="28"/>
        </w:rPr>
        <w:t xml:space="preserve">                         ғы, жүктілігі және босануы   171      180  </w:t>
      </w:r>
    </w:p>
    <w:p>
      <w:pPr>
        <w:spacing w:after="0"/>
        <w:ind w:left="0"/>
        <w:jc w:val="both"/>
      </w:pPr>
      <w:r>
        <w:rPr>
          <w:rFonts w:ascii="Times New Roman"/>
          <w:b w:val="false"/>
          <w:i w:val="false"/>
          <w:color w:val="000000"/>
          <w:sz w:val="28"/>
        </w:rPr>
        <w:t xml:space="preserve">                         жөнінде жәрдемақы есептелді          </w:t>
      </w:r>
    </w:p>
    <w:p>
      <w:pPr>
        <w:spacing w:after="0"/>
        <w:ind w:left="0"/>
        <w:jc w:val="both"/>
      </w:pPr>
      <w:r>
        <w:rPr>
          <w:rFonts w:ascii="Times New Roman"/>
          <w:b w:val="false"/>
          <w:i w:val="false"/>
          <w:color w:val="000000"/>
          <w:sz w:val="28"/>
        </w:rPr>
        <w:t>                         Жинақтаушы зейнетақы қорына</w:t>
      </w:r>
    </w:p>
    <w:p>
      <w:pPr>
        <w:spacing w:after="0"/>
        <w:ind w:left="0"/>
        <w:jc w:val="both"/>
      </w:pPr>
      <w:r>
        <w:rPr>
          <w:rFonts w:ascii="Times New Roman"/>
          <w:b w:val="false"/>
          <w:i w:val="false"/>
          <w:color w:val="000000"/>
          <w:sz w:val="28"/>
        </w:rPr>
        <w:t>                         міндетті зейнетақы           180      198</w:t>
      </w:r>
    </w:p>
    <w:p>
      <w:pPr>
        <w:spacing w:after="0"/>
        <w:ind w:left="0"/>
        <w:jc w:val="both"/>
      </w:pPr>
      <w:r>
        <w:rPr>
          <w:rFonts w:ascii="Times New Roman"/>
          <w:b w:val="false"/>
          <w:i w:val="false"/>
          <w:color w:val="000000"/>
          <w:sz w:val="28"/>
        </w:rPr>
        <w:t>                         жарналары есептелді</w:t>
      </w:r>
    </w:p>
    <w:p>
      <w:pPr>
        <w:spacing w:after="0"/>
        <w:ind w:left="0"/>
        <w:jc w:val="both"/>
      </w:pPr>
      <w:r>
        <w:rPr>
          <w:rFonts w:ascii="Times New Roman"/>
          <w:b w:val="false"/>
          <w:i w:val="false"/>
          <w:color w:val="000000"/>
          <w:sz w:val="28"/>
        </w:rPr>
        <w:t>                         Салықтың ұсталғаны           180      173</w:t>
      </w:r>
    </w:p>
    <w:p>
      <w:pPr>
        <w:spacing w:after="0"/>
        <w:ind w:left="0"/>
        <w:jc w:val="both"/>
      </w:pPr>
      <w:r>
        <w:rPr>
          <w:rFonts w:ascii="Times New Roman"/>
          <w:b w:val="false"/>
          <w:i w:val="false"/>
          <w:color w:val="000000"/>
          <w:sz w:val="28"/>
        </w:rPr>
        <w:t>                         Депозитке салынатын          180      177</w:t>
      </w:r>
    </w:p>
    <w:p>
      <w:pPr>
        <w:spacing w:after="0"/>
        <w:ind w:left="0"/>
        <w:jc w:val="both"/>
      </w:pPr>
      <w:r>
        <w:rPr>
          <w:rFonts w:ascii="Times New Roman"/>
          <w:b w:val="false"/>
          <w:i w:val="false"/>
          <w:color w:val="000000"/>
          <w:sz w:val="28"/>
        </w:rPr>
        <w:t xml:space="preserve">                         жалақының сомасы,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Несиеге сатылған тауарлар    180      182</w:t>
      </w:r>
    </w:p>
    <w:p>
      <w:pPr>
        <w:spacing w:after="0"/>
        <w:ind w:left="0"/>
        <w:jc w:val="both"/>
      </w:pPr>
      <w:r>
        <w:rPr>
          <w:rFonts w:ascii="Times New Roman"/>
          <w:b w:val="false"/>
          <w:i w:val="false"/>
          <w:color w:val="000000"/>
          <w:sz w:val="28"/>
        </w:rPr>
        <w:t xml:space="preserve">                         үшін ұсталды  </w:t>
      </w:r>
    </w:p>
    <w:p>
      <w:pPr>
        <w:spacing w:after="0"/>
        <w:ind w:left="0"/>
        <w:jc w:val="both"/>
      </w:pPr>
      <w:r>
        <w:rPr>
          <w:rFonts w:ascii="Times New Roman"/>
          <w:b w:val="false"/>
          <w:i w:val="false"/>
          <w:color w:val="000000"/>
          <w:sz w:val="28"/>
        </w:rPr>
        <w:t xml:space="preserve">                         Шоттарға салымдар жөнінде     </w:t>
      </w:r>
    </w:p>
    <w:p>
      <w:pPr>
        <w:spacing w:after="0"/>
        <w:ind w:left="0"/>
        <w:jc w:val="both"/>
      </w:pPr>
      <w:r>
        <w:rPr>
          <w:rFonts w:ascii="Times New Roman"/>
          <w:b w:val="false"/>
          <w:i w:val="false"/>
          <w:color w:val="000000"/>
          <w:sz w:val="28"/>
        </w:rPr>
        <w:t>                         қолма-қол ақшасыз аудару     180      183</w:t>
      </w:r>
    </w:p>
    <w:p>
      <w:pPr>
        <w:spacing w:after="0"/>
        <w:ind w:left="0"/>
        <w:jc w:val="both"/>
      </w:pPr>
      <w:r>
        <w:rPr>
          <w:rFonts w:ascii="Times New Roman"/>
          <w:b w:val="false"/>
          <w:i w:val="false"/>
          <w:color w:val="000000"/>
          <w:sz w:val="28"/>
        </w:rPr>
        <w:t>                         бойынша ұсталғаны</w:t>
      </w:r>
    </w:p>
    <w:p>
      <w:pPr>
        <w:spacing w:after="0"/>
        <w:ind w:left="0"/>
        <w:jc w:val="both"/>
      </w:pPr>
      <w:r>
        <w:rPr>
          <w:rFonts w:ascii="Times New Roman"/>
          <w:b w:val="false"/>
          <w:i w:val="false"/>
          <w:color w:val="000000"/>
          <w:sz w:val="28"/>
        </w:rPr>
        <w:t xml:space="preserve">Бас бухгалтер ________   Ерікті сақтандыру келісімі   180      184 </w:t>
      </w:r>
    </w:p>
    <w:p>
      <w:pPr>
        <w:spacing w:after="0"/>
        <w:ind w:left="0"/>
        <w:jc w:val="both"/>
      </w:pPr>
      <w:r>
        <w:rPr>
          <w:rFonts w:ascii="Times New Roman"/>
          <w:b w:val="false"/>
          <w:i w:val="false"/>
          <w:color w:val="000000"/>
          <w:sz w:val="28"/>
        </w:rPr>
        <w:t>               (қолы)    бойынша ұсталды</w:t>
      </w:r>
    </w:p>
    <w:p>
      <w:pPr>
        <w:spacing w:after="0"/>
        <w:ind w:left="0"/>
        <w:jc w:val="both"/>
      </w:pPr>
      <w:r>
        <w:rPr>
          <w:rFonts w:ascii="Times New Roman"/>
          <w:b w:val="false"/>
          <w:i w:val="false"/>
          <w:color w:val="000000"/>
          <w:sz w:val="28"/>
        </w:rPr>
        <w:t xml:space="preserve">______________________   Мүшелік кәсіподақ жарналары.  </w:t>
      </w:r>
    </w:p>
    <w:p>
      <w:pPr>
        <w:spacing w:after="0"/>
        <w:ind w:left="0"/>
        <w:jc w:val="both"/>
      </w:pPr>
      <w:r>
        <w:rPr>
          <w:rFonts w:ascii="Times New Roman"/>
          <w:b w:val="false"/>
          <w:i w:val="false"/>
          <w:color w:val="000000"/>
          <w:sz w:val="28"/>
        </w:rPr>
        <w:t>(қолының толық жазылуы)  ның сомасы қолма-қол ақшасыз 180      185</w:t>
      </w:r>
    </w:p>
    <w:p>
      <w:pPr>
        <w:spacing w:after="0"/>
        <w:ind w:left="0"/>
        <w:jc w:val="both"/>
      </w:pPr>
      <w:r>
        <w:rPr>
          <w:rFonts w:ascii="Times New Roman"/>
          <w:b w:val="false"/>
          <w:i w:val="false"/>
          <w:color w:val="000000"/>
          <w:sz w:val="28"/>
        </w:rPr>
        <w:t>                         аудару бойынша ұсталғаны</w:t>
      </w:r>
    </w:p>
    <w:p>
      <w:pPr>
        <w:spacing w:after="0"/>
        <w:ind w:left="0"/>
        <w:jc w:val="both"/>
      </w:pPr>
      <w:r>
        <w:rPr>
          <w:rFonts w:ascii="Times New Roman"/>
          <w:b w:val="false"/>
          <w:i w:val="false"/>
          <w:color w:val="000000"/>
          <w:sz w:val="28"/>
        </w:rPr>
        <w:t xml:space="preserve">                         Банктің ссудалары бойынша    180      186 </w:t>
      </w:r>
    </w:p>
    <w:p>
      <w:pPr>
        <w:spacing w:after="0"/>
        <w:ind w:left="0"/>
        <w:jc w:val="both"/>
      </w:pPr>
      <w:r>
        <w:rPr>
          <w:rFonts w:ascii="Times New Roman"/>
          <w:b w:val="false"/>
          <w:i w:val="false"/>
          <w:color w:val="000000"/>
          <w:sz w:val="28"/>
        </w:rPr>
        <w:t xml:space="preserve">Орындаушы __________     ұсталғаны    </w:t>
      </w:r>
    </w:p>
    <w:p>
      <w:pPr>
        <w:spacing w:after="0"/>
        <w:ind w:left="0"/>
        <w:jc w:val="both"/>
      </w:pPr>
      <w:r>
        <w:rPr>
          <w:rFonts w:ascii="Times New Roman"/>
          <w:b w:val="false"/>
          <w:i w:val="false"/>
          <w:color w:val="000000"/>
          <w:sz w:val="28"/>
        </w:rPr>
        <w:t xml:space="preserve">    (лауазымы) (қолы)    Атқарушы құжаттар және басқа 180      187 </w:t>
      </w:r>
    </w:p>
    <w:p>
      <w:pPr>
        <w:spacing w:after="0"/>
        <w:ind w:left="0"/>
        <w:jc w:val="both"/>
      </w:pPr>
      <w:r>
        <w:rPr>
          <w:rFonts w:ascii="Times New Roman"/>
          <w:b w:val="false"/>
          <w:i w:val="false"/>
          <w:color w:val="000000"/>
          <w:sz w:val="28"/>
        </w:rPr>
        <w:t>                         ұсталымдар бойынша ұсталғаны</w:t>
      </w:r>
    </w:p>
    <w:p>
      <w:pPr>
        <w:spacing w:after="0"/>
        <w:ind w:left="0"/>
        <w:jc w:val="both"/>
      </w:pPr>
      <w:r>
        <w:rPr>
          <w:rFonts w:ascii="Times New Roman"/>
          <w:b w:val="false"/>
          <w:i w:val="false"/>
          <w:color w:val="000000"/>
          <w:sz w:val="28"/>
        </w:rPr>
        <w:t>______________________   ............................</w:t>
      </w:r>
    </w:p>
    <w:p>
      <w:pPr>
        <w:spacing w:after="0"/>
        <w:ind w:left="0"/>
        <w:jc w:val="both"/>
      </w:pPr>
      <w:r>
        <w:rPr>
          <w:rFonts w:ascii="Times New Roman"/>
          <w:b w:val="false"/>
          <w:i w:val="false"/>
          <w:color w:val="000000"/>
          <w:sz w:val="28"/>
        </w:rPr>
        <w:t>(қолының толық жазылуы)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салықтан          200      159</w:t>
      </w:r>
    </w:p>
    <w:p>
      <w:pPr>
        <w:spacing w:after="0"/>
        <w:ind w:left="0"/>
        <w:jc w:val="both"/>
      </w:pPr>
      <w:r>
        <w:rPr>
          <w:rFonts w:ascii="Times New Roman"/>
          <w:b w:val="false"/>
          <w:i w:val="false"/>
          <w:color w:val="000000"/>
          <w:sz w:val="28"/>
        </w:rPr>
        <w:t>                         есептелгені</w:t>
      </w:r>
    </w:p>
    <w:p>
      <w:pPr>
        <w:spacing w:after="0"/>
        <w:ind w:left="0"/>
        <w:jc w:val="both"/>
      </w:pPr>
      <w:r>
        <w:rPr>
          <w:rFonts w:ascii="Times New Roman"/>
          <w:b w:val="false"/>
          <w:i w:val="false"/>
          <w:color w:val="000000"/>
          <w:sz w:val="28"/>
        </w:rPr>
        <w:t>                          "   "   "                   211      159</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405-нысанның арғы беті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Бюджеттік     Ведо.                  ЕСЕПТЕЛГЕНІ      </w:t>
      </w:r>
    </w:p>
    <w:p>
      <w:pPr>
        <w:spacing w:after="0"/>
        <w:ind w:left="0"/>
        <w:jc w:val="both"/>
      </w:pPr>
      <w:r>
        <w:rPr>
          <w:rFonts w:ascii="Times New Roman"/>
          <w:b w:val="false"/>
          <w:i w:val="false"/>
          <w:color w:val="000000"/>
          <w:sz w:val="28"/>
        </w:rPr>
        <w:t>жіктеменің    мос. _______________________________________________________</w:t>
      </w:r>
    </w:p>
    <w:p>
      <w:pPr>
        <w:spacing w:after="0"/>
        <w:ind w:left="0"/>
        <w:jc w:val="both"/>
      </w:pPr>
      <w:r>
        <w:rPr>
          <w:rFonts w:ascii="Times New Roman"/>
          <w:b w:val="false"/>
          <w:i w:val="false"/>
          <w:color w:val="000000"/>
          <w:sz w:val="28"/>
        </w:rPr>
        <w:t>  мекемесі,    тың   штат қызметкерлеріне    штаттан тыс   Уақытша</w:t>
      </w:r>
    </w:p>
    <w:p>
      <w:pPr>
        <w:spacing w:after="0"/>
        <w:ind w:left="0"/>
        <w:jc w:val="both"/>
      </w:pPr>
      <w:r>
        <w:rPr>
          <w:rFonts w:ascii="Times New Roman"/>
          <w:b w:val="false"/>
          <w:i w:val="false"/>
          <w:color w:val="000000"/>
          <w:sz w:val="28"/>
        </w:rPr>
        <w:t xml:space="preserve">бағдарламасы,          (жеке түрлеріне)    қызметкерлерге  жұмысқа  Барлық </w:t>
      </w:r>
    </w:p>
    <w:p>
      <w:pPr>
        <w:spacing w:after="0"/>
        <w:ind w:left="0"/>
        <w:jc w:val="both"/>
      </w:pPr>
      <w:r>
        <w:rPr>
          <w:rFonts w:ascii="Times New Roman"/>
          <w:b w:val="false"/>
          <w:i w:val="false"/>
          <w:color w:val="000000"/>
          <w:sz w:val="28"/>
        </w:rPr>
        <w:t xml:space="preserve">кіші бағдар.    N                                           жарам.  есеп. </w:t>
      </w:r>
    </w:p>
    <w:p>
      <w:pPr>
        <w:spacing w:after="0"/>
        <w:ind w:left="0"/>
        <w:jc w:val="both"/>
      </w:pPr>
      <w:r>
        <w:rPr>
          <w:rFonts w:ascii="Times New Roman"/>
          <w:b w:val="false"/>
          <w:i w:val="false"/>
          <w:color w:val="000000"/>
          <w:sz w:val="28"/>
        </w:rPr>
        <w:t>   ламасы                                                  сыздығы  телге.</w:t>
      </w:r>
    </w:p>
    <w:p>
      <w:pPr>
        <w:spacing w:after="0"/>
        <w:ind w:left="0"/>
        <w:jc w:val="both"/>
      </w:pPr>
      <w:r>
        <w:rPr>
          <w:rFonts w:ascii="Times New Roman"/>
          <w:b w:val="false"/>
          <w:i w:val="false"/>
          <w:color w:val="000000"/>
          <w:sz w:val="28"/>
        </w:rPr>
        <w:t>Ақылы қызмет                                                жөнін.    ні</w:t>
      </w:r>
    </w:p>
    <w:p>
      <w:pPr>
        <w:spacing w:after="0"/>
        <w:ind w:left="0"/>
        <w:jc w:val="both"/>
      </w:pPr>
      <w:r>
        <w:rPr>
          <w:rFonts w:ascii="Times New Roman"/>
          <w:b w:val="false"/>
          <w:i w:val="false"/>
          <w:color w:val="000000"/>
          <w:sz w:val="28"/>
        </w:rPr>
        <w:t>көрсетуден                                                  дегі</w:t>
      </w:r>
    </w:p>
    <w:p>
      <w:pPr>
        <w:spacing w:after="0"/>
        <w:ind w:left="0"/>
        <w:jc w:val="both"/>
      </w:pPr>
      <w:r>
        <w:rPr>
          <w:rFonts w:ascii="Times New Roman"/>
          <w:b w:val="false"/>
          <w:i w:val="false"/>
          <w:color w:val="000000"/>
          <w:sz w:val="28"/>
        </w:rPr>
        <w:t>  алынатын                                                  жәрдем.</w:t>
      </w:r>
    </w:p>
    <w:p>
      <w:pPr>
        <w:spacing w:after="0"/>
        <w:ind w:left="0"/>
        <w:jc w:val="both"/>
      </w:pPr>
      <w:r>
        <w:rPr>
          <w:rFonts w:ascii="Times New Roman"/>
          <w:b w:val="false"/>
          <w:i w:val="false"/>
          <w:color w:val="000000"/>
          <w:sz w:val="28"/>
        </w:rPr>
        <w:t>қаражаттың                                                  ақы</w:t>
      </w:r>
    </w:p>
    <w:p>
      <w:pPr>
        <w:spacing w:after="0"/>
        <w:ind w:left="0"/>
        <w:jc w:val="both"/>
      </w:pPr>
      <w:r>
        <w:rPr>
          <w:rFonts w:ascii="Times New Roman"/>
          <w:b w:val="false"/>
          <w:i w:val="false"/>
          <w:color w:val="000000"/>
          <w:sz w:val="28"/>
        </w:rPr>
        <w:t>  түрлері            _______________________________________________</w:t>
      </w:r>
    </w:p>
    <w:p>
      <w:pPr>
        <w:spacing w:after="0"/>
        <w:ind w:left="0"/>
        <w:jc w:val="both"/>
      </w:pPr>
      <w:r>
        <w:rPr>
          <w:rFonts w:ascii="Times New Roman"/>
          <w:b w:val="false"/>
          <w:i w:val="false"/>
          <w:color w:val="000000"/>
          <w:sz w:val="28"/>
        </w:rPr>
        <w:t xml:space="preserve">  Қызмет                               Бар.  ерек.  ерек.  күн. сома. </w:t>
      </w:r>
    </w:p>
    <w:p>
      <w:pPr>
        <w:spacing w:after="0"/>
        <w:ind w:left="0"/>
        <w:jc w:val="both"/>
      </w:pPr>
      <w:r>
        <w:rPr>
          <w:rFonts w:ascii="Times New Roman"/>
          <w:b w:val="false"/>
          <w:i w:val="false"/>
          <w:color w:val="000000"/>
          <w:sz w:val="28"/>
        </w:rPr>
        <w:t>көрсетілетін                           лығы  шелік  шелік  дері  сы</w:t>
      </w:r>
    </w:p>
    <w:p>
      <w:pPr>
        <w:spacing w:after="0"/>
        <w:ind w:left="0"/>
        <w:jc w:val="both"/>
      </w:pPr>
      <w:r>
        <w:rPr>
          <w:rFonts w:ascii="Times New Roman"/>
          <w:b w:val="false"/>
          <w:i w:val="false"/>
          <w:color w:val="000000"/>
          <w:sz w:val="28"/>
        </w:rPr>
        <w:t>мемлекеттік</w:t>
      </w:r>
    </w:p>
    <w:p>
      <w:pPr>
        <w:spacing w:after="0"/>
        <w:ind w:left="0"/>
        <w:jc w:val="both"/>
      </w:pPr>
      <w:r>
        <w:rPr>
          <w:rFonts w:ascii="Times New Roman"/>
          <w:b w:val="false"/>
          <w:i w:val="false"/>
          <w:color w:val="000000"/>
          <w:sz w:val="28"/>
        </w:rPr>
        <w:t>мекемелердің</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2     3  4   5   6   7  8      9      10    11    12    13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Ұсталғаны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1-ші жарты  жинақтаушы  төлем   атқару.  несиеге  кәсіподақ          аралық</w:t>
      </w:r>
    </w:p>
    <w:p>
      <w:pPr>
        <w:spacing w:after="0"/>
        <w:ind w:left="0"/>
        <w:jc w:val="both"/>
      </w:pPr>
      <w:r>
        <w:rPr>
          <w:rFonts w:ascii="Times New Roman"/>
          <w:b w:val="false"/>
          <w:i w:val="false"/>
          <w:color w:val="000000"/>
          <w:sz w:val="28"/>
        </w:rPr>
        <w:t xml:space="preserve">жылдыққа   зейнетақы   көзде.  шы құ.   сатыл.   жарнала.           есеп </w:t>
      </w:r>
    </w:p>
    <w:p>
      <w:pPr>
        <w:spacing w:after="0"/>
        <w:ind w:left="0"/>
        <w:jc w:val="both"/>
      </w:pPr>
      <w:r>
        <w:rPr>
          <w:rFonts w:ascii="Times New Roman"/>
          <w:b w:val="false"/>
          <w:i w:val="false"/>
          <w:color w:val="000000"/>
          <w:sz w:val="28"/>
        </w:rPr>
        <w:t xml:space="preserve">  аванс     қорларына   рінен   жаттар    ған      рының             айы. </w:t>
      </w:r>
    </w:p>
    <w:p>
      <w:pPr>
        <w:spacing w:after="0"/>
        <w:ind w:left="0"/>
        <w:jc w:val="both"/>
      </w:pPr>
      <w:r>
        <w:rPr>
          <w:rFonts w:ascii="Times New Roman"/>
          <w:b w:val="false"/>
          <w:i w:val="false"/>
          <w:color w:val="000000"/>
          <w:sz w:val="28"/>
        </w:rPr>
        <w:t>            міндетті    ұстал.  бойынша  тауар.   сомасын            рысу</w:t>
      </w:r>
    </w:p>
    <w:p>
      <w:pPr>
        <w:spacing w:after="0"/>
        <w:ind w:left="0"/>
        <w:jc w:val="both"/>
      </w:pPr>
      <w:r>
        <w:rPr>
          <w:rFonts w:ascii="Times New Roman"/>
          <w:b w:val="false"/>
          <w:i w:val="false"/>
          <w:color w:val="000000"/>
          <w:sz w:val="28"/>
        </w:rPr>
        <w:t xml:space="preserve">            зейнетақы    ған              лар      қолма-            кезе. </w:t>
      </w:r>
    </w:p>
    <w:p>
      <w:pPr>
        <w:spacing w:after="0"/>
        <w:ind w:left="0"/>
        <w:jc w:val="both"/>
      </w:pPr>
      <w:r>
        <w:rPr>
          <w:rFonts w:ascii="Times New Roman"/>
          <w:b w:val="false"/>
          <w:i w:val="false"/>
          <w:color w:val="000000"/>
          <w:sz w:val="28"/>
        </w:rPr>
        <w:t>            жарналары   жеке              үшін      қол              ңін.</w:t>
      </w:r>
    </w:p>
    <w:p>
      <w:pPr>
        <w:spacing w:after="0"/>
        <w:ind w:left="0"/>
        <w:jc w:val="both"/>
      </w:pPr>
      <w:r>
        <w:rPr>
          <w:rFonts w:ascii="Times New Roman"/>
          <w:b w:val="false"/>
          <w:i w:val="false"/>
          <w:color w:val="000000"/>
          <w:sz w:val="28"/>
        </w:rPr>
        <w:t>                        тұлға.                     ақшасыз           дегі</w:t>
      </w:r>
    </w:p>
    <w:p>
      <w:pPr>
        <w:spacing w:after="0"/>
        <w:ind w:left="0"/>
        <w:jc w:val="both"/>
      </w:pPr>
      <w:r>
        <w:rPr>
          <w:rFonts w:ascii="Times New Roman"/>
          <w:b w:val="false"/>
          <w:i w:val="false"/>
          <w:color w:val="000000"/>
          <w:sz w:val="28"/>
        </w:rPr>
        <w:t xml:space="preserve">                        лардан                     аудару            төлем </w:t>
      </w:r>
    </w:p>
    <w:p>
      <w:pPr>
        <w:spacing w:after="0"/>
        <w:ind w:left="0"/>
        <w:jc w:val="both"/>
      </w:pPr>
      <w:r>
        <w:rPr>
          <w:rFonts w:ascii="Times New Roman"/>
          <w:b w:val="false"/>
          <w:i w:val="false"/>
          <w:color w:val="000000"/>
          <w:sz w:val="28"/>
        </w:rPr>
        <w:t xml:space="preserve">                        алына.                     бойынша       </w:t>
      </w:r>
    </w:p>
    <w:p>
      <w:pPr>
        <w:spacing w:after="0"/>
        <w:ind w:left="0"/>
        <w:jc w:val="both"/>
      </w:pPr>
      <w:r>
        <w:rPr>
          <w:rFonts w:ascii="Times New Roman"/>
          <w:b w:val="false"/>
          <w:i w:val="false"/>
          <w:color w:val="000000"/>
          <w:sz w:val="28"/>
        </w:rPr>
        <w:t xml:space="preserve">                         тын                        </w:t>
      </w:r>
    </w:p>
    <w:p>
      <w:pPr>
        <w:spacing w:after="0"/>
        <w:ind w:left="0"/>
        <w:jc w:val="both"/>
      </w:pPr>
      <w:r>
        <w:rPr>
          <w:rFonts w:ascii="Times New Roman"/>
          <w:b w:val="false"/>
          <w:i w:val="false"/>
          <w:color w:val="000000"/>
          <w:sz w:val="28"/>
        </w:rPr>
        <w:t>                         таб.</w:t>
      </w:r>
    </w:p>
    <w:p>
      <w:pPr>
        <w:spacing w:after="0"/>
        <w:ind w:left="0"/>
        <w:jc w:val="both"/>
      </w:pPr>
      <w:r>
        <w:rPr>
          <w:rFonts w:ascii="Times New Roman"/>
          <w:b w:val="false"/>
          <w:i w:val="false"/>
          <w:color w:val="000000"/>
          <w:sz w:val="28"/>
        </w:rPr>
        <w:t>                        салығы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14          15         16        17      18        19     21 22 23  24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2.</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xml:space="preserve">              Берілетін </w:t>
      </w:r>
    </w:p>
    <w:p>
      <w:pPr>
        <w:spacing w:after="0"/>
        <w:ind w:left="0"/>
        <w:jc w:val="both"/>
      </w:pPr>
      <w:r>
        <w:rPr>
          <w:rFonts w:ascii="Times New Roman"/>
          <w:b w:val="false"/>
          <w:i w:val="false"/>
          <w:color w:val="000000"/>
          <w:sz w:val="28"/>
        </w:rPr>
        <w:t>____________   сомасы</w:t>
      </w:r>
    </w:p>
    <w:p>
      <w:pPr>
        <w:spacing w:after="0"/>
        <w:ind w:left="0"/>
        <w:jc w:val="both"/>
      </w:pPr>
      <w:r>
        <w:rPr>
          <w:rFonts w:ascii="Times New Roman"/>
          <w:b w:val="false"/>
          <w:i w:val="false"/>
          <w:color w:val="000000"/>
          <w:sz w:val="28"/>
        </w:rPr>
        <w:t>барлық     _____________  Әлеуметтік</w:t>
      </w:r>
    </w:p>
    <w:p>
      <w:pPr>
        <w:spacing w:after="0"/>
        <w:ind w:left="0"/>
        <w:jc w:val="both"/>
      </w:pPr>
      <w:r>
        <w:rPr>
          <w:rFonts w:ascii="Times New Roman"/>
          <w:b w:val="false"/>
          <w:i w:val="false"/>
          <w:color w:val="000000"/>
          <w:sz w:val="28"/>
        </w:rPr>
        <w:t>ұсталғаны                   салықтан</w:t>
      </w:r>
    </w:p>
    <w:p>
      <w:pPr>
        <w:spacing w:after="0"/>
        <w:ind w:left="0"/>
        <w:jc w:val="both"/>
      </w:pPr>
      <w:r>
        <w:rPr>
          <w:rFonts w:ascii="Times New Roman"/>
          <w:b w:val="false"/>
          <w:i w:val="false"/>
          <w:color w:val="000000"/>
          <w:sz w:val="28"/>
        </w:rPr>
        <w:t>               несиеге     есептелгені</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25            26            27           28</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