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51c5" w14:textId="4675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бухгалтерлiк есебiнiң жылдық, тоқсандық көлемi мен нысандары туралы нұсқаулықты бекiту туралы" Қазақстан Республикасы Қаржы министрiнiң 1998 жылғы 15 мамырдағы N 217 бұйрығына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2001 жылғы 22 мамырдағы N 267 бұйрығы. Қазақстан Республикасы Әділет министрлігінде 2001 жылғы 18 маусымда тіркелді. Тіркеу N 1547. Күші жойылды - ҚР Қаржы министрінің 2004 жылғы 1 желтоқсандағы N 424 (V043293)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"Мемлекеттiк мекемелердiң бухгалтерлiк есебiнiң жылдық, тоқсандық көлемi мен нысандары туралы нұсқаулықты бекiту туралы" 
</w:t>
      </w:r>
      <w:r>
        <w:rPr>
          <w:rFonts w:ascii="Times New Roman"/>
          <w:b w:val="false"/>
          <w:i w:val="false"/>
          <w:color w:val="000000"/>
          <w:sz w:val="28"/>
        </w:rPr>
        <w:t xml:space="preserve"> V980517_ </w:t>
      </w:r>
      <w:r>
        <w:rPr>
          <w:rFonts w:ascii="Times New Roman"/>
          <w:b w:val="false"/>
          <w:i w:val="false"/>
          <w:color w:val="000000"/>
          <w:sz w:val="28"/>
        </w:rPr>
        <w:t>
 Қазақстан Республикасы Қаржы министрiнiң 1998 жылғы 15 мамырдағы N 217 бұйрығына қоса беріліп отырған өзгерістер мен толықтырулар бекітілсін.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2001 жылғы 22 мамыр
</w:t>
      </w:r>
      <w:r>
        <w:br/>
      </w:r>
      <w:r>
        <w:rPr>
          <w:rFonts w:ascii="Times New Roman"/>
          <w:b w:val="false"/>
          <w:i w:val="false"/>
          <w:color w:val="000000"/>
          <w:sz w:val="28"/>
        </w:rPr>
        <w:t>
                                             N 267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
</w:t>
      </w:r>
      <w:r>
        <w:rPr>
          <w:rFonts w:ascii="Times New Roman"/>
          <w:b/>
          <w:i w:val="false"/>
          <w:color w:val="000000"/>
          <w:sz w:val="28"/>
        </w:rPr>
        <w:t>
Мемлекеттiк мекемелердiң бухгалтерлiк есебiнiң жылдық,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тоқсандық көлемi мен нысандары туралы нұсқаулықты бекiту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w:t>
      </w:r>
      <w:r>
        <w:rPr>
          <w:rFonts w:ascii="Times New Roman"/>
          <w:b w:val="false"/>
          <w:i w:val="false"/>
          <w:color w:val="000000"/>
          <w:sz w:val="28"/>
        </w:rPr>
        <w:t>
</w:t>
      </w:r>
      <w:r>
        <w:rPr>
          <w:rFonts w:ascii="Times New Roman"/>
          <w:b/>
          <w:i w:val="false"/>
          <w:color w:val="000000"/>
          <w:sz w:val="28"/>
        </w:rPr>
        <w:t>
V980517_
</w:t>
      </w:r>
      <w:r>
        <w:rPr>
          <w:rFonts w:ascii="Times New Roman"/>
          <w:b w:val="false"/>
          <w:i w:val="false"/>
          <w:color w:val="000000"/>
          <w:sz w:val="28"/>
        </w:rPr>
        <w:t>
</w:t>
      </w:r>
      <w:r>
        <w:rPr>
          <w:rFonts w:ascii="Times New Roman"/>
          <w:b/>
          <w:i w:val="false"/>
          <w:color w:val="000000"/>
          <w:sz w:val="28"/>
        </w:rPr>
        <w:t>
 Қазақстан Республикасы Қаржы 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1998 жылғы 15 мамырдағы N 217 бұйрығына өзгерiстер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толықтырулар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 1.4-тармақта екiншi абзац алынып тасталсын; 
</w:t>
      </w:r>
      <w:r>
        <w:br/>
      </w:r>
      <w:r>
        <w:rPr>
          <w:rFonts w:ascii="Times New Roman"/>
          <w:b w:val="false"/>
          <w:i w:val="false"/>
          <w:color w:val="000000"/>
          <w:sz w:val="28"/>
        </w:rPr>
        <w:t>
      2. 1.6-тармақ мынадай мазмұндағы екiншi, үшiншi және төртiншi абзацтармен толықтырылсын: 
</w:t>
      </w:r>
      <w:r>
        <w:br/>
      </w:r>
      <w:r>
        <w:rPr>
          <w:rFonts w:ascii="Times New Roman"/>
          <w:b w:val="false"/>
          <w:i w:val="false"/>
          <w:color w:val="000000"/>
          <w:sz w:val="28"/>
        </w:rPr>
        <w:t>
      "Жылдық қаржылық есептiлiк үшiн есептi кезең болып 1 қаңтардан бастап 31 желтоқсанды қоса алғанда күнтiзбелiк жыл болып табылады. 
</w:t>
      </w:r>
      <w:r>
        <w:br/>
      </w:r>
      <w:r>
        <w:rPr>
          <w:rFonts w:ascii="Times New Roman"/>
          <w:b w:val="false"/>
          <w:i w:val="false"/>
          <w:color w:val="000000"/>
          <w:sz w:val="28"/>
        </w:rPr>
        <w:t>
      Қайта құрылған мемлекеттiк мекеме үшiн бiрiншi есептi жыл дәл сол жылдың 1 қаңтарынан бастап 31 желтоқсанын қоса алғанда мемлекеттiк тiркелген сәтiнен басталады. 
</w:t>
      </w:r>
      <w:r>
        <w:br/>
      </w:r>
      <w:r>
        <w:rPr>
          <w:rFonts w:ascii="Times New Roman"/>
          <w:b w:val="false"/>
          <w:i w:val="false"/>
          <w:color w:val="000000"/>
          <w:sz w:val="28"/>
        </w:rPr>
        <w:t>
      Есептi кезең - өткен қаржы жылында қаржыландырумен қамтамасыз етiлмеген бекiтiлген бюджеттiк шығыстар бойынша, сондай-ақ, бюджетке ресми трансферттердің есепке алынуы бойынша қорытынды операциялар жүргiзiлетiн жаңа қаржы жылына енбейтiн кезең. Есептi кезеңнiң ұзақтығын ағымдағы жылдың 1 сәуiрiнен кешiктiрмеген мерзiмiмен Қазақстан Республикасының Қаржы министрлiгi бекiтедi.". 
</w:t>
      </w:r>
      <w:r>
        <w:br/>
      </w:r>
      <w:r>
        <w:rPr>
          <w:rFonts w:ascii="Times New Roman"/>
          <w:b w:val="false"/>
          <w:i w:val="false"/>
          <w:color w:val="000000"/>
          <w:sz w:val="28"/>
        </w:rPr>
        <w:t>
      3. 1.7-тармақта: 
</w:t>
      </w:r>
      <w:r>
        <w:br/>
      </w:r>
      <w:r>
        <w:rPr>
          <w:rFonts w:ascii="Times New Roman"/>
          <w:b w:val="false"/>
          <w:i w:val="false"/>
          <w:color w:val="000000"/>
          <w:sz w:val="28"/>
        </w:rPr>
        <w:t>
      1) бiрiншi абзацта: 
</w:t>
      </w:r>
      <w:r>
        <w:br/>
      </w:r>
      <w:r>
        <w:rPr>
          <w:rFonts w:ascii="Times New Roman"/>
          <w:b w:val="false"/>
          <w:i w:val="false"/>
          <w:color w:val="000000"/>
          <w:sz w:val="28"/>
        </w:rPr>
        <w:t>
      "Департамент" деген сөз "Комитет" деген сөзбен ауыстырылсын; 
</w:t>
      </w:r>
      <w:r>
        <w:br/>
      </w:r>
      <w:r>
        <w:rPr>
          <w:rFonts w:ascii="Times New Roman"/>
          <w:b w:val="false"/>
          <w:i w:val="false"/>
          <w:color w:val="000000"/>
          <w:sz w:val="28"/>
        </w:rPr>
        <w:t>
      "кестеге" деген сөз "бухгалтерлiк есептiлiктi ұсыну күнiне дейiн 45 күнде мемлекеттiк мекемелерге жеткiзiлетiн" деген сөздермен толықтырылсын; 
</w:t>
      </w:r>
      <w:r>
        <w:br/>
      </w:r>
      <w:r>
        <w:rPr>
          <w:rFonts w:ascii="Times New Roman"/>
          <w:b w:val="false"/>
          <w:i w:val="false"/>
          <w:color w:val="000000"/>
          <w:sz w:val="28"/>
        </w:rPr>
        <w:t>
      2) екiншi абзацтағы "кәсіпорнының" деген сөзден кейiн ", бiрақ бухгалтерлiк есептiлiктi ұсыну күнiне дейiн 5 күннен кешiктiрмей" деген сөздермен толықтырылсын. 
</w:t>
      </w:r>
      <w:r>
        <w:br/>
      </w:r>
      <w:r>
        <w:rPr>
          <w:rFonts w:ascii="Times New Roman"/>
          <w:b w:val="false"/>
          <w:i w:val="false"/>
          <w:color w:val="000000"/>
          <w:sz w:val="28"/>
        </w:rPr>
        <w:t>
      4. Мынадай мазмұндағы 1.7-1 тармақпен толықтырылсын: 
</w:t>
      </w:r>
      <w:r>
        <w:br/>
      </w:r>
      <w:r>
        <w:rPr>
          <w:rFonts w:ascii="Times New Roman"/>
          <w:b w:val="false"/>
          <w:i w:val="false"/>
          <w:color w:val="000000"/>
          <w:sz w:val="28"/>
        </w:rPr>
        <w:t>
      "1.7-1. Республикалық бюджеттiк бағдарламалардың әкiмшiлерi және бағынысты мемлекеттiк мекемелер Қазақстан Республикасының Қаржы министрлігiне және Республикалық бюджеттің атқарылуын бақылау жөнiндегi есеп комитетiне белгiленген мерзiмде республикалық бюджеттің атқарылуы туралы есептi дайындау үшiн қажеттi ақпаратты беруге мiндеттi.". 
</w:t>
      </w:r>
      <w:r>
        <w:br/>
      </w:r>
      <w:r>
        <w:rPr>
          <w:rFonts w:ascii="Times New Roman"/>
          <w:b w:val="false"/>
          <w:i w:val="false"/>
          <w:color w:val="000000"/>
          <w:sz w:val="28"/>
        </w:rPr>
        <w:t>
      5. 2.1-тармақта: 
</w:t>
      </w:r>
      <w:r>
        <w:br/>
      </w:r>
      <w:r>
        <w:rPr>
          <w:rFonts w:ascii="Times New Roman"/>
          <w:b w:val="false"/>
          <w:i w:val="false"/>
          <w:color w:val="000000"/>
          <w:sz w:val="28"/>
        </w:rPr>
        <w:t>
      1) төртiншi абзац алынып тасталсын; 
</w:t>
      </w:r>
      <w:r>
        <w:br/>
      </w:r>
      <w:r>
        <w:rPr>
          <w:rFonts w:ascii="Times New Roman"/>
          <w:b w:val="false"/>
          <w:i w:val="false"/>
          <w:color w:val="000000"/>
          <w:sz w:val="28"/>
        </w:rPr>
        <w:t>
      2) мынадай мазмұндағы он үшiншi, он төртiншi абзацтармен толықтырылсын: 
</w:t>
      </w:r>
      <w:r>
        <w:br/>
      </w:r>
      <w:r>
        <w:rPr>
          <w:rFonts w:ascii="Times New Roman"/>
          <w:b w:val="false"/>
          <w:i w:val="false"/>
          <w:color w:val="000000"/>
          <w:sz w:val="28"/>
        </w:rPr>
        <w:t>
      "үкiметтiк шығыстарға бөлiнген қаражатты пайдалану туралы есеп - N 7 нысан; 
</w:t>
      </w:r>
      <w:r>
        <w:br/>
      </w:r>
      <w:r>
        <w:rPr>
          <w:rFonts w:ascii="Times New Roman"/>
          <w:b w:val="false"/>
          <w:i w:val="false"/>
          <w:color w:val="000000"/>
          <w:sz w:val="28"/>
        </w:rPr>
        <w:t>
      зейнетақыларды, мемлекеттiк әлеуметтiк жәрдемақыларды, арнайы мемлекеттiк жәрдемақыларды және жерлеуге арналған жәрдемақыларды төлеу туралы есеп - N 8-жт нысан;"; 
</w:t>
      </w:r>
      <w:r>
        <w:br/>
      </w:r>
      <w:r>
        <w:rPr>
          <w:rFonts w:ascii="Times New Roman"/>
          <w:b w:val="false"/>
          <w:i w:val="false"/>
          <w:color w:val="000000"/>
          <w:sz w:val="28"/>
        </w:rPr>
        <w:t>
      3) он үшiншi абзацтағы "қаражаттың" деген сөзден кейiн ", активтердің" деген сөзбен толықтырылсын; 
</w:t>
      </w:r>
      <w:r>
        <w:br/>
      </w:r>
      <w:r>
        <w:rPr>
          <w:rFonts w:ascii="Times New Roman"/>
          <w:b w:val="false"/>
          <w:i w:val="false"/>
          <w:color w:val="000000"/>
          <w:sz w:val="28"/>
        </w:rPr>
        <w:t>
      4) мынадай мазмұндағы жиырма үшiншi, жиырма төртiншi, жиырма бесiншi және жиырма алтыншы абзацтармен толықтырылсын: 
</w:t>
      </w:r>
      <w:r>
        <w:br/>
      </w:r>
      <w:r>
        <w:rPr>
          <w:rFonts w:ascii="Times New Roman"/>
          <w:b w:val="false"/>
          <w:i w:val="false"/>
          <w:color w:val="000000"/>
          <w:sz w:val="28"/>
        </w:rPr>
        <w:t>
      "Қазақстан Республикасы Үкiметiнің және жергiлiктi атқарушы органдардың резервiнен бөлiнген қаражатты пайдалану туралы анықтама; 
</w:t>
      </w:r>
      <w:r>
        <w:br/>
      </w:r>
      <w:r>
        <w:rPr>
          <w:rFonts w:ascii="Times New Roman"/>
          <w:b w:val="false"/>
          <w:i w:val="false"/>
          <w:color w:val="000000"/>
          <w:sz w:val="28"/>
        </w:rPr>
        <w:t>
      республикалық бюджеттiк бағдарламалар әкiмшілерiнің қаражатты жұмсауы туралы ақпарат - N 3 нысан; 
</w:t>
      </w:r>
      <w:r>
        <w:br/>
      </w:r>
      <w:r>
        <w:rPr>
          <w:rFonts w:ascii="Times New Roman"/>
          <w:b w:val="false"/>
          <w:i w:val="false"/>
          <w:color w:val="000000"/>
          <w:sz w:val="28"/>
        </w:rPr>
        <w:t>
      республикалық бюджеттің есебiнен ұсталатын мемлекеттiк мекемелердің шығыстар сметасын орындау балансының есеп айырысу баптары жөнiндегi кредиторлық берешек туралы талдамалы деректер; 
</w:t>
      </w:r>
      <w:r>
        <w:br/>
      </w:r>
      <w:r>
        <w:rPr>
          <w:rFonts w:ascii="Times New Roman"/>
          <w:b w:val="false"/>
          <w:i w:val="false"/>
          <w:color w:val="000000"/>
          <w:sz w:val="28"/>
        </w:rPr>
        <w:t>
      жергiлiктi бюджеттердің есебiнен ұсталатын мемлекеттiк мекемелердің шығыстар сметасын орындау балансының есеп айырысу баптары жөнiндегi кредиторлық берешек туралы талдамалы деректер.". 
</w:t>
      </w:r>
      <w:r>
        <w:br/>
      </w:r>
      <w:r>
        <w:rPr>
          <w:rFonts w:ascii="Times New Roman"/>
          <w:b w:val="false"/>
          <w:i w:val="false"/>
          <w:color w:val="000000"/>
          <w:sz w:val="28"/>
        </w:rPr>
        <w:t>
      6. 2.2-тармақта: 
</w:t>
      </w:r>
      <w:r>
        <w:br/>
      </w:r>
      <w:r>
        <w:rPr>
          <w:rFonts w:ascii="Times New Roman"/>
          <w:b w:val="false"/>
          <w:i w:val="false"/>
          <w:color w:val="000000"/>
          <w:sz w:val="28"/>
        </w:rPr>
        <w:t>
      1) бiрiншi абзацта: 
</w:t>
      </w:r>
      <w:r>
        <w:br/>
      </w:r>
      <w:r>
        <w:rPr>
          <w:rFonts w:ascii="Times New Roman"/>
          <w:b w:val="false"/>
          <w:i w:val="false"/>
          <w:color w:val="000000"/>
          <w:sz w:val="28"/>
        </w:rPr>
        <w:t>
      "және Қазақстан Республикасы Үкiметiнің қаулысына сәйкес берешектердi өзара есепке алу тәртiбiнде жүргiзiлген сомалары" деген сөздер алынып тасталсын; 
</w:t>
      </w:r>
      <w:r>
        <w:br/>
      </w:r>
      <w:r>
        <w:rPr>
          <w:rFonts w:ascii="Times New Roman"/>
          <w:b w:val="false"/>
          <w:i w:val="false"/>
          <w:color w:val="000000"/>
          <w:sz w:val="28"/>
        </w:rPr>
        <w:t>
      мынадай мазмұндағы сөйлемдермен толықтырылсын: 
</w:t>
      </w:r>
      <w:r>
        <w:br/>
      </w:r>
      <w:r>
        <w:rPr>
          <w:rFonts w:ascii="Times New Roman"/>
          <w:b w:val="false"/>
          <w:i w:val="false"/>
          <w:color w:val="000000"/>
          <w:sz w:val="28"/>
        </w:rPr>
        <w:t>
      "Есепке түсiндiрме жазбада ақшалай қаражаттың, активтер мен материалдық құндылықтардың жетiспеуiн мемлекеттiк мекеменің есебiнен шығаруын, сондай-ақ мемлекеттiк мекеменің бекiтiлген шығыстар сметасынан тыс сатып алынған тауарлар (жұмыстар, қызметтер) үшiн кредиторлық берешектің пайда болу себептерiн көрсету қажет. Бұдан басқа кiрiстердің бюджеттiк жiктемесiнің кодтары бойынша тиiстi бюджетке кейiннен аудара отырып, жаңа қаржы жылы бюджеттiк шотқа мiндеттi түрде қайтарылуы тиiс, ағымдағы қаржы жылы бюджеттiк шотқа есепке алу үшiн тапсырылмаған мемлекеттiк мекеменің кассасындағы қолма-қол ақша қалдықтарының пайда болу себептерiн көрсету керек."; 
</w:t>
      </w:r>
      <w:r>
        <w:br/>
      </w:r>
      <w:r>
        <w:rPr>
          <w:rFonts w:ascii="Times New Roman"/>
          <w:b w:val="false"/>
          <w:i w:val="false"/>
          <w:color w:val="000000"/>
          <w:sz w:val="28"/>
        </w:rPr>
        <w:t>
      2) екiншi абзацтағы "Қазақстан Республикасы Үкiметiнiң және жергiлiктi атқарушы органдардың резервiнен бөлiнген қаражатты пайдалану туралы анықтаманы қоса бере отырып" деген сөздер алынып тасталсын; 
</w:t>
      </w:r>
      <w:r>
        <w:br/>
      </w:r>
      <w:r>
        <w:rPr>
          <w:rFonts w:ascii="Times New Roman"/>
          <w:b w:val="false"/>
          <w:i w:val="false"/>
          <w:color w:val="000000"/>
          <w:sz w:val="28"/>
        </w:rPr>
        <w:t>
      3) мынадай мазмұндағы жетiншi және сегiзiншi абзацтармен толықтырылсын: 
</w:t>
      </w:r>
      <w:r>
        <w:br/>
      </w:r>
      <w:r>
        <w:rPr>
          <w:rFonts w:ascii="Times New Roman"/>
          <w:b w:val="false"/>
          <w:i w:val="false"/>
          <w:color w:val="000000"/>
          <w:sz w:val="28"/>
        </w:rPr>
        <w:t>
      "Республикалық бюджеттiк бағдарламалар әкiмшiсiнiң шығыстар сметасының орындалуы туралы жиынтық бухгалтерлiк есептiлiгiне бiрiншi қол қою құқығына осы органның басшысы немесе ол уәкiлеттiк берген тұлға ие болады. Осы өкiлеттiк республикалық бюджеттiк бағдарламалар әкiмшiсiнiң басшысы бұйрығы негiзiнде берiледi, оның көшiрмесi бухгалтерлiк есеппен қоса берiлуi тиiс. 
</w:t>
      </w:r>
      <w:r>
        <w:br/>
      </w:r>
      <w:r>
        <w:rPr>
          <w:rFonts w:ascii="Times New Roman"/>
          <w:b w:val="false"/>
          <w:i w:val="false"/>
          <w:color w:val="000000"/>
          <w:sz w:val="28"/>
        </w:rPr>
        <w:t>
      Бухгалтерлiк есеппен қоса берiлген барлық нысандарда басшы мен бас бухгалтердiң қолының қасында мiндеттi түрде қойылған қолдың мағынасының ашылуы болуы керек (аты-жөнi және тегi).". 
</w:t>
      </w:r>
      <w:r>
        <w:br/>
      </w:r>
      <w:r>
        <w:rPr>
          <w:rFonts w:ascii="Times New Roman"/>
          <w:b w:val="false"/>
          <w:i w:val="false"/>
          <w:color w:val="000000"/>
          <w:sz w:val="28"/>
        </w:rPr>
        <w:t>
      7. 2.3-тармақ мынадай редакцияда жазылсын: 
</w:t>
      </w:r>
      <w:r>
        <w:br/>
      </w:r>
      <w:r>
        <w:rPr>
          <w:rFonts w:ascii="Times New Roman"/>
          <w:b w:val="false"/>
          <w:i w:val="false"/>
          <w:color w:val="000000"/>
          <w:sz w:val="28"/>
        </w:rPr>
        <w:t>
      "2.3. Республикалық бюджеттен қаржыландыру алатын ұйымдар (банктер, жергiлiктi атқарушы органдар) "Мемлекеттiк мекемелердiң шығыстар сметасының орындалуы туралы есеп" N 2 нысаны (0603008 коды), N 2-о нысан бойынша республикалық бюджеттен алынған қаражат туралы бухгалтерлiк есептi және оларға түсiндiрме жазбаны жасайды және "Шығыстар сметасының орындалу балансы" N 1 нысанын ұсынбай-ақ Қазынашылықтың аумақтық органына бередi. 
</w:t>
      </w:r>
      <w:r>
        <w:br/>
      </w:r>
      <w:r>
        <w:rPr>
          <w:rFonts w:ascii="Times New Roman"/>
          <w:b w:val="false"/>
          <w:i w:val="false"/>
          <w:color w:val="000000"/>
          <w:sz w:val="28"/>
        </w:rPr>
        <w:t>
      8. Мынадай мазмұндағы 2.3-1, 2.3-2-тармақтармен толықтырылсын: 
</w:t>
      </w:r>
      <w:r>
        <w:br/>
      </w:r>
      <w:r>
        <w:rPr>
          <w:rFonts w:ascii="Times New Roman"/>
          <w:b w:val="false"/>
          <w:i w:val="false"/>
          <w:color w:val="000000"/>
          <w:sz w:val="28"/>
        </w:rPr>
        <w:t>
      "2.3-1. Республикалық бюджеттен ұсталатын, бiрақ тиiстi мақсаттарға жергiлiктi бюджеттен лимиттер алатын мемлекеттiк мекемелер (0603008 коды) N 2 нысан бойынша шығыстар сметасының атқарылуы туралы есептi тиiстi жергiлiктi қаржы органдарына, ал бухгалтерлiк есептi нысандарының толық көлемiнде Қазынашылықтың тиiстi аумақтық органдарына және жоғары тұрған органға ұсынады. 
</w:t>
      </w:r>
      <w:r>
        <w:br/>
      </w:r>
      <w:r>
        <w:rPr>
          <w:rFonts w:ascii="Times New Roman"/>
          <w:b w:val="false"/>
          <w:i w:val="false"/>
          <w:color w:val="000000"/>
          <w:sz w:val="28"/>
        </w:rPr>
        <w:t>
      2.3-2. Республикалық бюджеттiк бағдарламалардың басқа әкiмшiсi бөлген бюджеттiк қаражатты жұмсауға рұқсат алған жағдайда, мемлекеттiк мекеме: 
</w:t>
      </w:r>
      <w:r>
        <w:br/>
      </w:r>
      <w:r>
        <w:rPr>
          <w:rFonts w:ascii="Times New Roman"/>
          <w:b w:val="false"/>
          <w:i w:val="false"/>
          <w:color w:val="000000"/>
          <w:sz w:val="28"/>
        </w:rPr>
        <w:t>
      өзiнiң жоғары тұрған бюджеттiк бағдарламалар әкiмшiсiнен алған қаржыландыру сомасына; 
</w:t>
      </w:r>
      <w:r>
        <w:br/>
      </w:r>
      <w:r>
        <w:rPr>
          <w:rFonts w:ascii="Times New Roman"/>
          <w:b w:val="false"/>
          <w:i w:val="false"/>
          <w:color w:val="000000"/>
          <w:sz w:val="28"/>
        </w:rPr>
        <w:t>
      басқа бюджеттiк бағдарламалар әкiмшiсiнен қаржыландыру сомасына шығыстар сметасының атқарылуы туралы жекелеген екi бухгалтерлiк есептi жасайды. 
</w:t>
      </w:r>
      <w:r>
        <w:br/>
      </w:r>
      <w:r>
        <w:rPr>
          <w:rFonts w:ascii="Times New Roman"/>
          <w:b w:val="false"/>
          <w:i w:val="false"/>
          <w:color w:val="000000"/>
          <w:sz w:val="28"/>
        </w:rPr>
        <w:t>
      Осы бухгалтерлiк есептiлiк кассалық шығыстар жүргiзілген Қазынашылықтың тиiстi аумақтық органына, содан соң Қазынашылық органының белгiсiмен жоғары тұрған республикалық бюджеттiк бағдарламалар әкiмшiсiне ұсынылады. 
</w:t>
      </w:r>
      <w:r>
        <w:br/>
      </w:r>
      <w:r>
        <w:rPr>
          <w:rFonts w:ascii="Times New Roman"/>
          <w:b w:val="false"/>
          <w:i w:val="false"/>
          <w:color w:val="000000"/>
          <w:sz w:val="28"/>
        </w:rPr>
        <w:t>
      Бағынысты мемлекеттiк мекемелердің бухгалтерлiк есептерiнің негiзiнде республикалық бюджеттiк бағдарламалардың әкiмшiлерi N 2-б нысанның министрлiк аралық рұқсат бойынша республикалық бюджеттің басқа әкiмшiсiнен бюджет қаражатын жұмсауға алынған лимиттердің сомасына жиынтық түрде бухгалтерлiк есеп жасайды және белгiленген мерзiмде соңғысына тапсырады.". 
</w:t>
      </w:r>
      <w:r>
        <w:br/>
      </w:r>
      <w:r>
        <w:rPr>
          <w:rFonts w:ascii="Times New Roman"/>
          <w:b w:val="false"/>
          <w:i w:val="false"/>
          <w:color w:val="000000"/>
          <w:sz w:val="28"/>
        </w:rPr>
        <w:t>
      9. 2.7-тармақта "Департаментiнiң" деген сөз "Комитетінiң" деген сөзбен ауыстырылсын. 
</w:t>
      </w:r>
      <w:r>
        <w:br/>
      </w:r>
      <w:r>
        <w:rPr>
          <w:rFonts w:ascii="Times New Roman"/>
          <w:b w:val="false"/>
          <w:i w:val="false"/>
          <w:color w:val="000000"/>
          <w:sz w:val="28"/>
        </w:rPr>
        <w:t>
      10. 3.4-тармақтың бiрiншi абзацында екiншi сөйлем мынадай редакцияда жазылсын: 
</w:t>
      </w:r>
      <w:r>
        <w:br/>
      </w:r>
      <w:r>
        <w:rPr>
          <w:rFonts w:ascii="Times New Roman"/>
          <w:b w:val="false"/>
          <w:i w:val="false"/>
          <w:color w:val="000000"/>
          <w:sz w:val="28"/>
        </w:rPr>
        <w:t>
      "Есептердi ашу тәртiбi толықтырулар мен өзгерiстердi есептей отырып, Қазақстан Республикасы Қаржы министрлiгiнiң 1999 жылғы 25 мамырдағы N 241 бұйрығымен бекiтiлген мемлекеттiк мекемелердің шоттарын ашу және жабу тәртiбi туралы ережесiнде айтылған.". 
</w:t>
      </w:r>
      <w:r>
        <w:br/>
      </w:r>
      <w:r>
        <w:rPr>
          <w:rFonts w:ascii="Times New Roman"/>
          <w:b w:val="false"/>
          <w:i w:val="false"/>
          <w:color w:val="000000"/>
          <w:sz w:val="28"/>
        </w:rPr>
        <w:t>
      11. 3.5-тармақтың бiрiншi абзацындағы "белгiленген тәртiппен" деген сөздер "Қазақстан Республикасы Қаржы министрлiгi Қазынашылық департаментiнің 1999 жылғы 23 шiлдедегi N 335 бұйрығымен бекiтiлген Қазақстан Республикасының республикалық және жергілiктi бюджеттерiнің есебiнен ұсталатын ұйымдарда активтердi, материалдық қорларды, ақшаларды, есеп айырысулар мен баланстың басқа баптарын түгендеудi жүргiзу тәртiбi туралы нұсқаулығына сәйкес" деген сөздермен ауыстырылсын. 
</w:t>
      </w:r>
      <w:r>
        <w:br/>
      </w:r>
      <w:r>
        <w:rPr>
          <w:rFonts w:ascii="Times New Roman"/>
          <w:b w:val="false"/>
          <w:i w:val="false"/>
          <w:color w:val="000000"/>
          <w:sz w:val="28"/>
        </w:rPr>
        <w:t>
      12. 3.6-тармақ мынадай мазмұндағы жетiншi абзацпен толықтырылсын: 
</w:t>
      </w:r>
      <w:r>
        <w:br/>
      </w:r>
      <w:r>
        <w:rPr>
          <w:rFonts w:ascii="Times New Roman"/>
          <w:b w:val="false"/>
          <w:i w:val="false"/>
          <w:color w:val="000000"/>
          <w:sz w:val="28"/>
        </w:rPr>
        <w:t>
      "Жыл аяқталғаннан кейiн 2-б нысаны бойынша лимиттер алатын республикалық бюджеттiк бағдарламалар әкiмшiлерi жүргiзiлген шығыстарды қорытынды айналымдармен есептен шығарады және республикалық басқа бюджеттiк бағдарламалар әкiмшiсiне бөлiнген лимиттердің есебiнен республикалық бюджеттiк бағдарламалар әкiмшiсiнің шығыстарына бюджеттен қаржыландыру" қосалқы шотының дебетi және 201 "Республикалық бюджеттiк бағдарламалардың басқа әкiмшiсiне бөлiнген лимиттердің есебiнен мемлекеттiк мекеменi ұстауға арналған бюджет бойынша шығыстар" қосалқы шотының кредитi бойынша бухгалтерлiк жазбамен көрсетедi. 
</w:t>
      </w:r>
      <w:r>
        <w:br/>
      </w:r>
      <w:r>
        <w:rPr>
          <w:rFonts w:ascii="Times New Roman"/>
          <w:b w:val="false"/>
          <w:i w:val="false"/>
          <w:color w:val="000000"/>
          <w:sz w:val="28"/>
        </w:rPr>
        <w:t>
      13. 4.6-тармақта: 
</w:t>
      </w:r>
      <w:r>
        <w:br/>
      </w:r>
      <w:r>
        <w:rPr>
          <w:rFonts w:ascii="Times New Roman"/>
          <w:b w:val="false"/>
          <w:i w:val="false"/>
          <w:color w:val="000000"/>
          <w:sz w:val="28"/>
        </w:rPr>
        <w:t>
      1) алтыншы абзац алынып тасталсын; 
</w:t>
      </w:r>
      <w:r>
        <w:br/>
      </w:r>
      <w:r>
        <w:rPr>
          <w:rFonts w:ascii="Times New Roman"/>
          <w:b w:val="false"/>
          <w:i w:val="false"/>
          <w:color w:val="000000"/>
          <w:sz w:val="28"/>
        </w:rPr>
        <w:t>
      2) сегiзiншi абзацтағы "сомасының қалдығы" деген сөздерден кейiн ", оның iшiнде ресми трансферттер (субвенциялар)" деген сөздермен толықтырылсын; 
</w:t>
      </w:r>
      <w:r>
        <w:br/>
      </w:r>
      <w:r>
        <w:rPr>
          <w:rFonts w:ascii="Times New Roman"/>
          <w:b w:val="false"/>
          <w:i w:val="false"/>
          <w:color w:val="000000"/>
          <w:sz w:val="28"/>
        </w:rPr>
        <w:t>
      3) мынадай мазмұндағы тоғызыншы абзацпен толықтырылсын: 
</w:t>
      </w:r>
      <w:r>
        <w:br/>
      </w:r>
      <w:r>
        <w:rPr>
          <w:rFonts w:ascii="Times New Roman"/>
          <w:b w:val="false"/>
          <w:i w:val="false"/>
          <w:color w:val="000000"/>
          <w:sz w:val="28"/>
        </w:rPr>
        <w:t>
      "161 "Республикалық бюджетке түсетiн түсiмдердің тауарлық немесе заттай бөлігiне және олардың жұмсалуына байланысты операциялар жөнiндегi лимиттер" (098) жолы бойынша - мемлекеттiк мекеменiң шығыстарына және республикалық бюджетке түсетiн түсiмдердің тауарлық немесе заттай бөлігiнің есебiнен басқа да iс-шараларға арналған ашық лимиттердің сомасы көрсетiледi."; 
</w:t>
      </w:r>
      <w:r>
        <w:br/>
      </w:r>
      <w:r>
        <w:rPr>
          <w:rFonts w:ascii="Times New Roman"/>
          <w:b w:val="false"/>
          <w:i w:val="false"/>
          <w:color w:val="000000"/>
          <w:sz w:val="28"/>
        </w:rPr>
        <w:t>
      4) тоғызыншы абзацта: 
</w:t>
      </w:r>
      <w:r>
        <w:br/>
      </w:r>
      <w:r>
        <w:rPr>
          <w:rFonts w:ascii="Times New Roman"/>
          <w:b w:val="false"/>
          <w:i w:val="false"/>
          <w:color w:val="000000"/>
          <w:sz w:val="28"/>
        </w:rPr>
        <w:t>
      бүкiл мәтiн бойынша "заемдар" деген сөзден кейiн "мен гранттар" деген сөздермен толықтырылсын: 
</w:t>
      </w:r>
      <w:r>
        <w:br/>
      </w:r>
      <w:r>
        <w:rPr>
          <w:rFonts w:ascii="Times New Roman"/>
          <w:b w:val="false"/>
          <w:i w:val="false"/>
          <w:color w:val="000000"/>
          <w:sz w:val="28"/>
        </w:rPr>
        <w:t>
      "161" деген сан "162" деген санмен ауыстырылсын; 
</w:t>
      </w:r>
      <w:r>
        <w:br/>
      </w:r>
      <w:r>
        <w:rPr>
          <w:rFonts w:ascii="Times New Roman"/>
          <w:b w:val="false"/>
          <w:i w:val="false"/>
          <w:color w:val="000000"/>
          <w:sz w:val="28"/>
        </w:rPr>
        <w:t>
      5) мынадай мазмұндағы он екiншi абзацпен толықтырылсын: 
</w:t>
      </w:r>
      <w:r>
        <w:br/>
      </w:r>
      <w:r>
        <w:rPr>
          <w:rFonts w:ascii="Times New Roman"/>
          <w:b w:val="false"/>
          <w:i w:val="false"/>
          <w:color w:val="000000"/>
          <w:sz w:val="28"/>
        </w:rPr>
        <w:t>
      "172 "Жергiлiктi бюджетке түсетiн түсiмдердің тауарлық немесе заттай бөлiгiне және олардың жұмсалуына байланысты" (108) жолы бойынша мемлекеттiк мекеменің және жергiлiктi бюджетке түсетiн түсiмдердің тауарлық немесе заттай бөлiгiнің есебiнен басқа да iс-шараларға арналған ашық лимиттер."; 
</w:t>
      </w:r>
      <w:r>
        <w:br/>
      </w:r>
      <w:r>
        <w:rPr>
          <w:rFonts w:ascii="Times New Roman"/>
          <w:b w:val="false"/>
          <w:i w:val="false"/>
          <w:color w:val="000000"/>
          <w:sz w:val="28"/>
        </w:rPr>
        <w:t>
      б) он үшiншi абзац мынадай редакцияда жазылсын: 
</w:t>
      </w:r>
      <w:r>
        <w:br/>
      </w:r>
      <w:r>
        <w:rPr>
          <w:rFonts w:ascii="Times New Roman"/>
          <w:b w:val="false"/>
          <w:i w:val="false"/>
          <w:color w:val="000000"/>
          <w:sz w:val="28"/>
        </w:rPr>
        <w:t>
      "190 Демеушiлiк және қайырымдылық көмек үшiн және сақтандыру төлемiн есепке алу үшiн ағымдағы шоты" (110) жолы бойынша - қолданылып жүрген заңнамаға сәйкес демеушiлiк және қайырымдылық көмек түрiнде, жол-көлiк оқиғасы нәтижесiнде мемлекеттiк мекеменің мүлкi зақымданған немесе жойылған жағдайда сақтандырушы жүзеге асыратын сақтандыру төлемi түрiнде мемлекеттiк мекеме алатын қаражаттың қалдығы көрсетiледi."; 
</w:t>
      </w:r>
      <w:r>
        <w:br/>
      </w:r>
      <w:r>
        <w:rPr>
          <w:rFonts w:ascii="Times New Roman"/>
          <w:b w:val="false"/>
          <w:i w:val="false"/>
          <w:color w:val="000000"/>
          <w:sz w:val="28"/>
        </w:rPr>
        <w:t>
      7) он бесiншi абзацтағы "қалдығы" деген сөзден кейiн ", мемлекеттiк бiлiмдiк несие және мемлекеттiк студенттiк несие бойынша қаражаттың қалдығы" деген сөздермен толықтырылсын;
</w:t>
      </w:r>
      <w:r>
        <w:br/>
      </w:r>
      <w:r>
        <w:rPr>
          <w:rFonts w:ascii="Times New Roman"/>
          <w:b w:val="false"/>
          <w:i w:val="false"/>
          <w:color w:val="000000"/>
          <w:sz w:val="28"/>
        </w:rPr>
        <w:t>
      8) он алтыншы абзацта бүкiл мәтiн бойынша "заемдар" деген сөзден кейiн "мен гранттар" деген сөзбен толықтырылсын";
</w:t>
      </w:r>
      <w:r>
        <w:br/>
      </w:r>
      <w:r>
        <w:rPr>
          <w:rFonts w:ascii="Times New Roman"/>
          <w:b w:val="false"/>
          <w:i w:val="false"/>
          <w:color w:val="000000"/>
          <w:sz w:val="28"/>
        </w:rPr>
        <w:t>
      9) он сегiзiншi абзац алынып тасталсын;
</w:t>
      </w:r>
      <w:r>
        <w:br/>
      </w:r>
      <w:r>
        <w:rPr>
          <w:rFonts w:ascii="Times New Roman"/>
          <w:b w:val="false"/>
          <w:i w:val="false"/>
          <w:color w:val="000000"/>
          <w:sz w:val="28"/>
        </w:rPr>
        <w:t>
      10) мынадай мазмұндағы жиырма бiрiншi абзацпен толықтырылсын:
</w:t>
      </w:r>
      <w:r>
        <w:br/>
      </w:r>
      <w:r>
        <w:rPr>
          <w:rFonts w:ascii="Times New Roman"/>
          <w:b w:val="false"/>
          <w:i w:val="false"/>
          <w:color w:val="000000"/>
          <w:sz w:val="28"/>
        </w:rPr>
        <w:t>
      "230 "Аккредитивтер" (130) жолы бойынша тауарларды жеткiзуге ақы төлеу бойынша берушiлер алдында туындаған мемлекеттiк мекемелердің мiндеттемелерiне сәйкес ашылған аккредитивтердің қалдығы көрсетiледi.";
</w:t>
      </w:r>
      <w:r>
        <w:br/>
      </w:r>
      <w:r>
        <w:rPr>
          <w:rFonts w:ascii="Times New Roman"/>
          <w:b w:val="false"/>
          <w:i w:val="false"/>
          <w:color w:val="000000"/>
          <w:sz w:val="28"/>
        </w:rPr>
        <w:t>
      11) жиырма бiріншi абзацта "230" деген сан "231" деген санмен ауыстырылсын;
</w:t>
      </w:r>
      <w:r>
        <w:br/>
      </w:r>
      <w:r>
        <w:rPr>
          <w:rFonts w:ascii="Times New Roman"/>
          <w:b w:val="false"/>
          <w:i w:val="false"/>
          <w:color w:val="000000"/>
          <w:sz w:val="28"/>
        </w:rPr>
        <w:t>
      12) жиырма екiншi абзацта "231" деген сан "232" деген санмен ауыстырылсын.
</w:t>
      </w:r>
      <w:r>
        <w:br/>
      </w:r>
      <w:r>
        <w:rPr>
          <w:rFonts w:ascii="Times New Roman"/>
          <w:b w:val="false"/>
          <w:i w:val="false"/>
          <w:color w:val="000000"/>
          <w:sz w:val="28"/>
        </w:rPr>
        <w:t>
      14. 4.7-тармақта:
</w:t>
      </w:r>
      <w:r>
        <w:br/>
      </w:r>
      <w:r>
        <w:rPr>
          <w:rFonts w:ascii="Times New Roman"/>
          <w:b w:val="false"/>
          <w:i w:val="false"/>
          <w:color w:val="000000"/>
          <w:sz w:val="28"/>
        </w:rPr>
        <w:t>
      1) екiншi абзацта "заемдар" деген сөзден кейiн "мен гранттар" деген сөзбен толықтырылсын;
</w:t>
      </w:r>
      <w:r>
        <w:br/>
      </w:r>
      <w:r>
        <w:rPr>
          <w:rFonts w:ascii="Times New Roman"/>
          <w:b w:val="false"/>
          <w:i w:val="false"/>
          <w:color w:val="000000"/>
          <w:sz w:val="28"/>
        </w:rPr>
        <w:t>
      2) алтыншы абзацта "Әлеуметтiк салық жарналар бойынша есеп айырысулар" деген сөздер "Әлеуметтiк салықтың жарналары бойынша есеп айырысулар" деген сөздермен ауыстырылсын, "581" деген сан "580" деген санмен ауыстырылсын; 
</w:t>
      </w:r>
      <w:r>
        <w:br/>
      </w:r>
      <w:r>
        <w:rPr>
          <w:rFonts w:ascii="Times New Roman"/>
          <w:b w:val="false"/>
          <w:i w:val="false"/>
          <w:color w:val="000000"/>
          <w:sz w:val="28"/>
        </w:rPr>
        <w:t>
      3) жетiншi абзацтағы "582" деген сан "581" деген санмен ауыстырылсын; 
</w:t>
      </w:r>
      <w:r>
        <w:br/>
      </w:r>
      <w:r>
        <w:rPr>
          <w:rFonts w:ascii="Times New Roman"/>
          <w:b w:val="false"/>
          <w:i w:val="false"/>
          <w:color w:val="000000"/>
          <w:sz w:val="28"/>
        </w:rPr>
        <w:t>
      4) тоғызыншы абзац мынадай редакцияда жазылсын: 
</w:t>
      </w:r>
      <w:r>
        <w:br/>
      </w:r>
      <w:r>
        <w:rPr>
          <w:rFonts w:ascii="Times New Roman"/>
          <w:b w:val="false"/>
          <w:i w:val="false"/>
          <w:color w:val="000000"/>
          <w:sz w:val="28"/>
        </w:rPr>
        <w:t>
      290 "Мiндеттi әлеуметтiк қамсыздандыру бойынша есеп айырысулар" (171) жолы бойынша - мiндеттi әлеуметтiк қамсыздандыру бойынша қызметкерлерге есептелген жәрдемақылар бойынша мемлекеттiк мекемелердiң берешек сомасы көрсетiледi, 582-жол бойынша пассивте әлеуметтiк қамсыздандыру бойынша берешектiң қалдығы көрсетiледi."; 
</w:t>
      </w:r>
      <w:r>
        <w:br/>
      </w:r>
      <w:r>
        <w:rPr>
          <w:rFonts w:ascii="Times New Roman"/>
          <w:b w:val="false"/>
          <w:i w:val="false"/>
          <w:color w:val="000000"/>
          <w:sz w:val="28"/>
        </w:rPr>
        <w:t>
      5) он үшiншi абзацтағы: 
</w:t>
      </w:r>
      <w:r>
        <w:br/>
      </w:r>
      <w:r>
        <w:rPr>
          <w:rFonts w:ascii="Times New Roman"/>
          <w:b w:val="false"/>
          <w:i w:val="false"/>
          <w:color w:val="000000"/>
          <w:sz w:val="28"/>
        </w:rPr>
        <w:t>
      "Өзге дебиторлармен" деген сөздер "Бекiтiлген сметаның шегiнде дебиторлармен және кредиторлармен" деген сөздермен толықтырылсын; 
</w:t>
      </w:r>
      <w:r>
        <w:br/>
      </w:r>
      <w:r>
        <w:rPr>
          <w:rFonts w:ascii="Times New Roman"/>
          <w:b w:val="false"/>
          <w:i w:val="false"/>
          <w:color w:val="000000"/>
          <w:sz w:val="28"/>
        </w:rPr>
        <w:t>
      "осы бөлiмде көрсетiлмеген" деген сөздерден кейiн "бекiтiлген сметаның шегiнде" деген сөздермен толықтырылсын; 
</w:t>
      </w:r>
      <w:r>
        <w:br/>
      </w:r>
      <w:r>
        <w:rPr>
          <w:rFonts w:ascii="Times New Roman"/>
          <w:b w:val="false"/>
          <w:i w:val="false"/>
          <w:color w:val="000000"/>
          <w:sz w:val="28"/>
        </w:rPr>
        <w:t>
      6) он төртiншi абзацтағы "жоспарлы" деген сөз "аванстық" деген сөзбен ауыстырылсын; 
</w:t>
      </w:r>
      <w:r>
        <w:br/>
      </w:r>
      <w:r>
        <w:rPr>
          <w:rFonts w:ascii="Times New Roman"/>
          <w:b w:val="false"/>
          <w:i w:val="false"/>
          <w:color w:val="000000"/>
          <w:sz w:val="28"/>
        </w:rPr>
        <w:t>
      7) он бесiншi абзацтағы "321" деген сан "322" деген санмен ауыстырылсын; 
</w:t>
      </w:r>
      <w:r>
        <w:br/>
      </w:r>
      <w:r>
        <w:rPr>
          <w:rFonts w:ascii="Times New Roman"/>
          <w:b w:val="false"/>
          <w:i w:val="false"/>
          <w:color w:val="000000"/>
          <w:sz w:val="28"/>
        </w:rPr>
        <w:t>
      8) мынадай мазмұндағы он бесiншi абзацпен толықтырылсын: 
</w:t>
      </w:r>
      <w:r>
        <w:br/>
      </w:r>
      <w:r>
        <w:rPr>
          <w:rFonts w:ascii="Times New Roman"/>
          <w:b w:val="false"/>
          <w:i w:val="false"/>
          <w:color w:val="000000"/>
          <w:sz w:val="28"/>
        </w:rPr>
        <w:t>
      "321 "Қолма-қол тиындардың ақшалай айналымнан алынуына байланысты есеп айырысулар" (188) жолы бойынша соманы бiр теңгеге дейiн дөңгелектеудiң арифметикалық әдiсiн қолдану нәтижесiнде артық төленген тиындардың қалдық сомасы көрсетiледi, 671-жол бойынша пассивте жалақының, стипендияның төленбеген қалдығы, атқару парақтары бойынша ұсталған төленбеген сомалардың, соманы бiр теңгеге дейiн дөңгелектеудiң арифметикалық әдiсiн қолдану нәтижесiнде тиындармен есеп беретiн тұлға алдындағы берешек сомалардың қалдықтары көрсетiледi."; 
</w:t>
      </w:r>
      <w:r>
        <w:br/>
      </w:r>
      <w:r>
        <w:rPr>
          <w:rFonts w:ascii="Times New Roman"/>
          <w:b w:val="false"/>
          <w:i w:val="false"/>
          <w:color w:val="000000"/>
          <w:sz w:val="28"/>
        </w:rPr>
        <w:t>
      9) мынадай мазмұндағы он алтыншы абзацпен толықтырылсын: 
</w:t>
      </w:r>
      <w:r>
        <w:br/>
      </w:r>
      <w:r>
        <w:rPr>
          <w:rFonts w:ascii="Times New Roman"/>
          <w:b w:val="false"/>
          <w:i w:val="false"/>
          <w:color w:val="000000"/>
          <w:sz w:val="28"/>
        </w:rPr>
        <w:t>
      "323 "Мiндеттi әлеуметтiк қамсыздандыруға арналған трансферттер бойынша есеп айырысулар" (192) жолы бойынша - мiндеттi әлеуметтiк қамсыздандыру бойынша жұмыс берушiлердiң шоттарына аударылған сомалар көрсетiледi."; 
</w:t>
      </w:r>
      <w:r>
        <w:br/>
      </w:r>
      <w:r>
        <w:rPr>
          <w:rFonts w:ascii="Times New Roman"/>
          <w:b w:val="false"/>
          <w:i w:val="false"/>
          <w:color w:val="000000"/>
          <w:sz w:val="28"/>
        </w:rPr>
        <w:t>
      10) он алтыншы абзацтағы "322" және "682" деген сандар тиiсiнше "324" және "683" деген сандармен ауыстырылсын; 
</w:t>
      </w:r>
      <w:r>
        <w:br/>
      </w:r>
      <w:r>
        <w:rPr>
          <w:rFonts w:ascii="Times New Roman"/>
          <w:b w:val="false"/>
          <w:i w:val="false"/>
          <w:color w:val="000000"/>
          <w:sz w:val="28"/>
        </w:rPr>
        <w:t>
      11) мынадай мазмұндағы он жетiншi абзацпен толықтырылсын: 
</w:t>
      </w:r>
      <w:r>
        <w:br/>
      </w:r>
      <w:r>
        <w:rPr>
          <w:rFonts w:ascii="Times New Roman"/>
          <w:b w:val="false"/>
          <w:i w:val="false"/>
          <w:color w:val="000000"/>
          <w:sz w:val="28"/>
        </w:rPr>
        <w:t>
      "325 "Iшкi несиелендiру бойынша есеп айырысулар" (199) жолы бойынша - қайтарымды негiзде iшкi несиелендiрудiң мiндеттемелерi бойынша, сондай-ақ мемлекеттiк бiлiмдiк несие және мемлекеттiк студенттiк несие бойынша берешектердiң қалдығы көрсетіледi.". 
</w:t>
      </w:r>
      <w:r>
        <w:br/>
      </w:r>
      <w:r>
        <w:rPr>
          <w:rFonts w:ascii="Times New Roman"/>
          <w:b w:val="false"/>
          <w:i w:val="false"/>
          <w:color w:val="000000"/>
          <w:sz w:val="28"/>
        </w:rPr>
        <w:t>
      15. 4.8-тармақта: 
</w:t>
      </w:r>
      <w:r>
        <w:br/>
      </w:r>
      <w:r>
        <w:rPr>
          <w:rFonts w:ascii="Times New Roman"/>
          <w:b w:val="false"/>
          <w:i w:val="false"/>
          <w:color w:val="000000"/>
          <w:sz w:val="28"/>
        </w:rPr>
        <w:t>
      1) екiншi абзацта: 
</w:t>
      </w:r>
      <w:r>
        <w:br/>
      </w:r>
      <w:r>
        <w:rPr>
          <w:rFonts w:ascii="Times New Roman"/>
          <w:b w:val="false"/>
          <w:i w:val="false"/>
          <w:color w:val="000000"/>
          <w:sz w:val="28"/>
        </w:rPr>
        <w:t>
      "Ұйымдарды ұстауға" деген сөздердің алдынан "Бекiтілген шығыстар сметасының шегiнде" деген сөздермен толықтырылсын; 
</w:t>
      </w:r>
      <w:r>
        <w:br/>
      </w:r>
      <w:r>
        <w:rPr>
          <w:rFonts w:ascii="Times New Roman"/>
          <w:b w:val="false"/>
          <w:i w:val="false"/>
          <w:color w:val="000000"/>
          <w:sz w:val="28"/>
        </w:rPr>
        <w:t>
      "жолы бойынша" деген сөздерден кейiн "Бекiтiлген шығыстар сметасының шегiнде" деген сөздермен толықтырылсын; 
</w:t>
      </w:r>
      <w:r>
        <w:br/>
      </w:r>
      <w:r>
        <w:rPr>
          <w:rFonts w:ascii="Times New Roman"/>
          <w:b w:val="false"/>
          <w:i w:val="false"/>
          <w:color w:val="000000"/>
          <w:sz w:val="28"/>
        </w:rPr>
        <w:t>
      2) бесiншi абзацта: 
</w:t>
      </w:r>
      <w:r>
        <w:br/>
      </w:r>
      <w:r>
        <w:rPr>
          <w:rFonts w:ascii="Times New Roman"/>
          <w:b w:val="false"/>
          <w:i w:val="false"/>
          <w:color w:val="000000"/>
          <w:sz w:val="28"/>
        </w:rPr>
        <w:t>
      "заемдар (204)" деген сөздер "заемдар мен гранттар" (204) деген сөздермен ауыстырылсын; 
</w:t>
      </w:r>
      <w:r>
        <w:br/>
      </w:r>
      <w:r>
        <w:rPr>
          <w:rFonts w:ascii="Times New Roman"/>
          <w:b w:val="false"/>
          <w:i w:val="false"/>
          <w:color w:val="000000"/>
          <w:sz w:val="28"/>
        </w:rPr>
        <w:t>
      "сыртқы заем қаражаттары" деген сөздер "сыртқы заем және халықаралық қаржы ұйымдары мен шетел мемлекеттерiнен алынған гранттардың есебiнен" деген сөздермен ауыстырылсын; 
</w:t>
      </w:r>
      <w:r>
        <w:br/>
      </w:r>
      <w:r>
        <w:rPr>
          <w:rFonts w:ascii="Times New Roman"/>
          <w:b w:val="false"/>
          <w:i w:val="false"/>
          <w:color w:val="000000"/>
          <w:sz w:val="28"/>
        </w:rPr>
        <w:t>
      3) мынадай мазмұндағы алтыншы абзацпен толықтырылсын: 
</w:t>
      </w:r>
      <w:r>
        <w:br/>
      </w:r>
      <w:r>
        <w:rPr>
          <w:rFonts w:ascii="Times New Roman"/>
          <w:b w:val="false"/>
          <w:i w:val="false"/>
          <w:color w:val="000000"/>
          <w:sz w:val="28"/>
        </w:rPr>
        <w:t>
      "342 "Бекiтiлген шығыстар сметасынан тыс мемлекеттiк мекеменi ұстауға және басқа да iс-шараларға арналған шығыстар" (208) жолы бойынша - қарызға алынған тауарларды (жұмыстарды, қызметтердi) берушiге қайтару мүмкiндiгi болмаған жағдайда, мемлекеттiк мекеменiң бекiтiлген шығыстар сметасынан тыс iс жүзiндегi шығыстарының сомасы көрсетiледi."; 
</w:t>
      </w:r>
      <w:r>
        <w:br/>
      </w:r>
      <w:r>
        <w:rPr>
          <w:rFonts w:ascii="Times New Roman"/>
          <w:b w:val="false"/>
          <w:i w:val="false"/>
          <w:color w:val="000000"/>
          <w:sz w:val="28"/>
        </w:rPr>
        <w:t>
      4) сегiзiншi абзац мынадай редакцияда жазылсын: 
</w:t>
      </w:r>
      <w:r>
        <w:br/>
      </w:r>
      <w:r>
        <w:rPr>
          <w:rFonts w:ascii="Times New Roman"/>
          <w:b w:val="false"/>
          <w:i w:val="false"/>
          <w:color w:val="000000"/>
          <w:sz w:val="28"/>
        </w:rPr>
        <w:t>
      "370 Демеушiлiк және қайырымдылық көмектен түскен қаражаттың есебiнен, сақтандыру төлемi мен өзге қаражаттың есебiнен шығыстар" (213) жолы бойынша - Демеушiлiк және қайырымдылық көмектен түскен қаражаттың есебiнен, сақтандыру төлемi мен өзге қаражаттың есебiнен шығыстардың сомасы көрсетiледi.". 
</w:t>
      </w:r>
      <w:r>
        <w:br/>
      </w:r>
      <w:r>
        <w:rPr>
          <w:rFonts w:ascii="Times New Roman"/>
          <w:b w:val="false"/>
          <w:i w:val="false"/>
          <w:color w:val="000000"/>
          <w:sz w:val="28"/>
        </w:rPr>
        <w:t>
      16. 4.12-тармақта: 
</w:t>
      </w:r>
      <w:r>
        <w:br/>
      </w:r>
      <w:r>
        <w:rPr>
          <w:rFonts w:ascii="Times New Roman"/>
          <w:b w:val="false"/>
          <w:i w:val="false"/>
          <w:color w:val="000000"/>
          <w:sz w:val="28"/>
        </w:rPr>
        <w:t>
      1) бесiншi абзац алынып тасталсын; 
</w:t>
      </w:r>
      <w:r>
        <w:br/>
      </w:r>
      <w:r>
        <w:rPr>
          <w:rFonts w:ascii="Times New Roman"/>
          <w:b w:val="false"/>
          <w:i w:val="false"/>
          <w:color w:val="000000"/>
          <w:sz w:val="28"/>
        </w:rPr>
        <w:t>
      2) сегiзiншi абзацтағы "заемдар" деген сөзден кейiн "мен гранттар" деген сөздермен толықтырылсын; 
</w:t>
      </w:r>
      <w:r>
        <w:br/>
      </w:r>
      <w:r>
        <w:rPr>
          <w:rFonts w:ascii="Times New Roman"/>
          <w:b w:val="false"/>
          <w:i w:val="false"/>
          <w:color w:val="000000"/>
          <w:sz w:val="28"/>
        </w:rPr>
        <w:t>
      3) мынадай мазмұндағы тоғызыншы абзацпен толықтырылсын: 
</w:t>
      </w:r>
      <w:r>
        <w:br/>
      </w:r>
      <w:r>
        <w:rPr>
          <w:rFonts w:ascii="Times New Roman"/>
          <w:b w:val="false"/>
          <w:i w:val="false"/>
          <w:color w:val="000000"/>
          <w:sz w:val="28"/>
        </w:rPr>
        <w:t>
      "482 "Ішкi несиелендiру" (247) жолы бойынша - қайтарымды негiзде республикалық немесе жергiлiктi бюджеттердің негiзiнде берiлген несиелердің сомасы бойынша (iшкi несиелендiру бойынша), сондай-ақ мемлекеттiк бiлiмдiк несие және мемлекеттiк студенттiк несие қаражаты бойынша берiлген несиелердің сомалары жөнiндегi берешектің қалдығы көрсетiледi."; 
</w:t>
      </w:r>
      <w:r>
        <w:br/>
      </w:r>
      <w:r>
        <w:rPr>
          <w:rFonts w:ascii="Times New Roman"/>
          <w:b w:val="false"/>
          <w:i w:val="false"/>
          <w:color w:val="000000"/>
          <w:sz w:val="28"/>
        </w:rPr>
        <w:t>
      4) оныншы абзацта: 
</w:t>
      </w:r>
      <w:r>
        <w:br/>
      </w:r>
      <w:r>
        <w:rPr>
          <w:rFonts w:ascii="Times New Roman"/>
          <w:b w:val="false"/>
          <w:i w:val="false"/>
          <w:color w:val="000000"/>
          <w:sz w:val="28"/>
        </w:rPr>
        <w:t>
      "заемдар" деген сөзден кейiн "мен гранттар" деген сөздермен толықтырылсын; 
</w:t>
      </w:r>
      <w:r>
        <w:br/>
      </w:r>
      <w:r>
        <w:rPr>
          <w:rFonts w:ascii="Times New Roman"/>
          <w:b w:val="false"/>
          <w:i w:val="false"/>
          <w:color w:val="000000"/>
          <w:sz w:val="28"/>
        </w:rPr>
        <w:t>
      "қайтарымды негiзде" деген сөздер "және халықаралық қаржы ұйымдарынан және шетел мемлекеттерiнен алынған гранттар сомасы" деген сөздермен ауыстырылсын. 
</w:t>
      </w:r>
      <w:r>
        <w:br/>
      </w:r>
      <w:r>
        <w:rPr>
          <w:rFonts w:ascii="Times New Roman"/>
          <w:b w:val="false"/>
          <w:i w:val="false"/>
          <w:color w:val="000000"/>
          <w:sz w:val="28"/>
        </w:rPr>
        <w:t>
      17. 4.14-тармақ: 
</w:t>
      </w:r>
      <w:r>
        <w:br/>
      </w:r>
      <w:r>
        <w:rPr>
          <w:rFonts w:ascii="Times New Roman"/>
          <w:b w:val="false"/>
          <w:i w:val="false"/>
          <w:color w:val="000000"/>
          <w:sz w:val="28"/>
        </w:rPr>
        <w:t>
      1) мынадай мазмұндағы екiншi және үшiншi абзацтармен толықтырылсын: 
</w:t>
      </w:r>
      <w:r>
        <w:br/>
      </w:r>
      <w:r>
        <w:rPr>
          <w:rFonts w:ascii="Times New Roman"/>
          <w:b w:val="false"/>
          <w:i w:val="false"/>
          <w:color w:val="000000"/>
          <w:sz w:val="28"/>
        </w:rPr>
        <w:t>
      "554 "Бекiтiлген сметадан тыс несие берушiлермен есеп айырысу" (154) жолы бойынша - мемлекеттiк мекеме бекiтiлген сметадан тыс сатып алған тауарлар (жұмыстар, қызметтер) үшiн берешек сомасы көрсетiледi. 
</w:t>
      </w:r>
      <w:r>
        <w:br/>
      </w:r>
      <w:r>
        <w:rPr>
          <w:rFonts w:ascii="Times New Roman"/>
          <w:b w:val="false"/>
          <w:i w:val="false"/>
          <w:color w:val="000000"/>
          <w:sz w:val="28"/>
        </w:rPr>
        <w:t>
      "572 "бюджетке түсетiн түсiмдердің тауарлық немесе заттай бөлiгiне және олардың жұмсалуына байланысты операциялар бойынша есеп айырысулар" (158) жолы бойынша - активтер, арзан құнды және тез тозатын заттар және басқа материалдық құндылықтар үшiн, кадрларды оқыту, жабдықтарды жөндеу және бюджетке түсетiн түсiмдердің тауарлық немесе заттай бөлiгiне және олардың жұмсалуына байланысты операциялар бойынша мемлекеттiк мекемеге көрсетiлетiн жұмыстар мен қызметтердiң түрi үшiн алынған берешек сомасы көрсетiледi."; 
</w:t>
      </w:r>
      <w:r>
        <w:br/>
      </w:r>
      <w:r>
        <w:rPr>
          <w:rFonts w:ascii="Times New Roman"/>
          <w:b w:val="false"/>
          <w:i w:val="false"/>
          <w:color w:val="000000"/>
          <w:sz w:val="28"/>
        </w:rPr>
        <w:t>
      2) екiншi абзацтағы "жолы бойынша" деген сөздерден кейiн "мемлекеттiк бiлiмдiк несие мен мемлекеттiк студенттiк несие бойынша соманы қоса алғанда" деген сөздермен толықтырылсын; 
</w:t>
      </w:r>
      <w:r>
        <w:br/>
      </w:r>
      <w:r>
        <w:rPr>
          <w:rFonts w:ascii="Times New Roman"/>
          <w:b w:val="false"/>
          <w:i w:val="false"/>
          <w:color w:val="000000"/>
          <w:sz w:val="28"/>
        </w:rPr>
        <w:t>
      3) үшiншi абзацта "көмек" деген сөзден кейiн ", сақтандыру төлемi" деген сөздермен толықтырылсын; 
</w:t>
      </w:r>
      <w:r>
        <w:br/>
      </w:r>
      <w:r>
        <w:rPr>
          <w:rFonts w:ascii="Times New Roman"/>
          <w:b w:val="false"/>
          <w:i w:val="false"/>
          <w:color w:val="000000"/>
          <w:sz w:val="28"/>
        </w:rPr>
        <w:t>
      4) мынадай мазмұндағы тоғызыншы, оныншы және он бiрiншi абзацтармен толықтырылсын: 
</w:t>
      </w:r>
      <w:r>
        <w:br/>
      </w:r>
      <w:r>
        <w:rPr>
          <w:rFonts w:ascii="Times New Roman"/>
          <w:b w:val="false"/>
          <w:i w:val="false"/>
          <w:color w:val="000000"/>
          <w:sz w:val="28"/>
        </w:rPr>
        <w:t>
      "681 Зейнетақыларды және мемлекеттiк әлеуметтiк жәрдемақыларды төлеу бойынша есеп айырысулар" (191) жолы бойынша - зейнетақыларды және мемлекеттiк әлеуметтiк жәрдемақыларды төлеу жөнiндегi берешек сомасы көрсетiледi. 
</w:t>
      </w:r>
      <w:r>
        <w:br/>
      </w:r>
      <w:r>
        <w:rPr>
          <w:rFonts w:ascii="Times New Roman"/>
          <w:b w:val="false"/>
          <w:i w:val="false"/>
          <w:color w:val="000000"/>
          <w:sz w:val="28"/>
        </w:rPr>
        <w:t>
      682 "Жеке тұлғаларға берiлетiн трансферттер бойынша есеп айырысулар" (193) жолы бойынша - әлеуметтiк төлемдер және әлеуметтiк көмек бойынша, заңнамаға сәйкес қызметкерлер мен қызметшiлерге олардың еңбек мiндеттерiн орындауға байланысты мертiгуден не денсаулығының зақымдалуынан келген залалдың орнын толтыру бойынша, репатрианттарға (оралмандарға) өтемақылар бойынша, қаза тапқан, қайтыс болған әскери қызметшiлердің ата-аналарына, балаларын асырап алушыларға, қамқорлыққа алушыларға бiр жолғы төлемдер бойынша, әскери қызметшiлерге тұрғын үйдi сақтау мен коммуналдық қызметтердi ұстау жөнiндегi шығыстарды төлеуге ақшалай өтемақы бойынша, жеке тұлғаларға берiлетін басқа да трансферттер бойынша берешектің сомасы көрсетiледi. 
</w:t>
      </w:r>
      <w:r>
        <w:br/>
      </w:r>
      <w:r>
        <w:rPr>
          <w:rFonts w:ascii="Times New Roman"/>
          <w:b w:val="false"/>
          <w:i w:val="false"/>
          <w:color w:val="000000"/>
          <w:sz w:val="28"/>
        </w:rPr>
        <w:t>
      683 "Жинақтаушы зейнетақы қорларына мiндеттi зейнетақы жарналары бойынша есеп айырысулар" (198) жолы бойынша - қызметкерлердің табысынан ұсталған және жинақтаушы зейнетақы қорларына аударылмаған мiндеттi зейнетақы жарналарының сомасы көрсетiледi." 
</w:t>
      </w:r>
      <w:r>
        <w:br/>
      </w:r>
      <w:r>
        <w:rPr>
          <w:rFonts w:ascii="Times New Roman"/>
          <w:b w:val="false"/>
          <w:i w:val="false"/>
          <w:color w:val="000000"/>
          <w:sz w:val="28"/>
        </w:rPr>
        <w:t>
      18. 4.18-тармақта: 
</w:t>
      </w:r>
      <w:r>
        <w:br/>
      </w:r>
      <w:r>
        <w:rPr>
          <w:rFonts w:ascii="Times New Roman"/>
          <w:b w:val="false"/>
          <w:i w:val="false"/>
          <w:color w:val="000000"/>
          <w:sz w:val="28"/>
        </w:rPr>
        <w:t>
      1) 230; 231; 235; 239 (140; 143; 145) қосалқы шоттары бойынша бюджеттен қаржыландыру сомаларының қозғалысы туралы анықтаманың атауындағы "235" және "; 145" деген сандар алынып тасталсын; 
</w:t>
      </w:r>
      <w:r>
        <w:br/>
      </w:r>
      <w:r>
        <w:rPr>
          <w:rFonts w:ascii="Times New Roman"/>
          <w:b w:val="false"/>
          <w:i w:val="false"/>
          <w:color w:val="000000"/>
          <w:sz w:val="28"/>
        </w:rPr>
        <w:t>
      2) төртiншi абзацта "Есептен шығарылған үмiтсiз борыштар" деген сөздер "Өндiріп алу үшiн нақты емес берешек есептен шығарылды" деген сөздермен ауыстырылсын, "үмiтсiз борыштар сомалары" деген сөздер "дебиторлық берешектi талап ету үшiн нақты емес сомалар" деген сөздермен ауыстырылсын; 
</w:t>
      </w:r>
      <w:r>
        <w:br/>
      </w:r>
      <w:r>
        <w:rPr>
          <w:rFonts w:ascii="Times New Roman"/>
          <w:b w:val="false"/>
          <w:i w:val="false"/>
          <w:color w:val="000000"/>
          <w:sz w:val="28"/>
        </w:rPr>
        <w:t>
      3) мынадай мазмұндағы жиырма үшiншi абзацпен толықтырылсын: 
</w:t>
      </w:r>
      <w:r>
        <w:br/>
      </w:r>
      <w:r>
        <w:rPr>
          <w:rFonts w:ascii="Times New Roman"/>
          <w:b w:val="false"/>
          <w:i w:val="false"/>
          <w:color w:val="000000"/>
          <w:sz w:val="28"/>
        </w:rPr>
        <w:t>
      "943 "Кредиторлық берешектi талап ету үшiн нақты емес есептен шығару" - кредиторлық берешектi талап ету үшiн нақты емес сома;"; 
</w:t>
      </w:r>
      <w:r>
        <w:br/>
      </w:r>
      <w:r>
        <w:rPr>
          <w:rFonts w:ascii="Times New Roman"/>
          <w:b w:val="false"/>
          <w:i w:val="false"/>
          <w:color w:val="000000"/>
          <w:sz w:val="28"/>
        </w:rPr>
        <w:t>
      4) жиырма бесiншi абзац алынып тасталсын. 
</w:t>
      </w:r>
      <w:r>
        <w:br/>
      </w:r>
      <w:r>
        <w:rPr>
          <w:rFonts w:ascii="Times New Roman"/>
          <w:b w:val="false"/>
          <w:i w:val="false"/>
          <w:color w:val="000000"/>
          <w:sz w:val="28"/>
        </w:rPr>
        <w:t>
      19. 4.20-тармақ алынып тасталсын. 
</w:t>
      </w:r>
      <w:r>
        <w:br/>
      </w:r>
      <w:r>
        <w:rPr>
          <w:rFonts w:ascii="Times New Roman"/>
          <w:b w:val="false"/>
          <w:i w:val="false"/>
          <w:color w:val="000000"/>
          <w:sz w:val="28"/>
        </w:rPr>
        <w:t>
      20. 4.22-тармақта: 
</w:t>
      </w:r>
      <w:r>
        <w:br/>
      </w:r>
      <w:r>
        <w:rPr>
          <w:rFonts w:ascii="Times New Roman"/>
          <w:b w:val="false"/>
          <w:i w:val="false"/>
          <w:color w:val="000000"/>
          <w:sz w:val="28"/>
        </w:rPr>
        <w:t>
      1) нысанның атауы және бiрiншi, екiншi, үшiншi, төртiншi және бесiншi абзацтар мынадай редакцияда жазылсын: 
</w:t>
      </w:r>
      <w:r>
        <w:br/>
      </w:r>
      <w:r>
        <w:rPr>
          <w:rFonts w:ascii="Times New Roman"/>
          <w:b w:val="false"/>
          <w:i w:val="false"/>
          <w:color w:val="000000"/>
          <w:sz w:val="28"/>
        </w:rPr>
        <w:t>
      "N 4 нысан (0503041) Мемлекеттiк мекемелердiң ақылы қызметтерiн 
</w:t>
      </w:r>
      <w:r>
        <w:br/>
      </w:r>
      <w:r>
        <w:rPr>
          <w:rFonts w:ascii="Times New Roman"/>
          <w:b w:val="false"/>
          <w:i w:val="false"/>
          <w:color w:val="000000"/>
          <w:sz w:val="28"/>
        </w:rPr>
        <w:t>
            сатудан алынатын қаражаттың пайдаланылуы туралы есеп 
</w:t>
      </w:r>
      <w:r>
        <w:br/>
      </w:r>
      <w:r>
        <w:rPr>
          <w:rFonts w:ascii="Times New Roman"/>
          <w:b w:val="false"/>
          <w:i w:val="false"/>
          <w:color w:val="000000"/>
          <w:sz w:val="28"/>
        </w:rPr>
        <w:t>
      4.22. Өнiмдi сатудан, жұмыстарды орындаудан, ақылы қызметтер көрсетуден немесе өзге де қызметтердi жүзеге асырудан алынған кiрiстерi бар мемлекеттiк мекемелер 4-нысан (коды 0503041) бойынша "Мемлекеттiк мекемелердің ақылы қызметтерiн сатудан алынатын қаражаттың пайдаланылуы туралы есеп" жасайды және ұсынады. 
</w:t>
      </w:r>
      <w:r>
        <w:br/>
      </w:r>
      <w:r>
        <w:rPr>
          <w:rFonts w:ascii="Times New Roman"/>
          <w:b w:val="false"/>
          <w:i w:val="false"/>
          <w:color w:val="000000"/>
          <w:sz w:val="28"/>
        </w:rPr>
        <w:t>
      4-нысанда ақылы қызметтердің бiр түрi болған жағдайда, ақылы қызметтер бойынша кiрiстер мен iс жүзiндегi шығыстар көрсетіледi. 
</w:t>
      </w:r>
      <w:r>
        <w:br/>
      </w:r>
      <w:r>
        <w:rPr>
          <w:rFonts w:ascii="Times New Roman"/>
          <w:b w:val="false"/>
          <w:i w:val="false"/>
          <w:color w:val="000000"/>
          <w:sz w:val="28"/>
        </w:rPr>
        <w:t>
      4-нысан тоқсандық және жылдық есеп-қисап болып табылады. 
</w:t>
      </w:r>
      <w:r>
        <w:br/>
      </w:r>
      <w:r>
        <w:rPr>
          <w:rFonts w:ascii="Times New Roman"/>
          <w:b w:val="false"/>
          <w:i w:val="false"/>
          <w:color w:val="000000"/>
          <w:sz w:val="28"/>
        </w:rPr>
        <w:t>
      "Кассалық шығыстар" бағаны бойынша 010 және 170-жолдар бойынша 011 және 171-жолдар "оның iшiнде ақшалай қаражаттардың қалдығы" бойынша тиiсiнше бөлiнген есептi кезеңнің басында және аяғында ақылы қызметтердi сатудан алынатын қаражат қалдықтарының сомасы көрсетiледi. Өткен жылға арналған N 4 нысанның есептi кезеңiне 010 және 011 жолдары есептің 170, 171-жолдарына сәйкес келуi тиiс. 
</w:t>
      </w:r>
      <w:r>
        <w:br/>
      </w:r>
      <w:r>
        <w:rPr>
          <w:rFonts w:ascii="Times New Roman"/>
          <w:b w:val="false"/>
          <w:i w:val="false"/>
          <w:color w:val="000000"/>
          <w:sz w:val="28"/>
        </w:rPr>
        <w:t>
      "Бiр жылға смета бойынша бекiтiлгенi" бағаны бойынша мемлекеттiк мекеменiң бекiтiлген шығыстар сметасының деректер, "Жыл басынан берi смета бойынша бекiтілгенi" бағаны - бойынша есептi күнге жыл басынан бергi смета бойынша бекiтiлген деректер көрсетiледi, 6-бағанда - iс жүзiндегi шығыстар, 7-бағанда - өспелi жиынымен жыл басынан бергi түсiмдер мен кассалық шығыстардың сомасын көрсету керек." 
</w:t>
      </w:r>
      <w:r>
        <w:br/>
      </w:r>
      <w:r>
        <w:rPr>
          <w:rFonts w:ascii="Times New Roman"/>
          <w:b w:val="false"/>
          <w:i w:val="false"/>
          <w:color w:val="000000"/>
          <w:sz w:val="28"/>
        </w:rPr>
        <w:t>
      2) он төртiншi абзацтағы "үмiтсiз борыштар мен" деген сөздер "өндiріп алу үшiн нақты емес дебиторлық берешектiң және" деген сөздермен ауыстырылсын. 
</w:t>
      </w:r>
      <w:r>
        <w:br/>
      </w:r>
      <w:r>
        <w:rPr>
          <w:rFonts w:ascii="Times New Roman"/>
          <w:b w:val="false"/>
          <w:i w:val="false"/>
          <w:color w:val="000000"/>
          <w:sz w:val="28"/>
        </w:rPr>
        <w:t>
      21. Мынадай мазмұндағы 4.22-1-тармақпен толықтырылсын: 
</w:t>
      </w:r>
      <w:r>
        <w:br/>
      </w:r>
      <w:r>
        <w:rPr>
          <w:rFonts w:ascii="Times New Roman"/>
          <w:b w:val="false"/>
          <w:i w:val="false"/>
          <w:color w:val="000000"/>
          <w:sz w:val="28"/>
        </w:rPr>
        <w:t>
      "N 4 жиынтық нысан Мемлекеттiк мекемелердiң ақылы қызметтерiн 
</w:t>
      </w:r>
      <w:r>
        <w:br/>
      </w:r>
      <w:r>
        <w:rPr>
          <w:rFonts w:ascii="Times New Roman"/>
          <w:b w:val="false"/>
          <w:i w:val="false"/>
          <w:color w:val="000000"/>
          <w:sz w:val="28"/>
        </w:rPr>
        <w:t>
          сатудан алынатын қаражаттың пайдаланылуы туралы есеп 
</w:t>
      </w:r>
      <w:r>
        <w:br/>
      </w:r>
      <w:r>
        <w:rPr>
          <w:rFonts w:ascii="Times New Roman"/>
          <w:b w:val="false"/>
          <w:i w:val="false"/>
          <w:color w:val="000000"/>
          <w:sz w:val="28"/>
        </w:rPr>
        <w:t>
      4.22-1. Бюджеттiк бағдарламалардың әкiмшiлерi "Мемлекеттiк мекемелердiң ақылы қызметтерiн сатудан алынатын қаражаттың пайдаланылуы туралы есеп" 4-нысаны бойынша есепте көрсетiлген деректердің негiзiнде "Мемлекеттiк мекемелердің ақылы қызметтерiн сатудан алынатын қаражаттың пайдаланылуы туралы есеп" 4-жиынтық нысаны бойынша жиынтық түрде есеп жасайды. 
</w:t>
      </w:r>
      <w:r>
        <w:br/>
      </w:r>
      <w:r>
        <w:rPr>
          <w:rFonts w:ascii="Times New Roman"/>
          <w:b w:val="false"/>
          <w:i w:val="false"/>
          <w:color w:val="000000"/>
          <w:sz w:val="28"/>
        </w:rPr>
        <w:t>
      N 4-жиынтық нысан тоқсандық және жылдық есеп-қисап болып табылады. 
</w:t>
      </w:r>
      <w:r>
        <w:br/>
      </w:r>
      <w:r>
        <w:rPr>
          <w:rFonts w:ascii="Times New Roman"/>
          <w:b w:val="false"/>
          <w:i w:val="false"/>
          <w:color w:val="000000"/>
          <w:sz w:val="28"/>
        </w:rPr>
        <w:t>
      22. 4.23-тармақта: 
</w:t>
      </w:r>
      <w:r>
        <w:br/>
      </w:r>
      <w:r>
        <w:rPr>
          <w:rFonts w:ascii="Times New Roman"/>
          <w:b w:val="false"/>
          <w:i w:val="false"/>
          <w:color w:val="000000"/>
          <w:sz w:val="28"/>
        </w:rPr>
        <w:t>
      1) нысанның атауындағы және бiрiншi, екiншi абзацтарындағы "сомалар" деген сөзден кейiн "және сақтандыру төлемiнің сомасын" деген сөздермен толықтырылсын;
</w:t>
      </w:r>
      <w:r>
        <w:br/>
      </w:r>
      <w:r>
        <w:rPr>
          <w:rFonts w:ascii="Times New Roman"/>
          <w:b w:val="false"/>
          <w:i w:val="false"/>
          <w:color w:val="000000"/>
          <w:sz w:val="28"/>
        </w:rPr>
        <w:t>
      2) үшiншi абзац мынадай редакцияда жазылсын:
</w:t>
      </w:r>
      <w:r>
        <w:br/>
      </w:r>
      <w:r>
        <w:rPr>
          <w:rFonts w:ascii="Times New Roman"/>
          <w:b w:val="false"/>
          <w:i w:val="false"/>
          <w:color w:val="000000"/>
          <w:sz w:val="28"/>
        </w:rPr>
        <w:t>
      3, 4, 5-бағандарда демеушiлiк және қайырымдылық көмектен алынатын соманың түрлерi бойынша қаражаттың түсуi мен жұмсалуы көрсетiледi, 6-бағанда сақтандыру төлемi сомасының түсуi мен жұмсалуы көрсетiледi, 7-баған - жиынтық баған."
</w:t>
      </w:r>
      <w:r>
        <w:br/>
      </w:r>
      <w:r>
        <w:rPr>
          <w:rFonts w:ascii="Times New Roman"/>
          <w:b w:val="false"/>
          <w:i w:val="false"/>
          <w:color w:val="000000"/>
          <w:sz w:val="28"/>
        </w:rPr>
        <w:t>
      3) жетiншi абзацтағы "жүргiзiлген" деген сөзден кейiн "кассалық" деген сөзбен толықтырылсын;
</w:t>
      </w:r>
      <w:r>
        <w:br/>
      </w:r>
      <w:r>
        <w:rPr>
          <w:rFonts w:ascii="Times New Roman"/>
          <w:b w:val="false"/>
          <w:i w:val="false"/>
          <w:color w:val="000000"/>
          <w:sz w:val="28"/>
        </w:rPr>
        <w:t>
      4) мынадай мазмұндағы сегiзiншi абзацпен толықтырылсын:
</w:t>
      </w:r>
      <w:r>
        <w:br/>
      </w:r>
      <w:r>
        <w:rPr>
          <w:rFonts w:ascii="Times New Roman"/>
          <w:b w:val="false"/>
          <w:i w:val="false"/>
          <w:color w:val="000000"/>
          <w:sz w:val="28"/>
        </w:rPr>
        <w:t>
      "140-жол бойынша - бюджеттің кiрiсiне аударылған сома көрсетiледi.".
</w:t>
      </w:r>
      <w:r>
        <w:br/>
      </w:r>
      <w:r>
        <w:rPr>
          <w:rFonts w:ascii="Times New Roman"/>
          <w:b w:val="false"/>
          <w:i w:val="false"/>
          <w:color w:val="000000"/>
          <w:sz w:val="28"/>
        </w:rPr>
        <w:t>
      23. 4.24-тармақ мынадай мазмұндағы алтыншы абзацпен толықтырылсын:
</w:t>
      </w:r>
      <w:r>
        <w:br/>
      </w:r>
      <w:r>
        <w:rPr>
          <w:rFonts w:ascii="Times New Roman"/>
          <w:b w:val="false"/>
          <w:i w:val="false"/>
          <w:color w:val="000000"/>
          <w:sz w:val="28"/>
        </w:rPr>
        <w:t>
      "140-жол бойынша - бюджеттің кiрiсiне аударылған сома көрсетiледi.".
</w:t>
      </w:r>
      <w:r>
        <w:br/>
      </w:r>
      <w:r>
        <w:rPr>
          <w:rFonts w:ascii="Times New Roman"/>
          <w:b w:val="false"/>
          <w:i w:val="false"/>
          <w:color w:val="000000"/>
          <w:sz w:val="28"/>
        </w:rPr>
        <w:t>
      24. 4.25-тармақта:
</w:t>
      </w:r>
      <w:r>
        <w:br/>
      </w:r>
      <w:r>
        <w:rPr>
          <w:rFonts w:ascii="Times New Roman"/>
          <w:b w:val="false"/>
          <w:i w:val="false"/>
          <w:color w:val="000000"/>
          <w:sz w:val="28"/>
        </w:rPr>
        <w:t>
      1) тақырыбындағы "0503014" деген сан "0503047" деген санмен ауыстырылсын;
</w:t>
      </w:r>
      <w:r>
        <w:br/>
      </w:r>
      <w:r>
        <w:rPr>
          <w:rFonts w:ascii="Times New Roman"/>
          <w:b w:val="false"/>
          <w:i w:val="false"/>
          <w:color w:val="000000"/>
          <w:sz w:val="28"/>
        </w:rPr>
        <w:t>
      2) жетiншi абзацтағы "105" деген сан "104" деген санмен ауыстырылсын.
</w:t>
      </w:r>
      <w:r>
        <w:br/>
      </w:r>
      <w:r>
        <w:rPr>
          <w:rFonts w:ascii="Times New Roman"/>
          <w:b w:val="false"/>
          <w:i w:val="false"/>
          <w:color w:val="000000"/>
          <w:sz w:val="28"/>
        </w:rPr>
        <w:t>
      25. Мынадай мазмұндағы 4.28-1, 4.28-2-тармақтармен толықтырылсын:
</w:t>
      </w:r>
      <w:r>
        <w:br/>
      </w:r>
      <w:r>
        <w:rPr>
          <w:rFonts w:ascii="Times New Roman"/>
          <w:b w:val="false"/>
          <w:i w:val="false"/>
          <w:color w:val="000000"/>
          <w:sz w:val="28"/>
        </w:rPr>
        <w:t>
      "N 7 нысан - Өкiлдi шығыстарға бөлiнген қаражаттың пайдаланылуы туралы есеп
</w:t>
      </w:r>
      <w:r>
        <w:br/>
      </w:r>
      <w:r>
        <w:rPr>
          <w:rFonts w:ascii="Times New Roman"/>
          <w:b w:val="false"/>
          <w:i w:val="false"/>
          <w:color w:val="000000"/>
          <w:sz w:val="28"/>
        </w:rPr>
        <w:t>
      4.28-1. Өкiлдi шығыстарға қаражат алған бюджеттiк бағдарламалардың әкiмшiлерi жиынтық түрде Қазақстан Республикасының Сыртқы iстер министрлiгiне N 7 нысан бойынша "Өкiлдi шығыстарға бөлiнген қаражаттың пайдаланылуы туралы есеп" беруi тиiс, соңғысы есептi жиынтық түрде бухгалтерлiк есептiлiк құрамында Қазақстан Республикасы Қаржы министрлiгiнiң Қазынашылық комитетiне тапсырады. N 7 нысан бойынша Қазақстан Республикасының Сыртқы iстер министрлiгi жасаған және Қазақстан Республикасының Үкiметiнде келiсiлген Iс-шаралар жоспарына сәйкес республикалық бюджеттен бөлiнген қаражаттың есебiнен жүргiзiлген өкiлдi шығыстар көрсетiледi. 
</w:t>
      </w:r>
      <w:r>
        <w:br/>
      </w:r>
      <w:r>
        <w:rPr>
          <w:rFonts w:ascii="Times New Roman"/>
          <w:b w:val="false"/>
          <w:i w:val="false"/>
          <w:color w:val="000000"/>
          <w:sz w:val="28"/>
        </w:rPr>
        <w:t>
      "Смета бойынша бекiтiлгенi" 3-бағанында смета бойынша бекiтiлген өкiлдi шығыстарының сомасы көрсетiледi, "Кассалық шығыстар" 4-бағанында жүргiзiлген кассалық шығыстардың сомасы көрсетiледi, "Пайдаланылмаған лимиттiң қалдығы" 5-бағанында пайдаланылмаған лимиттiң қалдығы көрсетiледi. Бұдан басқа, бөлiнген лимиттiң сомасы анықтама түрiнде көрсетiледi. 
</w:t>
      </w:r>
      <w:r>
        <w:br/>
      </w:r>
      <w:r>
        <w:rPr>
          <w:rFonts w:ascii="Times New Roman"/>
          <w:b w:val="false"/>
          <w:i w:val="false"/>
          <w:color w:val="000000"/>
          <w:sz w:val="28"/>
        </w:rPr>
        <w:t>
      Есеп-қисап нысаны - тоқсандық және жылдық. 
</w:t>
      </w:r>
    </w:p>
    <w:p>
      <w:pPr>
        <w:spacing w:after="0"/>
        <w:ind w:left="0"/>
        <w:jc w:val="both"/>
      </w:pPr>
      <w:r>
        <w:rPr>
          <w:rFonts w:ascii="Times New Roman"/>
          <w:b w:val="false"/>
          <w:i w:val="false"/>
          <w:color w:val="000000"/>
          <w:sz w:val="28"/>
        </w:rPr>
        <w:t>
          N 8 зт нысаны Зейнетақыларды, мемлекеттiк әлеуметтiк 
</w:t>
      </w:r>
      <w:r>
        <w:br/>
      </w:r>
      <w:r>
        <w:rPr>
          <w:rFonts w:ascii="Times New Roman"/>
          <w:b w:val="false"/>
          <w:i w:val="false"/>
          <w:color w:val="000000"/>
          <w:sz w:val="28"/>
        </w:rPr>
        <w:t>
          жәрдемақыларды, арнайы мемлекеттiк жәрдемақыларды және 
</w:t>
      </w:r>
      <w:r>
        <w:br/>
      </w:r>
      <w:r>
        <w:rPr>
          <w:rFonts w:ascii="Times New Roman"/>
          <w:b w:val="false"/>
          <w:i w:val="false"/>
          <w:color w:val="000000"/>
          <w:sz w:val="28"/>
        </w:rPr>
        <w:t>
             жерлеуге арналған жәрдемақыларды төлеу туралы есеп 
</w:t>
      </w:r>
      <w:r>
        <w:br/>
      </w:r>
      <w:r>
        <w:rPr>
          <w:rFonts w:ascii="Times New Roman"/>
          <w:b w:val="false"/>
          <w:i w:val="false"/>
          <w:color w:val="000000"/>
          <w:sz w:val="28"/>
        </w:rPr>
        <w:t>
      4.28-2. Зейнетақыларды, мемлекеттiк әлеуметтiк жәрдемақыларды, арнайы мемлекеттiк жәрдемақыларды және жерлеуге арналған жәрдемақыларды төлеу туралы есептi бухгалтерлiк есептiң құрамында N 8-вп нысаны бойынша: Қазақстан Республикасының Еңбек және халықты әлеуметтiк қорғау министрлiгi - Қазақстан Республикасы Қаржы министрлiгiнiң Қазынашылық комитетiне; облыстық, Астана, Алматы қалаларының Еңбек, жұмыспен қамтамасыз ету және әлеуметтiк қорғау департаменттерi (басқармалары), аудандық (қалалық) бөлiмдерi - тиiстi жергiлiктi қаржы органдарына тапсырады. 3-бағандағы есептiң нысанында есептi кезеңнiң басынан берi тиiсiнше қазынашылық рұқсаттар бойынша республикалық бюджеттен немесе қаржылық рұқсаттар бойынша - жергiлiктi бюджеттерден бөлiнген лимиттердiң сомасы көрсетiледi, 4-бағанда - "Зейнетақы төлеу жөнiндегi мемлекеттiк орталық" республикалық мемлекеттiк қазыналық кәсiпорнының (ЗТМО) есеп шотына бюджеттiк қаражаттың түсуi, 5-бағанда - ЗТМО-ның төлем тапсырмасымен екiншi деңгейдегi банкке немесе банктiк операциялардың жекелеген түрлерiн жүзеге асыруға арналған Қазақстан Республикасы Ұлттық Банкінің лицензиясы бар ұйымдарға (бұдан әрi - банк) соманың аударылуы, 6-бағанда - алушылардың дербес шоттарына банк аударған сома көрсетiледi. 
</w:t>
      </w:r>
      <w:r>
        <w:br/>
      </w:r>
      <w:r>
        <w:rPr>
          <w:rFonts w:ascii="Times New Roman"/>
          <w:b w:val="false"/>
          <w:i w:val="false"/>
          <w:color w:val="000000"/>
          <w:sz w:val="28"/>
        </w:rPr>
        <w:t>
      Есеп-қисап нысаны - тоқсандық және жылдық. 
</w:t>
      </w:r>
      <w:r>
        <w:br/>
      </w:r>
      <w:r>
        <w:rPr>
          <w:rFonts w:ascii="Times New Roman"/>
          <w:b w:val="false"/>
          <w:i w:val="false"/>
          <w:color w:val="000000"/>
          <w:sz w:val="28"/>
        </w:rPr>
        <w:t>
      26. 4.29-тармақта: 
</w:t>
      </w:r>
      <w:r>
        <w:br/>
      </w:r>
      <w:r>
        <w:rPr>
          <w:rFonts w:ascii="Times New Roman"/>
          <w:b w:val="false"/>
          <w:i w:val="false"/>
          <w:color w:val="000000"/>
          <w:sz w:val="28"/>
        </w:rPr>
        <w:t>
      1) нысанның атауындағы "қаражаттардың," деген сөзден кейiн "активтердің" деген сөзбен толықтырылсын; 
</w:t>
      </w:r>
      <w:r>
        <w:br/>
      </w:r>
      <w:r>
        <w:rPr>
          <w:rFonts w:ascii="Times New Roman"/>
          <w:b w:val="false"/>
          <w:i w:val="false"/>
          <w:color w:val="000000"/>
          <w:sz w:val="28"/>
        </w:rPr>
        <w:t>
      2) төртiншi абзацта: 
</w:t>
      </w:r>
      <w:r>
        <w:br/>
      </w:r>
      <w:r>
        <w:rPr>
          <w:rFonts w:ascii="Times New Roman"/>
          <w:b w:val="false"/>
          <w:i w:val="false"/>
          <w:color w:val="000000"/>
          <w:sz w:val="28"/>
        </w:rPr>
        <w:t>
      "ақша" деген сөзден кейін ", активтер" деген сөзбен толықтырылсын; 
</w:t>
      </w:r>
      <w:r>
        <w:br/>
      </w:r>
      <w:r>
        <w:rPr>
          <w:rFonts w:ascii="Times New Roman"/>
          <w:b w:val="false"/>
          <w:i w:val="false"/>
          <w:color w:val="000000"/>
          <w:sz w:val="28"/>
        </w:rPr>
        <w:t>
      ", сондай-ақ" деген сөзден кейiн "активтердің және" деген сөздермен толықтырылсын; 
</w:t>
      </w:r>
      <w:r>
        <w:br/>
      </w:r>
      <w:r>
        <w:rPr>
          <w:rFonts w:ascii="Times New Roman"/>
          <w:b w:val="false"/>
          <w:i w:val="false"/>
          <w:color w:val="000000"/>
          <w:sz w:val="28"/>
        </w:rPr>
        <w:t>
      3) мынадай мазмұндағы жетіншi абзацпен толықтырылсын: 
</w:t>
      </w:r>
      <w:r>
        <w:br/>
      </w:r>
      <w:r>
        <w:rPr>
          <w:rFonts w:ascii="Times New Roman"/>
          <w:b w:val="false"/>
          <w:i w:val="false"/>
          <w:color w:val="000000"/>
          <w:sz w:val="28"/>
        </w:rPr>
        <w:t>
      "051-жол бойынша ақша қаражатының жетiспейтiн, есептi жылы мемлекеттiк мекеменің есебiнен есептен шығарылған сомасы көрсетiледi.". 
</w:t>
      </w:r>
      <w:r>
        <w:br/>
      </w:r>
      <w:r>
        <w:rPr>
          <w:rFonts w:ascii="Times New Roman"/>
          <w:b w:val="false"/>
          <w:i w:val="false"/>
          <w:color w:val="000000"/>
          <w:sz w:val="28"/>
        </w:rPr>
        <w:t>
      27. 4.34-тармақта: 
</w:t>
      </w:r>
      <w:r>
        <w:br/>
      </w:r>
      <w:r>
        <w:rPr>
          <w:rFonts w:ascii="Times New Roman"/>
          <w:b w:val="false"/>
          <w:i w:val="false"/>
          <w:color w:val="000000"/>
          <w:sz w:val="28"/>
        </w:rPr>
        <w:t>
      1) N 16 нысанның атауындағы және мәтiнiндегi "заемдар" деген сөзден кейiн "гранттар" деген сөзбен толықтырылсын; 
</w:t>
      </w:r>
      <w:r>
        <w:br/>
      </w:r>
      <w:r>
        <w:rPr>
          <w:rFonts w:ascii="Times New Roman"/>
          <w:b w:val="false"/>
          <w:i w:val="false"/>
          <w:color w:val="000000"/>
          <w:sz w:val="28"/>
        </w:rPr>
        <w:t>
      2) мынадай мазмұндағы үшiншi абзацпен толықтырылсын: 
</w:t>
      </w:r>
      <w:r>
        <w:br/>
      </w:r>
      <w:r>
        <w:rPr>
          <w:rFonts w:ascii="Times New Roman"/>
          <w:b w:val="false"/>
          <w:i w:val="false"/>
          <w:color w:val="000000"/>
          <w:sz w:val="28"/>
        </w:rPr>
        <w:t>
      "Республикалық бюджеттiк бағдарламалардың әкiмшiлерi 16 "Сыртқы заемдар, гранттар бойынша есеп" нысанын тексеру және бұрыштама қою үшiн Қазақстан Республикасы Қаржы министрлiгiнің Мемлекеттiк қарыз алу департаментiне тапсыруы қажет.". 
</w:t>
      </w:r>
      <w:r>
        <w:br/>
      </w:r>
      <w:r>
        <w:rPr>
          <w:rFonts w:ascii="Times New Roman"/>
          <w:b w:val="false"/>
          <w:i w:val="false"/>
          <w:color w:val="000000"/>
          <w:sz w:val="28"/>
        </w:rPr>
        <w:t>
      28. 4.36-тармақ мынадай мазмұндағы бiрiншi абзацпен толықтырылсын: 
</w:t>
      </w:r>
      <w:r>
        <w:br/>
      </w:r>
      <w:r>
        <w:rPr>
          <w:rFonts w:ascii="Times New Roman"/>
          <w:b w:val="false"/>
          <w:i w:val="false"/>
          <w:color w:val="000000"/>
          <w:sz w:val="28"/>
        </w:rPr>
        <w:t>
      "Республикалық бюджет бойынша лимиттердi бөлу туралы бюджеттiк бағдарламалар әкiмшiсінің рұқсаты" N 046 нысаны республикалық бюджеттiк бағдарламалардың әкiмшiлерi бағынысты мемлекеттiк мекемелер бойынша бөлiнген қаржыландыруды айдың аяғында жүргiзген және осы рұқсатпен бөлiнген лимиттердi келесi айда Қазынашылықтың аумақтық органдары есепке алған жағдайда, мемлекеттiк мекемелерге тапсырылады.". 
</w:t>
      </w:r>
      <w:r>
        <w:br/>
      </w:r>
      <w:r>
        <w:rPr>
          <w:rFonts w:ascii="Times New Roman"/>
          <w:b w:val="false"/>
          <w:i w:val="false"/>
          <w:color w:val="000000"/>
          <w:sz w:val="28"/>
        </w:rPr>
        <w:t>
      29. 4.38-тармақтағы "және түсiндiрме жазбаға жапсырады" деген сөздер алынып тасталсын. 
</w:t>
      </w:r>
      <w:r>
        <w:br/>
      </w:r>
      <w:r>
        <w:rPr>
          <w:rFonts w:ascii="Times New Roman"/>
          <w:b w:val="false"/>
          <w:i w:val="false"/>
          <w:color w:val="000000"/>
          <w:sz w:val="28"/>
        </w:rPr>
        <w:t>
      30. 4.39-тармақ мынадай мазмұндағы алтыншы абзацпен толықтырылсын: 
</w:t>
      </w:r>
      <w:r>
        <w:br/>
      </w:r>
      <w:r>
        <w:rPr>
          <w:rFonts w:ascii="Times New Roman"/>
          <w:b w:val="false"/>
          <w:i w:val="false"/>
          <w:color w:val="000000"/>
          <w:sz w:val="28"/>
        </w:rPr>
        <w:t>
      "140-жол бойынша - бюджеттің кiрiсiне енгiзiлдi.". 
</w:t>
      </w:r>
      <w:r>
        <w:br/>
      </w:r>
      <w:r>
        <w:rPr>
          <w:rFonts w:ascii="Times New Roman"/>
          <w:b w:val="false"/>
          <w:i w:val="false"/>
          <w:color w:val="000000"/>
          <w:sz w:val="28"/>
        </w:rPr>
        <w:t>
      31. Мынадай мазмұндағы 4.40, 4.41, 4.42-тармақтармен толықтырылсын: 
</w:t>
      </w:r>
      <w:r>
        <w:br/>
      </w:r>
      <w:r>
        <w:rPr>
          <w:rFonts w:ascii="Times New Roman"/>
          <w:b w:val="false"/>
          <w:i w:val="false"/>
          <w:color w:val="000000"/>
          <w:sz w:val="28"/>
        </w:rPr>
        <w:t>
      "N 3 нысан Республикалық бюджеттiк бағдарламалар әкiмшiлерiнің қаражатты жұмсауы туралы ақпарат 
</w:t>
      </w:r>
      <w:r>
        <w:br/>
      </w:r>
      <w:r>
        <w:rPr>
          <w:rFonts w:ascii="Times New Roman"/>
          <w:b w:val="false"/>
          <w:i w:val="false"/>
          <w:color w:val="000000"/>
          <w:sz w:val="28"/>
        </w:rPr>
        <w:t>
      4.40. Республикалық бюджеттiк бағдарламалардың әкiмшiлерi және бюджеттен қаржыландыру алған өзге де ұйымдар басшының және бас бухгалтердің қолдарымен куәландырып, бухгалтерлiк есеп тапсыру үшiн белгiленген мерзiмдерде N 3 нысан бойынша Қазақстан Республикасы Қаржы министрлiгiнiң Қазынашылық комитетiнен алынған республикалық бюджеттiк бағдарлама бойынша қаражаттың жұмсалуы туралы ақпаратты тапсырады. 
</w:t>
      </w:r>
      <w:r>
        <w:br/>
      </w:r>
      <w:r>
        <w:rPr>
          <w:rFonts w:ascii="Times New Roman"/>
          <w:b w:val="false"/>
          <w:i w:val="false"/>
          <w:color w:val="000000"/>
          <w:sz w:val="28"/>
        </w:rPr>
        <w:t>
       Республикалық бюджеттің есебiнен ұсталатын мемлекеттiк 
</w:t>
      </w:r>
      <w:r>
        <w:br/>
      </w:r>
      <w:r>
        <w:rPr>
          <w:rFonts w:ascii="Times New Roman"/>
          <w:b w:val="false"/>
          <w:i w:val="false"/>
          <w:color w:val="000000"/>
          <w:sz w:val="28"/>
        </w:rPr>
        <w:t>
    мекемелердiң шығыстар сметасын орындау балансының есеп айырысу 
</w:t>
      </w:r>
      <w:r>
        <w:br/>
      </w:r>
      <w:r>
        <w:rPr>
          <w:rFonts w:ascii="Times New Roman"/>
          <w:b w:val="false"/>
          <w:i w:val="false"/>
          <w:color w:val="000000"/>
          <w:sz w:val="28"/>
        </w:rPr>
        <w:t>
       баптары жөнiндегi кредиторлық берешектiң жай-күйi туралы 
</w:t>
      </w:r>
      <w:r>
        <w:br/>
      </w:r>
      <w:r>
        <w:rPr>
          <w:rFonts w:ascii="Times New Roman"/>
          <w:b w:val="false"/>
          <w:i w:val="false"/>
          <w:color w:val="000000"/>
          <w:sz w:val="28"/>
        </w:rPr>
        <w:t>
                        талдамалы деректер 
</w:t>
      </w:r>
      <w:r>
        <w:br/>
      </w:r>
      <w:r>
        <w:rPr>
          <w:rFonts w:ascii="Times New Roman"/>
          <w:b w:val="false"/>
          <w:i w:val="false"/>
          <w:color w:val="000000"/>
          <w:sz w:val="28"/>
        </w:rPr>
        <w:t>
      4.41. Дебиторлармен және кредиторлармен есеп айырысуды түгендеу қорытындыларының негiзiнде республикалық бюджеттiң есебiнен ұсталатын мемлекеттiк мекемелер бухгалтерлiк есептің құрамында есептi кезеңде теңгемен шығыстар сметасын орындау балансының есеп айырысу баптары жөнiндегi кредиторлық берешектің жай-күйi туралы талдамалы деректердi беруi қажет. Сол сияқты республикалық бюджеттiк бағдарламалардың әкiмшiлерi шығыстар сметасын орындаудың бухгалтерлiк есебiнің құрамында мың теңгемен жиынтық деректер бередi. 
</w:t>
      </w:r>
      <w:r>
        <w:br/>
      </w:r>
      <w:r>
        <w:rPr>
          <w:rFonts w:ascii="Times New Roman"/>
          <w:b w:val="false"/>
          <w:i w:val="false"/>
          <w:color w:val="000000"/>
          <w:sz w:val="28"/>
        </w:rPr>
        <w:t>
      Толтыру кезiнде дебиторлық және кредиторлық берешек шығыстар сметасын орындау балансында толығынан, яғни дебиторлармен есеп айырысу - баланс активiнде, кредиторлармен есеп айырысу - баланстың пассивiнде көрсетiледi. 
</w:t>
      </w:r>
      <w:r>
        <w:br/>
      </w:r>
      <w:r>
        <w:rPr>
          <w:rFonts w:ascii="Times New Roman"/>
          <w:b w:val="false"/>
          <w:i w:val="false"/>
          <w:color w:val="000000"/>
          <w:sz w:val="28"/>
        </w:rPr>
        <w:t>
      Мемлекеттiк мекемелердің бухгалтерлiк есебiн тексеру кезiнде Қазынашылықтың аумақтық органдары барлық қосалқы шоттар бойынша кредиторлық берешектің жай-күйi туралы талдамалы деректерде көрсетiлген соманы шығыстар сметасын орындау балансы пассивiнің III "Есеп айырысу", V "Күрделi құрылысты қаржыландыру" бөлiмдерiнде көрсетiлген сомамен салыстыруы қажет. 
</w:t>
      </w:r>
    </w:p>
    <w:p>
      <w:pPr>
        <w:spacing w:after="0"/>
        <w:ind w:left="0"/>
        <w:jc w:val="both"/>
      </w:pPr>
      <w:r>
        <w:rPr>
          <w:rFonts w:ascii="Times New Roman"/>
          <w:b w:val="false"/>
          <w:i w:val="false"/>
          <w:color w:val="000000"/>
          <w:sz w:val="28"/>
        </w:rPr>
        <w:t>
       Жергiлiктi бюджеттердің есебiнен ұсталатын мемлекеттiк 
</w:t>
      </w:r>
      <w:r>
        <w:br/>
      </w:r>
      <w:r>
        <w:rPr>
          <w:rFonts w:ascii="Times New Roman"/>
          <w:b w:val="false"/>
          <w:i w:val="false"/>
          <w:color w:val="000000"/>
          <w:sz w:val="28"/>
        </w:rPr>
        <w:t>
   мекемелердiң шығыстар сметасын орындау балансының есеп айырысу 
</w:t>
      </w:r>
      <w:r>
        <w:br/>
      </w:r>
      <w:r>
        <w:rPr>
          <w:rFonts w:ascii="Times New Roman"/>
          <w:b w:val="false"/>
          <w:i w:val="false"/>
          <w:color w:val="000000"/>
          <w:sz w:val="28"/>
        </w:rPr>
        <w:t>
      баптары жөнiндегi кредиторлық берешектiң жай-күйi туралы 
</w:t>
      </w:r>
      <w:r>
        <w:br/>
      </w:r>
      <w:r>
        <w:rPr>
          <w:rFonts w:ascii="Times New Roman"/>
          <w:b w:val="false"/>
          <w:i w:val="false"/>
          <w:color w:val="000000"/>
          <w:sz w:val="28"/>
        </w:rPr>
        <w:t>
                       талдамалы деректер 
</w:t>
      </w:r>
      <w:r>
        <w:br/>
      </w:r>
      <w:r>
        <w:rPr>
          <w:rFonts w:ascii="Times New Roman"/>
          <w:b w:val="false"/>
          <w:i w:val="false"/>
          <w:color w:val="000000"/>
          <w:sz w:val="28"/>
        </w:rPr>
        <w:t>
      4.42. Жоғарыда аталған нысанды толтыру тәртiбi "Республикалық бюджеттің есебiнен ұсталатын мемлекеттiк мекемелердің шығыстар сметасын орындау балансының есеп айырысу баптары жөнiндегi кредиторлық берешек туралы талдамалық деректерi" нысанын толтыру тәртiбiне ұқсас.". 
</w:t>
      </w:r>
      <w:r>
        <w:br/>
      </w:r>
      <w:r>
        <w:rPr>
          <w:rFonts w:ascii="Times New Roman"/>
          <w:b w:val="false"/>
          <w:i w:val="false"/>
          <w:color w:val="000000"/>
          <w:sz w:val="28"/>
        </w:rPr>
        <w:t>
      32. Мемлекеттiк мекемелердің бухгалтерлiк есебiнің жылдық, тоқсандық нысандарының тiзбесi осы бұйрықтың N 1 қосымшасына сәйкес жаңа редакцияда жазылсын. 
</w:t>
      </w:r>
      <w:r>
        <w:br/>
      </w:r>
      <w:r>
        <w:rPr>
          <w:rFonts w:ascii="Times New Roman"/>
          <w:b w:val="false"/>
          <w:i w:val="false"/>
          <w:color w:val="000000"/>
          <w:sz w:val="28"/>
        </w:rPr>
        <w:t>
      33. Мемлекеттiк мекемелердің шығыстар сметаларының орындалуы туралы бухгалтерлiк есебiнің жылдық және тоқсандық нысандары бойынша негiзгi көрсеткiштердiң келiсу сұлбасына (N 2 қосымша) мынадай өзгерiстер мен толықтырулар енгiзiлсiн: 
</w:t>
      </w:r>
      <w:r>
        <w:br/>
      </w:r>
      <w:r>
        <w:rPr>
          <w:rFonts w:ascii="Times New Roman"/>
          <w:b w:val="false"/>
          <w:i w:val="false"/>
          <w:color w:val="000000"/>
          <w:sz w:val="28"/>
        </w:rPr>
        <w:t>
      1) 2-бағандағы "Мемлекеттiк мекемелердің шығыстар сметаларының орындалуы туралы есеп" 2-нысаны (есепке алу)" деген жолдар және 13-тармақ алынып тасталсын;
</w:t>
      </w:r>
      <w:r>
        <w:br/>
      </w:r>
      <w:r>
        <w:rPr>
          <w:rFonts w:ascii="Times New Roman"/>
          <w:b w:val="false"/>
          <w:i w:val="false"/>
          <w:color w:val="000000"/>
          <w:sz w:val="28"/>
        </w:rPr>
        <w:t>
      2) 1-бағандағы 5-тармақ "4" деген саннан кейiн "481-жол 4-баған қосу" деген сөздермен толықтырылсын;
</w:t>
      </w:r>
      <w:r>
        <w:br/>
      </w:r>
      <w:r>
        <w:rPr>
          <w:rFonts w:ascii="Times New Roman"/>
          <w:b w:val="false"/>
          <w:i w:val="false"/>
          <w:color w:val="000000"/>
          <w:sz w:val="28"/>
        </w:rPr>
        <w:t>
      3) 1 және 2-бағандар 7-тармақтан кейiн мынадай мазмұндағы 7.1-тармақпен толықтырылсын: 1-бағанды "341-жол 4-баған шегеру 3-баған қосу 211-жол 4-баған шегеру 3-баған қосу 239-жол 4-баған шегеру 3-баған"; 2-бағанды "7.1. 491-жол 4-баған шегеру 3-баған";
</w:t>
      </w:r>
      <w:r>
        <w:br/>
      </w:r>
      <w:r>
        <w:rPr>
          <w:rFonts w:ascii="Times New Roman"/>
          <w:b w:val="false"/>
          <w:i w:val="false"/>
          <w:color w:val="000000"/>
          <w:sz w:val="28"/>
        </w:rPr>
        <w:t>
      4) 8-тармақтың 1-бағанындағы "420-жол 3-баған" деген сөздерден кейiн "қосу 331-жол 4-баған шегеру 331-жол 3-баған" деген сөздермен толықтырылсын;
</w:t>
      </w:r>
      <w:r>
        <w:br/>
      </w:r>
      <w:r>
        <w:rPr>
          <w:rFonts w:ascii="Times New Roman"/>
          <w:b w:val="false"/>
          <w:i w:val="false"/>
          <w:color w:val="000000"/>
          <w:sz w:val="28"/>
        </w:rPr>
        <w:t>
      5) 9-тармақ мынадай редакцияда жазылсын:
</w:t>
      </w:r>
      <w:r>
        <w:br/>
      </w:r>
      <w:r>
        <w:rPr>
          <w:rFonts w:ascii="Times New Roman"/>
          <w:b w:val="false"/>
          <w:i w:val="false"/>
          <w:color w:val="000000"/>
          <w:sz w:val="28"/>
        </w:rPr>
        <w:t>
      1-бағандағы "9. 900-жол 7-баған қосу 8-баған шегеру 140-жол 4-баған шегеру 141-жол 4-баған шегеру 142-жол 4-баған шегеру 150-жол 4-баған (тоқсандық есеп), 2-бағанда "9. "Барлығы" жол 6-баған;
</w:t>
      </w:r>
      <w:r>
        <w:br/>
      </w:r>
      <w:r>
        <w:rPr>
          <w:rFonts w:ascii="Times New Roman"/>
          <w:b w:val="false"/>
          <w:i w:val="false"/>
          <w:color w:val="000000"/>
          <w:sz w:val="28"/>
        </w:rPr>
        <w:t>
      6) 12-тармақтың 1-бағанындағы "7" деген саннан кейiн "шегеру 152-жол 4-баған" деген сөздермен толықтырылсын;
</w:t>
      </w:r>
      <w:r>
        <w:br/>
      </w:r>
      <w:r>
        <w:rPr>
          <w:rFonts w:ascii="Times New Roman"/>
          <w:b w:val="false"/>
          <w:i w:val="false"/>
          <w:color w:val="000000"/>
          <w:sz w:val="28"/>
        </w:rPr>
        <w:t>
      7) 35-тармақтың 2-бағанындағы және 56-тармақтың 1 және 2-бағандардағы "Мемлекеттiк мекемелерде ақшалай қаражаттар мен материалдық құндылықтардың жетiспеушiлiгi мен ұрлануы туралы есеп" 15-нысанның атауындағы "қаражаттардың" деген сөзден кейiн "активтердің" деген сөзбен толықтырылсын;
</w:t>
      </w:r>
      <w:r>
        <w:br/>
      </w:r>
      <w:r>
        <w:rPr>
          <w:rFonts w:ascii="Times New Roman"/>
          <w:b w:val="false"/>
          <w:i w:val="false"/>
          <w:color w:val="000000"/>
          <w:sz w:val="28"/>
        </w:rPr>
        <w:t>
      8) 1 және 2-бағандардағы 35.2-тармақтан кейiн мынадай тармақтармен толықтырылсын:
</w:t>
      </w:r>
      <w:r>
        <w:br/>
      </w:r>
      <w:r>
        <w:rPr>
          <w:rFonts w:ascii="Times New Roman"/>
          <w:b w:val="false"/>
          <w:i w:val="false"/>
          <w:color w:val="000000"/>
          <w:sz w:val="28"/>
        </w:rPr>
        <w:t>
      1-бағанда "35.2.1. 239-жол 4-баған шегеру 3-баған қосу 341-жол 4-баған шегеру 3-баған" тиiсiнше 2-бағанда "35.2.1. 050-жол 5-баған";
</w:t>
      </w:r>
      <w:r>
        <w:br/>
      </w:r>
      <w:r>
        <w:rPr>
          <w:rFonts w:ascii="Times New Roman"/>
          <w:b w:val="false"/>
          <w:i w:val="false"/>
          <w:color w:val="000000"/>
          <w:sz w:val="28"/>
        </w:rPr>
        <w:t>
      1-бағанда "35.2.2. 491-жол 4-баған шегеру 3-баған" тиiсiнше 2-бағанда "35.2.2. 040-жол 5-баған";
</w:t>
      </w:r>
      <w:r>
        <w:br/>
      </w:r>
      <w:r>
        <w:rPr>
          <w:rFonts w:ascii="Times New Roman"/>
          <w:b w:val="false"/>
          <w:i w:val="false"/>
          <w:color w:val="000000"/>
          <w:sz w:val="28"/>
        </w:rPr>
        <w:t>
      9) 36-тармақтың 1 және 2-бағандарындағы "6" деген саннан кейiн "7" деген санмен толықтырылсын;
</w:t>
      </w:r>
      <w:r>
        <w:br/>
      </w:r>
      <w:r>
        <w:rPr>
          <w:rFonts w:ascii="Times New Roman"/>
          <w:b w:val="false"/>
          <w:i w:val="false"/>
          <w:color w:val="000000"/>
          <w:sz w:val="28"/>
        </w:rPr>
        <w:t>
      10) 37-тармақтың 2-бағанындағы "140" деген саннан кейiн "шегеру 141-жол" деген сөздермен толықтырылсын;
</w:t>
      </w:r>
      <w:r>
        <w:br/>
      </w:r>
      <w:r>
        <w:rPr>
          <w:rFonts w:ascii="Times New Roman"/>
          <w:b w:val="false"/>
          <w:i w:val="false"/>
          <w:color w:val="000000"/>
          <w:sz w:val="28"/>
        </w:rPr>
        <w:t>
      11) 38-тармақтың 2-бағанында "020-жол" деген сөздерден кейiн "030-жол" деген сөздермен толықтырылсын, "050-жол" деген сөздерден кейiн "140-жол" деген сөздермен толықтырылсын;
</w:t>
      </w:r>
      <w:r>
        <w:br/>
      </w:r>
      <w:r>
        <w:rPr>
          <w:rFonts w:ascii="Times New Roman"/>
          <w:b w:val="false"/>
          <w:i w:val="false"/>
          <w:color w:val="000000"/>
          <w:sz w:val="28"/>
        </w:rPr>
        <w:t>
      12) 1 және 2-бағандар 38-тармақтардан кейiн мынадай мазмұндағы 38.1-тармақпен толықтырылсын: 1-бағанды "N 4 (бюджтыс) нысан "Бюджеттен тыс қорлар бойынша есеп" "38.1. 170-жол 3-баған"; 2-бағанды "N 4 (бюджеттен тыс) нысан "Бюджеттен тыс қорлар жөнiндегi есеп" "38.1. 010-жол қосу 020-жол шегеру 050, 140-жолдар 3-баған";
</w:t>
      </w:r>
      <w:r>
        <w:br/>
      </w:r>
      <w:r>
        <w:rPr>
          <w:rFonts w:ascii="Times New Roman"/>
          <w:b w:val="false"/>
          <w:i w:val="false"/>
          <w:color w:val="000000"/>
          <w:sz w:val="28"/>
        </w:rPr>
        <w:t>
      13) 39-тармақтың 2-бағанындағы "050" деген саннан кейiн "шегеру 140-жол" деген сөздермен толықтырылсын.
</w:t>
      </w:r>
    </w:p>
    <w:p>
      <w:pPr>
        <w:spacing w:after="0"/>
        <w:ind w:left="0"/>
        <w:jc w:val="both"/>
      </w:pPr>
      <w:r>
        <w:rPr>
          <w:rFonts w:ascii="Times New Roman"/>
          <w:b w:val="false"/>
          <w:i w:val="false"/>
          <w:color w:val="000000"/>
          <w:sz w:val="28"/>
        </w:rPr>
        <w:t>
      Қосымшаларға сәйкес бухгалтерлiк есептің мынадай нысандарын
</w:t>
      </w:r>
      <w:r>
        <w:br/>
      </w:r>
      <w:r>
        <w:rPr>
          <w:rFonts w:ascii="Times New Roman"/>
          <w:b w:val="false"/>
          <w:i w:val="false"/>
          <w:color w:val="000000"/>
          <w:sz w:val="28"/>
        </w:rPr>
        <w:t>
                          ауыстыру жүргiзiлсiн:
</w:t>
      </w:r>
      <w:r>
        <w:br/>
      </w:r>
      <w:r>
        <w:rPr>
          <w:rFonts w:ascii="Times New Roman"/>
          <w:b w:val="false"/>
          <w:i w:val="false"/>
          <w:color w:val="000000"/>
          <w:sz w:val="28"/>
        </w:rPr>
        <w:t>
      Шығыстар сметасының орындалу балансы N 1 нысаны (0503001) Шығыстар сметасының орындалу балансы N 1 нысанына;
</w:t>
      </w:r>
      <w:r>
        <w:br/>
      </w:r>
      <w:r>
        <w:rPr>
          <w:rFonts w:ascii="Times New Roman"/>
          <w:b w:val="false"/>
          <w:i w:val="false"/>
          <w:color w:val="000000"/>
          <w:sz w:val="28"/>
        </w:rPr>
        <w:t>
      Ұйымдар сметалары шығыстарының орындалуы туралы есеп N 2 нысаны (0603008) Мемлекеттiк мекеме сметалары шығыстарының орындалуы туралы есеп N 2 (0603008) нысанына; 
</w:t>
      </w:r>
      <w:r>
        <w:br/>
      </w:r>
      <w:r>
        <w:rPr>
          <w:rFonts w:ascii="Times New Roman"/>
          <w:b w:val="false"/>
          <w:i w:val="false"/>
          <w:color w:val="000000"/>
          <w:sz w:val="28"/>
        </w:rPr>
        <w:t>
      Арнаулы қаражаттар бойынша сметалардың орындалуы туралы есеп N 4 нысаны (0503041) Мемлекеттiк мекемелердің ақылы қызметтер көрсетуден алынған қаражаттардың орындалуы туралы есеп N 4 нысанына (0503041); 
</w:t>
      </w:r>
      <w:r>
        <w:br/>
      </w:r>
      <w:r>
        <w:rPr>
          <w:rFonts w:ascii="Times New Roman"/>
          <w:b w:val="false"/>
          <w:i w:val="false"/>
          <w:color w:val="000000"/>
          <w:sz w:val="28"/>
        </w:rPr>
        <w:t>
      Арнаулы қаражаттар бойынша сметалардың орындалуы бойынша есеп N 4 жиынтық нысаны (0503042) Мемлекеттiк мекемелердің ақылы қызмет көрсетуден алынған қаражаттарды пайдалануы туралы есеп N 4 нысанына; 
</w:t>
      </w:r>
      <w:r>
        <w:br/>
      </w:r>
      <w:r>
        <w:rPr>
          <w:rFonts w:ascii="Times New Roman"/>
          <w:b w:val="false"/>
          <w:i w:val="false"/>
          <w:color w:val="000000"/>
          <w:sz w:val="28"/>
        </w:rPr>
        <w:t>
      Бюджеттен тыс қорлар бойынша есеп N 4 бюджтыс нысаны Бюджеттен тыс қорлар бойынша есеп N 4 бюджтыс нысанына; 
</w:t>
      </w:r>
      <w:r>
        <w:br/>
      </w:r>
      <w:r>
        <w:rPr>
          <w:rFonts w:ascii="Times New Roman"/>
          <w:b w:val="false"/>
          <w:i w:val="false"/>
          <w:color w:val="000000"/>
          <w:sz w:val="28"/>
        </w:rPr>
        <w:t>
      Депозиттiк қаражаттар бойынша есеп N 4д нысаны Депозиттiк қаражаттар бойынша есеп N 4д нысанына; 
</w:t>
      </w:r>
      <w:r>
        <w:br/>
      </w:r>
      <w:r>
        <w:rPr>
          <w:rFonts w:ascii="Times New Roman"/>
          <w:b w:val="false"/>
          <w:i w:val="false"/>
          <w:color w:val="000000"/>
          <w:sz w:val="28"/>
        </w:rPr>
        <w:t>
      Демеушiлiк және қайырымдылық көмек қаражаттарының қозғалысы туралы есеп 4-дк нысаны Демеушiлiк және қайырымдылық көмек қаражаттарының және сақтандыру төлемдерi сомаларының қозғалысы туралы есеп 4-дк нысанына; 
</w:t>
      </w:r>
      <w:r>
        <w:br/>
      </w:r>
      <w:r>
        <w:rPr>
          <w:rFonts w:ascii="Times New Roman"/>
          <w:b w:val="false"/>
          <w:i w:val="false"/>
          <w:color w:val="000000"/>
          <w:sz w:val="28"/>
        </w:rPr>
        <w:t>
      Валюталық қаражаттар қорының қозғалысы туралы есеп N 4-в (0503047) нысаны Валюталық қаражаттар қорының қозғалысы туралы есеп N 4-в нысанына (0503047); 
</w:t>
      </w:r>
      <w:r>
        <w:br/>
      </w:r>
      <w:r>
        <w:rPr>
          <w:rFonts w:ascii="Times New Roman"/>
          <w:b w:val="false"/>
          <w:i w:val="false"/>
          <w:color w:val="000000"/>
          <w:sz w:val="28"/>
        </w:rPr>
        <w:t>
      Мемлекеттiк мекемелерде ақшалай қаражаттардың және материалдық құндылықтардың жетiспеушiлiгi мен ұрлануы туралы есеп N 15 нысаны Мемлекеттiк мекемелерде ақшалай қаражаттардың, активтердің және материалдық құндылықтардың жетiспеушiлiгi мен ұрлануы туралы есеп N 15 нысанына; 
</w:t>
      </w:r>
      <w:r>
        <w:br/>
      </w:r>
      <w:r>
        <w:rPr>
          <w:rFonts w:ascii="Times New Roman"/>
          <w:b w:val="false"/>
          <w:i w:val="false"/>
          <w:color w:val="000000"/>
          <w:sz w:val="28"/>
        </w:rPr>
        <w:t>
      Сыртқы заемдар бойынша есеп N 16 нысаны Сыртқы заемдар, гранттар бойынша есеп N 16 нысанына ауыстыру жүргiзiлсiн. 
</w:t>
      </w:r>
      <w:r>
        <w:br/>
      </w:r>
      <w:r>
        <w:rPr>
          <w:rFonts w:ascii="Times New Roman"/>
          <w:b w:val="false"/>
          <w:i w:val="false"/>
          <w:color w:val="000000"/>
          <w:sz w:val="28"/>
        </w:rPr>
        <w:t>
      Қосымшаларға сәйкес бухгалтерлiк есептiң мынадай нысандары: 
</w:t>
      </w:r>
      <w:r>
        <w:br/>
      </w:r>
      <w:r>
        <w:rPr>
          <w:rFonts w:ascii="Times New Roman"/>
          <w:b w:val="false"/>
          <w:i w:val="false"/>
          <w:color w:val="000000"/>
          <w:sz w:val="28"/>
        </w:rPr>
        <w:t>
      Өкiлдi шығыстарға бөлiнген қаражаттың пайдаланылуы туралы есеп N 7 нысаны; 
</w:t>
      </w:r>
      <w:r>
        <w:br/>
      </w:r>
      <w:r>
        <w:rPr>
          <w:rFonts w:ascii="Times New Roman"/>
          <w:b w:val="false"/>
          <w:i w:val="false"/>
          <w:color w:val="000000"/>
          <w:sz w:val="28"/>
        </w:rPr>
        <w:t>
      Зейнетақылар, мемлекеттiк әлеуметтiк жәрдемақылар, арнайы мемлекеттiк жәрдемақылар және жерлеуге арналған жәрдемақылар төлеу туралы есеп N 8-зт нысаны; 
</w:t>
      </w:r>
      <w:r>
        <w:br/>
      </w:r>
      <w:r>
        <w:rPr>
          <w:rFonts w:ascii="Times New Roman"/>
          <w:b w:val="false"/>
          <w:i w:val="false"/>
          <w:color w:val="000000"/>
          <w:sz w:val="28"/>
        </w:rPr>
        <w:t>
      Республикалық бюджеттiк бағдарламалар әкiмшiлерiнің қаражатты жұмсауы туралы ақпарат N 3 нысаны; 
</w:t>
      </w:r>
      <w:r>
        <w:br/>
      </w:r>
      <w:r>
        <w:rPr>
          <w:rFonts w:ascii="Times New Roman"/>
          <w:b w:val="false"/>
          <w:i w:val="false"/>
          <w:color w:val="000000"/>
          <w:sz w:val="28"/>
        </w:rPr>
        <w:t>
      Республикалық бюджеттің есебінен ұсталатын мемлекеттік мекемелердің шығыстар сметасын орындау балансының есеп айырысу баптары жөніндегі кредиторлық берешектің жай-күйі туралы талдамалы деректер; 
</w:t>
      </w:r>
      <w:r>
        <w:br/>
      </w:r>
      <w:r>
        <w:rPr>
          <w:rFonts w:ascii="Times New Roman"/>
          <w:b w:val="false"/>
          <w:i w:val="false"/>
          <w:color w:val="000000"/>
          <w:sz w:val="28"/>
        </w:rPr>
        <w:t>
      Жергілікті бюджеттердің есебінен ұсталатын мемлекеттік мекемелердің шығыстар сметасын орындау балансының есеп айырысу баптары жөніндегі кредиторлық берешектің жай-күйі туралы талдамалы деректер енгізілсін.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2001 жылғы 22 мамырдағы  
</w:t>
      </w:r>
      <w:r>
        <w:br/>
      </w:r>
      <w:r>
        <w:rPr>
          <w:rFonts w:ascii="Times New Roman"/>
          <w:b w:val="false"/>
          <w:i w:val="false"/>
          <w:color w:val="000000"/>
          <w:sz w:val="28"/>
        </w:rPr>
        <w:t>
                                             N 267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Мемлекеттiк мекемелердiң бухгалтерлiк есебiнiң 
</w:t>
      </w:r>
      <w:r>
        <w:br/>
      </w:r>
      <w:r>
        <w:rPr>
          <w:rFonts w:ascii="Times New Roman"/>
          <w:b w:val="false"/>
          <w:i w:val="false"/>
          <w:color w:val="000000"/>
          <w:sz w:val="28"/>
        </w:rPr>
        <w:t>
              жылдық, тоқсандық нысандарының тiзбесi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Нысандардың нөмірі
</w:t>
      </w:r>
      <w:r>
        <w:br/>
      </w:r>
      <w:r>
        <w:rPr>
          <w:rFonts w:ascii="Times New Roman"/>
          <w:b w:val="false"/>
          <w:i w:val="false"/>
          <w:color w:val="000000"/>
          <w:sz w:val="28"/>
        </w:rPr>
        <w:t>
 Жылдық   Жылдық                    Нысандардың атауы
</w:t>
      </w:r>
      <w:r>
        <w:br/>
      </w:r>
      <w:r>
        <w:rPr>
          <w:rFonts w:ascii="Times New Roman"/>
          <w:b w:val="false"/>
          <w:i w:val="false"/>
          <w:color w:val="000000"/>
          <w:sz w:val="28"/>
        </w:rPr>
        <w:t>
  және
</w:t>
      </w:r>
      <w:r>
        <w:br/>
      </w:r>
      <w:r>
        <w:rPr>
          <w:rFonts w:ascii="Times New Roman"/>
          <w:b w:val="false"/>
          <w:i w:val="false"/>
          <w:color w:val="000000"/>
          <w:sz w:val="28"/>
        </w:rPr>
        <w:t>
тоқсандық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Бюджеттен қаржыландыру сомасының қозғалысы туралы 
</w:t>
      </w:r>
      <w:r>
        <w:br/>
      </w:r>
      <w:r>
        <w:rPr>
          <w:rFonts w:ascii="Times New Roman"/>
          <w:b w:val="false"/>
          <w:i w:val="false"/>
          <w:color w:val="000000"/>
          <w:sz w:val="28"/>
        </w:rPr>
        <w:t>
                   анықтамамен бiрге шығыстар сметасының орындалу балансы
</w:t>
      </w:r>
      <w:r>
        <w:br/>
      </w:r>
      <w:r>
        <w:rPr>
          <w:rFonts w:ascii="Times New Roman"/>
          <w:b w:val="false"/>
          <w:i w:val="false"/>
          <w:color w:val="000000"/>
          <w:sz w:val="28"/>
        </w:rPr>
        <w:t>
    2              Мемлекеттiк мекеменiң шығыстар сметасының орындалуы 
</w:t>
      </w:r>
      <w:r>
        <w:br/>
      </w:r>
      <w:r>
        <w:rPr>
          <w:rFonts w:ascii="Times New Roman"/>
          <w:b w:val="false"/>
          <w:i w:val="false"/>
          <w:color w:val="000000"/>
          <w:sz w:val="28"/>
        </w:rPr>
        <w:t>
                   туралы есеп
</w:t>
      </w:r>
      <w:r>
        <w:br/>
      </w:r>
      <w:r>
        <w:rPr>
          <w:rFonts w:ascii="Times New Roman"/>
          <w:b w:val="false"/>
          <w:i w:val="false"/>
          <w:color w:val="000000"/>
          <w:sz w:val="28"/>
        </w:rPr>
        <w:t>
2-(қайта.          Мемлекеттiк мекеменiң шығыстар сметасының орындалуы 
</w:t>
      </w:r>
      <w:r>
        <w:br/>
      </w:r>
      <w:r>
        <w:rPr>
          <w:rFonts w:ascii="Times New Roman"/>
          <w:b w:val="false"/>
          <w:i w:val="false"/>
          <w:color w:val="000000"/>
          <w:sz w:val="28"/>
        </w:rPr>
        <w:t>
рып алу)           туралы есеп "қайтарып алу" белгiсiмен.
</w:t>
      </w:r>
      <w:r>
        <w:br/>
      </w:r>
      <w:r>
        <w:rPr>
          <w:rFonts w:ascii="Times New Roman"/>
          <w:b w:val="false"/>
          <w:i w:val="false"/>
          <w:color w:val="000000"/>
          <w:sz w:val="28"/>
        </w:rPr>
        <w:t>
    4              Мемлекеттiк мекеменiң ақылы қызметтерiн сатудан        
</w:t>
      </w:r>
      <w:r>
        <w:br/>
      </w:r>
      <w:r>
        <w:rPr>
          <w:rFonts w:ascii="Times New Roman"/>
          <w:b w:val="false"/>
          <w:i w:val="false"/>
          <w:color w:val="000000"/>
          <w:sz w:val="28"/>
        </w:rPr>
        <w:t>
                   алынатын қаражатты пайдалану туралы есеп
</w:t>
      </w:r>
      <w:r>
        <w:br/>
      </w:r>
      <w:r>
        <w:rPr>
          <w:rFonts w:ascii="Times New Roman"/>
          <w:b w:val="false"/>
          <w:i w:val="false"/>
          <w:color w:val="000000"/>
          <w:sz w:val="28"/>
        </w:rPr>
        <w:t>
4-жиынтық          Мемлекеттiк мекемелердің ақылы қызметтерiн көрсетудi
</w:t>
      </w:r>
      <w:r>
        <w:br/>
      </w:r>
      <w:r>
        <w:rPr>
          <w:rFonts w:ascii="Times New Roman"/>
          <w:b w:val="false"/>
          <w:i w:val="false"/>
          <w:color w:val="000000"/>
          <w:sz w:val="28"/>
        </w:rPr>
        <w:t>
                   сатудан алатын қаражатты пайдалану туралы есеп
</w:t>
      </w:r>
      <w:r>
        <w:br/>
      </w:r>
      <w:r>
        <w:rPr>
          <w:rFonts w:ascii="Times New Roman"/>
          <w:b w:val="false"/>
          <w:i w:val="false"/>
          <w:color w:val="000000"/>
          <w:sz w:val="28"/>
        </w:rPr>
        <w:t>
           4-в     Валюталық қаражат қорының қозғалысы туралы есеп
</w:t>
      </w:r>
      <w:r>
        <w:br/>
      </w:r>
      <w:r>
        <w:rPr>
          <w:rFonts w:ascii="Times New Roman"/>
          <w:b w:val="false"/>
          <w:i w:val="false"/>
          <w:color w:val="000000"/>
          <w:sz w:val="28"/>
        </w:rPr>
        <w:t>
4-бюд.тыс          Бюджеттен тыс қорлар бойынша есеп
</w:t>
      </w:r>
      <w:r>
        <w:br/>
      </w:r>
      <w:r>
        <w:rPr>
          <w:rFonts w:ascii="Times New Roman"/>
          <w:b w:val="false"/>
          <w:i w:val="false"/>
          <w:color w:val="000000"/>
          <w:sz w:val="28"/>
        </w:rPr>
        <w:t>
   4-д             Депозиттiк қаражаттар бойынша есеп
</w:t>
      </w:r>
      <w:r>
        <w:br/>
      </w:r>
      <w:r>
        <w:rPr>
          <w:rFonts w:ascii="Times New Roman"/>
          <w:b w:val="false"/>
          <w:i w:val="false"/>
          <w:color w:val="000000"/>
          <w:sz w:val="28"/>
        </w:rPr>
        <w:t>
   4-дк            Демеушілiк және қайырымдылық көмек қаражаттарының      
</w:t>
      </w:r>
      <w:r>
        <w:br/>
      </w:r>
      <w:r>
        <w:rPr>
          <w:rFonts w:ascii="Times New Roman"/>
          <w:b w:val="false"/>
          <w:i w:val="false"/>
          <w:color w:val="000000"/>
          <w:sz w:val="28"/>
        </w:rPr>
        <w:t>
                   сақтандыру төлемi сомасының қозғалысы туралы есеп      
</w:t>
      </w:r>
      <w:r>
        <w:br/>
      </w:r>
      <w:r>
        <w:rPr>
          <w:rFonts w:ascii="Times New Roman"/>
          <w:b w:val="false"/>
          <w:i w:val="false"/>
          <w:color w:val="000000"/>
          <w:sz w:val="28"/>
        </w:rPr>
        <w:t>
            5      Активтердiң қозғалысы туралы есеп
</w:t>
      </w:r>
      <w:r>
        <w:br/>
      </w:r>
      <w:r>
        <w:rPr>
          <w:rFonts w:ascii="Times New Roman"/>
          <w:b w:val="false"/>
          <w:i w:val="false"/>
          <w:color w:val="000000"/>
          <w:sz w:val="28"/>
        </w:rPr>
        <w:t>
            6      Материалдық құндылықтардың қозғалысы туралы есеп
</w:t>
      </w:r>
      <w:r>
        <w:br/>
      </w:r>
      <w:r>
        <w:rPr>
          <w:rFonts w:ascii="Times New Roman"/>
          <w:b w:val="false"/>
          <w:i w:val="false"/>
          <w:color w:val="000000"/>
          <w:sz w:val="28"/>
        </w:rPr>
        <w:t>
    7              Өкiлдi шығыстарға бөлiнген қаражаттарды пайдалану туралы
</w:t>
      </w:r>
      <w:r>
        <w:br/>
      </w:r>
      <w:r>
        <w:rPr>
          <w:rFonts w:ascii="Times New Roman"/>
          <w:b w:val="false"/>
          <w:i w:val="false"/>
          <w:color w:val="000000"/>
          <w:sz w:val="28"/>
        </w:rPr>
        <w:t>
                   есеп
</w:t>
      </w:r>
      <w:r>
        <w:br/>
      </w:r>
      <w:r>
        <w:rPr>
          <w:rFonts w:ascii="Times New Roman"/>
          <w:b w:val="false"/>
          <w:i w:val="false"/>
          <w:color w:val="000000"/>
          <w:sz w:val="28"/>
        </w:rPr>
        <w:t>
  8-зт             Зейнетақылар, мемлекеттiк әлеуметтік жәрдемақылар,     
</w:t>
      </w:r>
      <w:r>
        <w:br/>
      </w:r>
      <w:r>
        <w:rPr>
          <w:rFonts w:ascii="Times New Roman"/>
          <w:b w:val="false"/>
          <w:i w:val="false"/>
          <w:color w:val="000000"/>
          <w:sz w:val="28"/>
        </w:rPr>
        <w:t>
                   арнайы мемлекеттiк жәрдемақылар және жерлеуге арналған
</w:t>
      </w:r>
      <w:r>
        <w:br/>
      </w:r>
      <w:r>
        <w:rPr>
          <w:rFonts w:ascii="Times New Roman"/>
          <w:b w:val="false"/>
          <w:i w:val="false"/>
          <w:color w:val="000000"/>
          <w:sz w:val="28"/>
        </w:rPr>
        <w:t>
                   жәрдемақылар төлеу туралы есеп
</w:t>
      </w:r>
      <w:r>
        <w:br/>
      </w:r>
      <w:r>
        <w:rPr>
          <w:rFonts w:ascii="Times New Roman"/>
          <w:b w:val="false"/>
          <w:i w:val="false"/>
          <w:color w:val="000000"/>
          <w:sz w:val="28"/>
        </w:rPr>
        <w:t>
           15      Мемлекеттік мекемелерде ақшалай қаражаттар, активтер мен
</w:t>
      </w:r>
      <w:r>
        <w:br/>
      </w:r>
      <w:r>
        <w:rPr>
          <w:rFonts w:ascii="Times New Roman"/>
          <w:b w:val="false"/>
          <w:i w:val="false"/>
          <w:color w:val="000000"/>
          <w:sz w:val="28"/>
        </w:rPr>
        <w:t>
                   материалдық құндылықтардың жетiспеушiлiгi мен ұрлану
</w:t>
      </w:r>
      <w:r>
        <w:br/>
      </w:r>
      <w:r>
        <w:rPr>
          <w:rFonts w:ascii="Times New Roman"/>
          <w:b w:val="false"/>
          <w:i w:val="false"/>
          <w:color w:val="000000"/>
          <w:sz w:val="28"/>
        </w:rPr>
        <w:t>
                   туралы есеп
</w:t>
      </w:r>
      <w:r>
        <w:br/>
      </w:r>
      <w:r>
        <w:rPr>
          <w:rFonts w:ascii="Times New Roman"/>
          <w:b w:val="false"/>
          <w:i w:val="false"/>
          <w:color w:val="000000"/>
          <w:sz w:val="28"/>
        </w:rPr>
        <w:t>
   16              Сыртқы заемдар, гранттар бойынша есеп
</w:t>
      </w:r>
      <w:r>
        <w:br/>
      </w:r>
      <w:r>
        <w:rPr>
          <w:rFonts w:ascii="Times New Roman"/>
          <w:b w:val="false"/>
          <w:i w:val="false"/>
          <w:color w:val="000000"/>
          <w:sz w:val="28"/>
        </w:rPr>
        <w:t>
            1      Лимиттердi бөлушiлер бойынша сомаларды бөле отырып
</w:t>
      </w:r>
      <w:r>
        <w:br/>
      </w:r>
      <w:r>
        <w:rPr>
          <w:rFonts w:ascii="Times New Roman"/>
          <w:b w:val="false"/>
          <w:i w:val="false"/>
          <w:color w:val="000000"/>
          <w:sz w:val="28"/>
        </w:rPr>
        <w:t>
                   республикалық бюджеттен алынған қаражаттар туралы 
</w:t>
      </w:r>
      <w:r>
        <w:br/>
      </w:r>
      <w:r>
        <w:rPr>
          <w:rFonts w:ascii="Times New Roman"/>
          <w:b w:val="false"/>
          <w:i w:val="false"/>
          <w:color w:val="000000"/>
          <w:sz w:val="28"/>
        </w:rPr>
        <w:t>
                   тiзiмдеме
</w:t>
      </w:r>
      <w:r>
        <w:br/>
      </w:r>
      <w:r>
        <w:rPr>
          <w:rFonts w:ascii="Times New Roman"/>
          <w:b w:val="false"/>
          <w:i w:val="false"/>
          <w:color w:val="000000"/>
          <w:sz w:val="28"/>
        </w:rPr>
        <w:t>
            2      Республикалық бюджеттен алынған қаражаттар туралы
</w:t>
      </w:r>
      <w:r>
        <w:br/>
      </w:r>
      <w:r>
        <w:rPr>
          <w:rFonts w:ascii="Times New Roman"/>
          <w:b w:val="false"/>
          <w:i w:val="false"/>
          <w:color w:val="000000"/>
          <w:sz w:val="28"/>
        </w:rPr>
        <w:t>
                   жиынтық тiзiмдеме
</w:t>
      </w:r>
      <w:r>
        <w:br/>
      </w:r>
      <w:r>
        <w:rPr>
          <w:rFonts w:ascii="Times New Roman"/>
          <w:b w:val="false"/>
          <w:i w:val="false"/>
          <w:color w:val="000000"/>
          <w:sz w:val="28"/>
        </w:rPr>
        <w:t>
         032-А     Республикалық бюджет бойынша алынған мiндеттемелердi
</w:t>
      </w:r>
      <w:r>
        <w:br/>
      </w:r>
      <w:r>
        <w:rPr>
          <w:rFonts w:ascii="Times New Roman"/>
          <w:b w:val="false"/>
          <w:i w:val="false"/>
          <w:color w:val="000000"/>
          <w:sz w:val="28"/>
        </w:rPr>
        <w:t>
                   ескере отырып бөлiнген лимиттер және кассалық шығыстар
</w:t>
      </w:r>
      <w:r>
        <w:br/>
      </w:r>
      <w:r>
        <w:rPr>
          <w:rFonts w:ascii="Times New Roman"/>
          <w:b w:val="false"/>
          <w:i w:val="false"/>
          <w:color w:val="000000"/>
          <w:sz w:val="28"/>
        </w:rPr>
        <w:t>
                   қозғалысының тiзiмдемесi
</w:t>
      </w:r>
      <w:r>
        <w:br/>
      </w:r>
      <w:r>
        <w:rPr>
          <w:rFonts w:ascii="Times New Roman"/>
          <w:b w:val="false"/>
          <w:i w:val="false"/>
          <w:color w:val="000000"/>
          <w:sz w:val="28"/>
        </w:rPr>
        <w:t>
         132-А     Жергілiктi бюджет бойынша алынған мiндеттемелердi
</w:t>
      </w:r>
      <w:r>
        <w:br/>
      </w:r>
      <w:r>
        <w:rPr>
          <w:rFonts w:ascii="Times New Roman"/>
          <w:b w:val="false"/>
          <w:i w:val="false"/>
          <w:color w:val="000000"/>
          <w:sz w:val="28"/>
        </w:rPr>
        <w:t>
                   ескере отырып бөлiнген лимиттер және кассалық шығыстар
</w:t>
      </w:r>
      <w:r>
        <w:br/>
      </w:r>
      <w:r>
        <w:rPr>
          <w:rFonts w:ascii="Times New Roman"/>
          <w:b w:val="false"/>
          <w:i w:val="false"/>
          <w:color w:val="000000"/>
          <w:sz w:val="28"/>
        </w:rPr>
        <w:t>
                   қозғалысының тiзiмдемесi
</w:t>
      </w:r>
      <w:r>
        <w:br/>
      </w:r>
      <w:r>
        <w:rPr>
          <w:rFonts w:ascii="Times New Roman"/>
          <w:b w:val="false"/>
          <w:i w:val="false"/>
          <w:color w:val="000000"/>
          <w:sz w:val="28"/>
        </w:rPr>
        <w:t>
  046              Республикалық бюджет бойынша лимиттердi бөлу туралы
</w:t>
      </w:r>
      <w:r>
        <w:br/>
      </w:r>
      <w:r>
        <w:rPr>
          <w:rFonts w:ascii="Times New Roman"/>
          <w:b w:val="false"/>
          <w:i w:val="false"/>
          <w:color w:val="000000"/>
          <w:sz w:val="28"/>
        </w:rPr>
        <w:t>
                   бюджеттiк бағдарламалар әкiмшiсiнiң рұқсаты
</w:t>
      </w:r>
      <w:r>
        <w:br/>
      </w:r>
      <w:r>
        <w:rPr>
          <w:rFonts w:ascii="Times New Roman"/>
          <w:b w:val="false"/>
          <w:i w:val="false"/>
          <w:color w:val="000000"/>
          <w:sz w:val="28"/>
        </w:rPr>
        <w:t>
  047              Республикалық бюджеттен бөлiнген лимиттердiң толығымен
</w:t>
      </w:r>
      <w:r>
        <w:br/>
      </w:r>
      <w:r>
        <w:rPr>
          <w:rFonts w:ascii="Times New Roman"/>
          <w:b w:val="false"/>
          <w:i w:val="false"/>
          <w:color w:val="000000"/>
          <w:sz w:val="28"/>
        </w:rPr>
        <w:t>
                   бөлiнуiне бақылау жасау тiзiмдемесi
</w:t>
      </w:r>
      <w:r>
        <w:br/>
      </w:r>
      <w:r>
        <w:rPr>
          <w:rFonts w:ascii="Times New Roman"/>
          <w:b w:val="false"/>
          <w:i w:val="false"/>
          <w:color w:val="000000"/>
          <w:sz w:val="28"/>
        </w:rPr>
        <w:t>
  146              Жергiлiктi бюджет бойынша бөлуге жататын қаржылық
</w:t>
      </w:r>
      <w:r>
        <w:br/>
      </w:r>
      <w:r>
        <w:rPr>
          <w:rFonts w:ascii="Times New Roman"/>
          <w:b w:val="false"/>
          <w:i w:val="false"/>
          <w:color w:val="000000"/>
          <w:sz w:val="28"/>
        </w:rPr>
        <w:t>
                   рұқсаттар
</w:t>
      </w:r>
      <w:r>
        <w:br/>
      </w:r>
      <w:r>
        <w:rPr>
          <w:rFonts w:ascii="Times New Roman"/>
          <w:b w:val="false"/>
          <w:i w:val="false"/>
          <w:color w:val="000000"/>
          <w:sz w:val="28"/>
        </w:rPr>
        <w:t>
                   Қазақстан Республикасы Үкiметiнiң және жергiлiктi
</w:t>
      </w:r>
      <w:r>
        <w:br/>
      </w:r>
      <w:r>
        <w:rPr>
          <w:rFonts w:ascii="Times New Roman"/>
          <w:b w:val="false"/>
          <w:i w:val="false"/>
          <w:color w:val="000000"/>
          <w:sz w:val="28"/>
        </w:rPr>
        <w:t>
                   атқарушы органдардың резервiнен бөлiнген қаражаттарды
</w:t>
      </w:r>
      <w:r>
        <w:br/>
      </w:r>
      <w:r>
        <w:rPr>
          <w:rFonts w:ascii="Times New Roman"/>
          <w:b w:val="false"/>
          <w:i w:val="false"/>
          <w:color w:val="000000"/>
          <w:sz w:val="28"/>
        </w:rPr>
        <w:t>
                   пайдалану туралы анықтама
</w:t>
      </w:r>
      <w:r>
        <w:br/>
      </w:r>
      <w:r>
        <w:rPr>
          <w:rFonts w:ascii="Times New Roman"/>
          <w:b w:val="false"/>
          <w:i w:val="false"/>
          <w:color w:val="000000"/>
          <w:sz w:val="28"/>
        </w:rPr>
        <w:t>
  3                Республикалық бюджеттiк бағдарламалардың әкiмшiлерiнiң
</w:t>
      </w:r>
      <w:r>
        <w:br/>
      </w:r>
      <w:r>
        <w:rPr>
          <w:rFonts w:ascii="Times New Roman"/>
          <w:b w:val="false"/>
          <w:i w:val="false"/>
          <w:color w:val="000000"/>
          <w:sz w:val="28"/>
        </w:rPr>
        <w:t>
                   қаражаттарды жұмсауы туралы ақпарат
</w:t>
      </w:r>
      <w:r>
        <w:br/>
      </w:r>
      <w:r>
        <w:rPr>
          <w:rFonts w:ascii="Times New Roman"/>
          <w:b w:val="false"/>
          <w:i w:val="false"/>
          <w:color w:val="000000"/>
          <w:sz w:val="28"/>
        </w:rPr>
        <w:t>
                   Республикалық бюджеттiң есебiнен ұсталатын мемлекеттiк
</w:t>
      </w:r>
      <w:r>
        <w:br/>
      </w:r>
      <w:r>
        <w:rPr>
          <w:rFonts w:ascii="Times New Roman"/>
          <w:b w:val="false"/>
          <w:i w:val="false"/>
          <w:color w:val="000000"/>
          <w:sz w:val="28"/>
        </w:rPr>
        <w:t>
                   мекемелердiң шығыстар сметасын орындауы балансының есеп
</w:t>
      </w:r>
      <w:r>
        <w:br/>
      </w:r>
      <w:r>
        <w:rPr>
          <w:rFonts w:ascii="Times New Roman"/>
          <w:b w:val="false"/>
          <w:i w:val="false"/>
          <w:color w:val="000000"/>
          <w:sz w:val="28"/>
        </w:rPr>
        <w:t>
                   айырысу баптары жөнiндегi кредиторлық берешектердiң
</w:t>
      </w:r>
      <w:r>
        <w:br/>
      </w:r>
      <w:r>
        <w:rPr>
          <w:rFonts w:ascii="Times New Roman"/>
          <w:b w:val="false"/>
          <w:i w:val="false"/>
          <w:color w:val="000000"/>
          <w:sz w:val="28"/>
        </w:rPr>
        <w:t>
                   жай-күйi туралы талдамалы деректемелер
</w:t>
      </w:r>
      <w:r>
        <w:br/>
      </w:r>
      <w:r>
        <w:rPr>
          <w:rFonts w:ascii="Times New Roman"/>
          <w:b w:val="false"/>
          <w:i w:val="false"/>
          <w:color w:val="000000"/>
          <w:sz w:val="28"/>
        </w:rPr>
        <w:t>
                   Жергiлiктi бюджеттiң есебiнен ұсталатын мемлекеттік
</w:t>
      </w:r>
      <w:r>
        <w:br/>
      </w:r>
      <w:r>
        <w:rPr>
          <w:rFonts w:ascii="Times New Roman"/>
          <w:b w:val="false"/>
          <w:i w:val="false"/>
          <w:color w:val="000000"/>
          <w:sz w:val="28"/>
        </w:rPr>
        <w:t>
                   мекемелердiң шығыстар сметасын орындауы балансының есеп
</w:t>
      </w:r>
      <w:r>
        <w:br/>
      </w:r>
      <w:r>
        <w:rPr>
          <w:rFonts w:ascii="Times New Roman"/>
          <w:b w:val="false"/>
          <w:i w:val="false"/>
          <w:color w:val="000000"/>
          <w:sz w:val="28"/>
        </w:rPr>
        <w:t>
                   айырысу баптары жөнiндегi кредиторлық берешектердiң
</w:t>
      </w:r>
      <w:r>
        <w:br/>
      </w:r>
      <w:r>
        <w:rPr>
          <w:rFonts w:ascii="Times New Roman"/>
          <w:b w:val="false"/>
          <w:i w:val="false"/>
          <w:color w:val="000000"/>
          <w:sz w:val="28"/>
        </w:rPr>
        <w:t>
                   жай-күйi туралы талдамалы деректемелер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Ескерту: Есептіліктің жеке нысандары есепті кезеңде бухгалтерлік 
</w:t>
      </w:r>
      <w:r>
        <w:br/>
      </w:r>
      <w:r>
        <w:rPr>
          <w:rFonts w:ascii="Times New Roman"/>
          <w:b w:val="false"/>
          <w:i w:val="false"/>
          <w:color w:val="000000"/>
          <w:sz w:val="28"/>
        </w:rPr>
        <w:t>
операциялардың болмауына, сондай-ақ жылдың басында және есепті күні 
</w:t>
      </w:r>
      <w:r>
        <w:br/>
      </w:r>
      <w:r>
        <w:rPr>
          <w:rFonts w:ascii="Times New Roman"/>
          <w:b w:val="false"/>
          <w:i w:val="false"/>
          <w:color w:val="000000"/>
          <w:sz w:val="28"/>
        </w:rPr>
        <w:t>
қалдықтар туралы деректердің болмауына байланысты толтырылмауы мүмкін, бұл 
</w:t>
      </w:r>
      <w:r>
        <w:br/>
      </w:r>
      <w:r>
        <w:rPr>
          <w:rFonts w:ascii="Times New Roman"/>
          <w:b w:val="false"/>
          <w:i w:val="false"/>
          <w:color w:val="000000"/>
          <w:sz w:val="28"/>
        </w:rPr>
        <w:t>
ретте түсіндірме жазбада осы нысандарды көрсету қажет.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Шығыстар сметасының орындалу
</w:t>
      </w:r>
      <w:r>
        <w:br/>
      </w:r>
      <w:r>
        <w:rPr>
          <w:rFonts w:ascii="Times New Roman"/>
          <w:b w:val="false"/>
          <w:i w:val="false"/>
          <w:color w:val="000000"/>
          <w:sz w:val="28"/>
        </w:rPr>
        <w:t>
                                БАЛАНСЫ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Коды
</w:t>
      </w:r>
      <w:r>
        <w:br/>
      </w:r>
      <w:r>
        <w:rPr>
          <w:rFonts w:ascii="Times New Roman"/>
          <w:b w:val="false"/>
          <w:i w:val="false"/>
          <w:color w:val="000000"/>
          <w:sz w:val="28"/>
        </w:rPr>
        <w:t>
                                    N 1-нысан    ЕҚБС бойынша    _________
</w:t>
      </w:r>
      <w:r>
        <w:br/>
      </w:r>
      <w:r>
        <w:rPr>
          <w:rFonts w:ascii="Times New Roman"/>
          <w:b w:val="false"/>
          <w:i w:val="false"/>
          <w:color w:val="000000"/>
          <w:sz w:val="28"/>
        </w:rPr>
        <w:t>
                                                                   503001
</w:t>
      </w:r>
      <w:r>
        <w:br/>
      </w:r>
      <w:r>
        <w:rPr>
          <w:rFonts w:ascii="Times New Roman"/>
          <w:b w:val="false"/>
          <w:i w:val="false"/>
          <w:color w:val="000000"/>
          <w:sz w:val="28"/>
        </w:rPr>
        <w:t>
Мемлекеттiк мекеме _________________________     ҚҰБС бойынша    _________
</w:t>
      </w:r>
      <w:r>
        <w:br/>
      </w:r>
      <w:r>
        <w:rPr>
          <w:rFonts w:ascii="Times New Roman"/>
          <w:b w:val="false"/>
          <w:i w:val="false"/>
          <w:color w:val="000000"/>
          <w:sz w:val="28"/>
        </w:rPr>
        <w:t>
                   _________ жылғы "__"_________  Күні           _________
</w:t>
      </w:r>
      <w:r>
        <w:br/>
      </w:r>
      <w:r>
        <w:rPr>
          <w:rFonts w:ascii="Times New Roman"/>
          <w:b w:val="false"/>
          <w:i w:val="false"/>
          <w:color w:val="000000"/>
          <w:sz w:val="28"/>
        </w:rPr>
        <w:t>
Кезеңi: жылдық, тоқсандық ______________________ ЕҚБС бойынша    _________
</w:t>
      </w:r>
      <w:r>
        <w:br/>
      </w:r>
      <w:r>
        <w:rPr>
          <w:rFonts w:ascii="Times New Roman"/>
          <w:b w:val="false"/>
          <w:i w:val="false"/>
          <w:color w:val="000000"/>
          <w:sz w:val="28"/>
        </w:rPr>
        <w:t>
Өлшем бiрлiгi __________________________________ ӨББЖ бойынша    _________
</w:t>
      </w:r>
      <w:r>
        <w:br/>
      </w:r>
      <w:r>
        <w:rPr>
          <w:rFonts w:ascii="Times New Roman"/>
          <w:b w:val="false"/>
          <w:i w:val="false"/>
          <w:color w:val="000000"/>
          <w:sz w:val="28"/>
        </w:rPr>
        <w:t>
Бақылау сомасы 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Жол   есепті  есепті
</w:t>
      </w:r>
      <w:r>
        <w:br/>
      </w:r>
      <w:r>
        <w:rPr>
          <w:rFonts w:ascii="Times New Roman"/>
          <w:b w:val="false"/>
          <w:i w:val="false"/>
          <w:color w:val="000000"/>
          <w:sz w:val="28"/>
        </w:rPr>
        <w:t>
                   АКТИВ                               коды  жылдың  күнгі
</w:t>
      </w:r>
      <w:r>
        <w:br/>
      </w:r>
      <w:r>
        <w:rPr>
          <w:rFonts w:ascii="Times New Roman"/>
          <w:b w:val="false"/>
          <w:i w:val="false"/>
          <w:color w:val="000000"/>
          <w:sz w:val="28"/>
        </w:rPr>
        <w:t>
                                                             басын.
</w:t>
      </w:r>
      <w:r>
        <w:br/>
      </w:r>
      <w:r>
        <w:rPr>
          <w:rFonts w:ascii="Times New Roman"/>
          <w:b w:val="false"/>
          <w:i w:val="false"/>
          <w:color w:val="000000"/>
          <w:sz w:val="28"/>
        </w:rPr>
        <w:t>
                                                              дағы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Активтер                 
</w:t>
      </w:r>
      <w:r>
        <w:br/>
      </w:r>
      <w:r>
        <w:rPr>
          <w:rFonts w:ascii="Times New Roman"/>
          <w:b w:val="false"/>
          <w:i w:val="false"/>
          <w:color w:val="000000"/>
          <w:sz w:val="28"/>
        </w:rPr>
        <w:t>
Активтер (010 - 013, 015 - 019)..................       О10
</w:t>
      </w:r>
      <w:r>
        <w:br/>
      </w:r>
      <w:r>
        <w:rPr>
          <w:rFonts w:ascii="Times New Roman"/>
          <w:b w:val="false"/>
          <w:i w:val="false"/>
          <w:color w:val="000000"/>
          <w:sz w:val="28"/>
        </w:rPr>
        <w:t>
Материалдық емес активтер (014).......................  О11
</w:t>
      </w:r>
      <w:r>
        <w:br/>
      </w:r>
      <w:r>
        <w:rPr>
          <w:rFonts w:ascii="Times New Roman"/>
          <w:b w:val="false"/>
          <w:i w:val="false"/>
          <w:color w:val="000000"/>
          <w:sz w:val="28"/>
        </w:rPr>
        <w:t>
II. Материалдық қорлар
</w:t>
      </w:r>
      <w:r>
        <w:br/>
      </w:r>
      <w:r>
        <w:rPr>
          <w:rFonts w:ascii="Times New Roman"/>
          <w:b w:val="false"/>
          <w:i w:val="false"/>
          <w:color w:val="000000"/>
          <w:sz w:val="28"/>
        </w:rPr>
        <w:t>
Өндiрiстiк (оқу) шеберханаларының бұйымдары (030).....  О20
</w:t>
      </w:r>
      <w:r>
        <w:br/>
      </w:r>
      <w:r>
        <w:rPr>
          <w:rFonts w:ascii="Times New Roman"/>
          <w:b w:val="false"/>
          <w:i w:val="false"/>
          <w:color w:val="000000"/>
          <w:sz w:val="28"/>
        </w:rPr>
        <w:t>
Қосалқы (оқу) ауылшаруашылығы өнiмдерi (031)..........  О30
</w:t>
      </w:r>
      <w:r>
        <w:br/>
      </w:r>
      <w:r>
        <w:rPr>
          <w:rFonts w:ascii="Times New Roman"/>
          <w:b w:val="false"/>
          <w:i w:val="false"/>
          <w:color w:val="000000"/>
          <w:sz w:val="28"/>
        </w:rPr>
        <w:t>
Ғылыми-зерттеу және лабораториялық сынақ үшiн ұзақ
</w:t>
      </w:r>
      <w:r>
        <w:br/>
      </w:r>
      <w:r>
        <w:rPr>
          <w:rFonts w:ascii="Times New Roman"/>
          <w:b w:val="false"/>
          <w:i w:val="false"/>
          <w:color w:val="000000"/>
          <w:sz w:val="28"/>
        </w:rPr>
        <w:t>
уақыт пайдаланылатын материалдар (043)................ О40
</w:t>
      </w:r>
      <w:r>
        <w:br/>
      </w:r>
      <w:r>
        <w:rPr>
          <w:rFonts w:ascii="Times New Roman"/>
          <w:b w:val="false"/>
          <w:i w:val="false"/>
          <w:color w:val="000000"/>
          <w:sz w:val="28"/>
        </w:rPr>
        <w:t>
Жануарлардың жас төлдерi және бордақылаудағы малдар (050).................................................. О60 
</w:t>
      </w:r>
      <w:r>
        <w:br/>
      </w:r>
      <w:r>
        <w:rPr>
          <w:rFonts w:ascii="Times New Roman"/>
          <w:b w:val="false"/>
          <w:i w:val="false"/>
          <w:color w:val="000000"/>
          <w:sz w:val="28"/>
        </w:rPr>
        <w:t>
Материалдар мен азық-түлiк өнiмдерi (060 - 069).......  О70
</w:t>
      </w:r>
      <w:r>
        <w:br/>
      </w:r>
      <w:r>
        <w:rPr>
          <w:rFonts w:ascii="Times New Roman"/>
          <w:b w:val="false"/>
          <w:i w:val="false"/>
          <w:color w:val="000000"/>
          <w:sz w:val="28"/>
        </w:rPr>
        <w:t>
III. Арзан құнды және тез тозатын заттар
</w:t>
      </w:r>
      <w:r>
        <w:br/>
      </w:r>
      <w:r>
        <w:rPr>
          <w:rFonts w:ascii="Times New Roman"/>
          <w:b w:val="false"/>
          <w:i w:val="false"/>
          <w:color w:val="000000"/>
          <w:sz w:val="28"/>
        </w:rPr>
        <w:t>
Арзан құнды және тез тозатын заттар (070 - 073).......  О80
</w:t>
      </w:r>
      <w:r>
        <w:br/>
      </w:r>
      <w:r>
        <w:rPr>
          <w:rFonts w:ascii="Times New Roman"/>
          <w:b w:val="false"/>
          <w:i w:val="false"/>
          <w:color w:val="000000"/>
          <w:sz w:val="28"/>
        </w:rPr>
        <w:t>
IV. Өндiрiске және басқа да мақсаттарға арналған
</w:t>
      </w:r>
      <w:r>
        <w:br/>
      </w:r>
      <w:r>
        <w:rPr>
          <w:rFonts w:ascii="Times New Roman"/>
          <w:b w:val="false"/>
          <w:i w:val="false"/>
          <w:color w:val="000000"/>
          <w:sz w:val="28"/>
        </w:rPr>
        <w:t>
                 шығындар
</w:t>
      </w:r>
      <w:r>
        <w:br/>
      </w:r>
      <w:r>
        <w:rPr>
          <w:rFonts w:ascii="Times New Roman"/>
          <w:b w:val="false"/>
          <w:i w:val="false"/>
          <w:color w:val="000000"/>
          <w:sz w:val="28"/>
        </w:rPr>
        <w:t>
Өндiрiстiк (оқу) шеберханаларының шығындары (080) ....  О90
</w:t>
      </w:r>
      <w:r>
        <w:br/>
      </w:r>
      <w:r>
        <w:rPr>
          <w:rFonts w:ascii="Times New Roman"/>
          <w:b w:val="false"/>
          <w:i w:val="false"/>
          <w:color w:val="000000"/>
          <w:sz w:val="28"/>
        </w:rPr>
        <w:t>
Қосалқы (оқу) ауыл шаруашылығы шығындары (081)........  100
</w:t>
      </w:r>
      <w:r>
        <w:br/>
      </w:r>
      <w:r>
        <w:rPr>
          <w:rFonts w:ascii="Times New Roman"/>
          <w:b w:val="false"/>
          <w:i w:val="false"/>
          <w:color w:val="000000"/>
          <w:sz w:val="28"/>
        </w:rPr>
        <w:t>
Тәжiрибелiк қондырғыларды дайындауға арналған
</w:t>
      </w:r>
      <w:r>
        <w:br/>
      </w:r>
      <w:r>
        <w:rPr>
          <w:rFonts w:ascii="Times New Roman"/>
          <w:b w:val="false"/>
          <w:i w:val="false"/>
          <w:color w:val="000000"/>
          <w:sz w:val="28"/>
        </w:rPr>
        <w:t>
шығындар (083) ........                                 120
</w:t>
      </w:r>
      <w:r>
        <w:br/>
      </w:r>
      <w:r>
        <w:rPr>
          <w:rFonts w:ascii="Times New Roman"/>
          <w:b w:val="false"/>
          <w:i w:val="false"/>
          <w:color w:val="000000"/>
          <w:sz w:val="28"/>
        </w:rPr>
        <w:t>
Материалдарды дайындау және ұқсату жөнiндегi 
</w:t>
      </w:r>
      <w:r>
        <w:br/>
      </w:r>
      <w:r>
        <w:rPr>
          <w:rFonts w:ascii="Times New Roman"/>
          <w:b w:val="false"/>
          <w:i w:val="false"/>
          <w:color w:val="000000"/>
          <w:sz w:val="28"/>
        </w:rPr>
        <w:t>
шығындар (084).......                                   130
</w:t>
      </w:r>
      <w:r>
        <w:br/>
      </w:r>
      <w:r>
        <w:rPr>
          <w:rFonts w:ascii="Times New Roman"/>
          <w:b w:val="false"/>
          <w:i w:val="false"/>
          <w:color w:val="000000"/>
          <w:sz w:val="28"/>
        </w:rPr>
        <w:t>
V. Ақшалай қаражаттар
</w:t>
      </w:r>
      <w:r>
        <w:br/>
      </w:r>
      <w:r>
        <w:rPr>
          <w:rFonts w:ascii="Times New Roman"/>
          <w:b w:val="false"/>
          <w:i w:val="false"/>
          <w:color w:val="000000"/>
          <w:sz w:val="28"/>
        </w:rPr>
        <w:t>
Меммекеменiң шығыстарына, ведомстволық бағыныстағы
</w:t>
      </w:r>
      <w:r>
        <w:br/>
      </w:r>
      <w:r>
        <w:rPr>
          <w:rFonts w:ascii="Times New Roman"/>
          <w:b w:val="false"/>
          <w:i w:val="false"/>
          <w:color w:val="000000"/>
          <w:sz w:val="28"/>
        </w:rPr>
        <w:t>
ұйымдарға және басқа да шараларға аударуға арналған
</w:t>
      </w:r>
      <w:r>
        <w:br/>
      </w:r>
      <w:r>
        <w:rPr>
          <w:rFonts w:ascii="Times New Roman"/>
          <w:b w:val="false"/>
          <w:i w:val="false"/>
          <w:color w:val="000000"/>
          <w:sz w:val="28"/>
        </w:rPr>
        <w:t>
ашылған лимиттер (090)................................. 140
</w:t>
      </w:r>
      <w:r>
        <w:br/>
      </w:r>
      <w:r>
        <w:rPr>
          <w:rFonts w:ascii="Times New Roman"/>
          <w:b w:val="false"/>
          <w:i w:val="false"/>
          <w:color w:val="000000"/>
          <w:sz w:val="28"/>
        </w:rPr>
        <w:t>
Жолдағы ашылған лимиттер (091).................         141
</w:t>
      </w:r>
      <w:r>
        <w:br/>
      </w:r>
      <w:r>
        <w:rPr>
          <w:rFonts w:ascii="Times New Roman"/>
          <w:b w:val="false"/>
          <w:i w:val="false"/>
          <w:color w:val="000000"/>
          <w:sz w:val="28"/>
        </w:rPr>
        <w:t>
Республикалық бюджеттiк бағдарламалардың басқа
</w:t>
      </w:r>
      <w:r>
        <w:br/>
      </w:r>
      <w:r>
        <w:rPr>
          <w:rFonts w:ascii="Times New Roman"/>
          <w:b w:val="false"/>
          <w:i w:val="false"/>
          <w:color w:val="000000"/>
          <w:sz w:val="28"/>
        </w:rPr>
        <w:t>
әкiмшiлерiне лимиттердiң есебiнен республикалық
</w:t>
      </w:r>
      <w:r>
        <w:br/>
      </w:r>
      <w:r>
        <w:rPr>
          <w:rFonts w:ascii="Times New Roman"/>
          <w:b w:val="false"/>
          <w:i w:val="false"/>
          <w:color w:val="000000"/>
          <w:sz w:val="28"/>
        </w:rPr>
        <w:t>
бюджеттiк бағдарламалардың әкiмшiлерiнiң шығыстарына
</w:t>
      </w:r>
      <w:r>
        <w:br/>
      </w:r>
      <w:r>
        <w:rPr>
          <w:rFonts w:ascii="Times New Roman"/>
          <w:b w:val="false"/>
          <w:i w:val="false"/>
          <w:color w:val="000000"/>
          <w:sz w:val="28"/>
        </w:rPr>
        <w:t>
арналған ашық лимиттер (092)..................          142
</w:t>
      </w:r>
      <w:r>
        <w:br/>
      </w:r>
      <w:r>
        <w:rPr>
          <w:rFonts w:ascii="Times New Roman"/>
          <w:b w:val="false"/>
          <w:i w:val="false"/>
          <w:color w:val="000000"/>
          <w:sz w:val="28"/>
        </w:rPr>
        <w:t>
Күрделi салымға арналған ашық лимиттер (093)..........  150
</w:t>
      </w:r>
      <w:r>
        <w:br/>
      </w:r>
      <w:r>
        <w:rPr>
          <w:rFonts w:ascii="Times New Roman"/>
          <w:b w:val="false"/>
          <w:i w:val="false"/>
          <w:color w:val="000000"/>
          <w:sz w:val="28"/>
        </w:rPr>
        <w:t>
Мақсатсыз пайдаланудың қайтарып алынған
</w:t>
      </w:r>
      <w:r>
        <w:br/>
      </w:r>
      <w:r>
        <w:rPr>
          <w:rFonts w:ascii="Times New Roman"/>
          <w:b w:val="false"/>
          <w:i w:val="false"/>
          <w:color w:val="000000"/>
          <w:sz w:val="28"/>
        </w:rPr>
        <w:t>
(өндiрiп алынған) қаражаттардың лимиттерi (095)         152 
</w:t>
      </w:r>
      <w:r>
        <w:br/>
      </w:r>
      <w:r>
        <w:rPr>
          <w:rFonts w:ascii="Times New Roman"/>
          <w:b w:val="false"/>
          <w:i w:val="false"/>
          <w:color w:val="000000"/>
          <w:sz w:val="28"/>
        </w:rPr>
        <w:t>
Басқа бюджеттердiң есебiнен ашылатын лимиттер (096)...  160
</w:t>
      </w:r>
      <w:r>
        <w:br/>
      </w:r>
      <w:r>
        <w:rPr>
          <w:rFonts w:ascii="Times New Roman"/>
          <w:b w:val="false"/>
          <w:i w:val="false"/>
          <w:color w:val="000000"/>
          <w:sz w:val="28"/>
        </w:rPr>
        <w:t>
Республикалық бюджетке түсетiн түсімдердiң тауарлық
</w:t>
      </w:r>
      <w:r>
        <w:br/>
      </w:r>
      <w:r>
        <w:rPr>
          <w:rFonts w:ascii="Times New Roman"/>
          <w:b w:val="false"/>
          <w:i w:val="false"/>
          <w:color w:val="000000"/>
          <w:sz w:val="28"/>
        </w:rPr>
        <w:t>
немесе заттай бөлiгіне және оларды жұмсауға байланысты
</w:t>
      </w:r>
      <w:r>
        <w:br/>
      </w:r>
      <w:r>
        <w:rPr>
          <w:rFonts w:ascii="Times New Roman"/>
          <w:b w:val="false"/>
          <w:i w:val="false"/>
          <w:color w:val="000000"/>
          <w:sz w:val="28"/>
        </w:rPr>
        <w:t>
операциялар бойынша лимиттер (098)..................... 161
</w:t>
      </w:r>
      <w:r>
        <w:br/>
      </w:r>
      <w:r>
        <w:rPr>
          <w:rFonts w:ascii="Times New Roman"/>
          <w:b w:val="false"/>
          <w:i w:val="false"/>
          <w:color w:val="000000"/>
          <w:sz w:val="28"/>
        </w:rPr>
        <w:t>
Сыртқы заемдардың және гранттардың есебiнен жасалатын
</w:t>
      </w:r>
      <w:r>
        <w:br/>
      </w:r>
      <w:r>
        <w:rPr>
          <w:rFonts w:ascii="Times New Roman"/>
          <w:b w:val="false"/>
          <w:i w:val="false"/>
          <w:color w:val="000000"/>
          <w:sz w:val="28"/>
        </w:rPr>
        <w:t>
жобалар бойынша шығыстарға арналған ашық лимиттер (099) 162
</w:t>
      </w:r>
      <w:r>
        <w:br/>
      </w:r>
      <w:r>
        <w:rPr>
          <w:rFonts w:ascii="Times New Roman"/>
          <w:b w:val="false"/>
          <w:i w:val="false"/>
          <w:color w:val="000000"/>
          <w:sz w:val="28"/>
        </w:rPr>
        <w:t>
Меммекеменiң шығыстарына, ведомстволық бағыныстағы
</w:t>
      </w:r>
      <w:r>
        <w:br/>
      </w:r>
      <w:r>
        <w:rPr>
          <w:rFonts w:ascii="Times New Roman"/>
          <w:b w:val="false"/>
          <w:i w:val="false"/>
          <w:color w:val="000000"/>
          <w:sz w:val="28"/>
        </w:rPr>
        <w:t>
мекемелерге және басқа да шараларға аудару үшiн 
</w:t>
      </w:r>
      <w:r>
        <w:br/>
      </w:r>
      <w:r>
        <w:rPr>
          <w:rFonts w:ascii="Times New Roman"/>
          <w:b w:val="false"/>
          <w:i w:val="false"/>
          <w:color w:val="000000"/>
          <w:sz w:val="28"/>
        </w:rPr>
        <w:t>
лимиттер (100)......................................... 170
</w:t>
      </w:r>
      <w:r>
        <w:br/>
      </w:r>
      <w:r>
        <w:rPr>
          <w:rFonts w:ascii="Times New Roman"/>
          <w:b w:val="false"/>
          <w:i w:val="false"/>
          <w:color w:val="000000"/>
          <w:sz w:val="28"/>
        </w:rPr>
        <w:t>
Күрделi жұмсалымға арналған ашық лимиттер (103)........ 171
</w:t>
      </w:r>
      <w:r>
        <w:br/>
      </w:r>
      <w:r>
        <w:rPr>
          <w:rFonts w:ascii="Times New Roman"/>
          <w:b w:val="false"/>
          <w:i w:val="false"/>
          <w:color w:val="000000"/>
          <w:sz w:val="28"/>
        </w:rPr>
        <w:t>
Жергiлiктi бюджетке түсетiн түсiмдердiң тауарлық немесе
</w:t>
      </w:r>
      <w:r>
        <w:br/>
      </w:r>
      <w:r>
        <w:rPr>
          <w:rFonts w:ascii="Times New Roman"/>
          <w:b w:val="false"/>
          <w:i w:val="false"/>
          <w:color w:val="000000"/>
          <w:sz w:val="28"/>
        </w:rPr>
        <w:t>
заттай бөлiгiне және оларды жұмсауға байланысты
</w:t>
      </w:r>
      <w:r>
        <w:br/>
      </w:r>
      <w:r>
        <w:rPr>
          <w:rFonts w:ascii="Times New Roman"/>
          <w:b w:val="false"/>
          <w:i w:val="false"/>
          <w:color w:val="000000"/>
          <w:sz w:val="28"/>
        </w:rPr>
        <w:t>
операциялар бойынша лимиттер (108)..................... 172
</w:t>
      </w:r>
      <w:r>
        <w:br/>
      </w:r>
      <w:r>
        <w:rPr>
          <w:rFonts w:ascii="Times New Roman"/>
          <w:b w:val="false"/>
          <w:i w:val="false"/>
          <w:color w:val="000000"/>
          <w:sz w:val="28"/>
        </w:rPr>
        <w:t>
Күрделi жұмсалым бойынша мердiгермен есеп айырысу үшін
</w:t>
      </w:r>
      <w:r>
        <w:br/>
      </w:r>
      <w:r>
        <w:rPr>
          <w:rFonts w:ascii="Times New Roman"/>
          <w:b w:val="false"/>
          <w:i w:val="false"/>
          <w:color w:val="000000"/>
          <w:sz w:val="28"/>
        </w:rPr>
        <w:t>
тапсырысшының арнаулы шотындағы қаражаттары (109).... ..180
</w:t>
      </w:r>
      <w:r>
        <w:br/>
      </w:r>
      <w:r>
        <w:rPr>
          <w:rFonts w:ascii="Times New Roman"/>
          <w:b w:val="false"/>
          <w:i w:val="false"/>
          <w:color w:val="000000"/>
          <w:sz w:val="28"/>
        </w:rPr>
        <w:t>
Демеушілік және қайырымдылық көмек үшiн және сақтандыру
</w:t>
      </w:r>
      <w:r>
        <w:br/>
      </w:r>
      <w:r>
        <w:rPr>
          <w:rFonts w:ascii="Times New Roman"/>
          <w:b w:val="false"/>
          <w:i w:val="false"/>
          <w:color w:val="000000"/>
          <w:sz w:val="28"/>
        </w:rPr>
        <w:t>
төлемiн есептеу үшiн ағымдағы шот (110)................ 190
</w:t>
      </w:r>
      <w:r>
        <w:br/>
      </w:r>
      <w:r>
        <w:rPr>
          <w:rFonts w:ascii="Times New Roman"/>
          <w:b w:val="false"/>
          <w:i w:val="false"/>
          <w:color w:val="000000"/>
          <w:sz w:val="28"/>
        </w:rPr>
        <w:t>
Ақылы қызмет көрсетудi сатудан алынған қаражаттарға
</w:t>
      </w:r>
      <w:r>
        <w:br/>
      </w:r>
      <w:r>
        <w:rPr>
          <w:rFonts w:ascii="Times New Roman"/>
          <w:b w:val="false"/>
          <w:i w:val="false"/>
          <w:color w:val="000000"/>
          <w:sz w:val="28"/>
        </w:rPr>
        <w:t>
арналған ағымдағы шот (111)............................ 200
</w:t>
      </w:r>
      <w:r>
        <w:br/>
      </w:r>
      <w:r>
        <w:rPr>
          <w:rFonts w:ascii="Times New Roman"/>
          <w:b w:val="false"/>
          <w:i w:val="false"/>
          <w:color w:val="000000"/>
          <w:sz w:val="28"/>
        </w:rPr>
        <w:t>
Депозиттiк шот (112)................................... 210
</w:t>
      </w:r>
      <w:r>
        <w:br/>
      </w:r>
      <w:r>
        <w:rPr>
          <w:rFonts w:ascii="Times New Roman"/>
          <w:b w:val="false"/>
          <w:i w:val="false"/>
          <w:color w:val="000000"/>
          <w:sz w:val="28"/>
        </w:rPr>
        <w:t>
Сыртқы заемдар мен гранттар бойынша арнайы шот (113)... 211
</w:t>
      </w:r>
      <w:r>
        <w:br/>
      </w:r>
      <w:r>
        <w:rPr>
          <w:rFonts w:ascii="Times New Roman"/>
          <w:b w:val="false"/>
          <w:i w:val="false"/>
          <w:color w:val="000000"/>
          <w:sz w:val="28"/>
        </w:rPr>
        <w:t>
Бiрлесiп қаржыландырудың арнайы шоты (114)............. 212 
</w:t>
      </w:r>
      <w:r>
        <w:br/>
      </w:r>
      <w:r>
        <w:rPr>
          <w:rFonts w:ascii="Times New Roman"/>
          <w:b w:val="false"/>
          <w:i w:val="false"/>
          <w:color w:val="000000"/>
          <w:sz w:val="28"/>
        </w:rPr>
        <w:t>
Есеп шот (115)........................................ 213 
</w:t>
      </w:r>
      <w:r>
        <w:br/>
      </w:r>
      <w:r>
        <w:rPr>
          <w:rFonts w:ascii="Times New Roman"/>
          <w:b w:val="false"/>
          <w:i w:val="false"/>
          <w:color w:val="000000"/>
          <w:sz w:val="28"/>
        </w:rPr>
        <w:t>
Валюталық шот (118)................................... 215
</w:t>
      </w:r>
      <w:r>
        <w:br/>
      </w:r>
      <w:r>
        <w:rPr>
          <w:rFonts w:ascii="Times New Roman"/>
          <w:b w:val="false"/>
          <w:i w:val="false"/>
          <w:color w:val="000000"/>
          <w:sz w:val="28"/>
        </w:rPr>
        <w:t>
Касса (120)........................................... 220
</w:t>
      </w:r>
      <w:r>
        <w:br/>
      </w:r>
      <w:r>
        <w:rPr>
          <w:rFonts w:ascii="Times New Roman"/>
          <w:b w:val="false"/>
          <w:i w:val="false"/>
          <w:color w:val="000000"/>
          <w:sz w:val="28"/>
        </w:rPr>
        <w:t>
Аккредитивтер (130)................................... 230 
</w:t>
      </w:r>
      <w:r>
        <w:br/>
      </w:r>
      <w:r>
        <w:rPr>
          <w:rFonts w:ascii="Times New Roman"/>
          <w:b w:val="false"/>
          <w:i w:val="false"/>
          <w:color w:val="000000"/>
          <w:sz w:val="28"/>
        </w:rPr>
        <w:t>
Ақшалай құжаттар (132)................................ 231
</w:t>
      </w:r>
      <w:r>
        <w:br/>
      </w:r>
      <w:r>
        <w:rPr>
          <w:rFonts w:ascii="Times New Roman"/>
          <w:b w:val="false"/>
          <w:i w:val="false"/>
          <w:color w:val="000000"/>
          <w:sz w:val="28"/>
        </w:rPr>
        <w:t>
Қаржылық салымдар (134)............................... 232 
</w:t>
      </w:r>
      <w:r>
        <w:br/>
      </w:r>
      <w:r>
        <w:rPr>
          <w:rFonts w:ascii="Times New Roman"/>
          <w:b w:val="false"/>
          <w:i w:val="false"/>
          <w:color w:val="000000"/>
          <w:sz w:val="28"/>
        </w:rPr>
        <w:t>
VI. ЕСЕП АЙЫРЫСУ
</w:t>
      </w:r>
      <w:r>
        <w:br/>
      </w:r>
      <w:r>
        <w:rPr>
          <w:rFonts w:ascii="Times New Roman"/>
          <w:b w:val="false"/>
          <w:i w:val="false"/>
          <w:color w:val="000000"/>
          <w:sz w:val="28"/>
        </w:rPr>
        <w:t>
Сыртқы заемдар мен гранттар есебiнен мiндеттемелер бойынша
</w:t>
      </w:r>
      <w:r>
        <w:br/>
      </w:r>
      <w:r>
        <w:rPr>
          <w:rFonts w:ascii="Times New Roman"/>
          <w:b w:val="false"/>
          <w:i w:val="false"/>
          <w:color w:val="000000"/>
          <w:sz w:val="28"/>
        </w:rPr>
        <w:t>
есеп айырысулар (151)................................. 239
</w:t>
      </w:r>
      <w:r>
        <w:br/>
      </w:r>
      <w:r>
        <w:rPr>
          <w:rFonts w:ascii="Times New Roman"/>
          <w:b w:val="false"/>
          <w:i w:val="false"/>
          <w:color w:val="000000"/>
          <w:sz w:val="28"/>
        </w:rPr>
        <w:t>
Бюджет тақырыбы бойынша тәжiрибелi-конструкторлық
</w:t>
      </w:r>
      <w:r>
        <w:br/>
      </w:r>
      <w:r>
        <w:rPr>
          <w:rFonts w:ascii="Times New Roman"/>
          <w:b w:val="false"/>
          <w:i w:val="false"/>
          <w:color w:val="000000"/>
          <w:sz w:val="28"/>
        </w:rPr>
        <w:t>
әзiрлеуге арналған тапсырыстарға бөлiп төлеу бойынша
</w:t>
      </w:r>
      <w:r>
        <w:br/>
      </w:r>
      <w:r>
        <w:rPr>
          <w:rFonts w:ascii="Times New Roman"/>
          <w:b w:val="false"/>
          <w:i w:val="false"/>
          <w:color w:val="000000"/>
          <w:sz w:val="28"/>
        </w:rPr>
        <w:t>
есеп айырысулар (152)................................. 240
</w:t>
      </w:r>
      <w:r>
        <w:br/>
      </w:r>
      <w:r>
        <w:rPr>
          <w:rFonts w:ascii="Times New Roman"/>
          <w:b w:val="false"/>
          <w:i w:val="false"/>
          <w:color w:val="000000"/>
          <w:sz w:val="28"/>
        </w:rPr>
        <w:t>
Орындалған жұмыстар мен көрсетiлген қызметтер үшiн 
</w:t>
      </w:r>
      <w:r>
        <w:br/>
      </w:r>
      <w:r>
        <w:rPr>
          <w:rFonts w:ascii="Times New Roman"/>
          <w:b w:val="false"/>
          <w:i w:val="false"/>
          <w:color w:val="000000"/>
          <w:sz w:val="28"/>
        </w:rPr>
        <w:t>
тапсырысшылармен есеп айырысулар (153) ............... 241
</w:t>
      </w:r>
      <w:r>
        <w:br/>
      </w:r>
      <w:r>
        <w:rPr>
          <w:rFonts w:ascii="Times New Roman"/>
          <w:b w:val="false"/>
          <w:i w:val="false"/>
          <w:color w:val="000000"/>
          <w:sz w:val="28"/>
        </w:rPr>
        <w:t>
Жұмыстар мен қызмет көрсетулер үшiн тапсырысшылардың
</w:t>
      </w:r>
      <w:r>
        <w:br/>
      </w:r>
      <w:r>
        <w:rPr>
          <w:rFonts w:ascii="Times New Roman"/>
          <w:b w:val="false"/>
          <w:i w:val="false"/>
          <w:color w:val="000000"/>
          <w:sz w:val="28"/>
        </w:rPr>
        <w:t>
аванстары бойынша есеп айырысулар (157)............... 261
</w:t>
      </w:r>
      <w:r>
        <w:br/>
      </w:r>
      <w:r>
        <w:rPr>
          <w:rFonts w:ascii="Times New Roman"/>
          <w:b w:val="false"/>
          <w:i w:val="false"/>
          <w:color w:val="000000"/>
          <w:sz w:val="28"/>
        </w:rPr>
        <w:t>
Әлеуметтiк салыққа арналған жарналар бойынша 
</w:t>
      </w:r>
      <w:r>
        <w:br/>
      </w:r>
      <w:r>
        <w:rPr>
          <w:rFonts w:ascii="Times New Roman"/>
          <w:b w:val="false"/>
          <w:i w:val="false"/>
          <w:color w:val="000000"/>
          <w:sz w:val="28"/>
        </w:rPr>
        <w:t>
есеп айырысулар (159).................................  262
</w:t>
      </w:r>
      <w:r>
        <w:br/>
      </w:r>
      <w:r>
        <w:rPr>
          <w:rFonts w:ascii="Times New Roman"/>
          <w:b w:val="false"/>
          <w:i w:val="false"/>
          <w:color w:val="000000"/>
          <w:sz w:val="28"/>
        </w:rPr>
        <w:t>
Есеп беретiн тұлғалармен есеп айырысулар (160)........  270 
</w:t>
      </w:r>
      <w:r>
        <w:br/>
      </w:r>
      <w:r>
        <w:rPr>
          <w:rFonts w:ascii="Times New Roman"/>
          <w:b w:val="false"/>
          <w:i w:val="false"/>
          <w:color w:val="000000"/>
          <w:sz w:val="28"/>
        </w:rPr>
        <w:t>
Жетiспеушiлiктер бойынша есеп айырысулар (170)........  280
</w:t>
      </w:r>
      <w:r>
        <w:br/>
      </w:r>
      <w:r>
        <w:rPr>
          <w:rFonts w:ascii="Times New Roman"/>
          <w:b w:val="false"/>
          <w:i w:val="false"/>
          <w:color w:val="000000"/>
          <w:sz w:val="28"/>
        </w:rPr>
        <w:t>
Мiндеттi әлеуметтiк қамсыздандыру бойынша
</w:t>
      </w:r>
      <w:r>
        <w:br/>
      </w:r>
      <w:r>
        <w:rPr>
          <w:rFonts w:ascii="Times New Roman"/>
          <w:b w:val="false"/>
          <w:i w:val="false"/>
          <w:color w:val="000000"/>
          <w:sz w:val="28"/>
        </w:rPr>
        <w:t>
есеп айырысулар (171).................................  290
</w:t>
      </w:r>
      <w:r>
        <w:br/>
      </w:r>
      <w:r>
        <w:rPr>
          <w:rFonts w:ascii="Times New Roman"/>
          <w:b w:val="false"/>
          <w:i w:val="false"/>
          <w:color w:val="000000"/>
          <w:sz w:val="28"/>
        </w:rPr>
        <w:t>
Төлемдердiң арнайы түрлерi бойынша 
</w:t>
      </w:r>
      <w:r>
        <w:br/>
      </w:r>
      <w:r>
        <w:rPr>
          <w:rFonts w:ascii="Times New Roman"/>
          <w:b w:val="false"/>
          <w:i w:val="false"/>
          <w:color w:val="000000"/>
          <w:sz w:val="28"/>
        </w:rPr>
        <w:t>
есеп айырысулар (172).................................  300
</w:t>
      </w:r>
      <w:r>
        <w:br/>
      </w:r>
      <w:r>
        <w:rPr>
          <w:rFonts w:ascii="Times New Roman"/>
          <w:b w:val="false"/>
          <w:i w:val="false"/>
          <w:color w:val="000000"/>
          <w:sz w:val="28"/>
        </w:rPr>
        <w:t>
Бюджетке төленетiн төлемдер бойынша
</w:t>
      </w:r>
      <w:r>
        <w:br/>
      </w:r>
      <w:r>
        <w:rPr>
          <w:rFonts w:ascii="Times New Roman"/>
          <w:b w:val="false"/>
          <w:i w:val="false"/>
          <w:color w:val="000000"/>
          <w:sz w:val="28"/>
        </w:rPr>
        <w:t>
есеп айырысулар (173).................................  301 
</w:t>
      </w:r>
      <w:r>
        <w:br/>
      </w:r>
      <w:r>
        <w:rPr>
          <w:rFonts w:ascii="Times New Roman"/>
          <w:b w:val="false"/>
          <w:i w:val="false"/>
          <w:color w:val="000000"/>
          <w:sz w:val="28"/>
        </w:rPr>
        <w:t>
Шағын және орта бизнес субъектiлерiн несиелендiруге
</w:t>
      </w:r>
      <w:r>
        <w:br/>
      </w:r>
      <w:r>
        <w:rPr>
          <w:rFonts w:ascii="Times New Roman"/>
          <w:b w:val="false"/>
          <w:i w:val="false"/>
          <w:color w:val="000000"/>
          <w:sz w:val="28"/>
        </w:rPr>
        <w:t>
алынған қаражаттар бойынша есеп айырысулар (175)...... 302 
</w:t>
      </w:r>
      <w:r>
        <w:br/>
      </w:r>
      <w:r>
        <w:rPr>
          <w:rFonts w:ascii="Times New Roman"/>
          <w:b w:val="false"/>
          <w:i w:val="false"/>
          <w:color w:val="000000"/>
          <w:sz w:val="28"/>
        </w:rPr>
        <w:t>
Бекiтiлген сметаның шегiнде басқа дебиторлармен есеп
</w:t>
      </w:r>
      <w:r>
        <w:br/>
      </w:r>
      <w:r>
        <w:rPr>
          <w:rFonts w:ascii="Times New Roman"/>
          <w:b w:val="false"/>
          <w:i w:val="false"/>
          <w:color w:val="000000"/>
          <w:sz w:val="28"/>
        </w:rPr>
        <w:t>
айырысулар (178)...................................... 310
</w:t>
      </w:r>
      <w:r>
        <w:br/>
      </w:r>
      <w:r>
        <w:rPr>
          <w:rFonts w:ascii="Times New Roman"/>
          <w:b w:val="false"/>
          <w:i w:val="false"/>
          <w:color w:val="000000"/>
          <w:sz w:val="28"/>
        </w:rPr>
        <w:t>
Жоспарлы төлемдер тәртiбiндегi есеп айырысулар (179)................................................. 320 
</w:t>
      </w:r>
      <w:r>
        <w:br/>
      </w:r>
      <w:r>
        <w:rPr>
          <w:rFonts w:ascii="Times New Roman"/>
          <w:b w:val="false"/>
          <w:i w:val="false"/>
          <w:color w:val="000000"/>
          <w:sz w:val="28"/>
        </w:rPr>
        <w:t>
Ақша айналымынан қолма-қол
</w:t>
      </w:r>
      <w:r>
        <w:br/>
      </w:r>
      <w:r>
        <w:rPr>
          <w:rFonts w:ascii="Times New Roman"/>
          <w:b w:val="false"/>
          <w:i w:val="false"/>
          <w:color w:val="000000"/>
          <w:sz w:val="28"/>
        </w:rPr>
        <w:t>
тиындарды алуға байланысты есеп айырысулар (188)...... 321
</w:t>
      </w:r>
      <w:r>
        <w:br/>
      </w:r>
      <w:r>
        <w:rPr>
          <w:rFonts w:ascii="Times New Roman"/>
          <w:b w:val="false"/>
          <w:i w:val="false"/>
          <w:color w:val="000000"/>
          <w:sz w:val="28"/>
        </w:rPr>
        <w:t>
Зейнетақылар мен мемлекеттiк әлеуметтiк жәрдемақылар
</w:t>
      </w:r>
      <w:r>
        <w:br/>
      </w:r>
      <w:r>
        <w:rPr>
          <w:rFonts w:ascii="Times New Roman"/>
          <w:b w:val="false"/>
          <w:i w:val="false"/>
          <w:color w:val="000000"/>
          <w:sz w:val="28"/>
        </w:rPr>
        <w:t>
төлеу жөнiндегi есеп айырысулар (191)................. 322
</w:t>
      </w:r>
      <w:r>
        <w:br/>
      </w:r>
      <w:r>
        <w:rPr>
          <w:rFonts w:ascii="Times New Roman"/>
          <w:b w:val="false"/>
          <w:i w:val="false"/>
          <w:color w:val="000000"/>
          <w:sz w:val="28"/>
        </w:rPr>
        <w:t>
Мiндеттi әлеуметтiк қамсыздандыруға арналған трансферт.
</w:t>
      </w:r>
      <w:r>
        <w:br/>
      </w:r>
      <w:r>
        <w:rPr>
          <w:rFonts w:ascii="Times New Roman"/>
          <w:b w:val="false"/>
          <w:i w:val="false"/>
          <w:color w:val="000000"/>
          <w:sz w:val="28"/>
        </w:rPr>
        <w:t>
тер бойынша есеп айырысулар (192)..................... 323
</w:t>
      </w:r>
      <w:r>
        <w:br/>
      </w:r>
      <w:r>
        <w:rPr>
          <w:rFonts w:ascii="Times New Roman"/>
          <w:b w:val="false"/>
          <w:i w:val="false"/>
          <w:color w:val="000000"/>
          <w:sz w:val="28"/>
        </w:rPr>
        <w:t>
Жинақтаушы зейнетақы қорына мiндеттi зейнетақы 
</w:t>
      </w:r>
      <w:r>
        <w:br/>
      </w:r>
      <w:r>
        <w:rPr>
          <w:rFonts w:ascii="Times New Roman"/>
          <w:b w:val="false"/>
          <w:i w:val="false"/>
          <w:color w:val="000000"/>
          <w:sz w:val="28"/>
        </w:rPr>
        <w:t>
жарналары бойынша есеп айырысулар (198)............... 324
</w:t>
      </w:r>
      <w:r>
        <w:br/>
      </w:r>
      <w:r>
        <w:rPr>
          <w:rFonts w:ascii="Times New Roman"/>
          <w:b w:val="false"/>
          <w:i w:val="false"/>
          <w:color w:val="000000"/>
          <w:sz w:val="28"/>
        </w:rPr>
        <w:t>
Iшкi несиелендiру бойынша есеп айырысулар (199)....... 325
</w:t>
      </w:r>
      <w:r>
        <w:br/>
      </w:r>
      <w:r>
        <w:rPr>
          <w:rFonts w:ascii="Times New Roman"/>
          <w:b w:val="false"/>
          <w:i w:val="false"/>
          <w:color w:val="000000"/>
          <w:sz w:val="28"/>
        </w:rPr>
        <w:t>
VІІ. ШЫҒЫСТАР
</w:t>
      </w:r>
      <w:r>
        <w:br/>
      </w:r>
      <w:r>
        <w:rPr>
          <w:rFonts w:ascii="Times New Roman"/>
          <w:b w:val="false"/>
          <w:i w:val="false"/>
          <w:color w:val="000000"/>
          <w:sz w:val="28"/>
        </w:rPr>
        <w:t>
Бекiтiлген сметаның шегiнде мемлекеттiк мекемелердi
</w:t>
      </w:r>
      <w:r>
        <w:br/>
      </w:r>
      <w:r>
        <w:rPr>
          <w:rFonts w:ascii="Times New Roman"/>
          <w:b w:val="false"/>
          <w:i w:val="false"/>
          <w:color w:val="000000"/>
          <w:sz w:val="28"/>
        </w:rPr>
        <w:t>
ұстауға және басқа шараларға арналған бюджет
</w:t>
      </w:r>
      <w:r>
        <w:br/>
      </w:r>
      <w:r>
        <w:rPr>
          <w:rFonts w:ascii="Times New Roman"/>
          <w:b w:val="false"/>
          <w:i w:val="false"/>
          <w:color w:val="000000"/>
          <w:sz w:val="28"/>
        </w:rPr>
        <w:t>
бойынша шығыстар (200)................................ 330
</w:t>
      </w:r>
      <w:r>
        <w:br/>
      </w:r>
      <w:r>
        <w:rPr>
          <w:rFonts w:ascii="Times New Roman"/>
          <w:b w:val="false"/>
          <w:i w:val="false"/>
          <w:color w:val="000000"/>
          <w:sz w:val="28"/>
        </w:rPr>
        <w:t>
Республикалық бюджеттiк бағдарламалардың басқа
</w:t>
      </w:r>
      <w:r>
        <w:br/>
      </w:r>
      <w:r>
        <w:rPr>
          <w:rFonts w:ascii="Times New Roman"/>
          <w:b w:val="false"/>
          <w:i w:val="false"/>
          <w:color w:val="000000"/>
          <w:sz w:val="28"/>
        </w:rPr>
        <w:t>
әкiмшiсiне бөлiнген лимиттердiң есебiнен мемлекеттiк
</w:t>
      </w:r>
      <w:r>
        <w:br/>
      </w:r>
      <w:r>
        <w:rPr>
          <w:rFonts w:ascii="Times New Roman"/>
          <w:b w:val="false"/>
          <w:i w:val="false"/>
          <w:color w:val="000000"/>
          <w:sz w:val="28"/>
        </w:rPr>
        <w:t>
мекемелердi ұстауға арналған бюджет бойынша шығыстар
</w:t>
      </w:r>
      <w:r>
        <w:br/>
      </w:r>
      <w:r>
        <w:rPr>
          <w:rFonts w:ascii="Times New Roman"/>
          <w:b w:val="false"/>
          <w:i w:val="false"/>
          <w:color w:val="000000"/>
          <w:sz w:val="28"/>
        </w:rPr>
        <w:t>
(201 )................................................ 331
</w:t>
      </w:r>
      <w:r>
        <w:br/>
      </w:r>
      <w:r>
        <w:rPr>
          <w:rFonts w:ascii="Times New Roman"/>
          <w:b w:val="false"/>
          <w:i w:val="false"/>
          <w:color w:val="000000"/>
          <w:sz w:val="28"/>
        </w:rPr>
        <w:t>
Өзге бюджеттердiң есебiнен шығыстар (202 )........... 340
</w:t>
      </w:r>
      <w:r>
        <w:br/>
      </w:r>
      <w:r>
        <w:rPr>
          <w:rFonts w:ascii="Times New Roman"/>
          <w:b w:val="false"/>
          <w:i w:val="false"/>
          <w:color w:val="000000"/>
          <w:sz w:val="28"/>
        </w:rPr>
        <w:t>
Сыртқы заемдар мен гранттар есебiнен қаржыландырылатын
</w:t>
      </w:r>
      <w:r>
        <w:br/>
      </w:r>
      <w:r>
        <w:rPr>
          <w:rFonts w:ascii="Times New Roman"/>
          <w:b w:val="false"/>
          <w:i w:val="false"/>
          <w:color w:val="000000"/>
          <w:sz w:val="28"/>
        </w:rPr>
        <w:t>
жобалар бойынша шығыстар (204)........................ 341
</w:t>
      </w:r>
      <w:r>
        <w:br/>
      </w:r>
      <w:r>
        <w:rPr>
          <w:rFonts w:ascii="Times New Roman"/>
          <w:b w:val="false"/>
          <w:i w:val="false"/>
          <w:color w:val="000000"/>
          <w:sz w:val="28"/>
        </w:rPr>
        <w:t>
Бекiтiлген сметадан тыс мемлекеттiк мекемелердi ұстауға
</w:t>
      </w:r>
      <w:r>
        <w:br/>
      </w:r>
      <w:r>
        <w:rPr>
          <w:rFonts w:ascii="Times New Roman"/>
          <w:b w:val="false"/>
          <w:i w:val="false"/>
          <w:color w:val="000000"/>
          <w:sz w:val="28"/>
        </w:rPr>
        <w:t>
және басқа шараларға арналған шығыстар (208).......... 342
</w:t>
      </w:r>
      <w:r>
        <w:br/>
      </w:r>
      <w:r>
        <w:rPr>
          <w:rFonts w:ascii="Times New Roman"/>
          <w:b w:val="false"/>
          <w:i w:val="false"/>
          <w:color w:val="000000"/>
          <w:sz w:val="28"/>
        </w:rPr>
        <w:t>
Бөлуге арналған шығыстар ( 210 )...................... 350
</w:t>
      </w:r>
      <w:r>
        <w:br/>
      </w:r>
      <w:r>
        <w:rPr>
          <w:rFonts w:ascii="Times New Roman"/>
          <w:b w:val="false"/>
          <w:i w:val="false"/>
          <w:color w:val="000000"/>
          <w:sz w:val="28"/>
        </w:rPr>
        <w:t>
Ақылы қызмет көрсетудi сатудан алынатын қаражаттар
</w:t>
      </w:r>
      <w:r>
        <w:br/>
      </w:r>
      <w:r>
        <w:rPr>
          <w:rFonts w:ascii="Times New Roman"/>
          <w:b w:val="false"/>
          <w:i w:val="false"/>
          <w:color w:val="000000"/>
          <w:sz w:val="28"/>
        </w:rPr>
        <w:t>
есебiнен шығыстар (211)............................... 360
</w:t>
      </w:r>
      <w:r>
        <w:br/>
      </w:r>
      <w:r>
        <w:rPr>
          <w:rFonts w:ascii="Times New Roman"/>
          <w:b w:val="false"/>
          <w:i w:val="false"/>
          <w:color w:val="000000"/>
          <w:sz w:val="28"/>
        </w:rPr>
        <w:t>
Демеушiлiк және қайырымдылық көмек қаражаты есебiнен,
</w:t>
      </w:r>
      <w:r>
        <w:br/>
      </w:r>
      <w:r>
        <w:rPr>
          <w:rFonts w:ascii="Times New Roman"/>
          <w:b w:val="false"/>
          <w:i w:val="false"/>
          <w:color w:val="000000"/>
          <w:sz w:val="28"/>
        </w:rPr>
        <w:t>
сақтандыру төлемi және өзге қаражат есебiнен 
</w:t>
      </w:r>
      <w:r>
        <w:br/>
      </w:r>
      <w:r>
        <w:rPr>
          <w:rFonts w:ascii="Times New Roman"/>
          <w:b w:val="false"/>
          <w:i w:val="false"/>
          <w:color w:val="000000"/>
          <w:sz w:val="28"/>
        </w:rPr>
        <w:t>
шығыстар (213)....................                      370
</w:t>
      </w:r>
      <w:r>
        <w:br/>
      </w:r>
      <w:r>
        <w:rPr>
          <w:rFonts w:ascii="Times New Roman"/>
          <w:b w:val="false"/>
          <w:i w:val="false"/>
          <w:color w:val="000000"/>
          <w:sz w:val="28"/>
        </w:rPr>
        <w:t>
Өзге қорлар есебiнен шығыстар (215)...................  372
</w:t>
      </w:r>
      <w:r>
        <w:br/>
      </w:r>
      <w:r>
        <w:rPr>
          <w:rFonts w:ascii="Times New Roman"/>
          <w:b w:val="false"/>
          <w:i w:val="false"/>
          <w:color w:val="000000"/>
          <w:sz w:val="28"/>
        </w:rPr>
        <w:t>
Күрделi салымдарға арналған өзге қорлар есебінен
</w:t>
      </w:r>
      <w:r>
        <w:br/>
      </w:r>
      <w:r>
        <w:rPr>
          <w:rFonts w:ascii="Times New Roman"/>
          <w:b w:val="false"/>
          <w:i w:val="false"/>
          <w:color w:val="000000"/>
          <w:sz w:val="28"/>
        </w:rPr>
        <w:t>
шығыстар (216)........................................  373
</w:t>
      </w:r>
      <w:r>
        <w:br/>
      </w:r>
      <w:r>
        <w:rPr>
          <w:rFonts w:ascii="Times New Roman"/>
          <w:b w:val="false"/>
          <w:i w:val="false"/>
          <w:color w:val="000000"/>
          <w:sz w:val="28"/>
        </w:rPr>
        <w:t>
Валюталық қаражаттар есебiнен шығыстар (220)..........  375
</w:t>
      </w:r>
      <w:r>
        <w:br/>
      </w:r>
      <w:r>
        <w:rPr>
          <w:rFonts w:ascii="Times New Roman"/>
          <w:b w:val="false"/>
          <w:i w:val="false"/>
          <w:color w:val="000000"/>
          <w:sz w:val="28"/>
        </w:rPr>
        <w:t>
VІІI. Залалдар
</w:t>
      </w:r>
      <w:r>
        <w:br/>
      </w:r>
      <w:r>
        <w:rPr>
          <w:rFonts w:ascii="Times New Roman"/>
          <w:b w:val="false"/>
          <w:i w:val="false"/>
          <w:color w:val="000000"/>
          <w:sz w:val="28"/>
        </w:rPr>
        <w:t>
Залалдар (410)........................................  380
</w:t>
      </w:r>
      <w:r>
        <w:br/>
      </w:r>
      <w:r>
        <w:rPr>
          <w:rFonts w:ascii="Times New Roman"/>
          <w:b w:val="false"/>
          <w:i w:val="false"/>
          <w:color w:val="000000"/>
          <w:sz w:val="28"/>
        </w:rPr>
        <w:t>
IХ. Күрделi құрылысқа арналған шығыстар
</w:t>
      </w:r>
      <w:r>
        <w:br/>
      </w:r>
      <w:r>
        <w:rPr>
          <w:rFonts w:ascii="Times New Roman"/>
          <w:b w:val="false"/>
          <w:i w:val="false"/>
          <w:color w:val="000000"/>
          <w:sz w:val="28"/>
        </w:rPr>
        <w:t>
Қондырғыға арналған жабдықтар (040)...................  390
</w:t>
      </w:r>
      <w:r>
        <w:br/>
      </w:r>
      <w:r>
        <w:rPr>
          <w:rFonts w:ascii="Times New Roman"/>
          <w:b w:val="false"/>
          <w:i w:val="false"/>
          <w:color w:val="000000"/>
          <w:sz w:val="28"/>
        </w:rPr>
        <w:t>
Күрделi құрылысқа арналған құрылыс материалдары (041).  400
</w:t>
      </w:r>
      <w:r>
        <w:br/>
      </w:r>
      <w:r>
        <w:rPr>
          <w:rFonts w:ascii="Times New Roman"/>
          <w:b w:val="false"/>
          <w:i w:val="false"/>
          <w:color w:val="000000"/>
          <w:sz w:val="28"/>
        </w:rPr>
        <w:t>
Жеткiзiп берушiлермен және мердiгерлермен есеп
</w:t>
      </w:r>
      <w:r>
        <w:br/>
      </w:r>
      <w:r>
        <w:rPr>
          <w:rFonts w:ascii="Times New Roman"/>
          <w:b w:val="false"/>
          <w:i w:val="false"/>
          <w:color w:val="000000"/>
          <w:sz w:val="28"/>
        </w:rPr>
        <w:t>
айырысулар (150)......................................  410
</w:t>
      </w:r>
      <w:r>
        <w:br/>
      </w:r>
      <w:r>
        <w:rPr>
          <w:rFonts w:ascii="Times New Roman"/>
          <w:b w:val="false"/>
          <w:i w:val="false"/>
          <w:color w:val="000000"/>
          <w:sz w:val="28"/>
        </w:rPr>
        <w:t>
Күрделi салымдарға бюджет бойынша есеп 
</w:t>
      </w:r>
      <w:r>
        <w:br/>
      </w:r>
      <w:r>
        <w:rPr>
          <w:rFonts w:ascii="Times New Roman"/>
          <w:b w:val="false"/>
          <w:i w:val="false"/>
          <w:color w:val="000000"/>
          <w:sz w:val="28"/>
        </w:rPr>
        <w:t>
айырысулар (203)......................................  420
</w:t>
      </w:r>
      <w:r>
        <w:br/>
      </w:r>
      <w:r>
        <w:rPr>
          <w:rFonts w:ascii="Times New Roman"/>
          <w:b w:val="false"/>
          <w:i w:val="false"/>
          <w:color w:val="000000"/>
          <w:sz w:val="28"/>
        </w:rPr>
        <w:t>
Ақылы қызметтi сатудан алынатын қаражаттар есебiнен
</w:t>
      </w:r>
      <w:r>
        <w:br/>
      </w:r>
      <w:r>
        <w:rPr>
          <w:rFonts w:ascii="Times New Roman"/>
          <w:b w:val="false"/>
          <w:i w:val="false"/>
          <w:color w:val="000000"/>
          <w:sz w:val="28"/>
        </w:rPr>
        <w:t>
күрделі салымдарға және жабдықтар сатып алуға
</w:t>
      </w:r>
      <w:r>
        <w:br/>
      </w:r>
      <w:r>
        <w:rPr>
          <w:rFonts w:ascii="Times New Roman"/>
          <w:b w:val="false"/>
          <w:i w:val="false"/>
          <w:color w:val="000000"/>
          <w:sz w:val="28"/>
        </w:rPr>
        <w:t>
арналған шығыстар (212)                                 430
</w:t>
      </w:r>
      <w:r>
        <w:br/>
      </w:r>
      <w:r>
        <w:rPr>
          <w:rFonts w:ascii="Times New Roman"/>
          <w:b w:val="false"/>
          <w:i w:val="false"/>
          <w:color w:val="000000"/>
          <w:sz w:val="28"/>
        </w:rPr>
        <w:t>
Баланс................................................  440
</w:t>
      </w:r>
      <w:r>
        <w:br/>
      </w:r>
      <w:r>
        <w:rPr>
          <w:rFonts w:ascii="Times New Roman"/>
          <w:b w:val="false"/>
          <w:i w:val="false"/>
          <w:color w:val="000000"/>
          <w:sz w:val="28"/>
        </w:rPr>
        <w:t>
___________________________________________________________________________  __________________________________________________________________________
</w:t>
      </w:r>
      <w:r>
        <w:br/>
      </w:r>
      <w:r>
        <w:rPr>
          <w:rFonts w:ascii="Times New Roman"/>
          <w:b w:val="false"/>
          <w:i w:val="false"/>
          <w:color w:val="000000"/>
          <w:sz w:val="28"/>
        </w:rPr>
        <w:t>
                                                        Жол  есепті  есепті
</w:t>
      </w:r>
      <w:r>
        <w:br/>
      </w:r>
      <w:r>
        <w:rPr>
          <w:rFonts w:ascii="Times New Roman"/>
          <w:b w:val="false"/>
          <w:i w:val="false"/>
          <w:color w:val="000000"/>
          <w:sz w:val="28"/>
        </w:rPr>
        <w:t>
                   ПАССИВ                              коды  жылдың  күнгі
</w:t>
      </w:r>
      <w:r>
        <w:br/>
      </w:r>
      <w:r>
        <w:rPr>
          <w:rFonts w:ascii="Times New Roman"/>
          <w:b w:val="false"/>
          <w:i w:val="false"/>
          <w:color w:val="000000"/>
          <w:sz w:val="28"/>
        </w:rPr>
        <w:t>
                                                             басын.
</w:t>
      </w:r>
      <w:r>
        <w:br/>
      </w:r>
      <w:r>
        <w:rPr>
          <w:rFonts w:ascii="Times New Roman"/>
          <w:b w:val="false"/>
          <w:i w:val="false"/>
          <w:color w:val="000000"/>
          <w:sz w:val="28"/>
        </w:rPr>
        <w:t>
                                                              дағы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Қаржыландыру
</w:t>
      </w:r>
      <w:r>
        <w:br/>
      </w:r>
      <w:r>
        <w:rPr>
          <w:rFonts w:ascii="Times New Roman"/>
          <w:b w:val="false"/>
          <w:i w:val="false"/>
          <w:color w:val="000000"/>
          <w:sz w:val="28"/>
        </w:rPr>
        <w:t>
Мемлекеттiк мекемелердiң шығындарын және басқа да
</w:t>
      </w:r>
      <w:r>
        <w:br/>
      </w:r>
      <w:r>
        <w:rPr>
          <w:rFonts w:ascii="Times New Roman"/>
          <w:b w:val="false"/>
          <w:i w:val="false"/>
          <w:color w:val="000000"/>
          <w:sz w:val="28"/>
        </w:rPr>
        <w:t>
iс-шараларды бюджеттен қаржыландыру (230, 140)........  450
</w:t>
      </w:r>
      <w:r>
        <w:br/>
      </w:r>
      <w:r>
        <w:rPr>
          <w:rFonts w:ascii="Times New Roman"/>
          <w:b w:val="false"/>
          <w:i w:val="false"/>
          <w:color w:val="000000"/>
          <w:sz w:val="28"/>
        </w:rPr>
        <w:t>
Республикалық бюджеттiк бағдарламалардың басқа 
</w:t>
      </w:r>
      <w:r>
        <w:br/>
      </w:r>
      <w:r>
        <w:rPr>
          <w:rFonts w:ascii="Times New Roman"/>
          <w:b w:val="false"/>
          <w:i w:val="false"/>
          <w:color w:val="000000"/>
          <w:sz w:val="28"/>
        </w:rPr>
        <w:t>
әкiмшiсіне бөлiнген лимиттер есебiнен республикалық 
</w:t>
      </w:r>
      <w:r>
        <w:br/>
      </w:r>
      <w:r>
        <w:rPr>
          <w:rFonts w:ascii="Times New Roman"/>
          <w:b w:val="false"/>
          <w:i w:val="false"/>
          <w:color w:val="000000"/>
          <w:sz w:val="28"/>
        </w:rPr>
        <w:t>
бюджеттік бағдарламалар әкiмшiсiнiң шығыстарына 
</w:t>
      </w:r>
      <w:r>
        <w:br/>
      </w:r>
      <w:r>
        <w:rPr>
          <w:rFonts w:ascii="Times New Roman"/>
          <w:b w:val="false"/>
          <w:i w:val="false"/>
          <w:color w:val="000000"/>
          <w:sz w:val="28"/>
        </w:rPr>
        <w:t>
арналған бюджеттен қаржыландыру (233, 141)............  451
</w:t>
      </w:r>
      <w:r>
        <w:br/>
      </w:r>
      <w:r>
        <w:rPr>
          <w:rFonts w:ascii="Times New Roman"/>
          <w:b w:val="false"/>
          <w:i w:val="false"/>
          <w:color w:val="000000"/>
          <w:sz w:val="28"/>
        </w:rPr>
        <w:t>
Басқа бюджеттер есебiнен қаржыландыру (232, 142)......  460
</w:t>
      </w:r>
      <w:r>
        <w:br/>
      </w:r>
      <w:r>
        <w:rPr>
          <w:rFonts w:ascii="Times New Roman"/>
          <w:b w:val="false"/>
          <w:i w:val="false"/>
          <w:color w:val="000000"/>
          <w:sz w:val="28"/>
        </w:rPr>
        <w:t>
Балалар мекемелерiн ұстау үшiн ата-аналардың 
</w:t>
      </w:r>
      <w:r>
        <w:br/>
      </w:r>
      <w:r>
        <w:rPr>
          <w:rFonts w:ascii="Times New Roman"/>
          <w:b w:val="false"/>
          <w:i w:val="false"/>
          <w:color w:val="000000"/>
          <w:sz w:val="28"/>
        </w:rPr>
        <w:t>
қаражаттары (236) ........                              470
</w:t>
      </w:r>
      <w:r>
        <w:br/>
      </w:r>
      <w:r>
        <w:rPr>
          <w:rFonts w:ascii="Times New Roman"/>
          <w:b w:val="false"/>
          <w:i w:val="false"/>
          <w:color w:val="000000"/>
          <w:sz w:val="28"/>
        </w:rPr>
        <w:t>
Меммекемелердi ұстау үшiн өзге де қаражаттар (238)....  480
</w:t>
      </w:r>
      <w:r>
        <w:br/>
      </w:r>
      <w:r>
        <w:rPr>
          <w:rFonts w:ascii="Times New Roman"/>
          <w:b w:val="false"/>
          <w:i w:val="false"/>
          <w:color w:val="000000"/>
          <w:sz w:val="28"/>
        </w:rPr>
        <w:t>
Жобаларды сыртқы заемдар мен гранттар қаражатынан
</w:t>
      </w:r>
      <w:r>
        <w:br/>
      </w:r>
      <w:r>
        <w:rPr>
          <w:rFonts w:ascii="Times New Roman"/>
          <w:b w:val="false"/>
          <w:i w:val="false"/>
          <w:color w:val="000000"/>
          <w:sz w:val="28"/>
        </w:rPr>
        <w:t>
қаржыландыру (239)                                      481
</w:t>
      </w:r>
      <w:r>
        <w:br/>
      </w:r>
      <w:r>
        <w:rPr>
          <w:rFonts w:ascii="Times New Roman"/>
          <w:b w:val="false"/>
          <w:i w:val="false"/>
          <w:color w:val="000000"/>
          <w:sz w:val="28"/>
        </w:rPr>
        <w:t>
Iшкi несиелендiру (247)..............                   482
</w:t>
      </w:r>
      <w:r>
        <w:br/>
      </w:r>
      <w:r>
        <w:rPr>
          <w:rFonts w:ascii="Times New Roman"/>
          <w:b w:val="false"/>
          <w:i w:val="false"/>
          <w:color w:val="000000"/>
          <w:sz w:val="28"/>
        </w:rPr>
        <w:t>
Несиелер (248)........................                  490
</w:t>
      </w:r>
      <w:r>
        <w:br/>
      </w:r>
      <w:r>
        <w:rPr>
          <w:rFonts w:ascii="Times New Roman"/>
          <w:b w:val="false"/>
          <w:i w:val="false"/>
          <w:color w:val="000000"/>
          <w:sz w:val="28"/>
        </w:rPr>
        <w:t>
Сыртқы заемдар мен гранттар (249).....................  491
</w:t>
      </w:r>
      <w:r>
        <w:br/>
      </w:r>
      <w:r>
        <w:rPr>
          <w:rFonts w:ascii="Times New Roman"/>
          <w:b w:val="false"/>
          <w:i w:val="false"/>
          <w:color w:val="000000"/>
          <w:sz w:val="28"/>
        </w:rPr>
        <w:t>
II. Қорлар мен нысаналы мақсаттағы қаражаттар
</w:t>
      </w:r>
      <w:r>
        <w:br/>
      </w:r>
      <w:r>
        <w:rPr>
          <w:rFonts w:ascii="Times New Roman"/>
          <w:b w:val="false"/>
          <w:i w:val="false"/>
          <w:color w:val="000000"/>
          <w:sz w:val="28"/>
        </w:rPr>
        <w:t>
Материалдық ынталандыру қоры (240)....................  510
</w:t>
      </w:r>
      <w:r>
        <w:br/>
      </w:r>
      <w:r>
        <w:rPr>
          <w:rFonts w:ascii="Times New Roman"/>
          <w:b w:val="false"/>
          <w:i w:val="false"/>
          <w:color w:val="000000"/>
          <w:sz w:val="28"/>
        </w:rPr>
        <w:t>
Өндiрiстiк және әлеуметтiк даму қоры (246).........     520
</w:t>
      </w:r>
      <w:r>
        <w:br/>
      </w:r>
      <w:r>
        <w:rPr>
          <w:rFonts w:ascii="Times New Roman"/>
          <w:b w:val="false"/>
          <w:i w:val="false"/>
          <w:color w:val="000000"/>
          <w:sz w:val="28"/>
        </w:rPr>
        <w:t>
Активтердегi қор (250)................................  530
</w:t>
      </w:r>
      <w:r>
        <w:br/>
      </w:r>
      <w:r>
        <w:rPr>
          <w:rFonts w:ascii="Times New Roman"/>
          <w:b w:val="false"/>
          <w:i w:val="false"/>
          <w:color w:val="000000"/>
          <w:sz w:val="28"/>
        </w:rPr>
        <w:t>
Басқа да қорлар (272).................................  533
</w:t>
      </w:r>
      <w:r>
        <w:br/>
      </w:r>
      <w:r>
        <w:rPr>
          <w:rFonts w:ascii="Times New Roman"/>
          <w:b w:val="false"/>
          <w:i w:val="false"/>
          <w:color w:val="000000"/>
          <w:sz w:val="28"/>
        </w:rPr>
        <w:t>
Валюталық қаражат қоры (273)..........................  534
</w:t>
      </w:r>
      <w:r>
        <w:br/>
      </w:r>
      <w:r>
        <w:rPr>
          <w:rFonts w:ascii="Times New Roman"/>
          <w:b w:val="false"/>
          <w:i w:val="false"/>
          <w:color w:val="000000"/>
          <w:sz w:val="28"/>
        </w:rPr>
        <w:t>
Бағалы қағаздардағы қор (274).........................  535
</w:t>
      </w:r>
      <w:r>
        <w:br/>
      </w:r>
      <w:r>
        <w:rPr>
          <w:rFonts w:ascii="Times New Roman"/>
          <w:b w:val="false"/>
          <w:i w:val="false"/>
          <w:color w:val="000000"/>
          <w:sz w:val="28"/>
        </w:rPr>
        <w:t>
Активтердiң тозуы (020) ..............................  540
</w:t>
      </w:r>
      <w:r>
        <w:br/>
      </w:r>
      <w:r>
        <w:rPr>
          <w:rFonts w:ascii="Times New Roman"/>
          <w:b w:val="false"/>
          <w:i w:val="false"/>
          <w:color w:val="000000"/>
          <w:sz w:val="28"/>
        </w:rPr>
        <w:t>
Материалдық емес активтердiң тозуы (021)..............  541
</w:t>
      </w:r>
      <w:r>
        <w:br/>
      </w:r>
      <w:r>
        <w:rPr>
          <w:rFonts w:ascii="Times New Roman"/>
          <w:b w:val="false"/>
          <w:i w:val="false"/>
          <w:color w:val="000000"/>
          <w:sz w:val="28"/>
        </w:rPr>
        <w:t>
Арзан құнды және тез тозатын заттардағы қор (260).....  550
</w:t>
      </w:r>
      <w:r>
        <w:br/>
      </w:r>
      <w:r>
        <w:rPr>
          <w:rFonts w:ascii="Times New Roman"/>
          <w:b w:val="false"/>
          <w:i w:val="false"/>
          <w:color w:val="000000"/>
          <w:sz w:val="28"/>
        </w:rPr>
        <w:t>
III. Есеп айырысулар
</w:t>
      </w:r>
      <w:r>
        <w:br/>
      </w:r>
      <w:r>
        <w:rPr>
          <w:rFonts w:ascii="Times New Roman"/>
          <w:b w:val="false"/>
          <w:i w:val="false"/>
          <w:color w:val="000000"/>
          <w:sz w:val="28"/>
        </w:rPr>
        <w:t>
Сыртқы заемдар мен гранттардың есебiнен мiндеттемелер
</w:t>
      </w:r>
      <w:r>
        <w:br/>
      </w:r>
      <w:r>
        <w:rPr>
          <w:rFonts w:ascii="Times New Roman"/>
          <w:b w:val="false"/>
          <w:i w:val="false"/>
          <w:color w:val="000000"/>
          <w:sz w:val="28"/>
        </w:rPr>
        <w:t>
бойынша есеп айырысулар (151)..                         551
</w:t>
      </w:r>
      <w:r>
        <w:br/>
      </w:r>
      <w:r>
        <w:rPr>
          <w:rFonts w:ascii="Times New Roman"/>
          <w:b w:val="false"/>
          <w:i w:val="false"/>
          <w:color w:val="000000"/>
          <w:sz w:val="28"/>
        </w:rPr>
        <w:t>
Бюджет тақырыбы бойынша тәжiрибелi-конструкторлық
</w:t>
      </w:r>
      <w:r>
        <w:br/>
      </w:r>
      <w:r>
        <w:rPr>
          <w:rFonts w:ascii="Times New Roman"/>
          <w:b w:val="false"/>
          <w:i w:val="false"/>
          <w:color w:val="000000"/>
          <w:sz w:val="28"/>
        </w:rPr>
        <w:t>
әзiрлеуге арналған тапсырмаларға бөлiп төлеу бойынша
</w:t>
      </w:r>
      <w:r>
        <w:br/>
      </w:r>
      <w:r>
        <w:rPr>
          <w:rFonts w:ascii="Times New Roman"/>
          <w:b w:val="false"/>
          <w:i w:val="false"/>
          <w:color w:val="000000"/>
          <w:sz w:val="28"/>
        </w:rPr>
        <w:t>
есеп айырысулар (152) ................................ 552
</w:t>
      </w:r>
      <w:r>
        <w:br/>
      </w:r>
      <w:r>
        <w:rPr>
          <w:rFonts w:ascii="Times New Roman"/>
          <w:b w:val="false"/>
          <w:i w:val="false"/>
          <w:color w:val="000000"/>
          <w:sz w:val="28"/>
        </w:rPr>
        <w:t>
Орындалған жұмыстар мен көрсетiлген қызметтер үшiн 
</w:t>
      </w:r>
      <w:r>
        <w:br/>
      </w:r>
      <w:r>
        <w:rPr>
          <w:rFonts w:ascii="Times New Roman"/>
          <w:b w:val="false"/>
          <w:i w:val="false"/>
          <w:color w:val="000000"/>
          <w:sz w:val="28"/>
        </w:rPr>
        <w:t>
тапсырысшылармен есеп айырысулар (153)                  553
</w:t>
      </w:r>
      <w:r>
        <w:br/>
      </w:r>
      <w:r>
        <w:rPr>
          <w:rFonts w:ascii="Times New Roman"/>
          <w:b w:val="false"/>
          <w:i w:val="false"/>
          <w:color w:val="000000"/>
          <w:sz w:val="28"/>
        </w:rPr>
        <w:t>
Бекiтiлген сметадан тыс несие берушiлермен есеп 
</w:t>
      </w:r>
      <w:r>
        <w:br/>
      </w:r>
      <w:r>
        <w:rPr>
          <w:rFonts w:ascii="Times New Roman"/>
          <w:b w:val="false"/>
          <w:i w:val="false"/>
          <w:color w:val="000000"/>
          <w:sz w:val="28"/>
        </w:rPr>
        <w:t>
айырысу (154)                                           554
</w:t>
      </w:r>
      <w:r>
        <w:br/>
      </w:r>
      <w:r>
        <w:rPr>
          <w:rFonts w:ascii="Times New Roman"/>
          <w:b w:val="false"/>
          <w:i w:val="false"/>
          <w:color w:val="000000"/>
          <w:sz w:val="28"/>
        </w:rPr>
        <w:t>
Жұмыстар мен қызмет көрсетулер үшiн тапсырысшылардың
</w:t>
      </w:r>
      <w:r>
        <w:br/>
      </w:r>
      <w:r>
        <w:rPr>
          <w:rFonts w:ascii="Times New Roman"/>
          <w:b w:val="false"/>
          <w:i w:val="false"/>
          <w:color w:val="000000"/>
          <w:sz w:val="28"/>
        </w:rPr>
        <w:t>
аванстары бойынша есеп айырысулар (157)......           571
</w:t>
      </w:r>
      <w:r>
        <w:br/>
      </w:r>
      <w:r>
        <w:rPr>
          <w:rFonts w:ascii="Times New Roman"/>
          <w:b w:val="false"/>
          <w:i w:val="false"/>
          <w:color w:val="000000"/>
          <w:sz w:val="28"/>
        </w:rPr>
        <w:t>
Бюджетке түсетiн түсiмдердiң тауарлық немесе заттай 
</w:t>
      </w:r>
      <w:r>
        <w:br/>
      </w:r>
      <w:r>
        <w:rPr>
          <w:rFonts w:ascii="Times New Roman"/>
          <w:b w:val="false"/>
          <w:i w:val="false"/>
          <w:color w:val="000000"/>
          <w:sz w:val="28"/>
        </w:rPr>
        <w:t>
бөлiгiне және оларды жұмсауға байланысты операциялар 
</w:t>
      </w:r>
      <w:r>
        <w:br/>
      </w:r>
      <w:r>
        <w:rPr>
          <w:rFonts w:ascii="Times New Roman"/>
          <w:b w:val="false"/>
          <w:i w:val="false"/>
          <w:color w:val="000000"/>
          <w:sz w:val="28"/>
        </w:rPr>
        <w:t>
бойынша есеп айырысулар (158)......................     572
</w:t>
      </w:r>
      <w:r>
        <w:br/>
      </w:r>
      <w:r>
        <w:rPr>
          <w:rFonts w:ascii="Times New Roman"/>
          <w:b w:val="false"/>
          <w:i w:val="false"/>
          <w:color w:val="000000"/>
          <w:sz w:val="28"/>
        </w:rPr>
        <w:t>
Әлеуметтiк салыққа арналған жарналар бойынша есеп 
</w:t>
      </w:r>
      <w:r>
        <w:br/>
      </w:r>
      <w:r>
        <w:rPr>
          <w:rFonts w:ascii="Times New Roman"/>
          <w:b w:val="false"/>
          <w:i w:val="false"/>
          <w:color w:val="000000"/>
          <w:sz w:val="28"/>
        </w:rPr>
        <w:t>
айырысулар (159) ...............                        580
</w:t>
      </w:r>
      <w:r>
        <w:br/>
      </w:r>
      <w:r>
        <w:rPr>
          <w:rFonts w:ascii="Times New Roman"/>
          <w:b w:val="false"/>
          <w:i w:val="false"/>
          <w:color w:val="000000"/>
          <w:sz w:val="28"/>
        </w:rPr>
        <w:t>
Есеп беретiн тұлғалармен есеп айырысулар (160).......   581
</w:t>
      </w:r>
      <w:r>
        <w:br/>
      </w:r>
      <w:r>
        <w:rPr>
          <w:rFonts w:ascii="Times New Roman"/>
          <w:b w:val="false"/>
          <w:i w:val="false"/>
          <w:color w:val="000000"/>
          <w:sz w:val="28"/>
        </w:rPr>
        <w:t>
Мiндеттi әлеуметтiк қамсыздандыру бойынша есеп 
</w:t>
      </w:r>
      <w:r>
        <w:br/>
      </w:r>
      <w:r>
        <w:rPr>
          <w:rFonts w:ascii="Times New Roman"/>
          <w:b w:val="false"/>
          <w:i w:val="false"/>
          <w:color w:val="000000"/>
          <w:sz w:val="28"/>
        </w:rPr>
        <w:t>
айырысулар (171).......                                 582
</w:t>
      </w:r>
      <w:r>
        <w:br/>
      </w:r>
      <w:r>
        <w:rPr>
          <w:rFonts w:ascii="Times New Roman"/>
          <w:b w:val="false"/>
          <w:i w:val="false"/>
          <w:color w:val="000000"/>
          <w:sz w:val="28"/>
        </w:rPr>
        <w:t>
Төлемдердiң арнаулы түрлерi бойынша есеп 
</w:t>
      </w:r>
      <w:r>
        <w:br/>
      </w:r>
      <w:r>
        <w:rPr>
          <w:rFonts w:ascii="Times New Roman"/>
          <w:b w:val="false"/>
          <w:i w:val="false"/>
          <w:color w:val="000000"/>
          <w:sz w:val="28"/>
        </w:rPr>
        <w:t>
айырысулар (172)                                        590
</w:t>
      </w:r>
      <w:r>
        <w:br/>
      </w:r>
      <w:r>
        <w:rPr>
          <w:rFonts w:ascii="Times New Roman"/>
          <w:b w:val="false"/>
          <w:i w:val="false"/>
          <w:color w:val="000000"/>
          <w:sz w:val="28"/>
        </w:rPr>
        <w:t>
Бюджетке төленетiн төлемдер бойынша есеп 
</w:t>
      </w:r>
      <w:r>
        <w:br/>
      </w:r>
      <w:r>
        <w:rPr>
          <w:rFonts w:ascii="Times New Roman"/>
          <w:b w:val="false"/>
          <w:i w:val="false"/>
          <w:color w:val="000000"/>
          <w:sz w:val="28"/>
        </w:rPr>
        <w:t>
айырысулар (173)                                        600
</w:t>
      </w:r>
      <w:r>
        <w:br/>
      </w:r>
      <w:r>
        <w:rPr>
          <w:rFonts w:ascii="Times New Roman"/>
          <w:b w:val="false"/>
          <w:i w:val="false"/>
          <w:color w:val="000000"/>
          <w:sz w:val="28"/>
        </w:rPr>
        <w:t>
Депозиттiк сомалар бойынша есеп айырысулар (174)......  610  
</w:t>
      </w:r>
      <w:r>
        <w:br/>
      </w:r>
      <w:r>
        <w:rPr>
          <w:rFonts w:ascii="Times New Roman"/>
          <w:b w:val="false"/>
          <w:i w:val="false"/>
          <w:color w:val="000000"/>
          <w:sz w:val="28"/>
        </w:rPr>
        <w:t>
Демеушiлiк және қайырымдылық көмек көрсету,
</w:t>
      </w:r>
      <w:r>
        <w:br/>
      </w:r>
      <w:r>
        <w:rPr>
          <w:rFonts w:ascii="Times New Roman"/>
          <w:b w:val="false"/>
          <w:i w:val="false"/>
          <w:color w:val="000000"/>
          <w:sz w:val="28"/>
        </w:rPr>
        <w:t>
сақтандыру төлемi есебiнен жұмсалатын шығыстарға 
</w:t>
      </w:r>
      <w:r>
        <w:br/>
      </w:r>
      <w:r>
        <w:rPr>
          <w:rFonts w:ascii="Times New Roman"/>
          <w:b w:val="false"/>
          <w:i w:val="false"/>
          <w:color w:val="000000"/>
          <w:sz w:val="28"/>
        </w:rPr>
        <w:t>
арнап алынған қаражаттар бойынша есеп 
</w:t>
      </w:r>
      <w:r>
        <w:br/>
      </w:r>
      <w:r>
        <w:rPr>
          <w:rFonts w:ascii="Times New Roman"/>
          <w:b w:val="false"/>
          <w:i w:val="false"/>
          <w:color w:val="000000"/>
          <w:sz w:val="28"/>
        </w:rPr>
        <w:t>
айырысулар (176)...                                     620
</w:t>
      </w:r>
      <w:r>
        <w:br/>
      </w:r>
      <w:r>
        <w:rPr>
          <w:rFonts w:ascii="Times New Roman"/>
          <w:b w:val="false"/>
          <w:i w:val="false"/>
          <w:color w:val="000000"/>
          <w:sz w:val="28"/>
        </w:rPr>
        <w:t>
Депоненттермен есеп айырысулар (177)................    630
</w:t>
      </w:r>
      <w:r>
        <w:br/>
      </w:r>
      <w:r>
        <w:rPr>
          <w:rFonts w:ascii="Times New Roman"/>
          <w:b w:val="false"/>
          <w:i w:val="false"/>
          <w:color w:val="000000"/>
          <w:sz w:val="28"/>
        </w:rPr>
        <w:t>
Бекiтiлген сметаның шегінде өзге несие берушiлермен 
</w:t>
      </w:r>
      <w:r>
        <w:br/>
      </w:r>
      <w:r>
        <w:rPr>
          <w:rFonts w:ascii="Times New Roman"/>
          <w:b w:val="false"/>
          <w:i w:val="false"/>
          <w:color w:val="000000"/>
          <w:sz w:val="28"/>
        </w:rPr>
        <w:t>
есеп айырысулар (178)...........................        640
</w:t>
      </w:r>
      <w:r>
        <w:br/>
      </w:r>
      <w:r>
        <w:rPr>
          <w:rFonts w:ascii="Times New Roman"/>
          <w:b w:val="false"/>
          <w:i w:val="false"/>
          <w:color w:val="000000"/>
          <w:sz w:val="28"/>
        </w:rPr>
        <w:t>
Жұмысшылармен және қызметшiлермен есеп айырысулар (180) 650
</w:t>
      </w:r>
      <w:r>
        <w:br/>
      </w:r>
      <w:r>
        <w:rPr>
          <w:rFonts w:ascii="Times New Roman"/>
          <w:b w:val="false"/>
          <w:i w:val="false"/>
          <w:color w:val="000000"/>
          <w:sz w:val="28"/>
        </w:rPr>
        <w:t>
Стипендиаттармен есеп айырысулар (181)................ 660
</w:t>
      </w:r>
      <w:r>
        <w:br/>
      </w:r>
      <w:r>
        <w:rPr>
          <w:rFonts w:ascii="Times New Roman"/>
          <w:b w:val="false"/>
          <w:i w:val="false"/>
          <w:color w:val="000000"/>
          <w:sz w:val="28"/>
        </w:rPr>
        <w:t>
Жұмысшылармен және қызметшiлермен қолма-қол ақшасыз
</w:t>
      </w:r>
      <w:r>
        <w:br/>
      </w:r>
      <w:r>
        <w:rPr>
          <w:rFonts w:ascii="Times New Roman"/>
          <w:b w:val="false"/>
          <w:i w:val="false"/>
          <w:color w:val="000000"/>
          <w:sz w:val="28"/>
        </w:rPr>
        <w:t>
аудару бойынша есеп айырысулар (182-187).............. 670
</w:t>
      </w:r>
      <w:r>
        <w:br/>
      </w:r>
      <w:r>
        <w:rPr>
          <w:rFonts w:ascii="Times New Roman"/>
          <w:b w:val="false"/>
          <w:i w:val="false"/>
          <w:color w:val="000000"/>
          <w:sz w:val="28"/>
        </w:rPr>
        <w:t>
Ақша айналымынан қолма-қол тиындарды алуға 
</w:t>
      </w:r>
      <w:r>
        <w:br/>
      </w:r>
      <w:r>
        <w:rPr>
          <w:rFonts w:ascii="Times New Roman"/>
          <w:b w:val="false"/>
          <w:i w:val="false"/>
          <w:color w:val="000000"/>
          <w:sz w:val="28"/>
        </w:rPr>
        <w:t>
байланысты есеп айырысулар (188).....                   671
</w:t>
      </w:r>
      <w:r>
        <w:br/>
      </w:r>
      <w:r>
        <w:rPr>
          <w:rFonts w:ascii="Times New Roman"/>
          <w:b w:val="false"/>
          <w:i w:val="false"/>
          <w:color w:val="000000"/>
          <w:sz w:val="28"/>
        </w:rPr>
        <w:t>
Орындалған жұмыстар үшiн басқа да есеп 
</w:t>
      </w:r>
      <w:r>
        <w:br/>
      </w:r>
      <w:r>
        <w:rPr>
          <w:rFonts w:ascii="Times New Roman"/>
          <w:b w:val="false"/>
          <w:i w:val="false"/>
          <w:color w:val="000000"/>
          <w:sz w:val="28"/>
        </w:rPr>
        <w:t>
айырысулар (189).........                               680
</w:t>
      </w:r>
      <w:r>
        <w:br/>
      </w:r>
      <w:r>
        <w:rPr>
          <w:rFonts w:ascii="Times New Roman"/>
          <w:b w:val="false"/>
          <w:i w:val="false"/>
          <w:color w:val="000000"/>
          <w:sz w:val="28"/>
        </w:rPr>
        <w:t>
Зейнетақылар мен мемлекеттiк әлеуметтiк 
</w:t>
      </w:r>
      <w:r>
        <w:br/>
      </w:r>
      <w:r>
        <w:rPr>
          <w:rFonts w:ascii="Times New Roman"/>
          <w:b w:val="false"/>
          <w:i w:val="false"/>
          <w:color w:val="000000"/>
          <w:sz w:val="28"/>
        </w:rPr>
        <w:t>
жәрдемақыларды төлеу жөнiндегі есеп айырысулар (191)..  681
</w:t>
      </w:r>
      <w:r>
        <w:br/>
      </w:r>
      <w:r>
        <w:rPr>
          <w:rFonts w:ascii="Times New Roman"/>
          <w:b w:val="false"/>
          <w:i w:val="false"/>
          <w:color w:val="000000"/>
          <w:sz w:val="28"/>
        </w:rPr>
        <w:t>
Жеке тұлғаларға берiлетiн трансферттер бойынша есеп     682
</w:t>
      </w:r>
      <w:r>
        <w:br/>
      </w:r>
      <w:r>
        <w:rPr>
          <w:rFonts w:ascii="Times New Roman"/>
          <w:b w:val="false"/>
          <w:i w:val="false"/>
          <w:color w:val="000000"/>
          <w:sz w:val="28"/>
        </w:rPr>
        <w:t>
айырысулар (193)...........
</w:t>
      </w:r>
      <w:r>
        <w:br/>
      </w:r>
      <w:r>
        <w:rPr>
          <w:rFonts w:ascii="Times New Roman"/>
          <w:b w:val="false"/>
          <w:i w:val="false"/>
          <w:color w:val="000000"/>
          <w:sz w:val="28"/>
        </w:rPr>
        <w:t>
Жинақтаушы зейнетақы қорларына мiндеттi зейнетақы
</w:t>
      </w:r>
      <w:r>
        <w:br/>
      </w:r>
      <w:r>
        <w:rPr>
          <w:rFonts w:ascii="Times New Roman"/>
          <w:b w:val="false"/>
          <w:i w:val="false"/>
          <w:color w:val="000000"/>
          <w:sz w:val="28"/>
        </w:rPr>
        <w:t>
жарналары бойынша есеп айырысулар (198)...............  683 
</w:t>
      </w:r>
      <w:r>
        <w:br/>
      </w:r>
      <w:r>
        <w:rPr>
          <w:rFonts w:ascii="Times New Roman"/>
          <w:b w:val="false"/>
          <w:i w:val="false"/>
          <w:color w:val="000000"/>
          <w:sz w:val="28"/>
        </w:rPr>
        <w:t>
IV. Өнiмдердi сату және кiрiстер
</w:t>
      </w:r>
      <w:r>
        <w:br/>
      </w:r>
      <w:r>
        <w:rPr>
          <w:rFonts w:ascii="Times New Roman"/>
          <w:b w:val="false"/>
          <w:i w:val="false"/>
          <w:color w:val="000000"/>
          <w:sz w:val="28"/>
        </w:rPr>
        <w:t>
Өндiрiстiк (оқу) шеберханаларының бұйымдарын 
</w:t>
      </w:r>
      <w:r>
        <w:br/>
      </w:r>
      <w:r>
        <w:rPr>
          <w:rFonts w:ascii="Times New Roman"/>
          <w:b w:val="false"/>
          <w:i w:val="false"/>
          <w:color w:val="000000"/>
          <w:sz w:val="28"/>
        </w:rPr>
        <w:t>
сату (281)....                                          690
</w:t>
      </w:r>
      <w:r>
        <w:br/>
      </w:r>
      <w:r>
        <w:rPr>
          <w:rFonts w:ascii="Times New Roman"/>
          <w:b w:val="false"/>
          <w:i w:val="false"/>
          <w:color w:val="000000"/>
          <w:sz w:val="28"/>
        </w:rPr>
        <w:t>
Қосалқы (оқу) ауылшаруашылығы өнiмдерiн сату (281)....  700
</w:t>
      </w:r>
      <w:r>
        <w:br/>
      </w:r>
      <w:r>
        <w:rPr>
          <w:rFonts w:ascii="Times New Roman"/>
          <w:b w:val="false"/>
          <w:i w:val="false"/>
          <w:color w:val="000000"/>
          <w:sz w:val="28"/>
        </w:rPr>
        <w:t>
Ақылы қызмет көрсетудi сатудан түсетiн
</w:t>
      </w:r>
      <w:r>
        <w:br/>
      </w:r>
      <w:r>
        <w:rPr>
          <w:rFonts w:ascii="Times New Roman"/>
          <w:b w:val="false"/>
          <w:i w:val="false"/>
          <w:color w:val="000000"/>
          <w:sz w:val="28"/>
        </w:rPr>
        <w:t>
түсiмдер (400)..................                        720 
</w:t>
      </w:r>
      <w:r>
        <w:br/>
      </w:r>
      <w:r>
        <w:rPr>
          <w:rFonts w:ascii="Times New Roman"/>
          <w:b w:val="false"/>
          <w:i w:val="false"/>
          <w:color w:val="000000"/>
          <w:sz w:val="28"/>
        </w:rPr>
        <w:t>
Пайда (410)                                             730
</w:t>
      </w:r>
      <w:r>
        <w:br/>
      </w:r>
      <w:r>
        <w:rPr>
          <w:rFonts w:ascii="Times New Roman"/>
          <w:b w:val="false"/>
          <w:i w:val="false"/>
          <w:color w:val="000000"/>
          <w:sz w:val="28"/>
        </w:rPr>
        <w:t>
V. Күрделi құрылысты қаржыландыру
</w:t>
      </w:r>
      <w:r>
        <w:br/>
      </w:r>
      <w:r>
        <w:rPr>
          <w:rFonts w:ascii="Times New Roman"/>
          <w:b w:val="false"/>
          <w:i w:val="false"/>
          <w:color w:val="000000"/>
          <w:sz w:val="28"/>
        </w:rPr>
        <w:t>
Берушiлермен және мердiгерлермен есеп айырысу (150)...  740  
</w:t>
      </w:r>
      <w:r>
        <w:br/>
      </w:r>
      <w:r>
        <w:rPr>
          <w:rFonts w:ascii="Times New Roman"/>
          <w:b w:val="false"/>
          <w:i w:val="false"/>
          <w:color w:val="000000"/>
          <w:sz w:val="28"/>
        </w:rPr>
        <w:t>
Күрделi салымдарды бюджеттен қаржыландыру (231, 143)..  750
</w:t>
      </w:r>
      <w:r>
        <w:br/>
      </w:r>
      <w:r>
        <w:rPr>
          <w:rFonts w:ascii="Times New Roman"/>
          <w:b w:val="false"/>
          <w:i w:val="false"/>
          <w:color w:val="000000"/>
          <w:sz w:val="28"/>
        </w:rPr>
        <w:t>
......................................................
</w:t>
      </w:r>
      <w:r>
        <w:br/>
      </w:r>
      <w:r>
        <w:rPr>
          <w:rFonts w:ascii="Times New Roman"/>
          <w:b w:val="false"/>
          <w:i w:val="false"/>
          <w:color w:val="000000"/>
          <w:sz w:val="28"/>
        </w:rPr>
        <w:t>
...................................................... ...................................................... Баланс................................................ 760
</w:t>
      </w:r>
      <w:r>
        <w:br/>
      </w:r>
      <w:r>
        <w:rPr>
          <w:rFonts w:ascii="Times New Roman"/>
          <w:b w:val="false"/>
          <w:i w:val="false"/>
          <w:color w:val="000000"/>
          <w:sz w:val="28"/>
        </w:rPr>
        <w:t>
Баланстан тыс шоттар
</w:t>
      </w:r>
      <w:r>
        <w:br/>
      </w:r>
      <w:r>
        <w:rPr>
          <w:rFonts w:ascii="Times New Roman"/>
          <w:b w:val="false"/>
          <w:i w:val="false"/>
          <w:color w:val="000000"/>
          <w:sz w:val="28"/>
        </w:rPr>
        <w:t>
Жалға алынған активтер (01)........................... 770
</w:t>
      </w:r>
      <w:r>
        <w:br/>
      </w:r>
      <w:r>
        <w:rPr>
          <w:rFonts w:ascii="Times New Roman"/>
          <w:b w:val="false"/>
          <w:i w:val="false"/>
          <w:color w:val="000000"/>
          <w:sz w:val="28"/>
        </w:rPr>
        <w:t>
Жауапты сақтауға қабылданған тауарлы-материалдық 
</w:t>
      </w:r>
      <w:r>
        <w:br/>
      </w:r>
      <w:r>
        <w:rPr>
          <w:rFonts w:ascii="Times New Roman"/>
          <w:b w:val="false"/>
          <w:i w:val="false"/>
          <w:color w:val="000000"/>
          <w:sz w:val="28"/>
        </w:rPr>
        <w:t>
құндылықтар (02)......................................  771
</w:t>
      </w:r>
      <w:r>
        <w:br/>
      </w:r>
      <w:r>
        <w:rPr>
          <w:rFonts w:ascii="Times New Roman"/>
          <w:b w:val="false"/>
          <w:i w:val="false"/>
          <w:color w:val="000000"/>
          <w:sz w:val="28"/>
        </w:rPr>
        <w:t>
Қатаң есеп беру бланкiлерi (04).......................  772
</w:t>
      </w:r>
      <w:r>
        <w:br/>
      </w:r>
      <w:r>
        <w:rPr>
          <w:rFonts w:ascii="Times New Roman"/>
          <w:b w:val="false"/>
          <w:i w:val="false"/>
          <w:color w:val="000000"/>
          <w:sz w:val="28"/>
        </w:rPr>
        <w:t>
Төлем қабiлетi жоқ дебиторлардың берешегiн есептен 
</w:t>
      </w:r>
      <w:r>
        <w:br/>
      </w:r>
      <w:r>
        <w:rPr>
          <w:rFonts w:ascii="Times New Roman"/>
          <w:b w:val="false"/>
          <w:i w:val="false"/>
          <w:color w:val="000000"/>
          <w:sz w:val="28"/>
        </w:rPr>
        <w:t>
шығару (05)                                             773
</w:t>
      </w:r>
      <w:r>
        <w:br/>
      </w:r>
      <w:r>
        <w:rPr>
          <w:rFonts w:ascii="Times New Roman"/>
          <w:b w:val="false"/>
          <w:i w:val="false"/>
          <w:color w:val="000000"/>
          <w:sz w:val="28"/>
        </w:rPr>
        <w:t>
Орталықтанд. жабд. б/ша ақысы төленген материалдық 
</w:t>
      </w:r>
      <w:r>
        <w:br/>
      </w:r>
      <w:r>
        <w:rPr>
          <w:rFonts w:ascii="Times New Roman"/>
          <w:b w:val="false"/>
          <w:i w:val="false"/>
          <w:color w:val="000000"/>
          <w:sz w:val="28"/>
        </w:rPr>
        <w:t>
құнд. (06)                                              774
</w:t>
      </w:r>
      <w:r>
        <w:br/>
      </w:r>
      <w:r>
        <w:rPr>
          <w:rFonts w:ascii="Times New Roman"/>
          <w:b w:val="false"/>
          <w:i w:val="false"/>
          <w:color w:val="000000"/>
          <w:sz w:val="28"/>
        </w:rPr>
        <w:t>
Қайтарылмаған материалдық құндылықтар үшiн оқушылар мен
</w:t>
      </w:r>
      <w:r>
        <w:br/>
      </w:r>
      <w:r>
        <w:rPr>
          <w:rFonts w:ascii="Times New Roman"/>
          <w:b w:val="false"/>
          <w:i w:val="false"/>
          <w:color w:val="000000"/>
          <w:sz w:val="28"/>
        </w:rPr>
        <w:t>
студенттердiң берешегi (07) ..........................  775
</w:t>
      </w:r>
      <w:r>
        <w:br/>
      </w:r>
      <w:r>
        <w:rPr>
          <w:rFonts w:ascii="Times New Roman"/>
          <w:b w:val="false"/>
          <w:i w:val="false"/>
          <w:color w:val="000000"/>
          <w:sz w:val="28"/>
        </w:rPr>
        <w:t>
Ауыспалы спорттық жүлделер мен кубоктар (08)..........  776 
</w:t>
      </w:r>
      <w:r>
        <w:br/>
      </w:r>
      <w:r>
        <w:rPr>
          <w:rFonts w:ascii="Times New Roman"/>
          <w:b w:val="false"/>
          <w:i w:val="false"/>
          <w:color w:val="000000"/>
          <w:sz w:val="28"/>
        </w:rPr>
        <w:t>
Жолдамалар (09).......................................  777
</w:t>
      </w:r>
      <w:r>
        <w:br/>
      </w:r>
      <w:r>
        <w:rPr>
          <w:rFonts w:ascii="Times New Roman"/>
          <w:b w:val="false"/>
          <w:i w:val="false"/>
          <w:color w:val="000000"/>
          <w:sz w:val="28"/>
        </w:rPr>
        <w:t>
Әскери техниканың оқу құралдары (11)..................  778 
</w:t>
      </w:r>
      <w:r>
        <w:br/>
      </w:r>
      <w:r>
        <w:rPr>
          <w:rFonts w:ascii="Times New Roman"/>
          <w:b w:val="false"/>
          <w:i w:val="false"/>
          <w:color w:val="000000"/>
          <w:sz w:val="28"/>
        </w:rPr>
        <w:t>
Жинақтаушы зейнетақы қорларына мiндеттi зейнетақы 
</w:t>
      </w:r>
      <w:r>
        <w:br/>
      </w:r>
      <w:r>
        <w:rPr>
          <w:rFonts w:ascii="Times New Roman"/>
          <w:b w:val="false"/>
          <w:i w:val="false"/>
          <w:color w:val="000000"/>
          <w:sz w:val="28"/>
        </w:rPr>
        <w:t>
қорлары (12)................                            779
</w:t>
      </w:r>
      <w:r>
        <w:br/>
      </w:r>
      <w:r>
        <w:rPr>
          <w:rFonts w:ascii="Times New Roman"/>
          <w:b w:val="false"/>
          <w:i w:val="false"/>
          <w:color w:val="000000"/>
          <w:sz w:val="28"/>
        </w:rPr>
        <w:t>
Бақылау сомасы........................................  780
</w:t>
      </w:r>
      <w:r>
        <w:br/>
      </w:r>
      <w:r>
        <w:rPr>
          <w:rFonts w:ascii="Times New Roman"/>
          <w:b w:val="false"/>
          <w:i w:val="false"/>
          <w:color w:val="000000"/>
          <w:sz w:val="28"/>
        </w:rPr>
        <w:t>
___________________________________________________________________________              ҚАРЖЫЛАНДЫРУ СОМАСЫНЫҢ ҚОЗҒАЛЫСЫ ТУРАЛЫ АНЫҚТАМА    
</w:t>
      </w:r>
      <w:r>
        <w:br/>
      </w:r>
      <w:r>
        <w:rPr>
          <w:rFonts w:ascii="Times New Roman"/>
          <w:b w:val="false"/>
          <w:i w:val="false"/>
          <w:color w:val="000000"/>
          <w:sz w:val="28"/>
        </w:rPr>
        <w:t>
          бюджеттен 230; 231; 239 (140; 143) қосалқы шоттар бойынша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Жол     Сомасы                     Жол     Сомасы
</w:t>
      </w:r>
      <w:r>
        <w:br/>
      </w:r>
      <w:r>
        <w:rPr>
          <w:rFonts w:ascii="Times New Roman"/>
          <w:b w:val="false"/>
          <w:i w:val="false"/>
          <w:color w:val="000000"/>
          <w:sz w:val="28"/>
        </w:rPr>
        <w:t>
        ДЕБЕТ         коды_____________      КРЕДИТ      коды______________
</w:t>
      </w:r>
      <w:r>
        <w:br/>
      </w:r>
      <w:r>
        <w:rPr>
          <w:rFonts w:ascii="Times New Roman"/>
          <w:b w:val="false"/>
          <w:i w:val="false"/>
          <w:color w:val="000000"/>
          <w:sz w:val="28"/>
        </w:rPr>
        <w:t>
                          шығыс. күрде.                      шығыс. күрде.
</w:t>
      </w:r>
      <w:r>
        <w:br/>
      </w:r>
      <w:r>
        <w:rPr>
          <w:rFonts w:ascii="Times New Roman"/>
          <w:b w:val="false"/>
          <w:i w:val="false"/>
          <w:color w:val="000000"/>
          <w:sz w:val="28"/>
        </w:rPr>
        <w:t>
                           тар    лі                          тар    лі 
</w:t>
      </w:r>
      <w:r>
        <w:br/>
      </w:r>
      <w:r>
        <w:rPr>
          <w:rFonts w:ascii="Times New Roman"/>
          <w:b w:val="false"/>
          <w:i w:val="false"/>
          <w:color w:val="000000"/>
          <w:sz w:val="28"/>
        </w:rPr>
        <w:t>
                          сме.   сал.                         сме.   сал. 
</w:t>
      </w:r>
      <w:r>
        <w:br/>
      </w:r>
      <w:r>
        <w:rPr>
          <w:rFonts w:ascii="Times New Roman"/>
          <w:b w:val="false"/>
          <w:i w:val="false"/>
          <w:color w:val="000000"/>
          <w:sz w:val="28"/>
        </w:rPr>
        <w:t>
                          тасы   ымдар                        тасы  ымдар
</w:t>
      </w:r>
      <w:r>
        <w:br/>
      </w:r>
      <w:r>
        <w:rPr>
          <w:rFonts w:ascii="Times New Roman"/>
          <w:b w:val="false"/>
          <w:i w:val="false"/>
          <w:color w:val="000000"/>
          <w:sz w:val="28"/>
        </w:rPr>
        <w:t>
                          бой.   және                         бой.   және 
</w:t>
      </w:r>
      <w:r>
        <w:br/>
      </w:r>
      <w:r>
        <w:rPr>
          <w:rFonts w:ascii="Times New Roman"/>
          <w:b w:val="false"/>
          <w:i w:val="false"/>
          <w:color w:val="000000"/>
          <w:sz w:val="28"/>
        </w:rPr>
        <w:t>
                          ынша   т.б.                         ынша   т.б.
</w:t>
      </w:r>
      <w:r>
        <w:br/>
      </w:r>
      <w:r>
        <w:rPr>
          <w:rFonts w:ascii="Times New Roman"/>
          <w:b w:val="false"/>
          <w:i w:val="false"/>
          <w:color w:val="000000"/>
          <w:sz w:val="28"/>
        </w:rPr>
        <w:t>
                                 шара.                               шара.
</w:t>
      </w:r>
      <w:r>
        <w:br/>
      </w:r>
      <w:r>
        <w:rPr>
          <w:rFonts w:ascii="Times New Roman"/>
          <w:b w:val="false"/>
          <w:i w:val="false"/>
          <w:color w:val="000000"/>
          <w:sz w:val="28"/>
        </w:rPr>
        <w:t>
                                 лар                                 лар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"Бюджетке төленетiн                     Жыл басындағы     890
</w:t>
      </w:r>
      <w:r>
        <w:br/>
      </w:r>
      <w:r>
        <w:rPr>
          <w:rFonts w:ascii="Times New Roman"/>
          <w:b w:val="false"/>
          <w:i w:val="false"/>
          <w:color w:val="000000"/>
          <w:sz w:val="28"/>
        </w:rPr>
        <w:t>
төлемдер бойынша                        қалдығы
</w:t>
      </w:r>
      <w:r>
        <w:br/>
      </w:r>
      <w:r>
        <w:rPr>
          <w:rFonts w:ascii="Times New Roman"/>
          <w:b w:val="false"/>
          <w:i w:val="false"/>
          <w:color w:val="000000"/>
          <w:sz w:val="28"/>
        </w:rPr>
        <w:t>
есеп айырысу" 173-                      Жыл (тоқсан)      
</w:t>
      </w:r>
      <w:r>
        <w:br/>
      </w:r>
      <w:r>
        <w:rPr>
          <w:rFonts w:ascii="Times New Roman"/>
          <w:b w:val="false"/>
          <w:i w:val="false"/>
          <w:color w:val="000000"/>
          <w:sz w:val="28"/>
        </w:rPr>
        <w:t>
шотына жатқызылды      800              ішінде ашылған    
</w:t>
      </w:r>
      <w:r>
        <w:br/>
      </w:r>
      <w:r>
        <w:rPr>
          <w:rFonts w:ascii="Times New Roman"/>
          <w:b w:val="false"/>
          <w:i w:val="false"/>
          <w:color w:val="000000"/>
          <w:sz w:val="28"/>
        </w:rPr>
        <w:t>
                                        лимиттер          900
</w:t>
      </w:r>
      <w:r>
        <w:br/>
      </w:r>
      <w:r>
        <w:rPr>
          <w:rFonts w:ascii="Times New Roman"/>
          <w:b w:val="false"/>
          <w:i w:val="false"/>
          <w:color w:val="000000"/>
          <w:sz w:val="28"/>
        </w:rPr>
        <w:t>
Өндiрiп алу үшiн                        
</w:t>
      </w:r>
      <w:r>
        <w:br/>
      </w:r>
      <w:r>
        <w:rPr>
          <w:rFonts w:ascii="Times New Roman"/>
          <w:b w:val="false"/>
          <w:i w:val="false"/>
          <w:color w:val="000000"/>
          <w:sz w:val="28"/>
        </w:rPr>
        <w:t>
нақты емес берешектер                   о.і.жолдағы ашық  
</w:t>
      </w:r>
      <w:r>
        <w:br/>
      </w:r>
      <w:r>
        <w:rPr>
          <w:rFonts w:ascii="Times New Roman"/>
          <w:b w:val="false"/>
          <w:i w:val="false"/>
          <w:color w:val="000000"/>
          <w:sz w:val="28"/>
        </w:rPr>
        <w:t>
есептен шығарылды      810              лимиттер          901
</w:t>
      </w:r>
      <w:r>
        <w:br/>
      </w:r>
      <w:r>
        <w:rPr>
          <w:rFonts w:ascii="Times New Roman"/>
          <w:b w:val="false"/>
          <w:i w:val="false"/>
          <w:color w:val="000000"/>
          <w:sz w:val="28"/>
        </w:rPr>
        <w:t>
Меммекеме есебiне                       Артық және қай.
</w:t>
      </w:r>
      <w:r>
        <w:br/>
      </w:r>
      <w:r>
        <w:rPr>
          <w:rFonts w:ascii="Times New Roman"/>
          <w:b w:val="false"/>
          <w:i w:val="false"/>
          <w:color w:val="000000"/>
          <w:sz w:val="28"/>
        </w:rPr>
        <w:t>
қабылданған материал.                   тарымсыз алынған
</w:t>
      </w:r>
      <w:r>
        <w:br/>
      </w:r>
      <w:r>
        <w:rPr>
          <w:rFonts w:ascii="Times New Roman"/>
          <w:b w:val="false"/>
          <w:i w:val="false"/>
          <w:color w:val="000000"/>
          <w:sz w:val="28"/>
        </w:rPr>
        <w:t>
дардың жетiспеушiлiгi                   материалдар қосып
</w:t>
      </w:r>
      <w:r>
        <w:br/>
      </w:r>
      <w:r>
        <w:rPr>
          <w:rFonts w:ascii="Times New Roman"/>
          <w:b w:val="false"/>
          <w:i w:val="false"/>
          <w:color w:val="000000"/>
          <w:sz w:val="28"/>
        </w:rPr>
        <w:t>
есептен шығарылды      820              алынды....        910 
</w:t>
      </w:r>
      <w:r>
        <w:br/>
      </w:r>
      <w:r>
        <w:rPr>
          <w:rFonts w:ascii="Times New Roman"/>
          <w:b w:val="false"/>
          <w:i w:val="false"/>
          <w:color w:val="000000"/>
          <w:sz w:val="28"/>
        </w:rPr>
        <w:t>
31 желтоқсанда жабыл.                   Лимиттерді жоға.
</w:t>
      </w:r>
      <w:r>
        <w:br/>
      </w:r>
      <w:r>
        <w:rPr>
          <w:rFonts w:ascii="Times New Roman"/>
          <w:b w:val="false"/>
          <w:i w:val="false"/>
          <w:color w:val="000000"/>
          <w:sz w:val="28"/>
        </w:rPr>
        <w:t>
ған сыртқы заемдар                      рыда тұрған тара.
</w:t>
      </w:r>
      <w:r>
        <w:br/>
      </w:r>
      <w:r>
        <w:rPr>
          <w:rFonts w:ascii="Times New Roman"/>
          <w:b w:val="false"/>
          <w:i w:val="false"/>
          <w:color w:val="000000"/>
          <w:sz w:val="28"/>
        </w:rPr>
        <w:t>
бойынша пайдаланыл.                     тушының меммекеме
</w:t>
      </w:r>
      <w:r>
        <w:br/>
      </w:r>
      <w:r>
        <w:rPr>
          <w:rFonts w:ascii="Times New Roman"/>
          <w:b w:val="false"/>
          <w:i w:val="false"/>
          <w:color w:val="000000"/>
          <w:sz w:val="28"/>
        </w:rPr>
        <w:t>
маған лимиттердiң                       мәліметтерінің
</w:t>
      </w:r>
      <w:r>
        <w:br/>
      </w:r>
      <w:r>
        <w:rPr>
          <w:rFonts w:ascii="Times New Roman"/>
          <w:b w:val="false"/>
          <w:i w:val="false"/>
          <w:color w:val="000000"/>
          <w:sz w:val="28"/>
        </w:rPr>
        <w:t>
қалдығы (1)            830              сметасы есебінен 
</w:t>
      </w:r>
      <w:r>
        <w:br/>
      </w:r>
      <w:r>
        <w:rPr>
          <w:rFonts w:ascii="Times New Roman"/>
          <w:b w:val="false"/>
          <w:i w:val="false"/>
          <w:color w:val="000000"/>
          <w:sz w:val="28"/>
        </w:rPr>
        <w:t>
31 желтоқсанда                          орталықтандырыл.
</w:t>
      </w:r>
      <w:r>
        <w:br/>
      </w:r>
      <w:r>
        <w:rPr>
          <w:rFonts w:ascii="Times New Roman"/>
          <w:b w:val="false"/>
          <w:i w:val="false"/>
          <w:color w:val="000000"/>
          <w:sz w:val="28"/>
        </w:rPr>
        <w:t>
жабылған сыртқы                         ған тәртіпте 
</w:t>
      </w:r>
      <w:r>
        <w:br/>
      </w:r>
      <w:r>
        <w:rPr>
          <w:rFonts w:ascii="Times New Roman"/>
          <w:b w:val="false"/>
          <w:i w:val="false"/>
          <w:color w:val="000000"/>
          <w:sz w:val="28"/>
        </w:rPr>
        <w:t>
заемдар бойынша                         жүргізілген  
</w:t>
      </w:r>
      <w:r>
        <w:br/>
      </w:r>
      <w:r>
        <w:rPr>
          <w:rFonts w:ascii="Times New Roman"/>
          <w:b w:val="false"/>
          <w:i w:val="false"/>
          <w:color w:val="000000"/>
          <w:sz w:val="28"/>
        </w:rPr>
        <w:t>
пайдаланылмаған ли.    831              төлемдер ....     920
</w:t>
      </w:r>
      <w:r>
        <w:br/>
      </w:r>
      <w:r>
        <w:rPr>
          <w:rFonts w:ascii="Times New Roman"/>
          <w:b w:val="false"/>
          <w:i w:val="false"/>
          <w:color w:val="000000"/>
          <w:sz w:val="28"/>
        </w:rPr>
        <w:t>
иттердiң қалдығы (1)      
</w:t>
      </w:r>
      <w:r>
        <w:br/>
      </w:r>
      <w:r>
        <w:rPr>
          <w:rFonts w:ascii="Times New Roman"/>
          <w:b w:val="false"/>
          <w:i w:val="false"/>
          <w:color w:val="000000"/>
          <w:sz w:val="28"/>
        </w:rPr>
        <w:t>
Аяқталған және пайда.                   Активтер мен 
</w:t>
      </w:r>
      <w:r>
        <w:br/>
      </w:r>
      <w:r>
        <w:rPr>
          <w:rFonts w:ascii="Times New Roman"/>
          <w:b w:val="false"/>
          <w:i w:val="false"/>
          <w:color w:val="000000"/>
          <w:sz w:val="28"/>
        </w:rPr>
        <w:t>
лануға берiлген құрылыс                 арзан құнды зат.
</w:t>
      </w:r>
      <w:r>
        <w:br/>
      </w:r>
      <w:r>
        <w:rPr>
          <w:rFonts w:ascii="Times New Roman"/>
          <w:b w:val="false"/>
          <w:i w:val="false"/>
          <w:color w:val="000000"/>
          <w:sz w:val="28"/>
        </w:rPr>
        <w:t>
объектiлерi бойынша                     тардың шотынан
</w:t>
      </w:r>
      <w:r>
        <w:br/>
      </w:r>
      <w:r>
        <w:rPr>
          <w:rFonts w:ascii="Times New Roman"/>
          <w:b w:val="false"/>
          <w:i w:val="false"/>
          <w:color w:val="000000"/>
          <w:sz w:val="28"/>
        </w:rPr>
        <w:t>
шығындар есептен                        материалдар шоты.
</w:t>
      </w:r>
      <w:r>
        <w:br/>
      </w:r>
      <w:r>
        <w:rPr>
          <w:rFonts w:ascii="Times New Roman"/>
          <w:b w:val="false"/>
          <w:i w:val="false"/>
          <w:color w:val="000000"/>
          <w:sz w:val="28"/>
        </w:rPr>
        <w:t>
шығарылды (1).......   840              на аударылды      930 
</w:t>
      </w:r>
      <w:r>
        <w:br/>
      </w:r>
      <w:r>
        <w:rPr>
          <w:rFonts w:ascii="Times New Roman"/>
          <w:b w:val="false"/>
          <w:i w:val="false"/>
          <w:color w:val="000000"/>
          <w:sz w:val="28"/>
        </w:rPr>
        <w:t>
Есептi жылда шығыстар                   Бағамдық айырма.    
</w:t>
      </w:r>
      <w:r>
        <w:br/>
      </w:r>
      <w:r>
        <w:rPr>
          <w:rFonts w:ascii="Times New Roman"/>
          <w:b w:val="false"/>
          <w:i w:val="false"/>
          <w:color w:val="000000"/>
          <w:sz w:val="28"/>
        </w:rPr>
        <w:t>
есептен шығарылды (1). 850              шылық             940
</w:t>
      </w:r>
      <w:r>
        <w:br/>
      </w:r>
      <w:r>
        <w:rPr>
          <w:rFonts w:ascii="Times New Roman"/>
          <w:b w:val="false"/>
          <w:i w:val="false"/>
          <w:color w:val="000000"/>
          <w:sz w:val="28"/>
        </w:rPr>
        <w:t>
Сыртқы заемдар есебi.                   Сыртқы заемдар
</w:t>
      </w:r>
      <w:r>
        <w:br/>
      </w:r>
      <w:r>
        <w:rPr>
          <w:rFonts w:ascii="Times New Roman"/>
          <w:b w:val="false"/>
          <w:i w:val="false"/>
          <w:color w:val="000000"/>
          <w:sz w:val="28"/>
        </w:rPr>
        <w:t>
нен есептi жылда бөлiн.                 бойынша лимиттер
</w:t>
      </w:r>
      <w:r>
        <w:br/>
      </w:r>
      <w:r>
        <w:rPr>
          <w:rFonts w:ascii="Times New Roman"/>
          <w:b w:val="false"/>
          <w:i w:val="false"/>
          <w:color w:val="000000"/>
          <w:sz w:val="28"/>
        </w:rPr>
        <w:t>
ген лимиттер есептен                    ашылды........    941  
</w:t>
      </w:r>
      <w:r>
        <w:br/>
      </w:r>
      <w:r>
        <w:rPr>
          <w:rFonts w:ascii="Times New Roman"/>
          <w:b w:val="false"/>
          <w:i w:val="false"/>
          <w:color w:val="000000"/>
          <w:sz w:val="28"/>
        </w:rPr>
        <w:t>
шығарылды (1)......... 860              о.і. жолдағы
</w:t>
      </w:r>
      <w:r>
        <w:br/>
      </w:r>
      <w:r>
        <w:rPr>
          <w:rFonts w:ascii="Times New Roman"/>
          <w:b w:val="false"/>
          <w:i w:val="false"/>
          <w:color w:val="000000"/>
          <w:sz w:val="28"/>
        </w:rPr>
        <w:t>
                                        сыртқы заемдар
</w:t>
      </w:r>
      <w:r>
        <w:br/>
      </w:r>
      <w:r>
        <w:rPr>
          <w:rFonts w:ascii="Times New Roman"/>
          <w:b w:val="false"/>
          <w:i w:val="false"/>
          <w:color w:val="000000"/>
          <w:sz w:val="28"/>
        </w:rPr>
        <w:t>
                                        б/ша ашық лимит.     
</w:t>
      </w:r>
      <w:r>
        <w:br/>
      </w:r>
      <w:r>
        <w:rPr>
          <w:rFonts w:ascii="Times New Roman"/>
          <w:b w:val="false"/>
          <w:i w:val="false"/>
          <w:color w:val="000000"/>
          <w:sz w:val="28"/>
        </w:rPr>
        <w:t>
Өтеусiз берiлген                        тер               942 
</w:t>
      </w:r>
      <w:r>
        <w:br/>
      </w:r>
      <w:r>
        <w:rPr>
          <w:rFonts w:ascii="Times New Roman"/>
          <w:b w:val="false"/>
          <w:i w:val="false"/>
          <w:color w:val="000000"/>
          <w:sz w:val="28"/>
        </w:rPr>
        <w:t>
материалдық                             Өндіріп алу үшін  
</w:t>
      </w:r>
      <w:r>
        <w:br/>
      </w:r>
      <w:r>
        <w:rPr>
          <w:rFonts w:ascii="Times New Roman"/>
          <w:b w:val="false"/>
          <w:i w:val="false"/>
          <w:color w:val="000000"/>
          <w:sz w:val="28"/>
        </w:rPr>
        <w:t>
құндылықтар            870              нақты емес бере.
</w:t>
      </w:r>
      <w:r>
        <w:br/>
      </w:r>
      <w:r>
        <w:rPr>
          <w:rFonts w:ascii="Times New Roman"/>
          <w:b w:val="false"/>
          <w:i w:val="false"/>
          <w:color w:val="000000"/>
          <w:sz w:val="28"/>
        </w:rPr>
        <w:t>
Аяқталмаған құрылыс                     шек есептен шыға. 
</w:t>
      </w:r>
      <w:r>
        <w:br/>
      </w:r>
      <w:r>
        <w:rPr>
          <w:rFonts w:ascii="Times New Roman"/>
          <w:b w:val="false"/>
          <w:i w:val="false"/>
          <w:color w:val="000000"/>
          <w:sz w:val="28"/>
        </w:rPr>
        <w:t>
объектiлерiне          871              рылды             943 
</w:t>
      </w:r>
      <w:r>
        <w:br/>
      </w:r>
      <w:r>
        <w:rPr>
          <w:rFonts w:ascii="Times New Roman"/>
          <w:b w:val="false"/>
          <w:i w:val="false"/>
          <w:color w:val="000000"/>
          <w:sz w:val="28"/>
        </w:rPr>
        <w:t>
қаржыландыру беру                       Қайтарып алу .... 951
</w:t>
      </w:r>
      <w:r>
        <w:br/>
      </w:r>
      <w:r>
        <w:rPr>
          <w:rFonts w:ascii="Times New Roman"/>
          <w:b w:val="false"/>
          <w:i w:val="false"/>
          <w:color w:val="000000"/>
          <w:sz w:val="28"/>
        </w:rPr>
        <w:t>
                                        о.і. жолдағы  
</w:t>
      </w:r>
      <w:r>
        <w:br/>
      </w:r>
      <w:r>
        <w:rPr>
          <w:rFonts w:ascii="Times New Roman"/>
          <w:b w:val="false"/>
          <w:i w:val="false"/>
          <w:color w:val="000000"/>
          <w:sz w:val="28"/>
        </w:rPr>
        <w:t>
                                        қайтарып алу      952 
</w:t>
      </w:r>
      <w:r>
        <w:br/>
      </w:r>
      <w:r>
        <w:rPr>
          <w:rFonts w:ascii="Times New Roman"/>
          <w:b w:val="false"/>
          <w:i w:val="false"/>
          <w:color w:val="000000"/>
          <w:sz w:val="28"/>
        </w:rPr>
        <w:t>
                                        Басқалар......... 961
</w:t>
      </w:r>
      <w:r>
        <w:br/>
      </w:r>
      <w:r>
        <w:rPr>
          <w:rFonts w:ascii="Times New Roman"/>
          <w:b w:val="false"/>
          <w:i w:val="false"/>
          <w:color w:val="000000"/>
          <w:sz w:val="28"/>
        </w:rPr>
        <w:t>
                                        Аяқталмаған 
</w:t>
      </w:r>
      <w:r>
        <w:br/>
      </w:r>
      <w:r>
        <w:rPr>
          <w:rFonts w:ascii="Times New Roman"/>
          <w:b w:val="false"/>
          <w:i w:val="false"/>
          <w:color w:val="000000"/>
          <w:sz w:val="28"/>
        </w:rPr>
        <w:t>
                                        құрылыс объекті. 
</w:t>
      </w:r>
      <w:r>
        <w:br/>
      </w:r>
      <w:r>
        <w:rPr>
          <w:rFonts w:ascii="Times New Roman"/>
          <w:b w:val="false"/>
          <w:i w:val="false"/>
          <w:color w:val="000000"/>
          <w:sz w:val="28"/>
        </w:rPr>
        <w:t>
                                        леріне қаржылан.  962
</w:t>
      </w:r>
      <w:r>
        <w:br/>
      </w:r>
      <w:r>
        <w:rPr>
          <w:rFonts w:ascii="Times New Roman"/>
          <w:b w:val="false"/>
          <w:i w:val="false"/>
          <w:color w:val="000000"/>
          <w:sz w:val="28"/>
        </w:rPr>
        <w:t>
                                        дыру алынды
</w:t>
      </w:r>
      <w:r>
        <w:br/>
      </w:r>
      <w:r>
        <w:rPr>
          <w:rFonts w:ascii="Times New Roman"/>
          <w:b w:val="false"/>
          <w:i w:val="false"/>
          <w:color w:val="000000"/>
          <w:sz w:val="28"/>
        </w:rPr>
        <w:t>
Барлығы.............   880              Барлығы.......... 970
</w:t>
      </w:r>
      <w:r>
        <w:br/>
      </w:r>
      <w:r>
        <w:rPr>
          <w:rFonts w:ascii="Times New Roman"/>
          <w:b w:val="false"/>
          <w:i w:val="false"/>
          <w:color w:val="000000"/>
          <w:sz w:val="28"/>
        </w:rPr>
        <w:t>
                                        Жыл аяғындағы    
</w:t>
      </w:r>
      <w:r>
        <w:br/>
      </w:r>
      <w:r>
        <w:rPr>
          <w:rFonts w:ascii="Times New Roman"/>
          <w:b w:val="false"/>
          <w:i w:val="false"/>
          <w:color w:val="000000"/>
          <w:sz w:val="28"/>
        </w:rPr>
        <w:t>
                                        (тоқсандағы) 
</w:t>
      </w:r>
      <w:r>
        <w:br/>
      </w:r>
      <w:r>
        <w:rPr>
          <w:rFonts w:ascii="Times New Roman"/>
          <w:b w:val="false"/>
          <w:i w:val="false"/>
          <w:color w:val="000000"/>
          <w:sz w:val="28"/>
        </w:rPr>
        <w:t>
Анықтама:              881              қосалқы шот бой. 
</w:t>
      </w:r>
      <w:r>
        <w:br/>
      </w:r>
      <w:r>
        <w:rPr>
          <w:rFonts w:ascii="Times New Roman"/>
          <w:b w:val="false"/>
          <w:i w:val="false"/>
          <w:color w:val="000000"/>
          <w:sz w:val="28"/>
        </w:rPr>
        <w:t>
                                        ынша қалдық       980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Тоқсандық есепте толтырылмайды.    
</w:t>
      </w:r>
    </w:p>
    <w:p>
      <w:pPr>
        <w:spacing w:after="0"/>
        <w:ind w:left="0"/>
        <w:jc w:val="both"/>
      </w:pPr>
      <w:r>
        <w:rPr>
          <w:rFonts w:ascii="Times New Roman"/>
          <w:b w:val="false"/>
          <w:i w:val="false"/>
          <w:color w:val="000000"/>
          <w:sz w:val="28"/>
        </w:rPr>
        <w:t>
М.О. Басшы ________ _______________ Бас бухгалтер _________ ______________
</w:t>
      </w:r>
      <w:r>
        <w:br/>
      </w:r>
      <w:r>
        <w:rPr>
          <w:rFonts w:ascii="Times New Roman"/>
          <w:b w:val="false"/>
          <w:i w:val="false"/>
          <w:color w:val="000000"/>
          <w:sz w:val="28"/>
        </w:rPr>
        <w:t>
           (қолы)   (аты-жөні, тегі)               (қолы)  (аты-жөні, тегі)
</w:t>
      </w:r>
    </w:p>
    <w:p>
      <w:pPr>
        <w:spacing w:after="0"/>
        <w:ind w:left="0"/>
        <w:jc w:val="both"/>
      </w:pPr>
      <w:r>
        <w:rPr>
          <w:rFonts w:ascii="Times New Roman"/>
          <w:b w:val="false"/>
          <w:i w:val="false"/>
          <w:color w:val="000000"/>
          <w:sz w:val="28"/>
        </w:rPr>
        <w:t>
   200___жылғы "___" 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Мемлекеттік мекемелердің шығыстар сметасының орындалуы туралы
</w:t>
      </w:r>
      <w:r>
        <w:br/>
      </w:r>
      <w:r>
        <w:rPr>
          <w:rFonts w:ascii="Times New Roman"/>
          <w:b w:val="false"/>
          <w:i w:val="false"/>
          <w:color w:val="000000"/>
          <w:sz w:val="28"/>
        </w:rPr>
        <w:t>
                                   ЕСЕП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Коды
</w:t>
      </w:r>
      <w:r>
        <w:br/>
      </w:r>
      <w:r>
        <w:rPr>
          <w:rFonts w:ascii="Times New Roman"/>
          <w:b w:val="false"/>
          <w:i w:val="false"/>
          <w:color w:val="000000"/>
          <w:sz w:val="28"/>
        </w:rPr>
        <w:t>
                                    N 2-нысан    ЕҚБС бойынша    _________
</w:t>
      </w:r>
      <w:r>
        <w:br/>
      </w:r>
      <w:r>
        <w:rPr>
          <w:rFonts w:ascii="Times New Roman"/>
          <w:b w:val="false"/>
          <w:i w:val="false"/>
          <w:color w:val="000000"/>
          <w:sz w:val="28"/>
        </w:rPr>
        <w:t>
                                                                  О603008 
</w:t>
      </w:r>
      <w:r>
        <w:br/>
      </w:r>
      <w:r>
        <w:rPr>
          <w:rFonts w:ascii="Times New Roman"/>
          <w:b w:val="false"/>
          <w:i w:val="false"/>
          <w:color w:val="000000"/>
          <w:sz w:val="28"/>
        </w:rPr>
        <w:t>
Функционалдық топ ___________________________________________    _________ 
</w:t>
      </w:r>
      <w:r>
        <w:br/>
      </w:r>
      <w:r>
        <w:rPr>
          <w:rFonts w:ascii="Times New Roman"/>
          <w:b w:val="false"/>
          <w:i w:val="false"/>
          <w:color w:val="000000"/>
          <w:sz w:val="28"/>
        </w:rPr>
        <w:t>
Бюджеттік бағдарламалардың                                       _________
</w:t>
      </w:r>
      <w:r>
        <w:br/>
      </w:r>
      <w:r>
        <w:rPr>
          <w:rFonts w:ascii="Times New Roman"/>
          <w:b w:val="false"/>
          <w:i w:val="false"/>
          <w:color w:val="000000"/>
          <w:sz w:val="28"/>
        </w:rPr>
        <w:t>
әкімшілері ____________________________________  ҚҰБС бойынша    _________
</w:t>
      </w:r>
      <w:r>
        <w:br/>
      </w:r>
      <w:r>
        <w:rPr>
          <w:rFonts w:ascii="Times New Roman"/>
          <w:b w:val="false"/>
          <w:i w:val="false"/>
          <w:color w:val="000000"/>
          <w:sz w:val="28"/>
        </w:rPr>
        <w:t>
Бағдарлама __________________________________________________    _________
</w:t>
      </w:r>
      <w:r>
        <w:br/>
      </w:r>
      <w:r>
        <w:rPr>
          <w:rFonts w:ascii="Times New Roman"/>
          <w:b w:val="false"/>
          <w:i w:val="false"/>
          <w:color w:val="000000"/>
          <w:sz w:val="28"/>
        </w:rPr>
        <w:t>
Кіші бағдарлама _____________________________________________    _________
</w:t>
      </w:r>
      <w:r>
        <w:br/>
      </w:r>
      <w:r>
        <w:rPr>
          <w:rFonts w:ascii="Times New Roman"/>
          <w:b w:val="false"/>
          <w:i w:val="false"/>
          <w:color w:val="000000"/>
          <w:sz w:val="28"/>
        </w:rPr>
        <w:t>
Мемлекеттік мекеменің атауы ____________________ ҚҰБС бойынша    _________
</w:t>
      </w:r>
      <w:r>
        <w:br/>
      </w:r>
      <w:r>
        <w:rPr>
          <w:rFonts w:ascii="Times New Roman"/>
          <w:b w:val="false"/>
          <w:i w:val="false"/>
          <w:color w:val="000000"/>
          <w:sz w:val="28"/>
        </w:rPr>
        <w:t>
                  _________ жылғы ___________    Күні            _________ 
</w:t>
      </w:r>
      <w:r>
        <w:br/>
      </w:r>
      <w:r>
        <w:rPr>
          <w:rFonts w:ascii="Times New Roman"/>
          <w:b w:val="false"/>
          <w:i w:val="false"/>
          <w:color w:val="000000"/>
          <w:sz w:val="28"/>
        </w:rPr>
        <w:t>
Кезеңi: жылдық, тоқсандық ______________________ ЕҚБС бойынша    _________
</w:t>
      </w:r>
      <w:r>
        <w:br/>
      </w:r>
      <w:r>
        <w:rPr>
          <w:rFonts w:ascii="Times New Roman"/>
          <w:b w:val="false"/>
          <w:i w:val="false"/>
          <w:color w:val="000000"/>
          <w:sz w:val="28"/>
        </w:rPr>
        <w:t>
Өлшем бiрлiгi __________________________________ ӨББЖ бойынша    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Шығыстар                   Ерек.  Бір   Есепті Жыл   Касса. Іс
</w:t>
      </w:r>
      <w:r>
        <w:br/>
      </w:r>
      <w:r>
        <w:rPr>
          <w:rFonts w:ascii="Times New Roman"/>
          <w:b w:val="false"/>
          <w:i w:val="false"/>
          <w:color w:val="000000"/>
          <w:sz w:val="28"/>
        </w:rPr>
        <w:t>
        ерекшелігінiң                 шелік ______ кезең. басы. лық    жү.
</w:t>
      </w:r>
      <w:r>
        <w:br/>
      </w:r>
      <w:r>
        <w:rPr>
          <w:rFonts w:ascii="Times New Roman"/>
          <w:b w:val="false"/>
          <w:i w:val="false"/>
          <w:color w:val="000000"/>
          <w:sz w:val="28"/>
        </w:rPr>
        <w:t>
           атауы                     коды  жылға   ге    нан   шығыс. зін.
</w:t>
      </w:r>
      <w:r>
        <w:br/>
      </w:r>
      <w:r>
        <w:rPr>
          <w:rFonts w:ascii="Times New Roman"/>
          <w:b w:val="false"/>
          <w:i w:val="false"/>
          <w:color w:val="000000"/>
          <w:sz w:val="28"/>
        </w:rPr>
        <w:t>
                                            смета  смета  рұқ.  тар    дегі
</w:t>
      </w:r>
      <w:r>
        <w:br/>
      </w:r>
      <w:r>
        <w:rPr>
          <w:rFonts w:ascii="Times New Roman"/>
          <w:b w:val="false"/>
          <w:i w:val="false"/>
          <w:color w:val="000000"/>
          <w:sz w:val="28"/>
        </w:rPr>
        <w:t>
                                            бой.    б/ша  сат          шы.
</w:t>
      </w:r>
      <w:r>
        <w:br/>
      </w:r>
      <w:r>
        <w:rPr>
          <w:rFonts w:ascii="Times New Roman"/>
          <w:b w:val="false"/>
          <w:i w:val="false"/>
          <w:color w:val="000000"/>
          <w:sz w:val="28"/>
        </w:rPr>
        <w:t>
                                            ынша    бекі. етіл.        ғыс.
</w:t>
      </w:r>
      <w:r>
        <w:br/>
      </w:r>
      <w:r>
        <w:rPr>
          <w:rFonts w:ascii="Times New Roman"/>
          <w:b w:val="false"/>
          <w:i w:val="false"/>
          <w:color w:val="000000"/>
          <w:sz w:val="28"/>
        </w:rPr>
        <w:t>
                                            бекі.   тіл.  гені         тар
</w:t>
      </w:r>
      <w:r>
        <w:br/>
      </w:r>
      <w:r>
        <w:rPr>
          <w:rFonts w:ascii="Times New Roman"/>
          <w:b w:val="false"/>
          <w:i w:val="false"/>
          <w:color w:val="000000"/>
          <w:sz w:val="28"/>
        </w:rPr>
        <w:t>
                                            тіл.    гені               
</w:t>
      </w:r>
      <w:r>
        <w:br/>
      </w:r>
      <w:r>
        <w:rPr>
          <w:rFonts w:ascii="Times New Roman"/>
          <w:b w:val="false"/>
          <w:i w:val="false"/>
          <w:color w:val="000000"/>
          <w:sz w:val="28"/>
        </w:rPr>
        <w:t>
                                            гені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Негiзгi жалақы                         111 
</w:t>
      </w:r>
      <w:r>
        <w:br/>
      </w:r>
      <w:r>
        <w:rPr>
          <w:rFonts w:ascii="Times New Roman"/>
          <w:b w:val="false"/>
          <w:i w:val="false"/>
          <w:color w:val="000000"/>
          <w:sz w:val="28"/>
        </w:rPr>
        <w:t>
Қосымша ақшалай төлемдер               112
</w:t>
      </w:r>
      <w:r>
        <w:br/>
      </w:r>
      <w:r>
        <w:rPr>
          <w:rFonts w:ascii="Times New Roman"/>
          <w:b w:val="false"/>
          <w:i w:val="false"/>
          <w:color w:val="000000"/>
          <w:sz w:val="28"/>
        </w:rPr>
        <w:t>
Өтемақы төлемдерi                      113
</w:t>
      </w:r>
      <w:r>
        <w:br/>
      </w:r>
      <w:r>
        <w:rPr>
          <w:rFonts w:ascii="Times New Roman"/>
          <w:b w:val="false"/>
          <w:i w:val="false"/>
          <w:color w:val="000000"/>
          <w:sz w:val="28"/>
        </w:rPr>
        <w:t>
Әлеуметтік салық                       121
</w:t>
      </w:r>
      <w:r>
        <w:br/>
      </w:r>
      <w:r>
        <w:rPr>
          <w:rFonts w:ascii="Times New Roman"/>
          <w:b w:val="false"/>
          <w:i w:val="false"/>
          <w:color w:val="000000"/>
          <w:sz w:val="28"/>
        </w:rPr>
        <w:t>
Автокөлiк құралдары иелерiнiң азамат.
</w:t>
      </w:r>
      <w:r>
        <w:br/>
      </w:r>
      <w:r>
        <w:rPr>
          <w:rFonts w:ascii="Times New Roman"/>
          <w:b w:val="false"/>
          <w:i w:val="false"/>
          <w:color w:val="000000"/>
          <w:sz w:val="28"/>
        </w:rPr>
        <w:t>
тық-құқықтық жауапкершiлiгiн мiндеттi  
</w:t>
      </w:r>
      <w:r>
        <w:br/>
      </w:r>
      <w:r>
        <w:rPr>
          <w:rFonts w:ascii="Times New Roman"/>
          <w:b w:val="false"/>
          <w:i w:val="false"/>
          <w:color w:val="000000"/>
          <w:sz w:val="28"/>
        </w:rPr>
        <w:t>
сақтандыруға арналған жарналар         125
</w:t>
      </w:r>
      <w:r>
        <w:br/>
      </w:r>
      <w:r>
        <w:rPr>
          <w:rFonts w:ascii="Times New Roman"/>
          <w:b w:val="false"/>
          <w:i w:val="false"/>
          <w:color w:val="000000"/>
          <w:sz w:val="28"/>
        </w:rPr>
        <w:t>
Мемлекеттiк мекемелердiң қызметшi.
</w:t>
      </w:r>
      <w:r>
        <w:br/>
      </w:r>
      <w:r>
        <w:rPr>
          <w:rFonts w:ascii="Times New Roman"/>
          <w:b w:val="false"/>
          <w:i w:val="false"/>
          <w:color w:val="000000"/>
          <w:sz w:val="28"/>
        </w:rPr>
        <w:t>
лерін мемлекеттiк мiндеттi дербес      126
</w:t>
      </w:r>
      <w:r>
        <w:br/>
      </w:r>
      <w:r>
        <w:rPr>
          <w:rFonts w:ascii="Times New Roman"/>
          <w:b w:val="false"/>
          <w:i w:val="false"/>
          <w:color w:val="000000"/>
          <w:sz w:val="28"/>
        </w:rPr>
        <w:t>
сақтандыруға арналған жарналар
</w:t>
      </w:r>
      <w:r>
        <w:br/>
      </w:r>
      <w:r>
        <w:rPr>
          <w:rFonts w:ascii="Times New Roman"/>
          <w:b w:val="false"/>
          <w:i w:val="false"/>
          <w:color w:val="000000"/>
          <w:sz w:val="28"/>
        </w:rPr>
        <w:t>
Азық-түлік өнiмдерiн сатып алу         131
</w:t>
      </w:r>
      <w:r>
        <w:br/>
      </w:r>
      <w:r>
        <w:rPr>
          <w:rFonts w:ascii="Times New Roman"/>
          <w:b w:val="false"/>
          <w:i w:val="false"/>
          <w:color w:val="000000"/>
          <w:sz w:val="28"/>
        </w:rPr>
        <w:t>
Дәрi-дәрмектер мен өзге де медицина.
</w:t>
      </w:r>
      <w:r>
        <w:br/>
      </w:r>
      <w:r>
        <w:rPr>
          <w:rFonts w:ascii="Times New Roman"/>
          <w:b w:val="false"/>
          <w:i w:val="false"/>
          <w:color w:val="000000"/>
          <w:sz w:val="28"/>
        </w:rPr>
        <w:t>
лық тағайындаудағы құралдарды 
</w:t>
      </w:r>
      <w:r>
        <w:br/>
      </w:r>
      <w:r>
        <w:rPr>
          <w:rFonts w:ascii="Times New Roman"/>
          <w:b w:val="false"/>
          <w:i w:val="false"/>
          <w:color w:val="000000"/>
          <w:sz w:val="28"/>
        </w:rPr>
        <w:t>
сатып алу                              132 
</w:t>
      </w:r>
      <w:r>
        <w:br/>
      </w:r>
      <w:r>
        <w:rPr>
          <w:rFonts w:ascii="Times New Roman"/>
          <w:b w:val="false"/>
          <w:i w:val="false"/>
          <w:color w:val="000000"/>
          <w:sz w:val="28"/>
        </w:rPr>
        <w:t>
Заттай мүлiк керек-жарақтарына және 
</w:t>
      </w:r>
      <w:r>
        <w:br/>
      </w:r>
      <w:r>
        <w:rPr>
          <w:rFonts w:ascii="Times New Roman"/>
          <w:b w:val="false"/>
          <w:i w:val="false"/>
          <w:color w:val="000000"/>
          <w:sz w:val="28"/>
        </w:rPr>
        <w:t>
басқа арнайы пішім киiм-кешектерiн 
</w:t>
      </w:r>
      <w:r>
        <w:br/>
      </w:r>
      <w:r>
        <w:rPr>
          <w:rFonts w:ascii="Times New Roman"/>
          <w:b w:val="false"/>
          <w:i w:val="false"/>
          <w:color w:val="000000"/>
          <w:sz w:val="28"/>
        </w:rPr>
        <w:t>
сатып алу, тiгу және жөндеу            134
</w:t>
      </w:r>
      <w:r>
        <w:br/>
      </w:r>
      <w:r>
        <w:rPr>
          <w:rFonts w:ascii="Times New Roman"/>
          <w:b w:val="false"/>
          <w:i w:val="false"/>
          <w:color w:val="000000"/>
          <w:sz w:val="28"/>
        </w:rPr>
        <w:t>
Ерекше жабдықтар мен материалдар 
</w:t>
      </w:r>
      <w:r>
        <w:br/>
      </w:r>
      <w:r>
        <w:rPr>
          <w:rFonts w:ascii="Times New Roman"/>
          <w:b w:val="false"/>
          <w:i w:val="false"/>
          <w:color w:val="000000"/>
          <w:sz w:val="28"/>
        </w:rPr>
        <w:t>
сатып алу                              135
</w:t>
      </w:r>
      <w:r>
        <w:br/>
      </w:r>
      <w:r>
        <w:rPr>
          <w:rFonts w:ascii="Times New Roman"/>
          <w:b w:val="false"/>
          <w:i w:val="false"/>
          <w:color w:val="000000"/>
          <w:sz w:val="28"/>
        </w:rPr>
        <w:t>
Ел iшiне iссапарлар мен қызметтiк 
</w:t>
      </w:r>
      <w:r>
        <w:br/>
      </w:r>
      <w:r>
        <w:rPr>
          <w:rFonts w:ascii="Times New Roman"/>
          <w:b w:val="false"/>
          <w:i w:val="false"/>
          <w:color w:val="000000"/>
          <w:sz w:val="28"/>
        </w:rPr>
        <w:t>
сапарлар                               136
</w:t>
      </w:r>
      <w:r>
        <w:br/>
      </w:r>
      <w:r>
        <w:rPr>
          <w:rFonts w:ascii="Times New Roman"/>
          <w:b w:val="false"/>
          <w:i w:val="false"/>
          <w:color w:val="000000"/>
          <w:sz w:val="28"/>
        </w:rPr>
        <w:t>
Шетелдерге iссапарлар мен қызметтік
</w:t>
      </w:r>
      <w:r>
        <w:br/>
      </w:r>
      <w:r>
        <w:rPr>
          <w:rFonts w:ascii="Times New Roman"/>
          <w:b w:val="false"/>
          <w:i w:val="false"/>
          <w:color w:val="000000"/>
          <w:sz w:val="28"/>
        </w:rPr>
        <w:t>
сапарлар                               137
</w:t>
      </w:r>
      <w:r>
        <w:br/>
      </w:r>
      <w:r>
        <w:rPr>
          <w:rFonts w:ascii="Times New Roman"/>
          <w:b w:val="false"/>
          <w:i w:val="false"/>
          <w:color w:val="000000"/>
          <w:sz w:val="28"/>
        </w:rPr>
        <w:t>
Үй-жайларға жалгерлiк төлем            138
</w:t>
      </w:r>
      <w:r>
        <w:br/>
      </w:r>
      <w:r>
        <w:rPr>
          <w:rFonts w:ascii="Times New Roman"/>
          <w:b w:val="false"/>
          <w:i w:val="false"/>
          <w:color w:val="000000"/>
          <w:sz w:val="28"/>
        </w:rPr>
        <w:t>
Басқа да тауарларды сатып алу          139
</w:t>
      </w:r>
      <w:r>
        <w:br/>
      </w:r>
      <w:r>
        <w:rPr>
          <w:rFonts w:ascii="Times New Roman"/>
          <w:b w:val="false"/>
          <w:i w:val="false"/>
          <w:color w:val="000000"/>
          <w:sz w:val="28"/>
        </w:rPr>
        <w:t>
Коммуналдық қызмет көрсетуге ақы 
</w:t>
      </w:r>
      <w:r>
        <w:br/>
      </w:r>
      <w:r>
        <w:rPr>
          <w:rFonts w:ascii="Times New Roman"/>
          <w:b w:val="false"/>
          <w:i w:val="false"/>
          <w:color w:val="000000"/>
          <w:sz w:val="28"/>
        </w:rPr>
        <w:t>
төлеу                                  141
</w:t>
      </w:r>
      <w:r>
        <w:br/>
      </w:r>
      <w:r>
        <w:rPr>
          <w:rFonts w:ascii="Times New Roman"/>
          <w:b w:val="false"/>
          <w:i w:val="false"/>
          <w:color w:val="000000"/>
          <w:sz w:val="28"/>
        </w:rPr>
        <w:t>
Байланыстық қызмет көрсетуге ақы 
</w:t>
      </w:r>
      <w:r>
        <w:br/>
      </w:r>
      <w:r>
        <w:rPr>
          <w:rFonts w:ascii="Times New Roman"/>
          <w:b w:val="false"/>
          <w:i w:val="false"/>
          <w:color w:val="000000"/>
          <w:sz w:val="28"/>
        </w:rPr>
        <w:t>
төлеу                                  142
</w:t>
      </w:r>
      <w:r>
        <w:br/>
      </w:r>
      <w:r>
        <w:rPr>
          <w:rFonts w:ascii="Times New Roman"/>
          <w:b w:val="false"/>
          <w:i w:val="false"/>
          <w:color w:val="000000"/>
          <w:sz w:val="28"/>
        </w:rPr>
        <w:t>
Көліктік қызмет көрсетуге ақы төлеу    143
</w:t>
      </w:r>
      <w:r>
        <w:br/>
      </w:r>
      <w:r>
        <w:rPr>
          <w:rFonts w:ascii="Times New Roman"/>
          <w:b w:val="false"/>
          <w:i w:val="false"/>
          <w:color w:val="000000"/>
          <w:sz w:val="28"/>
        </w:rPr>
        <w:t>
Электр энергиясына ақы төлеу           144
</w:t>
      </w:r>
      <w:r>
        <w:br/>
      </w:r>
      <w:r>
        <w:rPr>
          <w:rFonts w:ascii="Times New Roman"/>
          <w:b w:val="false"/>
          <w:i w:val="false"/>
          <w:color w:val="000000"/>
          <w:sz w:val="28"/>
        </w:rPr>
        <w:t>
Жылуға ақы төлеу                       145
</w:t>
      </w:r>
      <w:r>
        <w:br/>
      </w:r>
      <w:r>
        <w:rPr>
          <w:rFonts w:ascii="Times New Roman"/>
          <w:b w:val="false"/>
          <w:i w:val="false"/>
          <w:color w:val="000000"/>
          <w:sz w:val="28"/>
        </w:rPr>
        <w:t>
Ғимараттарды, үй-жайларды, жабдық.
</w:t>
      </w:r>
      <w:r>
        <w:br/>
      </w:r>
      <w:r>
        <w:rPr>
          <w:rFonts w:ascii="Times New Roman"/>
          <w:b w:val="false"/>
          <w:i w:val="false"/>
          <w:color w:val="000000"/>
          <w:sz w:val="28"/>
        </w:rPr>
        <w:t>
тарды және негiзгi құрал-жабдықтарды 
</w:t>
      </w:r>
      <w:r>
        <w:br/>
      </w:r>
      <w:r>
        <w:rPr>
          <w:rFonts w:ascii="Times New Roman"/>
          <w:b w:val="false"/>
          <w:i w:val="false"/>
          <w:color w:val="000000"/>
          <w:sz w:val="28"/>
        </w:rPr>
        <w:t>
ұстау, қызмет көрсету, ағымдағы 
</w:t>
      </w:r>
      <w:r>
        <w:br/>
      </w:r>
      <w:r>
        <w:rPr>
          <w:rFonts w:ascii="Times New Roman"/>
          <w:b w:val="false"/>
          <w:i w:val="false"/>
          <w:color w:val="000000"/>
          <w:sz w:val="28"/>
        </w:rPr>
        <w:t>
жөндеу                                 146
</w:t>
      </w:r>
      <w:r>
        <w:br/>
      </w:r>
      <w:r>
        <w:rPr>
          <w:rFonts w:ascii="Times New Roman"/>
          <w:b w:val="false"/>
          <w:i w:val="false"/>
          <w:color w:val="000000"/>
          <w:sz w:val="28"/>
        </w:rPr>
        <w:t>
Басқа да қызмет көрсетулер             149
</w:t>
      </w:r>
      <w:r>
        <w:br/>
      </w:r>
      <w:r>
        <w:rPr>
          <w:rFonts w:ascii="Times New Roman"/>
          <w:b w:val="false"/>
          <w:i w:val="false"/>
          <w:color w:val="000000"/>
          <w:sz w:val="28"/>
        </w:rPr>
        <w:t>
Жалп. бiрд. мiнд. орта бiлім қорының 
</w:t>
      </w:r>
      <w:r>
        <w:br/>
      </w:r>
      <w:r>
        <w:rPr>
          <w:rFonts w:ascii="Times New Roman"/>
          <w:b w:val="false"/>
          <w:i w:val="false"/>
          <w:color w:val="000000"/>
          <w:sz w:val="28"/>
        </w:rPr>
        <w:t>
шығындары                              153
</w:t>
      </w:r>
      <w:r>
        <w:br/>
      </w:r>
      <w:r>
        <w:rPr>
          <w:rFonts w:ascii="Times New Roman"/>
          <w:b w:val="false"/>
          <w:i w:val="false"/>
          <w:color w:val="000000"/>
          <w:sz w:val="28"/>
        </w:rPr>
        <w:t>
Атқару құжаттарының орындалуы          155
</w:t>
      </w:r>
      <w:r>
        <w:br/>
      </w:r>
      <w:r>
        <w:rPr>
          <w:rFonts w:ascii="Times New Roman"/>
          <w:b w:val="false"/>
          <w:i w:val="false"/>
          <w:color w:val="000000"/>
          <w:sz w:val="28"/>
        </w:rPr>
        <w:t>
Ерекше шығыстар                        157
</w:t>
      </w:r>
      <w:r>
        <w:br/>
      </w:r>
      <w:r>
        <w:rPr>
          <w:rFonts w:ascii="Times New Roman"/>
          <w:b w:val="false"/>
          <w:i w:val="false"/>
          <w:color w:val="000000"/>
          <w:sz w:val="28"/>
        </w:rPr>
        <w:t>
Кредиторлық берешектi өтеу             158 
</w:t>
      </w:r>
      <w:r>
        <w:br/>
      </w:r>
      <w:r>
        <w:rPr>
          <w:rFonts w:ascii="Times New Roman"/>
          <w:b w:val="false"/>
          <w:i w:val="false"/>
          <w:color w:val="000000"/>
          <w:sz w:val="28"/>
        </w:rPr>
        <w:t>
Басқа да ағымдағы шығыстар             159 
</w:t>
      </w:r>
      <w:r>
        <w:br/>
      </w:r>
      <w:r>
        <w:rPr>
          <w:rFonts w:ascii="Times New Roman"/>
          <w:b w:val="false"/>
          <w:i w:val="false"/>
          <w:color w:val="000000"/>
          <w:sz w:val="28"/>
        </w:rPr>
        <w:t>
Заңды тұлғалар көрсететін қызметтер    161
</w:t>
      </w:r>
      <w:r>
        <w:br/>
      </w:r>
      <w:r>
        <w:rPr>
          <w:rFonts w:ascii="Times New Roman"/>
          <w:b w:val="false"/>
          <w:i w:val="false"/>
          <w:color w:val="000000"/>
          <w:sz w:val="28"/>
        </w:rPr>
        <w:t>
Жеке тұлғалар көрсететін қызметтер     163 
</w:t>
      </w:r>
      <w:r>
        <w:br/>
      </w:r>
      <w:r>
        <w:rPr>
          <w:rFonts w:ascii="Times New Roman"/>
          <w:b w:val="false"/>
          <w:i w:val="false"/>
          <w:color w:val="000000"/>
          <w:sz w:val="28"/>
        </w:rPr>
        <w:t>
Ішкi заемдар бойынша сыйақы (мүдде)
</w:t>
      </w:r>
      <w:r>
        <w:br/>
      </w:r>
      <w:r>
        <w:rPr>
          <w:rFonts w:ascii="Times New Roman"/>
          <w:b w:val="false"/>
          <w:i w:val="false"/>
          <w:color w:val="000000"/>
          <w:sz w:val="28"/>
        </w:rPr>
        <w:t>
төлеу                                  211
</w:t>
      </w:r>
      <w:r>
        <w:br/>
      </w:r>
      <w:r>
        <w:rPr>
          <w:rFonts w:ascii="Times New Roman"/>
          <w:b w:val="false"/>
          <w:i w:val="false"/>
          <w:color w:val="000000"/>
          <w:sz w:val="28"/>
        </w:rPr>
        <w:t>
Жергiлiктi атқарушы органдардың 
</w:t>
      </w:r>
      <w:r>
        <w:br/>
      </w:r>
      <w:r>
        <w:rPr>
          <w:rFonts w:ascii="Times New Roman"/>
          <w:b w:val="false"/>
          <w:i w:val="false"/>
          <w:color w:val="000000"/>
          <w:sz w:val="28"/>
        </w:rPr>
        <w:t>
республикалық бюджеттен алған заемдары
</w:t>
      </w:r>
      <w:r>
        <w:br/>
      </w:r>
      <w:r>
        <w:rPr>
          <w:rFonts w:ascii="Times New Roman"/>
          <w:b w:val="false"/>
          <w:i w:val="false"/>
          <w:color w:val="000000"/>
          <w:sz w:val="28"/>
        </w:rPr>
        <w:t>
бойынша сыйақы (мүдде) төлеу           212
</w:t>
      </w:r>
      <w:r>
        <w:br/>
      </w:r>
      <w:r>
        <w:rPr>
          <w:rFonts w:ascii="Times New Roman"/>
          <w:b w:val="false"/>
          <w:i w:val="false"/>
          <w:color w:val="000000"/>
          <w:sz w:val="28"/>
        </w:rPr>
        <w:t>
Сыртқы заемдар бойынша сыйақы (мүдде)
</w:t>
      </w:r>
      <w:r>
        <w:br/>
      </w:r>
      <w:r>
        <w:rPr>
          <w:rFonts w:ascii="Times New Roman"/>
          <w:b w:val="false"/>
          <w:i w:val="false"/>
          <w:color w:val="000000"/>
          <w:sz w:val="28"/>
        </w:rPr>
        <w:t>
төлеу                                  221
</w:t>
      </w:r>
      <w:r>
        <w:br/>
      </w:r>
      <w:r>
        <w:rPr>
          <w:rFonts w:ascii="Times New Roman"/>
          <w:b w:val="false"/>
          <w:i w:val="false"/>
          <w:color w:val="000000"/>
          <w:sz w:val="28"/>
        </w:rPr>
        <w:t>
Субсидиялар                            311
</w:t>
      </w:r>
      <w:r>
        <w:br/>
      </w:r>
      <w:r>
        <w:rPr>
          <w:rFonts w:ascii="Times New Roman"/>
          <w:b w:val="false"/>
          <w:i w:val="false"/>
          <w:color w:val="000000"/>
          <w:sz w:val="28"/>
        </w:rPr>
        <w:t>
Міндетті әлеуметтік қамсыздандыру 
</w:t>
      </w:r>
      <w:r>
        <w:br/>
      </w:r>
      <w:r>
        <w:rPr>
          <w:rFonts w:ascii="Times New Roman"/>
          <w:b w:val="false"/>
          <w:i w:val="false"/>
          <w:color w:val="000000"/>
          <w:sz w:val="28"/>
        </w:rPr>
        <w:t>
үшін жеке тұлғаларға арналған 
</w:t>
      </w:r>
      <w:r>
        <w:br/>
      </w:r>
      <w:r>
        <w:rPr>
          <w:rFonts w:ascii="Times New Roman"/>
          <w:b w:val="false"/>
          <w:i w:val="false"/>
          <w:color w:val="000000"/>
          <w:sz w:val="28"/>
        </w:rPr>
        <w:t>
трансферттер                           331
</w:t>
      </w:r>
      <w:r>
        <w:br/>
      </w:r>
      <w:r>
        <w:rPr>
          <w:rFonts w:ascii="Times New Roman"/>
          <w:b w:val="false"/>
          <w:i w:val="false"/>
          <w:color w:val="000000"/>
          <w:sz w:val="28"/>
        </w:rPr>
        <w:t>
Жеке тұлғаларға арналған трансферттер  332
</w:t>
      </w:r>
      <w:r>
        <w:br/>
      </w:r>
      <w:r>
        <w:rPr>
          <w:rFonts w:ascii="Times New Roman"/>
          <w:b w:val="false"/>
          <w:i w:val="false"/>
          <w:color w:val="000000"/>
          <w:sz w:val="28"/>
        </w:rPr>
        <w:t>
Зейнетақылар                           333
</w:t>
      </w:r>
      <w:r>
        <w:br/>
      </w:r>
      <w:r>
        <w:rPr>
          <w:rFonts w:ascii="Times New Roman"/>
          <w:b w:val="false"/>
          <w:i w:val="false"/>
          <w:color w:val="000000"/>
          <w:sz w:val="28"/>
        </w:rPr>
        <w:t>
Стипендиялар                           334
</w:t>
      </w:r>
      <w:r>
        <w:br/>
      </w:r>
      <w:r>
        <w:rPr>
          <w:rFonts w:ascii="Times New Roman"/>
          <w:b w:val="false"/>
          <w:i w:val="false"/>
          <w:color w:val="000000"/>
          <w:sz w:val="28"/>
        </w:rPr>
        <w:t>
Субвенциялар                           341
</w:t>
      </w:r>
      <w:r>
        <w:br/>
      </w:r>
      <w:r>
        <w:rPr>
          <w:rFonts w:ascii="Times New Roman"/>
          <w:b w:val="false"/>
          <w:i w:val="false"/>
          <w:color w:val="000000"/>
          <w:sz w:val="28"/>
        </w:rPr>
        <w:t>
Бюджеттiк алулар                       342
</w:t>
      </w:r>
      <w:r>
        <w:br/>
      </w:r>
      <w:r>
        <w:rPr>
          <w:rFonts w:ascii="Times New Roman"/>
          <w:b w:val="false"/>
          <w:i w:val="false"/>
          <w:color w:val="000000"/>
          <w:sz w:val="28"/>
        </w:rPr>
        <w:t>
Мемлекеттiк басқарудың басқа
</w:t>
      </w:r>
      <w:r>
        <w:br/>
      </w:r>
      <w:r>
        <w:rPr>
          <w:rFonts w:ascii="Times New Roman"/>
          <w:b w:val="false"/>
          <w:i w:val="false"/>
          <w:color w:val="000000"/>
          <w:sz w:val="28"/>
        </w:rPr>
        <w:t>
деңгейлерiне арналған өзге ағымдағы 
</w:t>
      </w:r>
      <w:r>
        <w:br/>
      </w:r>
      <w:r>
        <w:rPr>
          <w:rFonts w:ascii="Times New Roman"/>
          <w:b w:val="false"/>
          <w:i w:val="false"/>
          <w:color w:val="000000"/>
          <w:sz w:val="28"/>
        </w:rPr>
        <w:t>
трансферттер                           349
</w:t>
      </w:r>
      <w:r>
        <w:br/>
      </w:r>
      <w:r>
        <w:rPr>
          <w:rFonts w:ascii="Times New Roman"/>
          <w:b w:val="false"/>
          <w:i w:val="false"/>
          <w:color w:val="000000"/>
          <w:sz w:val="28"/>
        </w:rPr>
        <w:t>
Шетелдегi ұйымдарға арн. ағымдағы
</w:t>
      </w:r>
      <w:r>
        <w:br/>
      </w:r>
      <w:r>
        <w:rPr>
          <w:rFonts w:ascii="Times New Roman"/>
          <w:b w:val="false"/>
          <w:i w:val="false"/>
          <w:color w:val="000000"/>
          <w:sz w:val="28"/>
        </w:rPr>
        <w:t>
трансферттер                           351
</w:t>
      </w:r>
      <w:r>
        <w:br/>
      </w:r>
      <w:r>
        <w:rPr>
          <w:rFonts w:ascii="Times New Roman"/>
          <w:b w:val="false"/>
          <w:i w:val="false"/>
          <w:color w:val="000000"/>
          <w:sz w:val="28"/>
        </w:rPr>
        <w:t>
Әртүрлi өзге ағымдағы трансферттер     369
</w:t>
      </w:r>
      <w:r>
        <w:br/>
      </w:r>
      <w:r>
        <w:rPr>
          <w:rFonts w:ascii="Times New Roman"/>
          <w:b w:val="false"/>
          <w:i w:val="false"/>
          <w:color w:val="000000"/>
          <w:sz w:val="28"/>
        </w:rPr>
        <w:t>
Активтердi сатып алу                   411
</w:t>
      </w:r>
      <w:r>
        <w:br/>
      </w:r>
      <w:r>
        <w:rPr>
          <w:rFonts w:ascii="Times New Roman"/>
          <w:b w:val="false"/>
          <w:i w:val="false"/>
          <w:color w:val="000000"/>
          <w:sz w:val="28"/>
        </w:rPr>
        <w:t>
Үйлер мен ғимараттар сатып алу         412 
</w:t>
      </w:r>
      <w:r>
        <w:br/>
      </w:r>
      <w:r>
        <w:rPr>
          <w:rFonts w:ascii="Times New Roman"/>
          <w:b w:val="false"/>
          <w:i w:val="false"/>
          <w:color w:val="000000"/>
          <w:sz w:val="28"/>
        </w:rPr>
        <w:t>
Үйлер мен ғимараттар салу              421
</w:t>
      </w:r>
      <w:r>
        <w:br/>
      </w:r>
      <w:r>
        <w:rPr>
          <w:rFonts w:ascii="Times New Roman"/>
          <w:b w:val="false"/>
          <w:i w:val="false"/>
          <w:color w:val="000000"/>
          <w:sz w:val="28"/>
        </w:rPr>
        <w:t>
Жолдар салу                            422
</w:t>
      </w:r>
      <w:r>
        <w:br/>
      </w:r>
      <w:r>
        <w:rPr>
          <w:rFonts w:ascii="Times New Roman"/>
          <w:b w:val="false"/>
          <w:i w:val="false"/>
          <w:color w:val="000000"/>
          <w:sz w:val="28"/>
        </w:rPr>
        <w:t>
Үйлердi, ғимараттарды күрделi жөндеу   431
</w:t>
      </w:r>
      <w:r>
        <w:br/>
      </w:r>
      <w:r>
        <w:rPr>
          <w:rFonts w:ascii="Times New Roman"/>
          <w:b w:val="false"/>
          <w:i w:val="false"/>
          <w:color w:val="000000"/>
          <w:sz w:val="28"/>
        </w:rPr>
        <w:t>
Жолдарды күрделi жөндеу                432
</w:t>
      </w:r>
      <w:r>
        <w:br/>
      </w:r>
      <w:r>
        <w:rPr>
          <w:rFonts w:ascii="Times New Roman"/>
          <w:b w:val="false"/>
          <w:i w:val="false"/>
          <w:color w:val="000000"/>
          <w:sz w:val="28"/>
        </w:rPr>
        <w:t>
Жер сатып алу                          451
</w:t>
      </w:r>
      <w:r>
        <w:br/>
      </w:r>
      <w:r>
        <w:rPr>
          <w:rFonts w:ascii="Times New Roman"/>
          <w:b w:val="false"/>
          <w:i w:val="false"/>
          <w:color w:val="000000"/>
          <w:sz w:val="28"/>
        </w:rPr>
        <w:t>
Материалдық емес активтердi сатып алу  452
</w:t>
      </w:r>
      <w:r>
        <w:br/>
      </w:r>
      <w:r>
        <w:rPr>
          <w:rFonts w:ascii="Times New Roman"/>
          <w:b w:val="false"/>
          <w:i w:val="false"/>
          <w:color w:val="000000"/>
          <w:sz w:val="28"/>
        </w:rPr>
        <w:t>
Мемлекеттік кәсiпорындарға арналған 
</w:t>
      </w:r>
      <w:r>
        <w:br/>
      </w:r>
      <w:r>
        <w:rPr>
          <w:rFonts w:ascii="Times New Roman"/>
          <w:b w:val="false"/>
          <w:i w:val="false"/>
          <w:color w:val="000000"/>
          <w:sz w:val="28"/>
        </w:rPr>
        <w:t>
күрделi трансферттер                   461
</w:t>
      </w:r>
      <w:r>
        <w:br/>
      </w:r>
      <w:r>
        <w:rPr>
          <w:rFonts w:ascii="Times New Roman"/>
          <w:b w:val="false"/>
          <w:i w:val="false"/>
          <w:color w:val="000000"/>
          <w:sz w:val="28"/>
        </w:rPr>
        <w:t>
Акционерлiк қоғамдарға арн. күрделi
</w:t>
      </w:r>
      <w:r>
        <w:br/>
      </w:r>
      <w:r>
        <w:rPr>
          <w:rFonts w:ascii="Times New Roman"/>
          <w:b w:val="false"/>
          <w:i w:val="false"/>
          <w:color w:val="000000"/>
          <w:sz w:val="28"/>
        </w:rPr>
        <w:t>
трансферттер                           463
</w:t>
      </w:r>
      <w:r>
        <w:br/>
      </w:r>
      <w:r>
        <w:rPr>
          <w:rFonts w:ascii="Times New Roman"/>
          <w:b w:val="false"/>
          <w:i w:val="false"/>
          <w:color w:val="000000"/>
          <w:sz w:val="28"/>
        </w:rPr>
        <w:t>
Мемлекеттік басқарудың басқа 
</w:t>
      </w:r>
      <w:r>
        <w:br/>
      </w:r>
      <w:r>
        <w:rPr>
          <w:rFonts w:ascii="Times New Roman"/>
          <w:b w:val="false"/>
          <w:i w:val="false"/>
          <w:color w:val="000000"/>
          <w:sz w:val="28"/>
        </w:rPr>
        <w:t>
деңгейлеріне арналған өзге күрделi
</w:t>
      </w:r>
      <w:r>
        <w:br/>
      </w:r>
      <w:r>
        <w:rPr>
          <w:rFonts w:ascii="Times New Roman"/>
          <w:b w:val="false"/>
          <w:i w:val="false"/>
          <w:color w:val="000000"/>
          <w:sz w:val="28"/>
        </w:rPr>
        <w:t>
трансферттер                           464
</w:t>
      </w:r>
      <w:r>
        <w:br/>
      </w:r>
      <w:r>
        <w:rPr>
          <w:rFonts w:ascii="Times New Roman"/>
          <w:b w:val="false"/>
          <w:i w:val="false"/>
          <w:color w:val="000000"/>
          <w:sz w:val="28"/>
        </w:rPr>
        <w:t>
Басқа күрделі трансферттер             469
</w:t>
      </w:r>
      <w:r>
        <w:br/>
      </w:r>
      <w:r>
        <w:rPr>
          <w:rFonts w:ascii="Times New Roman"/>
          <w:b w:val="false"/>
          <w:i w:val="false"/>
          <w:color w:val="000000"/>
          <w:sz w:val="28"/>
        </w:rPr>
        <w:t>
Халықаралық ұйымдарға және шет 
</w:t>
      </w:r>
      <w:r>
        <w:br/>
      </w:r>
      <w:r>
        <w:rPr>
          <w:rFonts w:ascii="Times New Roman"/>
          <w:b w:val="false"/>
          <w:i w:val="false"/>
          <w:color w:val="000000"/>
          <w:sz w:val="28"/>
        </w:rPr>
        <w:t>
мемлекеттердiң үкiметтерiне арналған 
</w:t>
      </w:r>
      <w:r>
        <w:br/>
      </w:r>
      <w:r>
        <w:rPr>
          <w:rFonts w:ascii="Times New Roman"/>
          <w:b w:val="false"/>
          <w:i w:val="false"/>
          <w:color w:val="000000"/>
          <w:sz w:val="28"/>
        </w:rPr>
        <w:t>
күрделi трансферттер                   471
</w:t>
      </w:r>
      <w:r>
        <w:br/>
      </w:r>
      <w:r>
        <w:rPr>
          <w:rFonts w:ascii="Times New Roman"/>
          <w:b w:val="false"/>
          <w:i w:val="false"/>
          <w:color w:val="000000"/>
          <w:sz w:val="28"/>
        </w:rPr>
        <w:t>
Шетелге басқа да күрделi трансферттер  479
</w:t>
      </w:r>
      <w:r>
        <w:br/>
      </w:r>
      <w:r>
        <w:rPr>
          <w:rFonts w:ascii="Times New Roman"/>
          <w:b w:val="false"/>
          <w:i w:val="false"/>
          <w:color w:val="000000"/>
          <w:sz w:val="28"/>
        </w:rPr>
        <w:t>
Мембасқарудың басқа деңгейлерiн 
</w:t>
      </w:r>
      <w:r>
        <w:br/>
      </w:r>
      <w:r>
        <w:rPr>
          <w:rFonts w:ascii="Times New Roman"/>
          <w:b w:val="false"/>
          <w:i w:val="false"/>
          <w:color w:val="000000"/>
          <w:sz w:val="28"/>
        </w:rPr>
        <w:t>
несиелендiру                           511
</w:t>
      </w:r>
      <w:r>
        <w:br/>
      </w:r>
      <w:r>
        <w:rPr>
          <w:rFonts w:ascii="Times New Roman"/>
          <w:b w:val="false"/>
          <w:i w:val="false"/>
          <w:color w:val="000000"/>
          <w:sz w:val="28"/>
        </w:rPr>
        <w:t>
Мемлекеттік кәсiпорындарды 
</w:t>
      </w:r>
      <w:r>
        <w:br/>
      </w:r>
      <w:r>
        <w:rPr>
          <w:rFonts w:ascii="Times New Roman"/>
          <w:b w:val="false"/>
          <w:i w:val="false"/>
          <w:color w:val="000000"/>
          <w:sz w:val="28"/>
        </w:rPr>
        <w:t>
несиелендiру                           512
</w:t>
      </w:r>
      <w:r>
        <w:br/>
      </w:r>
      <w:r>
        <w:rPr>
          <w:rFonts w:ascii="Times New Roman"/>
          <w:b w:val="false"/>
          <w:i w:val="false"/>
          <w:color w:val="000000"/>
          <w:sz w:val="28"/>
        </w:rPr>
        <w:t>
Қаржы ұйымдарын несиелендiру           513
</w:t>
      </w:r>
      <w:r>
        <w:br/>
      </w:r>
      <w:r>
        <w:rPr>
          <w:rFonts w:ascii="Times New Roman"/>
          <w:b w:val="false"/>
          <w:i w:val="false"/>
          <w:color w:val="000000"/>
          <w:sz w:val="28"/>
        </w:rPr>
        <w:t>
Жеке тұлғаларды несиелендiру           514
</w:t>
      </w:r>
      <w:r>
        <w:br/>
      </w:r>
      <w:r>
        <w:rPr>
          <w:rFonts w:ascii="Times New Roman"/>
          <w:b w:val="false"/>
          <w:i w:val="false"/>
          <w:color w:val="000000"/>
          <w:sz w:val="28"/>
        </w:rPr>
        <w:t>
Басқа да iшкi несиелендiру             519
</w:t>
      </w:r>
      <w:r>
        <w:br/>
      </w:r>
      <w:r>
        <w:rPr>
          <w:rFonts w:ascii="Times New Roman"/>
          <w:b w:val="false"/>
          <w:i w:val="false"/>
          <w:color w:val="000000"/>
          <w:sz w:val="28"/>
        </w:rPr>
        <w:t>
Халықаралық ұйымдардың акцияларын 
</w:t>
      </w:r>
      <w:r>
        <w:br/>
      </w:r>
      <w:r>
        <w:rPr>
          <w:rFonts w:ascii="Times New Roman"/>
          <w:b w:val="false"/>
          <w:i w:val="false"/>
          <w:color w:val="000000"/>
          <w:sz w:val="28"/>
        </w:rPr>
        <w:t>
сатып алу                              531 
</w:t>
      </w:r>
      <w:r>
        <w:br/>
      </w:r>
      <w:r>
        <w:rPr>
          <w:rFonts w:ascii="Times New Roman"/>
          <w:b w:val="false"/>
          <w:i w:val="false"/>
          <w:color w:val="000000"/>
          <w:sz w:val="28"/>
        </w:rPr>
        <w:t>
Iшкi рынокта орналасқан мемлекеттік
</w:t>
      </w:r>
      <w:r>
        <w:br/>
      </w:r>
      <w:r>
        <w:rPr>
          <w:rFonts w:ascii="Times New Roman"/>
          <w:b w:val="false"/>
          <w:i w:val="false"/>
          <w:color w:val="000000"/>
          <w:sz w:val="28"/>
        </w:rPr>
        <w:t>
бағалы қағаздар бойынша борышты өтеу   612
</w:t>
      </w:r>
      <w:r>
        <w:br/>
      </w:r>
      <w:r>
        <w:rPr>
          <w:rFonts w:ascii="Times New Roman"/>
          <w:b w:val="false"/>
          <w:i w:val="false"/>
          <w:color w:val="000000"/>
          <w:sz w:val="28"/>
        </w:rPr>
        <w:t>
Басқа да iшкi борышты өтеу             619
</w:t>
      </w:r>
      <w:r>
        <w:br/>
      </w:r>
      <w:r>
        <w:rPr>
          <w:rFonts w:ascii="Times New Roman"/>
          <w:b w:val="false"/>
          <w:i w:val="false"/>
          <w:color w:val="000000"/>
          <w:sz w:val="28"/>
        </w:rPr>
        <w:t>
Сыртқы борышты өтеу                    621
</w:t>
      </w:r>
      <w:r>
        <w:br/>
      </w:r>
      <w:r>
        <w:rPr>
          <w:rFonts w:ascii="Times New Roman"/>
          <w:b w:val="false"/>
          <w:i w:val="false"/>
          <w:color w:val="000000"/>
          <w:sz w:val="28"/>
        </w:rPr>
        <w:t>
Барлығы
</w:t>
      </w:r>
      <w:r>
        <w:br/>
      </w:r>
      <w:r>
        <w:rPr>
          <w:rFonts w:ascii="Times New Roman"/>
          <w:b w:val="false"/>
          <w:i w:val="false"/>
          <w:color w:val="000000"/>
          <w:sz w:val="28"/>
        </w:rPr>
        <w:t>
Жатақхана үшiн оқу орындарында
</w:t>
      </w:r>
      <w:r>
        <w:br/>
      </w:r>
      <w:r>
        <w:rPr>
          <w:rFonts w:ascii="Times New Roman"/>
          <w:b w:val="false"/>
          <w:i w:val="false"/>
          <w:color w:val="000000"/>
          <w:sz w:val="28"/>
        </w:rPr>
        <w:t>
оқитындардан түскен төлем    
</w:t>
      </w:r>
      <w:r>
        <w:br/>
      </w:r>
      <w:r>
        <w:rPr>
          <w:rFonts w:ascii="Times New Roman"/>
          <w:b w:val="false"/>
          <w:i w:val="false"/>
          <w:color w:val="000000"/>
          <w:sz w:val="28"/>
        </w:rPr>
        <w:t>
Балаларды ұстау үшiн ата-аналардың 
</w:t>
      </w:r>
      <w:r>
        <w:br/>
      </w:r>
      <w:r>
        <w:rPr>
          <w:rFonts w:ascii="Times New Roman"/>
          <w:b w:val="false"/>
          <w:i w:val="false"/>
          <w:color w:val="000000"/>
          <w:sz w:val="28"/>
        </w:rPr>
        <w:t>
төлемi
</w:t>
      </w:r>
      <w:r>
        <w:br/>
      </w:r>
      <w:r>
        <w:rPr>
          <w:rFonts w:ascii="Times New Roman"/>
          <w:b w:val="false"/>
          <w:i w:val="false"/>
          <w:color w:val="000000"/>
          <w:sz w:val="28"/>
        </w:rPr>
        <w:t>
Ата-аналардың берешектерi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Басшы ________ _______________     Бас бухгалтер _________ ______________
</w:t>
      </w:r>
      <w:r>
        <w:br/>
      </w:r>
      <w:r>
        <w:rPr>
          <w:rFonts w:ascii="Times New Roman"/>
          <w:b w:val="false"/>
          <w:i w:val="false"/>
          <w:color w:val="000000"/>
          <w:sz w:val="28"/>
        </w:rPr>
        <w:t>
      (қолы)   (аты-жөні, тегі)                   (қолы)  (аты-жөні, тегі)
</w:t>
      </w:r>
    </w:p>
    <w:p>
      <w:pPr>
        <w:spacing w:after="0"/>
        <w:ind w:left="0"/>
        <w:jc w:val="both"/>
      </w:pPr>
      <w:r>
        <w:rPr>
          <w:rFonts w:ascii="Times New Roman"/>
          <w:b w:val="false"/>
          <w:i w:val="false"/>
          <w:color w:val="000000"/>
          <w:sz w:val="28"/>
        </w:rPr>
        <w:t>
Күні ___ жылғы "___" 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N 4-жиынтық нысан
</w:t>
      </w:r>
    </w:p>
    <w:p>
      <w:pPr>
        <w:spacing w:after="0"/>
        <w:ind w:left="0"/>
        <w:jc w:val="both"/>
      </w:pPr>
      <w:r>
        <w:rPr>
          <w:rFonts w:ascii="Times New Roman"/>
          <w:b w:val="false"/>
          <w:i w:val="false"/>
          <w:color w:val="000000"/>
          <w:sz w:val="28"/>
        </w:rPr>
        <w:t>
      _______ бюджет есебінен ұсталатын мемлекеттік мекемелердің ақылы 
</w:t>
      </w:r>
      <w:r>
        <w:br/>
      </w:r>
      <w:r>
        <w:rPr>
          <w:rFonts w:ascii="Times New Roman"/>
          <w:b w:val="false"/>
          <w:i w:val="false"/>
          <w:color w:val="000000"/>
          <w:sz w:val="28"/>
        </w:rPr>
        <w:t>
  қызмет көрсетулерді сатудан алатын қаражаттарды пайдалануы туралы
</w:t>
      </w:r>
      <w:r>
        <w:br/>
      </w:r>
      <w:r>
        <w:rPr>
          <w:rFonts w:ascii="Times New Roman"/>
          <w:b w:val="false"/>
          <w:i w:val="false"/>
          <w:color w:val="000000"/>
          <w:sz w:val="28"/>
        </w:rPr>
        <w:t>
                                  есеп     
</w:t>
      </w:r>
    </w:p>
    <w:p>
      <w:pPr>
        <w:spacing w:after="0"/>
        <w:ind w:left="0"/>
        <w:jc w:val="both"/>
      </w:pPr>
      <w:r>
        <w:rPr>
          <w:rFonts w:ascii="Times New Roman"/>
          <w:b w:val="false"/>
          <w:i w:val="false"/>
          <w:color w:val="000000"/>
          <w:sz w:val="28"/>
        </w:rPr>
        <w:t>
              _____ жылғы "___" __________ арналған
</w:t>
      </w:r>
      <w:r>
        <w:br/>
      </w: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Кодтар                                
</w:t>
      </w:r>
      <w:r>
        <w:br/>
      </w:r>
      <w:r>
        <w:rPr>
          <w:rFonts w:ascii="Times New Roman"/>
          <w:b w:val="false"/>
          <w:i w:val="false"/>
          <w:color w:val="000000"/>
          <w:sz w:val="28"/>
        </w:rPr>
        <w:t>
_______________________________________           Кірістер     Шығыстар
</w:t>
      </w:r>
      <w:r>
        <w:br/>
      </w:r>
      <w:r>
        <w:rPr>
          <w:rFonts w:ascii="Times New Roman"/>
          <w:b w:val="false"/>
          <w:i w:val="false"/>
          <w:color w:val="000000"/>
          <w:sz w:val="28"/>
        </w:rPr>
        <w:t>
Функционалдық топ                       Жылдық  ___________________________
</w:t>
      </w:r>
      <w:r>
        <w:br/>
      </w:r>
      <w:r>
        <w:rPr>
          <w:rFonts w:ascii="Times New Roman"/>
          <w:b w:val="false"/>
          <w:i w:val="false"/>
          <w:color w:val="000000"/>
          <w:sz w:val="28"/>
        </w:rPr>
        <w:t>
   Ішкі функция                         жоспар  Жоспар Есеп  Жоспар  Есеп
</w:t>
      </w:r>
      <w:r>
        <w:br/>
      </w:r>
      <w:r>
        <w:rPr>
          <w:rFonts w:ascii="Times New Roman"/>
          <w:b w:val="false"/>
          <w:i w:val="false"/>
          <w:color w:val="000000"/>
          <w:sz w:val="28"/>
        </w:rPr>
        <w:t>
     Бағдарлама әкімшісі                               касса.        касса.
</w:t>
      </w:r>
      <w:r>
        <w:br/>
      </w:r>
      <w:r>
        <w:rPr>
          <w:rFonts w:ascii="Times New Roman"/>
          <w:b w:val="false"/>
          <w:i w:val="false"/>
          <w:color w:val="000000"/>
          <w:sz w:val="28"/>
        </w:rPr>
        <w:t>
       Бағдарлама                                      лық           лық
</w:t>
      </w:r>
      <w:r>
        <w:br/>
      </w:r>
      <w:r>
        <w:rPr>
          <w:rFonts w:ascii="Times New Roman"/>
          <w:b w:val="false"/>
          <w:i w:val="false"/>
          <w:color w:val="000000"/>
          <w:sz w:val="28"/>
        </w:rPr>
        <w:t>
         Кіші бағдарлама                               атқа.         атқа.
</w:t>
      </w:r>
      <w:r>
        <w:br/>
      </w:r>
      <w:r>
        <w:rPr>
          <w:rFonts w:ascii="Times New Roman"/>
          <w:b w:val="false"/>
          <w:i w:val="false"/>
          <w:color w:val="000000"/>
          <w:sz w:val="28"/>
        </w:rPr>
        <w:t>
           Ақылы қызмет көрсетулер                     рылуы         рылуы
</w:t>
      </w:r>
      <w:r>
        <w:br/>
      </w:r>
      <w:r>
        <w:rPr>
          <w:rFonts w:ascii="Times New Roman"/>
          <w:b w:val="false"/>
          <w:i w:val="false"/>
          <w:color w:val="000000"/>
          <w:sz w:val="28"/>
        </w:rPr>
        <w:t>
              Жол/ерекшелік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1   2 3 4 5 6  7            8             9       10    11      12    13   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О10     Кірістер, барлығы                          Х     Х
</w:t>
      </w:r>
      <w:r>
        <w:br/>
      </w:r>
      <w:r>
        <w:rPr>
          <w:rFonts w:ascii="Times New Roman"/>
          <w:b w:val="false"/>
          <w:i w:val="false"/>
          <w:color w:val="000000"/>
          <w:sz w:val="28"/>
        </w:rPr>
        <w:t>
              011  Жылдың басындағы   
</w:t>
      </w:r>
      <w:r>
        <w:br/>
      </w:r>
      <w:r>
        <w:rPr>
          <w:rFonts w:ascii="Times New Roman"/>
          <w:b w:val="false"/>
          <w:i w:val="false"/>
          <w:color w:val="000000"/>
          <w:sz w:val="28"/>
        </w:rPr>
        <w:t>
                   қаражаттың қалдығы
</w:t>
      </w:r>
      <w:r>
        <w:br/>
      </w:r>
      <w:r>
        <w:rPr>
          <w:rFonts w:ascii="Times New Roman"/>
          <w:b w:val="false"/>
          <w:i w:val="false"/>
          <w:color w:val="000000"/>
          <w:sz w:val="28"/>
        </w:rPr>
        <w:t>
              012  Ағымдағы жылғы түсім.
</w:t>
      </w:r>
      <w:r>
        <w:br/>
      </w:r>
      <w:r>
        <w:rPr>
          <w:rFonts w:ascii="Times New Roman"/>
          <w:b w:val="false"/>
          <w:i w:val="false"/>
          <w:color w:val="000000"/>
          <w:sz w:val="28"/>
        </w:rPr>
        <w:t>
                   дер
</w:t>
      </w:r>
      <w:r>
        <w:br/>
      </w:r>
      <w:r>
        <w:rPr>
          <w:rFonts w:ascii="Times New Roman"/>
          <w:b w:val="false"/>
          <w:i w:val="false"/>
          <w:color w:val="000000"/>
          <w:sz w:val="28"/>
        </w:rPr>
        <w:t>
              О20     Шығыстар, барлығы            Х     Х
</w:t>
      </w:r>
      <w:r>
        <w:br/>
      </w:r>
      <w:r>
        <w:rPr>
          <w:rFonts w:ascii="Times New Roman"/>
          <w:b w:val="false"/>
          <w:i w:val="false"/>
          <w:color w:val="000000"/>
          <w:sz w:val="28"/>
        </w:rPr>
        <w:t>
                           Әрбір                   Х     Х
</w:t>
      </w:r>
      <w:r>
        <w:br/>
      </w:r>
      <w:r>
        <w:rPr>
          <w:rFonts w:ascii="Times New Roman"/>
          <w:b w:val="false"/>
          <w:i w:val="false"/>
          <w:color w:val="000000"/>
          <w:sz w:val="28"/>
        </w:rPr>
        <w:t>
                    ерекшелік бойынша
</w:t>
      </w:r>
      <w:r>
        <w:br/>
      </w:r>
      <w:r>
        <w:rPr>
          <w:rFonts w:ascii="Times New Roman"/>
          <w:b w:val="false"/>
          <w:i w:val="false"/>
          <w:color w:val="000000"/>
          <w:sz w:val="28"/>
        </w:rPr>
        <w:t>
              О21  Бюджеттің кірісіне
</w:t>
      </w:r>
      <w:r>
        <w:br/>
      </w:r>
      <w:r>
        <w:rPr>
          <w:rFonts w:ascii="Times New Roman"/>
          <w:b w:val="false"/>
          <w:i w:val="false"/>
          <w:color w:val="000000"/>
          <w:sz w:val="28"/>
        </w:rPr>
        <w:t>
                   аудару
</w:t>
      </w:r>
      <w:r>
        <w:br/>
      </w:r>
      <w:r>
        <w:rPr>
          <w:rFonts w:ascii="Times New Roman"/>
          <w:b w:val="false"/>
          <w:i w:val="false"/>
          <w:color w:val="000000"/>
          <w:sz w:val="28"/>
        </w:rPr>
        <w:t>
              030  Есепті кезең аяғындағы          Х     Х
</w:t>
      </w:r>
      <w:r>
        <w:br/>
      </w:r>
      <w:r>
        <w:rPr>
          <w:rFonts w:ascii="Times New Roman"/>
          <w:b w:val="false"/>
          <w:i w:val="false"/>
          <w:color w:val="000000"/>
          <w:sz w:val="28"/>
        </w:rPr>
        <w:t>
                   қаражаттың қалдығы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Басшы ________ _______________     Бас бухгалтер _________ ______________
</w:t>
      </w:r>
      <w:r>
        <w:br/>
      </w:r>
      <w:r>
        <w:rPr>
          <w:rFonts w:ascii="Times New Roman"/>
          <w:b w:val="false"/>
          <w:i w:val="false"/>
          <w:color w:val="000000"/>
          <w:sz w:val="28"/>
        </w:rPr>
        <w:t>
      (қолы)   (аты-жөні, тегі)                   (қолы)  (аты-жөні, тегі)
</w:t>
      </w:r>
      <w:r>
        <w:br/>
      </w: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Мемлекеттік мекеменің ақылы қызметтерін сатудан
</w:t>
      </w:r>
      <w:r>
        <w:br/>
      </w:r>
      <w:r>
        <w:rPr>
          <w:rFonts w:ascii="Times New Roman"/>
          <w:b w:val="false"/>
          <w:i w:val="false"/>
          <w:color w:val="000000"/>
          <w:sz w:val="28"/>
        </w:rPr>
        <w:t>
           алынатын қаражаттардың пайдаланылуы туралы
</w:t>
      </w:r>
      <w:r>
        <w:br/>
      </w:r>
      <w:r>
        <w:rPr>
          <w:rFonts w:ascii="Times New Roman"/>
          <w:b w:val="false"/>
          <w:i w:val="false"/>
          <w:color w:val="000000"/>
          <w:sz w:val="28"/>
        </w:rPr>
        <w:t>
                                ЕСЕП
</w:t>
      </w:r>
    </w:p>
    <w:p>
      <w:pPr>
        <w:spacing w:after="0"/>
        <w:ind w:left="0"/>
        <w:jc w:val="both"/>
      </w:pPr>
      <w:r>
        <w:rPr>
          <w:rFonts w:ascii="Times New Roman"/>
          <w:b w:val="false"/>
          <w:i w:val="false"/>
          <w:color w:val="000000"/>
          <w:sz w:val="28"/>
        </w:rPr>
        <w:t>
                                                              N 4-нысан
</w:t>
      </w:r>
      <w:r>
        <w:br/>
      </w:r>
      <w:r>
        <w:rPr>
          <w:rFonts w:ascii="Times New Roman"/>
          <w:b w:val="false"/>
          <w:i w:val="false"/>
          <w:color w:val="000000"/>
          <w:sz w:val="28"/>
        </w:rPr>
        <w:t>
                                                                 _________
</w:t>
      </w:r>
      <w:r>
        <w:br/>
      </w:r>
      <w:r>
        <w:rPr>
          <w:rFonts w:ascii="Times New Roman"/>
          <w:b w:val="false"/>
          <w:i w:val="false"/>
          <w:color w:val="000000"/>
          <w:sz w:val="28"/>
        </w:rPr>
        <w:t>
                                                                   Код
</w:t>
      </w:r>
      <w:r>
        <w:br/>
      </w:r>
      <w:r>
        <w:rPr>
          <w:rFonts w:ascii="Times New Roman"/>
          <w:b w:val="false"/>
          <w:i w:val="false"/>
          <w:color w:val="000000"/>
          <w:sz w:val="28"/>
        </w:rPr>
        <w:t>
                                                 ЕҚБС бойынша    _________
</w:t>
      </w:r>
      <w:r>
        <w:br/>
      </w:r>
      <w:r>
        <w:rPr>
          <w:rFonts w:ascii="Times New Roman"/>
          <w:b w:val="false"/>
          <w:i w:val="false"/>
          <w:color w:val="000000"/>
          <w:sz w:val="28"/>
        </w:rPr>
        <w:t>
                                                                  503041
</w:t>
      </w:r>
      <w:r>
        <w:br/>
      </w:r>
      <w:r>
        <w:rPr>
          <w:rFonts w:ascii="Times New Roman"/>
          <w:b w:val="false"/>
          <w:i w:val="false"/>
          <w:color w:val="000000"/>
          <w:sz w:val="28"/>
        </w:rPr>
        <w:t>
Функционалдық топ ___________________________________________    _________ 
</w:t>
      </w:r>
      <w:r>
        <w:br/>
      </w:r>
      <w:r>
        <w:rPr>
          <w:rFonts w:ascii="Times New Roman"/>
          <w:b w:val="false"/>
          <w:i w:val="false"/>
          <w:color w:val="000000"/>
          <w:sz w:val="28"/>
        </w:rPr>
        <w:t>
Ішкі функция ________________________________________________    _________
</w:t>
      </w:r>
      <w:r>
        <w:br/>
      </w:r>
      <w:r>
        <w:rPr>
          <w:rFonts w:ascii="Times New Roman"/>
          <w:b w:val="false"/>
          <w:i w:val="false"/>
          <w:color w:val="000000"/>
          <w:sz w:val="28"/>
        </w:rPr>
        <w:t>
Бюджеттік бағдарламалардың                                       _________
</w:t>
      </w:r>
      <w:r>
        <w:br/>
      </w:r>
      <w:r>
        <w:rPr>
          <w:rFonts w:ascii="Times New Roman"/>
          <w:b w:val="false"/>
          <w:i w:val="false"/>
          <w:color w:val="000000"/>
          <w:sz w:val="28"/>
        </w:rPr>
        <w:t>
әкімшісі ______________________________________  ҚҰБС бойынша    _________
</w:t>
      </w:r>
      <w:r>
        <w:br/>
      </w:r>
      <w:r>
        <w:rPr>
          <w:rFonts w:ascii="Times New Roman"/>
          <w:b w:val="false"/>
          <w:i w:val="false"/>
          <w:color w:val="000000"/>
          <w:sz w:val="28"/>
        </w:rPr>
        <w:t>
Бағдарлама __________________________________________________    _________
</w:t>
      </w:r>
      <w:r>
        <w:br/>
      </w:r>
      <w:r>
        <w:rPr>
          <w:rFonts w:ascii="Times New Roman"/>
          <w:b w:val="false"/>
          <w:i w:val="false"/>
          <w:color w:val="000000"/>
          <w:sz w:val="28"/>
        </w:rPr>
        <w:t>
Кіші бағдарлама _____________________________________________    _________
</w:t>
      </w:r>
      <w:r>
        <w:br/>
      </w:r>
      <w:r>
        <w:rPr>
          <w:rFonts w:ascii="Times New Roman"/>
          <w:b w:val="false"/>
          <w:i w:val="false"/>
          <w:color w:val="000000"/>
          <w:sz w:val="28"/>
        </w:rPr>
        <w:t>
Мемлекеттік мекеменің атауы _________________________________    _________
</w:t>
      </w:r>
      <w:r>
        <w:br/>
      </w:r>
      <w:r>
        <w:rPr>
          <w:rFonts w:ascii="Times New Roman"/>
          <w:b w:val="false"/>
          <w:i w:val="false"/>
          <w:color w:val="000000"/>
          <w:sz w:val="28"/>
        </w:rPr>
        <w:t>
                  _________ жылғы "__" _________    Күні         _________ 
</w:t>
      </w:r>
      <w:r>
        <w:br/>
      </w:r>
      <w:r>
        <w:rPr>
          <w:rFonts w:ascii="Times New Roman"/>
          <w:b w:val="false"/>
          <w:i w:val="false"/>
          <w:color w:val="000000"/>
          <w:sz w:val="28"/>
        </w:rPr>
        <w:t>
Кезеңi: жылдық, тоқсандық ______________________ ЕҚБС бойынша    _________
</w:t>
      </w:r>
      <w:r>
        <w:br/>
      </w:r>
      <w:r>
        <w:rPr>
          <w:rFonts w:ascii="Times New Roman"/>
          <w:b w:val="false"/>
          <w:i w:val="false"/>
          <w:color w:val="000000"/>
          <w:sz w:val="28"/>
        </w:rPr>
        <w:t>
Өлшем бiрлiгi __________________________________ ӨББЖ бойынша    _________
</w:t>
      </w:r>
      <w:r>
        <w:br/>
      </w:r>
      <w:r>
        <w:rPr>
          <w:rFonts w:ascii="Times New Roman"/>
          <w:b w:val="false"/>
          <w:i w:val="false"/>
          <w:color w:val="000000"/>
          <w:sz w:val="28"/>
        </w:rPr>
        <w:t>
Ақылы қызмет көрсетулердің түрі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Ерек. Бір    Жыл   Іс   Касса.
</w:t>
      </w:r>
      <w:r>
        <w:br/>
      </w:r>
      <w:r>
        <w:rPr>
          <w:rFonts w:ascii="Times New Roman"/>
          <w:b w:val="false"/>
          <w:i w:val="false"/>
          <w:color w:val="000000"/>
          <w:sz w:val="28"/>
        </w:rPr>
        <w:t>
   Табыстар мен шығыстардың            Жол   ше.   жылға  ба.   жү.  лық
</w:t>
      </w:r>
      <w:r>
        <w:br/>
      </w:r>
      <w:r>
        <w:rPr>
          <w:rFonts w:ascii="Times New Roman"/>
          <w:b w:val="false"/>
          <w:i w:val="false"/>
          <w:color w:val="000000"/>
          <w:sz w:val="28"/>
        </w:rPr>
        <w:t>
           атауы                       коды  лік   смета  сына  зін. шығыс.
</w:t>
      </w:r>
      <w:r>
        <w:br/>
      </w:r>
      <w:r>
        <w:rPr>
          <w:rFonts w:ascii="Times New Roman"/>
          <w:b w:val="false"/>
          <w:i w:val="false"/>
          <w:color w:val="000000"/>
          <w:sz w:val="28"/>
        </w:rPr>
        <w:t>
                                             коды  б/ша   смета дегі тар
</w:t>
      </w:r>
      <w:r>
        <w:br/>
      </w:r>
      <w:r>
        <w:rPr>
          <w:rFonts w:ascii="Times New Roman"/>
          <w:b w:val="false"/>
          <w:i w:val="false"/>
          <w:color w:val="000000"/>
          <w:sz w:val="28"/>
        </w:rPr>
        <w:t>
                                                   бекі.  б/ша  шы.
</w:t>
      </w:r>
      <w:r>
        <w:br/>
      </w:r>
      <w:r>
        <w:rPr>
          <w:rFonts w:ascii="Times New Roman"/>
          <w:b w:val="false"/>
          <w:i w:val="false"/>
          <w:color w:val="000000"/>
          <w:sz w:val="28"/>
        </w:rPr>
        <w:t>
                                                   тіл.   бекі. ғыс.
</w:t>
      </w:r>
      <w:r>
        <w:br/>
      </w:r>
      <w:r>
        <w:rPr>
          <w:rFonts w:ascii="Times New Roman"/>
          <w:b w:val="false"/>
          <w:i w:val="false"/>
          <w:color w:val="000000"/>
          <w:sz w:val="28"/>
        </w:rPr>
        <w:t>
                                                   гені   тіл.  тар
</w:t>
      </w:r>
      <w:r>
        <w:br/>
      </w:r>
      <w:r>
        <w:rPr>
          <w:rFonts w:ascii="Times New Roman"/>
          <w:b w:val="false"/>
          <w:i w:val="false"/>
          <w:color w:val="000000"/>
          <w:sz w:val="28"/>
        </w:rPr>
        <w:t>
                                                          гені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Кірістер 
</w:t>
      </w:r>
      <w:r>
        <w:br/>
      </w:r>
      <w:r>
        <w:rPr>
          <w:rFonts w:ascii="Times New Roman"/>
          <w:b w:val="false"/>
          <w:i w:val="false"/>
          <w:color w:val="000000"/>
          <w:sz w:val="28"/>
        </w:rPr>
        <w:t>
Жыл басындағы қаражаттардың қалдығы    
</w:t>
      </w:r>
      <w:r>
        <w:br/>
      </w:r>
      <w:r>
        <w:rPr>
          <w:rFonts w:ascii="Times New Roman"/>
          <w:b w:val="false"/>
          <w:i w:val="false"/>
          <w:color w:val="000000"/>
          <w:sz w:val="28"/>
        </w:rPr>
        <w:t>
- барлығы                              О10          Х
</w:t>
      </w:r>
      <w:r>
        <w:br/>
      </w:r>
      <w:r>
        <w:rPr>
          <w:rFonts w:ascii="Times New Roman"/>
          <w:b w:val="false"/>
          <w:i w:val="false"/>
          <w:color w:val="000000"/>
          <w:sz w:val="28"/>
        </w:rPr>
        <w:t>
Оның iшiнде ақшалай қаражаттардың 
</w:t>
      </w:r>
      <w:r>
        <w:br/>
      </w:r>
      <w:r>
        <w:rPr>
          <w:rFonts w:ascii="Times New Roman"/>
          <w:b w:val="false"/>
          <w:i w:val="false"/>
          <w:color w:val="000000"/>
          <w:sz w:val="28"/>
        </w:rPr>
        <w:t>
қалдығы                                О11
</w:t>
      </w:r>
      <w:r>
        <w:br/>
      </w:r>
      <w:r>
        <w:rPr>
          <w:rFonts w:ascii="Times New Roman"/>
          <w:b w:val="false"/>
          <w:i w:val="false"/>
          <w:color w:val="000000"/>
          <w:sz w:val="28"/>
        </w:rPr>
        <w:t>
Ағымдағы жылдың түсімдері              О20
</w:t>
      </w:r>
      <w:r>
        <w:br/>
      </w:r>
      <w:r>
        <w:rPr>
          <w:rFonts w:ascii="Times New Roman"/>
          <w:b w:val="false"/>
          <w:i w:val="false"/>
          <w:color w:val="000000"/>
          <w:sz w:val="28"/>
        </w:rPr>
        <w:t>
Банк несиелері                         О30
</w:t>
      </w:r>
      <w:r>
        <w:br/>
      </w:r>
      <w:r>
        <w:rPr>
          <w:rFonts w:ascii="Times New Roman"/>
          <w:b w:val="false"/>
          <w:i w:val="false"/>
          <w:color w:val="000000"/>
          <w:sz w:val="28"/>
        </w:rPr>
        <w:t>
Кірістер жиыны                         О40
</w:t>
      </w:r>
      <w:r>
        <w:br/>
      </w:r>
      <w:r>
        <w:rPr>
          <w:rFonts w:ascii="Times New Roman"/>
          <w:b w:val="false"/>
          <w:i w:val="false"/>
          <w:color w:val="000000"/>
          <w:sz w:val="28"/>
        </w:rPr>
        <w:t>
         Шығыстар
</w:t>
      </w:r>
      <w:r>
        <w:br/>
      </w:r>
      <w:r>
        <w:rPr>
          <w:rFonts w:ascii="Times New Roman"/>
          <w:b w:val="false"/>
          <w:i w:val="false"/>
          <w:color w:val="000000"/>
          <w:sz w:val="28"/>
        </w:rPr>
        <w:t>
Шығыстар-барлығы                       О50 
</w:t>
      </w:r>
      <w:r>
        <w:br/>
      </w:r>
      <w:r>
        <w:rPr>
          <w:rFonts w:ascii="Times New Roman"/>
          <w:b w:val="false"/>
          <w:i w:val="false"/>
          <w:color w:val="000000"/>
          <w:sz w:val="28"/>
        </w:rPr>
        <w:t>
       оның ішінде:
</w:t>
      </w:r>
      <w:r>
        <w:br/>
      </w:r>
      <w:r>
        <w:rPr>
          <w:rFonts w:ascii="Times New Roman"/>
          <w:b w:val="false"/>
          <w:i w:val="false"/>
          <w:color w:val="000000"/>
          <w:sz w:val="28"/>
        </w:rPr>
        <w:t>
Негiзгі жалақы                         О51   111
</w:t>
      </w:r>
      <w:r>
        <w:br/>
      </w:r>
      <w:r>
        <w:rPr>
          <w:rFonts w:ascii="Times New Roman"/>
          <w:b w:val="false"/>
          <w:i w:val="false"/>
          <w:color w:val="000000"/>
          <w:sz w:val="28"/>
        </w:rPr>
        <w:t>
Қосымша ақшалай төлемдер               О52   112
</w:t>
      </w:r>
      <w:r>
        <w:br/>
      </w:r>
      <w:r>
        <w:rPr>
          <w:rFonts w:ascii="Times New Roman"/>
          <w:b w:val="false"/>
          <w:i w:val="false"/>
          <w:color w:val="000000"/>
          <w:sz w:val="28"/>
        </w:rPr>
        <w:t>
Өтемақы төлемдерi                      О53   113
</w:t>
      </w:r>
      <w:r>
        <w:br/>
      </w:r>
      <w:r>
        <w:rPr>
          <w:rFonts w:ascii="Times New Roman"/>
          <w:b w:val="false"/>
          <w:i w:val="false"/>
          <w:color w:val="000000"/>
          <w:sz w:val="28"/>
        </w:rPr>
        <w:t>
Әлеуметтiк салық                       О55   121
</w:t>
      </w:r>
      <w:r>
        <w:br/>
      </w:r>
      <w:r>
        <w:rPr>
          <w:rFonts w:ascii="Times New Roman"/>
          <w:b w:val="false"/>
          <w:i w:val="false"/>
          <w:color w:val="000000"/>
          <w:sz w:val="28"/>
        </w:rPr>
        <w:t>
Автокөлiк құралдары иелерiнiң азамат.
</w:t>
      </w:r>
      <w:r>
        <w:br/>
      </w:r>
      <w:r>
        <w:rPr>
          <w:rFonts w:ascii="Times New Roman"/>
          <w:b w:val="false"/>
          <w:i w:val="false"/>
          <w:color w:val="000000"/>
          <w:sz w:val="28"/>
        </w:rPr>
        <w:t>
тық-құқықтық жауапкершiлiгiн міндеттi
</w:t>
      </w:r>
      <w:r>
        <w:br/>
      </w:r>
      <w:r>
        <w:rPr>
          <w:rFonts w:ascii="Times New Roman"/>
          <w:b w:val="false"/>
          <w:i w:val="false"/>
          <w:color w:val="000000"/>
          <w:sz w:val="28"/>
        </w:rPr>
        <w:t>
сақтандыруға арналған жарналар         О56   125
</w:t>
      </w:r>
      <w:r>
        <w:br/>
      </w:r>
      <w:r>
        <w:rPr>
          <w:rFonts w:ascii="Times New Roman"/>
          <w:b w:val="false"/>
          <w:i w:val="false"/>
          <w:color w:val="000000"/>
          <w:sz w:val="28"/>
        </w:rPr>
        <w:t>
Мемлекеттiк мекемелердің қызметші.
</w:t>
      </w:r>
      <w:r>
        <w:br/>
      </w:r>
      <w:r>
        <w:rPr>
          <w:rFonts w:ascii="Times New Roman"/>
          <w:b w:val="false"/>
          <w:i w:val="false"/>
          <w:color w:val="000000"/>
          <w:sz w:val="28"/>
        </w:rPr>
        <w:t>
лерін мемлекеттік мiндетті дербес 
</w:t>
      </w:r>
      <w:r>
        <w:br/>
      </w:r>
      <w:r>
        <w:rPr>
          <w:rFonts w:ascii="Times New Roman"/>
          <w:b w:val="false"/>
          <w:i w:val="false"/>
          <w:color w:val="000000"/>
          <w:sz w:val="28"/>
        </w:rPr>
        <w:t>
сақтандыруға арналған жарналар         О57   126
</w:t>
      </w:r>
      <w:r>
        <w:br/>
      </w:r>
      <w:r>
        <w:rPr>
          <w:rFonts w:ascii="Times New Roman"/>
          <w:b w:val="false"/>
          <w:i w:val="false"/>
          <w:color w:val="000000"/>
          <w:sz w:val="28"/>
        </w:rPr>
        <w:t>
Азық-түлік өнiмдерін сатып алу         О58   131
</w:t>
      </w:r>
      <w:r>
        <w:br/>
      </w:r>
      <w:r>
        <w:rPr>
          <w:rFonts w:ascii="Times New Roman"/>
          <w:b w:val="false"/>
          <w:i w:val="false"/>
          <w:color w:val="000000"/>
          <w:sz w:val="28"/>
        </w:rPr>
        <w:t>
Дәрi-дәрмектер мен өзге де медицина.
</w:t>
      </w:r>
      <w:r>
        <w:br/>
      </w:r>
      <w:r>
        <w:rPr>
          <w:rFonts w:ascii="Times New Roman"/>
          <w:b w:val="false"/>
          <w:i w:val="false"/>
          <w:color w:val="000000"/>
          <w:sz w:val="28"/>
        </w:rPr>
        <w:t>
лық тағайындаудағы жабдықт. сатып алу  О59   132
</w:t>
      </w:r>
      <w:r>
        <w:br/>
      </w:r>
      <w:r>
        <w:rPr>
          <w:rFonts w:ascii="Times New Roman"/>
          <w:b w:val="false"/>
          <w:i w:val="false"/>
          <w:color w:val="000000"/>
          <w:sz w:val="28"/>
        </w:rPr>
        <w:t>
Заттай мүлік керек-жарақтарын және 
</w:t>
      </w:r>
      <w:r>
        <w:br/>
      </w:r>
      <w:r>
        <w:rPr>
          <w:rFonts w:ascii="Times New Roman"/>
          <w:b w:val="false"/>
          <w:i w:val="false"/>
          <w:color w:val="000000"/>
          <w:sz w:val="28"/>
        </w:rPr>
        <w:t>
басқа арнайы пiшiм киiм-кешектерiн
</w:t>
      </w:r>
      <w:r>
        <w:br/>
      </w:r>
      <w:r>
        <w:rPr>
          <w:rFonts w:ascii="Times New Roman"/>
          <w:b w:val="false"/>
          <w:i w:val="false"/>
          <w:color w:val="000000"/>
          <w:sz w:val="28"/>
        </w:rPr>
        <w:t>
сатып алу, тiгу және жөндеу            О60   134
</w:t>
      </w:r>
      <w:r>
        <w:br/>
      </w:r>
      <w:r>
        <w:rPr>
          <w:rFonts w:ascii="Times New Roman"/>
          <w:b w:val="false"/>
          <w:i w:val="false"/>
          <w:color w:val="000000"/>
          <w:sz w:val="28"/>
        </w:rPr>
        <w:t>
Ерекше жабдықтар мен материалдар 
</w:t>
      </w:r>
      <w:r>
        <w:br/>
      </w:r>
      <w:r>
        <w:rPr>
          <w:rFonts w:ascii="Times New Roman"/>
          <w:b w:val="false"/>
          <w:i w:val="false"/>
          <w:color w:val="000000"/>
          <w:sz w:val="28"/>
        </w:rPr>
        <w:t>
сатып алу                              О61   135
</w:t>
      </w:r>
      <w:r>
        <w:br/>
      </w:r>
      <w:r>
        <w:rPr>
          <w:rFonts w:ascii="Times New Roman"/>
          <w:b w:val="false"/>
          <w:i w:val="false"/>
          <w:color w:val="000000"/>
          <w:sz w:val="28"/>
        </w:rPr>
        <w:t>
Ел ішіне іссапарлар мен қызметтік
</w:t>
      </w:r>
      <w:r>
        <w:br/>
      </w:r>
      <w:r>
        <w:rPr>
          <w:rFonts w:ascii="Times New Roman"/>
          <w:b w:val="false"/>
          <w:i w:val="false"/>
          <w:color w:val="000000"/>
          <w:sz w:val="28"/>
        </w:rPr>
        <w:t>
сапарлар                               О62   136
</w:t>
      </w:r>
      <w:r>
        <w:br/>
      </w:r>
      <w:r>
        <w:rPr>
          <w:rFonts w:ascii="Times New Roman"/>
          <w:b w:val="false"/>
          <w:i w:val="false"/>
          <w:color w:val="000000"/>
          <w:sz w:val="28"/>
        </w:rPr>
        <w:t>
Шетелдерге iссапарлар мен қызметтік 
</w:t>
      </w:r>
      <w:r>
        <w:br/>
      </w:r>
      <w:r>
        <w:rPr>
          <w:rFonts w:ascii="Times New Roman"/>
          <w:b w:val="false"/>
          <w:i w:val="false"/>
          <w:color w:val="000000"/>
          <w:sz w:val="28"/>
        </w:rPr>
        <w:t>
сапарлар                               О63   137 
</w:t>
      </w:r>
      <w:r>
        <w:br/>
      </w:r>
      <w:r>
        <w:rPr>
          <w:rFonts w:ascii="Times New Roman"/>
          <w:b w:val="false"/>
          <w:i w:val="false"/>
          <w:color w:val="000000"/>
          <w:sz w:val="28"/>
        </w:rPr>
        <w:t>
Үй-жайларға жалгерлік төлем            О64   138
</w:t>
      </w:r>
      <w:r>
        <w:br/>
      </w:r>
      <w:r>
        <w:rPr>
          <w:rFonts w:ascii="Times New Roman"/>
          <w:b w:val="false"/>
          <w:i w:val="false"/>
          <w:color w:val="000000"/>
          <w:sz w:val="28"/>
        </w:rPr>
        <w:t>
Басқа да тауарларды сатып алу          О65   139 
</w:t>
      </w:r>
      <w:r>
        <w:br/>
      </w:r>
      <w:r>
        <w:rPr>
          <w:rFonts w:ascii="Times New Roman"/>
          <w:b w:val="false"/>
          <w:i w:val="false"/>
          <w:color w:val="000000"/>
          <w:sz w:val="28"/>
        </w:rPr>
        <w:t>
Коммуналдық қызмет көрсетуге ақы төлеу О66   141
</w:t>
      </w:r>
      <w:r>
        <w:br/>
      </w:r>
      <w:r>
        <w:rPr>
          <w:rFonts w:ascii="Times New Roman"/>
          <w:b w:val="false"/>
          <w:i w:val="false"/>
          <w:color w:val="000000"/>
          <w:sz w:val="28"/>
        </w:rPr>
        <w:t>
Байланыстық қызмет көрсетуге ақы төлеу О67   142
</w:t>
      </w:r>
      <w:r>
        <w:br/>
      </w:r>
      <w:r>
        <w:rPr>
          <w:rFonts w:ascii="Times New Roman"/>
          <w:b w:val="false"/>
          <w:i w:val="false"/>
          <w:color w:val="000000"/>
          <w:sz w:val="28"/>
        </w:rPr>
        <w:t>
Көліктік қызмет көрсетуге ақы төлеу    О68   143
</w:t>
      </w:r>
      <w:r>
        <w:br/>
      </w:r>
      <w:r>
        <w:rPr>
          <w:rFonts w:ascii="Times New Roman"/>
          <w:b w:val="false"/>
          <w:i w:val="false"/>
          <w:color w:val="000000"/>
          <w:sz w:val="28"/>
        </w:rPr>
        <w:t>
Электр энергиясына ақы төлеу           О69   144  
</w:t>
      </w:r>
      <w:r>
        <w:br/>
      </w:r>
      <w:r>
        <w:rPr>
          <w:rFonts w:ascii="Times New Roman"/>
          <w:b w:val="false"/>
          <w:i w:val="false"/>
          <w:color w:val="000000"/>
          <w:sz w:val="28"/>
        </w:rPr>
        <w:t>
Жылуға ақы төлеу                       О70   145
</w:t>
      </w:r>
      <w:r>
        <w:br/>
      </w:r>
      <w:r>
        <w:rPr>
          <w:rFonts w:ascii="Times New Roman"/>
          <w:b w:val="false"/>
          <w:i w:val="false"/>
          <w:color w:val="000000"/>
          <w:sz w:val="28"/>
        </w:rPr>
        <w:t>
Ғимараттарды, үй-жайларды, жабдықтарды
</w:t>
      </w:r>
      <w:r>
        <w:br/>
      </w:r>
      <w:r>
        <w:rPr>
          <w:rFonts w:ascii="Times New Roman"/>
          <w:b w:val="false"/>
          <w:i w:val="false"/>
          <w:color w:val="000000"/>
          <w:sz w:val="28"/>
        </w:rPr>
        <w:t>
және негізгі құрал-жабдықтарды ұстау,
</w:t>
      </w:r>
      <w:r>
        <w:br/>
      </w:r>
      <w:r>
        <w:rPr>
          <w:rFonts w:ascii="Times New Roman"/>
          <w:b w:val="false"/>
          <w:i w:val="false"/>
          <w:color w:val="000000"/>
          <w:sz w:val="28"/>
        </w:rPr>
        <w:t>
қызмет көрсету, ағымдағы жөндеу        О71   146 
</w:t>
      </w:r>
      <w:r>
        <w:br/>
      </w:r>
      <w:r>
        <w:rPr>
          <w:rFonts w:ascii="Times New Roman"/>
          <w:b w:val="false"/>
          <w:i w:val="false"/>
          <w:color w:val="000000"/>
          <w:sz w:val="28"/>
        </w:rPr>
        <w:t>
Басқа да қызмет көрсетулер             О72   149
</w:t>
      </w:r>
      <w:r>
        <w:br/>
      </w:r>
      <w:r>
        <w:rPr>
          <w:rFonts w:ascii="Times New Roman"/>
          <w:b w:val="false"/>
          <w:i w:val="false"/>
          <w:color w:val="000000"/>
          <w:sz w:val="28"/>
        </w:rPr>
        <w:t>
Жалп. бірд. мінд. орта білім қорының
</w:t>
      </w:r>
      <w:r>
        <w:br/>
      </w:r>
      <w:r>
        <w:rPr>
          <w:rFonts w:ascii="Times New Roman"/>
          <w:b w:val="false"/>
          <w:i w:val="false"/>
          <w:color w:val="000000"/>
          <w:sz w:val="28"/>
        </w:rPr>
        <w:t>
шығындары                              О73   153
</w:t>
      </w:r>
      <w:r>
        <w:br/>
      </w:r>
      <w:r>
        <w:rPr>
          <w:rFonts w:ascii="Times New Roman"/>
          <w:b w:val="false"/>
          <w:i w:val="false"/>
          <w:color w:val="000000"/>
          <w:sz w:val="28"/>
        </w:rPr>
        <w:t>
Атқару құжаттарының орындалуы          О74   155
</w:t>
      </w:r>
      <w:r>
        <w:br/>
      </w:r>
      <w:r>
        <w:rPr>
          <w:rFonts w:ascii="Times New Roman"/>
          <w:b w:val="false"/>
          <w:i w:val="false"/>
          <w:color w:val="000000"/>
          <w:sz w:val="28"/>
        </w:rPr>
        <w:t>
Ерекше шығыстар                        О75   157
</w:t>
      </w:r>
      <w:r>
        <w:br/>
      </w:r>
      <w:r>
        <w:rPr>
          <w:rFonts w:ascii="Times New Roman"/>
          <w:b w:val="false"/>
          <w:i w:val="false"/>
          <w:color w:val="000000"/>
          <w:sz w:val="28"/>
        </w:rPr>
        <w:t>
Кредиторлық берешекті өтеу             О76   158
</w:t>
      </w:r>
      <w:r>
        <w:br/>
      </w:r>
      <w:r>
        <w:rPr>
          <w:rFonts w:ascii="Times New Roman"/>
          <w:b w:val="false"/>
          <w:i w:val="false"/>
          <w:color w:val="000000"/>
          <w:sz w:val="28"/>
        </w:rPr>
        <w:t>
Басқа да ағымдағы шығыстар             О77   159 
</w:t>
      </w:r>
      <w:r>
        <w:br/>
      </w:r>
      <w:r>
        <w:rPr>
          <w:rFonts w:ascii="Times New Roman"/>
          <w:b w:val="false"/>
          <w:i w:val="false"/>
          <w:color w:val="000000"/>
          <w:sz w:val="28"/>
        </w:rPr>
        <w:t>
Заңды тұлғалар көрсететін қызметтер    О78   161
</w:t>
      </w:r>
      <w:r>
        <w:br/>
      </w:r>
      <w:r>
        <w:rPr>
          <w:rFonts w:ascii="Times New Roman"/>
          <w:b w:val="false"/>
          <w:i w:val="false"/>
          <w:color w:val="000000"/>
          <w:sz w:val="28"/>
        </w:rPr>
        <w:t>
Жеке тұлғалар көрсететін қызметтер     О79   163
</w:t>
      </w:r>
      <w:r>
        <w:br/>
      </w:r>
      <w:r>
        <w:rPr>
          <w:rFonts w:ascii="Times New Roman"/>
          <w:b w:val="false"/>
          <w:i w:val="false"/>
          <w:color w:val="000000"/>
          <w:sz w:val="28"/>
        </w:rPr>
        <w:t>
Ішкі заемдар бойынша сыйақы (мүдде)
</w:t>
      </w:r>
      <w:r>
        <w:br/>
      </w:r>
      <w:r>
        <w:rPr>
          <w:rFonts w:ascii="Times New Roman"/>
          <w:b w:val="false"/>
          <w:i w:val="false"/>
          <w:color w:val="000000"/>
          <w:sz w:val="28"/>
        </w:rPr>
        <w:t>
төлеу                                  О80   211 
</w:t>
      </w:r>
      <w:r>
        <w:br/>
      </w:r>
      <w:r>
        <w:rPr>
          <w:rFonts w:ascii="Times New Roman"/>
          <w:b w:val="false"/>
          <w:i w:val="false"/>
          <w:color w:val="000000"/>
          <w:sz w:val="28"/>
        </w:rPr>
        <w:t>
Жергiлiкті атқарушы органдардың 
</w:t>
      </w:r>
      <w:r>
        <w:br/>
      </w:r>
      <w:r>
        <w:rPr>
          <w:rFonts w:ascii="Times New Roman"/>
          <w:b w:val="false"/>
          <w:i w:val="false"/>
          <w:color w:val="000000"/>
          <w:sz w:val="28"/>
        </w:rPr>
        <w:t>
республикалық бюджеттен алған заемдары
</w:t>
      </w:r>
      <w:r>
        <w:br/>
      </w:r>
      <w:r>
        <w:rPr>
          <w:rFonts w:ascii="Times New Roman"/>
          <w:b w:val="false"/>
          <w:i w:val="false"/>
          <w:color w:val="000000"/>
          <w:sz w:val="28"/>
        </w:rPr>
        <w:t>
бойынша сыйақы (мүдде) төлеу           О81   212     
</w:t>
      </w:r>
      <w:r>
        <w:br/>
      </w:r>
      <w:r>
        <w:rPr>
          <w:rFonts w:ascii="Times New Roman"/>
          <w:b w:val="false"/>
          <w:i w:val="false"/>
          <w:color w:val="000000"/>
          <w:sz w:val="28"/>
        </w:rPr>
        <w:t>
Сыртқы заемдар бойынша сыйақы (мүдде)
</w:t>
      </w:r>
      <w:r>
        <w:br/>
      </w:r>
      <w:r>
        <w:rPr>
          <w:rFonts w:ascii="Times New Roman"/>
          <w:b w:val="false"/>
          <w:i w:val="false"/>
          <w:color w:val="000000"/>
          <w:sz w:val="28"/>
        </w:rPr>
        <w:t>
төлеу                                  О82   221
</w:t>
      </w:r>
      <w:r>
        <w:br/>
      </w:r>
      <w:r>
        <w:rPr>
          <w:rFonts w:ascii="Times New Roman"/>
          <w:b w:val="false"/>
          <w:i w:val="false"/>
          <w:color w:val="000000"/>
          <w:sz w:val="28"/>
        </w:rPr>
        <w:t>
Субсидиялар                            О83   311
</w:t>
      </w:r>
      <w:r>
        <w:br/>
      </w:r>
      <w:r>
        <w:rPr>
          <w:rFonts w:ascii="Times New Roman"/>
          <w:b w:val="false"/>
          <w:i w:val="false"/>
          <w:color w:val="000000"/>
          <w:sz w:val="28"/>
        </w:rPr>
        <w:t>
індетті әлеуметтік қамсыздандыру үшін
</w:t>
      </w:r>
      <w:r>
        <w:br/>
      </w:r>
      <w:r>
        <w:rPr>
          <w:rFonts w:ascii="Times New Roman"/>
          <w:b w:val="false"/>
          <w:i w:val="false"/>
          <w:color w:val="000000"/>
          <w:sz w:val="28"/>
        </w:rPr>
        <w:t>
жеке тұлғаларға арн. трансферттер      О84   331
</w:t>
      </w:r>
      <w:r>
        <w:br/>
      </w:r>
      <w:r>
        <w:rPr>
          <w:rFonts w:ascii="Times New Roman"/>
          <w:b w:val="false"/>
          <w:i w:val="false"/>
          <w:color w:val="000000"/>
          <w:sz w:val="28"/>
        </w:rPr>
        <w:t>
Жеке тұлғаларға арналған трансферттер  О85   332
</w:t>
      </w:r>
      <w:r>
        <w:br/>
      </w:r>
      <w:r>
        <w:rPr>
          <w:rFonts w:ascii="Times New Roman"/>
          <w:b w:val="false"/>
          <w:i w:val="false"/>
          <w:color w:val="000000"/>
          <w:sz w:val="28"/>
        </w:rPr>
        <w:t>
Зейнетақылар                           О86   333
</w:t>
      </w:r>
      <w:r>
        <w:br/>
      </w:r>
      <w:r>
        <w:rPr>
          <w:rFonts w:ascii="Times New Roman"/>
          <w:b w:val="false"/>
          <w:i w:val="false"/>
          <w:color w:val="000000"/>
          <w:sz w:val="28"/>
        </w:rPr>
        <w:t>
Стипендиялар                           О87   334
</w:t>
      </w:r>
      <w:r>
        <w:br/>
      </w:r>
      <w:r>
        <w:rPr>
          <w:rFonts w:ascii="Times New Roman"/>
          <w:b w:val="false"/>
          <w:i w:val="false"/>
          <w:color w:val="000000"/>
          <w:sz w:val="28"/>
        </w:rPr>
        <w:t>
Субвенциялар                           О88   341
</w:t>
      </w:r>
      <w:r>
        <w:br/>
      </w:r>
      <w:r>
        <w:rPr>
          <w:rFonts w:ascii="Times New Roman"/>
          <w:b w:val="false"/>
          <w:i w:val="false"/>
          <w:color w:val="000000"/>
          <w:sz w:val="28"/>
        </w:rPr>
        <w:t>
Бюджеттік алулар                       О89   342 
</w:t>
      </w:r>
      <w:r>
        <w:br/>
      </w:r>
      <w:r>
        <w:rPr>
          <w:rFonts w:ascii="Times New Roman"/>
          <w:b w:val="false"/>
          <w:i w:val="false"/>
          <w:color w:val="000000"/>
          <w:sz w:val="28"/>
        </w:rPr>
        <w:t>
Мемлекеттік басқарудың басқа деңгей.   
</w:t>
      </w:r>
      <w:r>
        <w:br/>
      </w:r>
      <w:r>
        <w:rPr>
          <w:rFonts w:ascii="Times New Roman"/>
          <w:b w:val="false"/>
          <w:i w:val="false"/>
          <w:color w:val="000000"/>
          <w:sz w:val="28"/>
        </w:rPr>
        <w:t>
леріне арналған өзге ағымдағы      
</w:t>
      </w:r>
      <w:r>
        <w:br/>
      </w:r>
      <w:r>
        <w:rPr>
          <w:rFonts w:ascii="Times New Roman"/>
          <w:b w:val="false"/>
          <w:i w:val="false"/>
          <w:color w:val="000000"/>
          <w:sz w:val="28"/>
        </w:rPr>
        <w:t>
трансферттер                           О90   349
</w:t>
      </w:r>
      <w:r>
        <w:br/>
      </w:r>
      <w:r>
        <w:rPr>
          <w:rFonts w:ascii="Times New Roman"/>
          <w:b w:val="false"/>
          <w:i w:val="false"/>
          <w:color w:val="000000"/>
          <w:sz w:val="28"/>
        </w:rPr>
        <w:t>
Шетелдегі ұйымдарға арн. ағымдағы 
</w:t>
      </w:r>
      <w:r>
        <w:br/>
      </w:r>
      <w:r>
        <w:rPr>
          <w:rFonts w:ascii="Times New Roman"/>
          <w:b w:val="false"/>
          <w:i w:val="false"/>
          <w:color w:val="000000"/>
          <w:sz w:val="28"/>
        </w:rPr>
        <w:t>
трансферттер                           О91   351
</w:t>
      </w:r>
      <w:r>
        <w:br/>
      </w:r>
      <w:r>
        <w:rPr>
          <w:rFonts w:ascii="Times New Roman"/>
          <w:b w:val="false"/>
          <w:i w:val="false"/>
          <w:color w:val="000000"/>
          <w:sz w:val="28"/>
        </w:rPr>
        <w:t>
Әртүрлі өзге ағымдағы трансферттер     О92   369 
</w:t>
      </w:r>
      <w:r>
        <w:br/>
      </w:r>
      <w:r>
        <w:rPr>
          <w:rFonts w:ascii="Times New Roman"/>
          <w:b w:val="false"/>
          <w:i w:val="false"/>
          <w:color w:val="000000"/>
          <w:sz w:val="28"/>
        </w:rPr>
        <w:t>
Активтерді сатып алу                   О93   411
</w:t>
      </w:r>
      <w:r>
        <w:br/>
      </w:r>
      <w:r>
        <w:rPr>
          <w:rFonts w:ascii="Times New Roman"/>
          <w:b w:val="false"/>
          <w:i w:val="false"/>
          <w:color w:val="000000"/>
          <w:sz w:val="28"/>
        </w:rPr>
        <w:t>
Үйлер мен ғимараттар сатып алу         О94   412     
</w:t>
      </w:r>
      <w:r>
        <w:br/>
      </w:r>
      <w:r>
        <w:rPr>
          <w:rFonts w:ascii="Times New Roman"/>
          <w:b w:val="false"/>
          <w:i w:val="false"/>
          <w:color w:val="000000"/>
          <w:sz w:val="28"/>
        </w:rPr>
        <w:t>
Үйлер мен ғимараттар салу              О95   421 
</w:t>
      </w:r>
      <w:r>
        <w:br/>
      </w:r>
      <w:r>
        <w:rPr>
          <w:rFonts w:ascii="Times New Roman"/>
          <w:b w:val="false"/>
          <w:i w:val="false"/>
          <w:color w:val="000000"/>
          <w:sz w:val="28"/>
        </w:rPr>
        <w:t>
Жолдар салу                            О96   422
</w:t>
      </w:r>
      <w:r>
        <w:br/>
      </w:r>
      <w:r>
        <w:rPr>
          <w:rFonts w:ascii="Times New Roman"/>
          <w:b w:val="false"/>
          <w:i w:val="false"/>
          <w:color w:val="000000"/>
          <w:sz w:val="28"/>
        </w:rPr>
        <w:t>
Үйлерді, ғимараттарды күрделі жөндеу   О97   431  
</w:t>
      </w:r>
      <w:r>
        <w:br/>
      </w:r>
      <w:r>
        <w:rPr>
          <w:rFonts w:ascii="Times New Roman"/>
          <w:b w:val="false"/>
          <w:i w:val="false"/>
          <w:color w:val="000000"/>
          <w:sz w:val="28"/>
        </w:rPr>
        <w:t>
Жолдарды күрделі жөндеу                О98   432
</w:t>
      </w:r>
      <w:r>
        <w:br/>
      </w:r>
      <w:r>
        <w:rPr>
          <w:rFonts w:ascii="Times New Roman"/>
          <w:b w:val="false"/>
          <w:i w:val="false"/>
          <w:color w:val="000000"/>
          <w:sz w:val="28"/>
        </w:rPr>
        <w:t>
Жер сатып алу                          О99   451  
</w:t>
      </w:r>
      <w:r>
        <w:br/>
      </w:r>
      <w:r>
        <w:rPr>
          <w:rFonts w:ascii="Times New Roman"/>
          <w:b w:val="false"/>
          <w:i w:val="false"/>
          <w:color w:val="000000"/>
          <w:sz w:val="28"/>
        </w:rPr>
        <w:t>
Материалдық емес активтерді сатып алу  100   452
</w:t>
      </w:r>
      <w:r>
        <w:br/>
      </w:r>
      <w:r>
        <w:rPr>
          <w:rFonts w:ascii="Times New Roman"/>
          <w:b w:val="false"/>
          <w:i w:val="false"/>
          <w:color w:val="000000"/>
          <w:sz w:val="28"/>
        </w:rPr>
        <w:t>
Мемлекеттік кәсіпорындарға арналған    
</w:t>
      </w:r>
      <w:r>
        <w:br/>
      </w:r>
      <w:r>
        <w:rPr>
          <w:rFonts w:ascii="Times New Roman"/>
          <w:b w:val="false"/>
          <w:i w:val="false"/>
          <w:color w:val="000000"/>
          <w:sz w:val="28"/>
        </w:rPr>
        <w:t>
күрделі трансферттер                   101   461
</w:t>
      </w:r>
      <w:r>
        <w:br/>
      </w:r>
      <w:r>
        <w:rPr>
          <w:rFonts w:ascii="Times New Roman"/>
          <w:b w:val="false"/>
          <w:i w:val="false"/>
          <w:color w:val="000000"/>
          <w:sz w:val="28"/>
        </w:rPr>
        <w:t>
Акционерлік қоғамдарға арналған 
</w:t>
      </w:r>
      <w:r>
        <w:br/>
      </w:r>
      <w:r>
        <w:rPr>
          <w:rFonts w:ascii="Times New Roman"/>
          <w:b w:val="false"/>
          <w:i w:val="false"/>
          <w:color w:val="000000"/>
          <w:sz w:val="28"/>
        </w:rPr>
        <w:t>
күрделі трансферттер                   102   463 
</w:t>
      </w:r>
      <w:r>
        <w:br/>
      </w:r>
      <w:r>
        <w:rPr>
          <w:rFonts w:ascii="Times New Roman"/>
          <w:b w:val="false"/>
          <w:i w:val="false"/>
          <w:color w:val="000000"/>
          <w:sz w:val="28"/>
        </w:rPr>
        <w:t>
Мемлекеттік басқарудың басқа
</w:t>
      </w:r>
      <w:r>
        <w:br/>
      </w:r>
      <w:r>
        <w:rPr>
          <w:rFonts w:ascii="Times New Roman"/>
          <w:b w:val="false"/>
          <w:i w:val="false"/>
          <w:color w:val="000000"/>
          <w:sz w:val="28"/>
        </w:rPr>
        <w:t>
деңгейлеріне арналған өзге күрделі
</w:t>
      </w:r>
      <w:r>
        <w:br/>
      </w:r>
      <w:r>
        <w:rPr>
          <w:rFonts w:ascii="Times New Roman"/>
          <w:b w:val="false"/>
          <w:i w:val="false"/>
          <w:color w:val="000000"/>
          <w:sz w:val="28"/>
        </w:rPr>
        <w:t>
трансферттер                           103   464
</w:t>
      </w:r>
      <w:r>
        <w:br/>
      </w:r>
      <w:r>
        <w:rPr>
          <w:rFonts w:ascii="Times New Roman"/>
          <w:b w:val="false"/>
          <w:i w:val="false"/>
          <w:color w:val="000000"/>
          <w:sz w:val="28"/>
        </w:rPr>
        <w:t>
Басқа да күрделі трансферттер          104   469
</w:t>
      </w:r>
      <w:r>
        <w:br/>
      </w:r>
      <w:r>
        <w:rPr>
          <w:rFonts w:ascii="Times New Roman"/>
          <w:b w:val="false"/>
          <w:i w:val="false"/>
          <w:color w:val="000000"/>
          <w:sz w:val="28"/>
        </w:rPr>
        <w:t>
Халықаралық ұйымдарға және шет
</w:t>
      </w:r>
      <w:r>
        <w:br/>
      </w:r>
      <w:r>
        <w:rPr>
          <w:rFonts w:ascii="Times New Roman"/>
          <w:b w:val="false"/>
          <w:i w:val="false"/>
          <w:color w:val="000000"/>
          <w:sz w:val="28"/>
        </w:rPr>
        <w:t>
мемлекеттердің үкіметтеріне 
</w:t>
      </w:r>
      <w:r>
        <w:br/>
      </w:r>
      <w:r>
        <w:rPr>
          <w:rFonts w:ascii="Times New Roman"/>
          <w:b w:val="false"/>
          <w:i w:val="false"/>
          <w:color w:val="000000"/>
          <w:sz w:val="28"/>
        </w:rPr>
        <w:t>
арналған күрделі трансферттер          105   471
</w:t>
      </w:r>
      <w:r>
        <w:br/>
      </w:r>
      <w:r>
        <w:rPr>
          <w:rFonts w:ascii="Times New Roman"/>
          <w:b w:val="false"/>
          <w:i w:val="false"/>
          <w:color w:val="000000"/>
          <w:sz w:val="28"/>
        </w:rPr>
        <w:t>
Шетелге басқа да күрделі трансферттер  106   479
</w:t>
      </w:r>
      <w:r>
        <w:br/>
      </w:r>
      <w:r>
        <w:rPr>
          <w:rFonts w:ascii="Times New Roman"/>
          <w:b w:val="false"/>
          <w:i w:val="false"/>
          <w:color w:val="000000"/>
          <w:sz w:val="28"/>
        </w:rPr>
        <w:t>
Мембасқарудың басқа деңгейлерін 
</w:t>
      </w:r>
      <w:r>
        <w:br/>
      </w:r>
      <w:r>
        <w:rPr>
          <w:rFonts w:ascii="Times New Roman"/>
          <w:b w:val="false"/>
          <w:i w:val="false"/>
          <w:color w:val="000000"/>
          <w:sz w:val="28"/>
        </w:rPr>
        <w:t>
несиелендіру                           107   511
</w:t>
      </w:r>
      <w:r>
        <w:br/>
      </w:r>
      <w:r>
        <w:rPr>
          <w:rFonts w:ascii="Times New Roman"/>
          <w:b w:val="false"/>
          <w:i w:val="false"/>
          <w:color w:val="000000"/>
          <w:sz w:val="28"/>
        </w:rPr>
        <w:t>
Мемлекеттік кәсіпорындарды 
</w:t>
      </w:r>
      <w:r>
        <w:br/>
      </w:r>
      <w:r>
        <w:rPr>
          <w:rFonts w:ascii="Times New Roman"/>
          <w:b w:val="false"/>
          <w:i w:val="false"/>
          <w:color w:val="000000"/>
          <w:sz w:val="28"/>
        </w:rPr>
        <w:t>
несиелендіру                           108   512
</w:t>
      </w:r>
      <w:r>
        <w:br/>
      </w:r>
      <w:r>
        <w:rPr>
          <w:rFonts w:ascii="Times New Roman"/>
          <w:b w:val="false"/>
          <w:i w:val="false"/>
          <w:color w:val="000000"/>
          <w:sz w:val="28"/>
        </w:rPr>
        <w:t>
Қаржы ұйымдарын несиелендіру           109   513
</w:t>
      </w:r>
      <w:r>
        <w:br/>
      </w:r>
      <w:r>
        <w:rPr>
          <w:rFonts w:ascii="Times New Roman"/>
          <w:b w:val="false"/>
          <w:i w:val="false"/>
          <w:color w:val="000000"/>
          <w:sz w:val="28"/>
        </w:rPr>
        <w:t>
Жеке тұлғаларды несиелендіру           110   514
</w:t>
      </w:r>
      <w:r>
        <w:br/>
      </w:r>
      <w:r>
        <w:rPr>
          <w:rFonts w:ascii="Times New Roman"/>
          <w:b w:val="false"/>
          <w:i w:val="false"/>
          <w:color w:val="000000"/>
          <w:sz w:val="28"/>
        </w:rPr>
        <w:t>
Басқа да ішкі несиелендіру             111   519
</w:t>
      </w:r>
      <w:r>
        <w:br/>
      </w:r>
      <w:r>
        <w:rPr>
          <w:rFonts w:ascii="Times New Roman"/>
          <w:b w:val="false"/>
          <w:i w:val="false"/>
          <w:color w:val="000000"/>
          <w:sz w:val="28"/>
        </w:rPr>
        <w:t>
Халықаралық ұйымдардың акцияларын
</w:t>
      </w:r>
      <w:r>
        <w:br/>
      </w:r>
      <w:r>
        <w:rPr>
          <w:rFonts w:ascii="Times New Roman"/>
          <w:b w:val="false"/>
          <w:i w:val="false"/>
          <w:color w:val="000000"/>
          <w:sz w:val="28"/>
        </w:rPr>
        <w:t>
сатып алу                              112   531
</w:t>
      </w:r>
      <w:r>
        <w:br/>
      </w:r>
      <w:r>
        <w:rPr>
          <w:rFonts w:ascii="Times New Roman"/>
          <w:b w:val="false"/>
          <w:i w:val="false"/>
          <w:color w:val="000000"/>
          <w:sz w:val="28"/>
        </w:rPr>
        <w:t>
Ішкі рынокта орналасқан мемлекеттік
</w:t>
      </w:r>
      <w:r>
        <w:br/>
      </w:r>
      <w:r>
        <w:rPr>
          <w:rFonts w:ascii="Times New Roman"/>
          <w:b w:val="false"/>
          <w:i w:val="false"/>
          <w:color w:val="000000"/>
          <w:sz w:val="28"/>
        </w:rPr>
        <w:t>
бағалы қағаздар бойынша борышты өтеу   113   612
</w:t>
      </w:r>
      <w:r>
        <w:br/>
      </w:r>
      <w:r>
        <w:rPr>
          <w:rFonts w:ascii="Times New Roman"/>
          <w:b w:val="false"/>
          <w:i w:val="false"/>
          <w:color w:val="000000"/>
          <w:sz w:val="28"/>
        </w:rPr>
        <w:t>
Басқа да ішкі борышты өтеу             114   619 
</w:t>
      </w:r>
      <w:r>
        <w:br/>
      </w:r>
      <w:r>
        <w:rPr>
          <w:rFonts w:ascii="Times New Roman"/>
          <w:b w:val="false"/>
          <w:i w:val="false"/>
          <w:color w:val="000000"/>
          <w:sz w:val="28"/>
        </w:rPr>
        <w:t>
Сыртқы борышты өтеу                    115   621 
</w:t>
      </w:r>
      <w:r>
        <w:br/>
      </w:r>
      <w:r>
        <w:rPr>
          <w:rFonts w:ascii="Times New Roman"/>
          <w:b w:val="false"/>
          <w:i w:val="false"/>
          <w:color w:val="000000"/>
          <w:sz w:val="28"/>
        </w:rPr>
        <w:t>
Үкіметтің шешімі бойынша жүргізілген
</w:t>
      </w:r>
      <w:r>
        <w:br/>
      </w:r>
      <w:r>
        <w:rPr>
          <w:rFonts w:ascii="Times New Roman"/>
          <w:b w:val="false"/>
          <w:i w:val="false"/>
          <w:color w:val="000000"/>
          <w:sz w:val="28"/>
        </w:rPr>
        <w:t>
қорларға аударымдар                    130          Х
</w:t>
      </w:r>
      <w:r>
        <w:br/>
      </w:r>
      <w:r>
        <w:rPr>
          <w:rFonts w:ascii="Times New Roman"/>
          <w:b w:val="false"/>
          <w:i w:val="false"/>
          <w:color w:val="000000"/>
          <w:sz w:val="28"/>
        </w:rPr>
        <w:t>
Бюджет кірісіне енгізілді              140
</w:t>
      </w:r>
      <w:r>
        <w:br/>
      </w:r>
      <w:r>
        <w:rPr>
          <w:rFonts w:ascii="Times New Roman"/>
          <w:b w:val="false"/>
          <w:i w:val="false"/>
          <w:color w:val="000000"/>
          <w:sz w:val="28"/>
        </w:rPr>
        <w:t>
Банк несиесін өтеу                     150
</w:t>
      </w:r>
      <w:r>
        <w:br/>
      </w:r>
      <w:r>
        <w:rPr>
          <w:rFonts w:ascii="Times New Roman"/>
          <w:b w:val="false"/>
          <w:i w:val="false"/>
          <w:color w:val="000000"/>
          <w:sz w:val="28"/>
        </w:rPr>
        <w:t>
Мекеме есебінен қабылданған үмітсіз
</w:t>
      </w:r>
      <w:r>
        <w:br/>
      </w:r>
      <w:r>
        <w:rPr>
          <w:rFonts w:ascii="Times New Roman"/>
          <w:b w:val="false"/>
          <w:i w:val="false"/>
          <w:color w:val="000000"/>
          <w:sz w:val="28"/>
        </w:rPr>
        <w:t>
борыштар мен материалдардың жетіспеу.  
</w:t>
      </w:r>
      <w:r>
        <w:br/>
      </w:r>
      <w:r>
        <w:rPr>
          <w:rFonts w:ascii="Times New Roman"/>
          <w:b w:val="false"/>
          <w:i w:val="false"/>
          <w:color w:val="000000"/>
          <w:sz w:val="28"/>
        </w:rPr>
        <w:t>
шілігі есептен шығарылды               160          Х 
</w:t>
      </w:r>
      <w:r>
        <w:br/>
      </w:r>
      <w:r>
        <w:rPr>
          <w:rFonts w:ascii="Times New Roman"/>
          <w:b w:val="false"/>
          <w:i w:val="false"/>
          <w:color w:val="000000"/>
          <w:sz w:val="28"/>
        </w:rPr>
        <w:t>
Есепті кезеңнің аяғындағы
</w:t>
      </w:r>
      <w:r>
        <w:br/>
      </w:r>
      <w:r>
        <w:rPr>
          <w:rFonts w:ascii="Times New Roman"/>
          <w:b w:val="false"/>
          <w:i w:val="false"/>
          <w:color w:val="000000"/>
          <w:sz w:val="28"/>
        </w:rPr>
        <w:t>
қаражаттардың қалдығы - барлығы        170          Х
</w:t>
      </w:r>
      <w:r>
        <w:br/>
      </w:r>
      <w:r>
        <w:rPr>
          <w:rFonts w:ascii="Times New Roman"/>
          <w:b w:val="false"/>
          <w:i w:val="false"/>
          <w:color w:val="000000"/>
          <w:sz w:val="28"/>
        </w:rPr>
        <w:t>
Оның ішінде ақшалай қаражаттардың
</w:t>
      </w:r>
      <w:r>
        <w:br/>
      </w:r>
      <w:r>
        <w:rPr>
          <w:rFonts w:ascii="Times New Roman"/>
          <w:b w:val="false"/>
          <w:i w:val="false"/>
          <w:color w:val="000000"/>
          <w:sz w:val="28"/>
        </w:rPr>
        <w:t>
қалдығы                                171          Х
</w:t>
      </w:r>
      <w:r>
        <w:br/>
      </w:r>
      <w:r>
        <w:rPr>
          <w:rFonts w:ascii="Times New Roman"/>
          <w:b w:val="false"/>
          <w:i w:val="false"/>
          <w:color w:val="000000"/>
          <w:sz w:val="28"/>
        </w:rPr>
        <w:t>
Бақылау сомасы                         980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Басшы ________ _______________     Бас бухгалтер _________ ______________
</w:t>
      </w:r>
      <w:r>
        <w:br/>
      </w:r>
      <w:r>
        <w:rPr>
          <w:rFonts w:ascii="Times New Roman"/>
          <w:b w:val="false"/>
          <w:i w:val="false"/>
          <w:color w:val="000000"/>
          <w:sz w:val="28"/>
        </w:rPr>
        <w:t>
      (қолы)   (аты-жөні, тегі)                   (қолы)  (аты-жөні, тегі)
</w:t>
      </w:r>
    </w:p>
    <w:p>
      <w:pPr>
        <w:spacing w:after="0"/>
        <w:ind w:left="0"/>
        <w:jc w:val="both"/>
      </w:pP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w:t>
      </w:r>
      <w:r>
        <w:br/>
      </w:r>
      <w:r>
        <w:rPr>
          <w:rFonts w:ascii="Times New Roman"/>
          <w:b w:val="false"/>
          <w:i w:val="false"/>
          <w:color w:val="000000"/>
          <w:sz w:val="28"/>
        </w:rPr>
        <w:t>
                                                          бекiткен
</w:t>
      </w:r>
    </w:p>
    <w:p>
      <w:pPr>
        <w:spacing w:after="0"/>
        <w:ind w:left="0"/>
        <w:jc w:val="both"/>
      </w:pPr>
      <w:r>
        <w:rPr>
          <w:rFonts w:ascii="Times New Roman"/>
          <w:b w:val="false"/>
          <w:i w:val="false"/>
          <w:color w:val="000000"/>
          <w:sz w:val="28"/>
        </w:rPr>
        <w:t>
                Валюталық қаражат қорының қозғалысы туралы есеп    
</w:t>
      </w:r>
    </w:p>
    <w:p>
      <w:pPr>
        <w:spacing w:after="0"/>
        <w:ind w:left="0"/>
        <w:jc w:val="both"/>
      </w:pPr>
      <w:r>
        <w:rPr>
          <w:rFonts w:ascii="Times New Roman"/>
          <w:b w:val="false"/>
          <w:i w:val="false"/>
          <w:color w:val="000000"/>
          <w:sz w:val="28"/>
        </w:rPr>
        <w:t>
                                                                   Коды
</w:t>
      </w:r>
      <w:r>
        <w:br/>
      </w:r>
      <w:r>
        <w:rPr>
          <w:rFonts w:ascii="Times New Roman"/>
          <w:b w:val="false"/>
          <w:i w:val="false"/>
          <w:color w:val="000000"/>
          <w:sz w:val="28"/>
        </w:rPr>
        <w:t>
                                                                __________
</w:t>
      </w:r>
      <w:r>
        <w:br/>
      </w:r>
      <w:r>
        <w:rPr>
          <w:rFonts w:ascii="Times New Roman"/>
          <w:b w:val="false"/>
          <w:i w:val="false"/>
          <w:color w:val="000000"/>
          <w:sz w:val="28"/>
        </w:rPr>
        <w:t>
                                      N 4-В нысан  ЕҚБС бойынша  О503047
</w:t>
      </w:r>
      <w:r>
        <w:br/>
      </w:r>
      <w:r>
        <w:rPr>
          <w:rFonts w:ascii="Times New Roman"/>
          <w:b w:val="false"/>
          <w:i w:val="false"/>
          <w:color w:val="000000"/>
          <w:sz w:val="28"/>
        </w:rPr>
        <w:t>
Бюджеттiк бағдарламалардың әкiмшiсi ______________ ЕҚБС бойынша 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_________ жылғы ___________      Күні         __________
</w:t>
      </w:r>
      <w:r>
        <w:br/>
      </w:r>
      <w:r>
        <w:rPr>
          <w:rFonts w:ascii="Times New Roman"/>
          <w:b w:val="false"/>
          <w:i w:val="false"/>
          <w:color w:val="000000"/>
          <w:sz w:val="28"/>
        </w:rPr>
        <w:t>
Кезеңi: жылдық ___________________________________ ЕҚБС бойынша __________
</w:t>
      </w:r>
      <w:r>
        <w:br/>
      </w:r>
      <w:r>
        <w:rPr>
          <w:rFonts w:ascii="Times New Roman"/>
          <w:b w:val="false"/>
          <w:i w:val="false"/>
          <w:color w:val="000000"/>
          <w:sz w:val="28"/>
        </w:rPr>
        <w:t>
Өлшем бiрлiгi ____________________________________ ӨББЖ бойынша __________
</w:t>
      </w:r>
      <w:r>
        <w:br/>
      </w:r>
      <w:r>
        <w:rPr>
          <w:rFonts w:ascii="Times New Roman"/>
          <w:b w:val="false"/>
          <w:i w:val="false"/>
          <w:color w:val="000000"/>
          <w:sz w:val="28"/>
        </w:rPr>
        <w:t>
Бақылау сомасы ________________________________________         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Жол   Ерек.    Валюталық  
</w:t>
      </w:r>
      <w:r>
        <w:br/>
      </w:r>
      <w:r>
        <w:rPr>
          <w:rFonts w:ascii="Times New Roman"/>
          <w:b w:val="false"/>
          <w:i w:val="false"/>
          <w:color w:val="000000"/>
          <w:sz w:val="28"/>
        </w:rPr>
        <w:t>
           Көрсеткiштер                        коды  шелік.  қаражат қоры
</w:t>
      </w:r>
      <w:r>
        <w:br/>
      </w:r>
      <w:r>
        <w:rPr>
          <w:rFonts w:ascii="Times New Roman"/>
          <w:b w:val="false"/>
          <w:i w:val="false"/>
          <w:color w:val="000000"/>
          <w:sz w:val="28"/>
        </w:rPr>
        <w:t>
                                                      тер    _____________
</w:t>
      </w:r>
      <w:r>
        <w:br/>
      </w:r>
      <w:r>
        <w:rPr>
          <w:rFonts w:ascii="Times New Roman"/>
          <w:b w:val="false"/>
          <w:i w:val="false"/>
          <w:color w:val="000000"/>
          <w:sz w:val="28"/>
        </w:rPr>
        <w:t>
                                                      коды       Барлығы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Жыл басындағы валюталық қаражат қорының қалдығы О10
</w:t>
      </w:r>
      <w:r>
        <w:br/>
      </w:r>
      <w:r>
        <w:rPr>
          <w:rFonts w:ascii="Times New Roman"/>
          <w:b w:val="false"/>
          <w:i w:val="false"/>
          <w:color w:val="000000"/>
          <w:sz w:val="28"/>
        </w:rPr>
        <w:t>
оның iшiнде валюталық шоттағы қалдық            О11
</w:t>
      </w:r>
      <w:r>
        <w:br/>
      </w:r>
      <w:r>
        <w:rPr>
          <w:rFonts w:ascii="Times New Roman"/>
          <w:b w:val="false"/>
          <w:i w:val="false"/>
          <w:color w:val="000000"/>
          <w:sz w:val="28"/>
        </w:rPr>
        <w:t>
Есептелгенi (түскенi)                           О20  
</w:t>
      </w:r>
      <w:r>
        <w:br/>
      </w:r>
      <w:r>
        <w:rPr>
          <w:rFonts w:ascii="Times New Roman"/>
          <w:b w:val="false"/>
          <w:i w:val="false"/>
          <w:color w:val="000000"/>
          <w:sz w:val="28"/>
        </w:rPr>
        <w:t>
Айырбастау үшiн бюджет қаражатының түсiмi       О30
</w:t>
      </w:r>
      <w:r>
        <w:br/>
      </w:r>
      <w:r>
        <w:rPr>
          <w:rFonts w:ascii="Times New Roman"/>
          <w:b w:val="false"/>
          <w:i w:val="false"/>
          <w:color w:val="000000"/>
          <w:sz w:val="28"/>
        </w:rPr>
        <w:t>
               Барлығы                          О40 
</w:t>
      </w:r>
      <w:r>
        <w:br/>
      </w:r>
      <w:r>
        <w:rPr>
          <w:rFonts w:ascii="Times New Roman"/>
          <w:b w:val="false"/>
          <w:i w:val="false"/>
          <w:color w:val="000000"/>
          <w:sz w:val="28"/>
        </w:rPr>
        <w:t>
Шығындалғаны - барлығы                          О50
</w:t>
      </w:r>
      <w:r>
        <w:br/>
      </w:r>
      <w:r>
        <w:rPr>
          <w:rFonts w:ascii="Times New Roman"/>
          <w:b w:val="false"/>
          <w:i w:val="false"/>
          <w:color w:val="000000"/>
          <w:sz w:val="28"/>
        </w:rPr>
        <w:t>
               оның ішінде:                     
</w:t>
      </w:r>
      <w:r>
        <w:br/>
      </w:r>
      <w:r>
        <w:rPr>
          <w:rFonts w:ascii="Times New Roman"/>
          <w:b w:val="false"/>
          <w:i w:val="false"/>
          <w:color w:val="000000"/>
          <w:sz w:val="28"/>
        </w:rPr>
        <w:t>
Азық-түлiк өнiмдерiн сатып алу                  О61   131
</w:t>
      </w:r>
      <w:r>
        <w:br/>
      </w:r>
      <w:r>
        <w:rPr>
          <w:rFonts w:ascii="Times New Roman"/>
          <w:b w:val="false"/>
          <w:i w:val="false"/>
          <w:color w:val="000000"/>
          <w:sz w:val="28"/>
        </w:rPr>
        <w:t>
Дәрi-дәрмектер мен басқа да медициналық 
</w:t>
      </w:r>
      <w:r>
        <w:br/>
      </w:r>
      <w:r>
        <w:rPr>
          <w:rFonts w:ascii="Times New Roman"/>
          <w:b w:val="false"/>
          <w:i w:val="false"/>
          <w:color w:val="000000"/>
          <w:sz w:val="28"/>
        </w:rPr>
        <w:t>
тағайындаудағы құралдарды сатып алу             О62   132
</w:t>
      </w:r>
      <w:r>
        <w:br/>
      </w:r>
      <w:r>
        <w:rPr>
          <w:rFonts w:ascii="Times New Roman"/>
          <w:b w:val="false"/>
          <w:i w:val="false"/>
          <w:color w:val="000000"/>
          <w:sz w:val="28"/>
        </w:rPr>
        <w:t>
Заттай мүлiк керек-жарақтарын және басқа 
</w:t>
      </w:r>
      <w:r>
        <w:br/>
      </w:r>
      <w:r>
        <w:rPr>
          <w:rFonts w:ascii="Times New Roman"/>
          <w:b w:val="false"/>
          <w:i w:val="false"/>
          <w:color w:val="000000"/>
          <w:sz w:val="28"/>
        </w:rPr>
        <w:t>
арнайы пiшiм киiм-кешектерiн сатып алу, тiгу
</w:t>
      </w:r>
      <w:r>
        <w:br/>
      </w:r>
      <w:r>
        <w:rPr>
          <w:rFonts w:ascii="Times New Roman"/>
          <w:b w:val="false"/>
          <w:i w:val="false"/>
          <w:color w:val="000000"/>
          <w:sz w:val="28"/>
        </w:rPr>
        <w:t>
және жөндеу                                     О64   134   
</w:t>
      </w:r>
      <w:r>
        <w:br/>
      </w:r>
      <w:r>
        <w:rPr>
          <w:rFonts w:ascii="Times New Roman"/>
          <w:b w:val="false"/>
          <w:i w:val="false"/>
          <w:color w:val="000000"/>
          <w:sz w:val="28"/>
        </w:rPr>
        <w:t>
Ерекше жабдықтар мен материалдар сатып алу      О65   135
</w:t>
      </w:r>
      <w:r>
        <w:br/>
      </w:r>
      <w:r>
        <w:rPr>
          <w:rFonts w:ascii="Times New Roman"/>
          <w:b w:val="false"/>
          <w:i w:val="false"/>
          <w:color w:val="000000"/>
          <w:sz w:val="28"/>
        </w:rPr>
        <w:t>
Шетелдерге iссапарлар мен қызметтiк сапарлар    О67   137
</w:t>
      </w:r>
      <w:r>
        <w:br/>
      </w:r>
      <w:r>
        <w:rPr>
          <w:rFonts w:ascii="Times New Roman"/>
          <w:b w:val="false"/>
          <w:i w:val="false"/>
          <w:color w:val="000000"/>
          <w:sz w:val="28"/>
        </w:rPr>
        <w:t>
Активтердi сатып алу                            103   411 
</w:t>
      </w:r>
      <w:r>
        <w:br/>
      </w:r>
      <w:r>
        <w:rPr>
          <w:rFonts w:ascii="Times New Roman"/>
          <w:b w:val="false"/>
          <w:i w:val="false"/>
          <w:color w:val="000000"/>
          <w:sz w:val="28"/>
        </w:rPr>
        <w:t>
Үйлер мен ғимараттар сатып алу                  104   412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Бюджеттің кiрiсiне енгiзiлдi                    140 
</w:t>
      </w:r>
      <w:r>
        <w:br/>
      </w:r>
      <w:r>
        <w:rPr>
          <w:rFonts w:ascii="Times New Roman"/>
          <w:b w:val="false"/>
          <w:i w:val="false"/>
          <w:color w:val="000000"/>
          <w:sz w:val="28"/>
        </w:rPr>
        <w:t>
Жыл аяғындағы валюталық қаражат қорының      
</w:t>
      </w:r>
      <w:r>
        <w:br/>
      </w:r>
      <w:r>
        <w:rPr>
          <w:rFonts w:ascii="Times New Roman"/>
          <w:b w:val="false"/>
          <w:i w:val="false"/>
          <w:color w:val="000000"/>
          <w:sz w:val="28"/>
        </w:rPr>
        <w:t>
қалдығы - барлығы                               170
</w:t>
      </w:r>
      <w:r>
        <w:br/>
      </w:r>
      <w:r>
        <w:rPr>
          <w:rFonts w:ascii="Times New Roman"/>
          <w:b w:val="false"/>
          <w:i w:val="false"/>
          <w:color w:val="000000"/>
          <w:sz w:val="28"/>
        </w:rPr>
        <w:t>
оның iшiнде валюталық шоттағы қалдық            171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Басшы ________ _______________     Бас бухгалтер _________ ______________
</w:t>
      </w:r>
      <w:r>
        <w:br/>
      </w:r>
      <w:r>
        <w:rPr>
          <w:rFonts w:ascii="Times New Roman"/>
          <w:b w:val="false"/>
          <w:i w:val="false"/>
          <w:color w:val="000000"/>
          <w:sz w:val="28"/>
        </w:rPr>
        <w:t>
      (қолы)   (аты-жөні, тегі)                   (қолы)  (аты-жөні, тегі)
</w:t>
      </w:r>
    </w:p>
    <w:p>
      <w:pPr>
        <w:spacing w:after="0"/>
        <w:ind w:left="0"/>
        <w:jc w:val="both"/>
      </w:pP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w:t>
      </w:r>
      <w:r>
        <w:br/>
      </w:r>
      <w:r>
        <w:rPr>
          <w:rFonts w:ascii="Times New Roman"/>
          <w:b w:val="false"/>
          <w:i w:val="false"/>
          <w:color w:val="000000"/>
          <w:sz w:val="28"/>
        </w:rPr>
        <w:t>
                                                          бекiткен
</w:t>
      </w:r>
    </w:p>
    <w:p>
      <w:pPr>
        <w:spacing w:after="0"/>
        <w:ind w:left="0"/>
        <w:jc w:val="both"/>
      </w:pPr>
      <w:r>
        <w:rPr>
          <w:rFonts w:ascii="Times New Roman"/>
          <w:b w:val="false"/>
          <w:i w:val="false"/>
          <w:color w:val="000000"/>
          <w:sz w:val="28"/>
        </w:rPr>
        <w:t>
                    Бюджеттен тыс қорлар бойынша есеп
</w:t>
      </w:r>
      <w:r>
        <w:br/>
      </w:r>
      <w:r>
        <w:rPr>
          <w:rFonts w:ascii="Times New Roman"/>
          <w:b w:val="false"/>
          <w:i w:val="false"/>
          <w:color w:val="000000"/>
          <w:sz w:val="28"/>
        </w:rPr>
        <w:t>
                                                                __________
</w:t>
      </w:r>
      <w:r>
        <w:br/>
      </w:r>
      <w:r>
        <w:rPr>
          <w:rFonts w:ascii="Times New Roman"/>
          <w:b w:val="false"/>
          <w:i w:val="false"/>
          <w:color w:val="000000"/>
          <w:sz w:val="28"/>
        </w:rPr>
        <w:t>
                                                                  Коды
</w:t>
      </w:r>
      <w:r>
        <w:br/>
      </w:r>
      <w:r>
        <w:rPr>
          <w:rFonts w:ascii="Times New Roman"/>
          <w:b w:val="false"/>
          <w:i w:val="false"/>
          <w:color w:val="000000"/>
          <w:sz w:val="28"/>
        </w:rPr>
        <w:t>
                                                                __________
</w:t>
      </w:r>
      <w:r>
        <w:br/>
      </w:r>
      <w:r>
        <w:rPr>
          <w:rFonts w:ascii="Times New Roman"/>
          <w:b w:val="false"/>
          <w:i w:val="false"/>
          <w:color w:val="000000"/>
          <w:sz w:val="28"/>
        </w:rPr>
        <w:t>
                    4 "бюдж. тыс" нысан                         __________ 
</w:t>
      </w:r>
      <w:r>
        <w:br/>
      </w:r>
      <w:r>
        <w:rPr>
          <w:rFonts w:ascii="Times New Roman"/>
          <w:b w:val="false"/>
          <w:i w:val="false"/>
          <w:color w:val="000000"/>
          <w:sz w:val="28"/>
        </w:rPr>
        <w:t>
Бюджеттiк бағдарламалардың әкiмшiсi _____________ ЕҚБС бойынша  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________ жылғы "____"_______                  __________
</w:t>
      </w:r>
      <w:r>
        <w:br/>
      </w:r>
      <w:r>
        <w:rPr>
          <w:rFonts w:ascii="Times New Roman"/>
          <w:b w:val="false"/>
          <w:i w:val="false"/>
          <w:color w:val="000000"/>
          <w:sz w:val="28"/>
        </w:rPr>
        <w:t>
Кезеңi: жылдық, тоқсандық _______________________ ЕҚБС бойынша  __________
</w:t>
      </w:r>
      <w:r>
        <w:br/>
      </w:r>
      <w:r>
        <w:rPr>
          <w:rFonts w:ascii="Times New Roman"/>
          <w:b w:val="false"/>
          <w:i w:val="false"/>
          <w:color w:val="000000"/>
          <w:sz w:val="28"/>
        </w:rPr>
        <w:t>
Өлшем бiрлiгi ___________________________________ ӨББЖ бойынша  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Жол
</w:t>
      </w:r>
      <w:r>
        <w:br/>
      </w:r>
      <w:r>
        <w:rPr>
          <w:rFonts w:ascii="Times New Roman"/>
          <w:b w:val="false"/>
          <w:i w:val="false"/>
          <w:color w:val="000000"/>
          <w:sz w:val="28"/>
        </w:rPr>
        <w:t>
             Атауы                                   коды    Атқарылуы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Жыл басындағы қордың (қаражаттың) қалдығы -барлығы   О10
</w:t>
      </w:r>
      <w:r>
        <w:br/>
      </w:r>
      <w:r>
        <w:rPr>
          <w:rFonts w:ascii="Times New Roman"/>
          <w:b w:val="false"/>
          <w:i w:val="false"/>
          <w:color w:val="000000"/>
          <w:sz w:val="28"/>
        </w:rPr>
        <w:t>
оның iшiнде ақшалай қаражаттың қалдығы               О11
</w:t>
      </w:r>
      <w:r>
        <w:br/>
      </w:r>
      <w:r>
        <w:rPr>
          <w:rFonts w:ascii="Times New Roman"/>
          <w:b w:val="false"/>
          <w:i w:val="false"/>
          <w:color w:val="000000"/>
          <w:sz w:val="28"/>
        </w:rPr>
        <w:t>
Ағымдағы жылдың түсiмдерi                            О20
</w:t>
      </w:r>
      <w:r>
        <w:br/>
      </w:r>
      <w:r>
        <w:rPr>
          <w:rFonts w:ascii="Times New Roman"/>
          <w:b w:val="false"/>
          <w:i w:val="false"/>
          <w:color w:val="000000"/>
          <w:sz w:val="28"/>
        </w:rPr>
        <w:t>
Жиыны                                                О40
</w:t>
      </w:r>
      <w:r>
        <w:br/>
      </w:r>
      <w:r>
        <w:rPr>
          <w:rFonts w:ascii="Times New Roman"/>
          <w:b w:val="false"/>
          <w:i w:val="false"/>
          <w:color w:val="000000"/>
          <w:sz w:val="28"/>
        </w:rPr>
        <w:t>
Жиыны-барлығы                                        О50  
</w:t>
      </w:r>
    </w:p>
    <w:p>
      <w:pPr>
        <w:spacing w:after="0"/>
        <w:ind w:left="0"/>
        <w:jc w:val="both"/>
      </w:pPr>
      <w:r>
        <w:rPr>
          <w:rFonts w:ascii="Times New Roman"/>
          <w:b w:val="false"/>
          <w:i w:val="false"/>
          <w:color w:val="000000"/>
          <w:sz w:val="28"/>
        </w:rPr>
        <w:t>
Бюджеттiң кiрiсiне енгiзiлдi                         140
</w:t>
      </w:r>
      <w:r>
        <w:br/>
      </w:r>
      <w:r>
        <w:rPr>
          <w:rFonts w:ascii="Times New Roman"/>
          <w:b w:val="false"/>
          <w:i w:val="false"/>
          <w:color w:val="000000"/>
          <w:sz w:val="28"/>
        </w:rPr>
        <w:t>
Есептi кезең аяғындағы қордың (қаражаттың) 
</w:t>
      </w:r>
      <w:r>
        <w:br/>
      </w:r>
      <w:r>
        <w:rPr>
          <w:rFonts w:ascii="Times New Roman"/>
          <w:b w:val="false"/>
          <w:i w:val="false"/>
          <w:color w:val="000000"/>
          <w:sz w:val="28"/>
        </w:rPr>
        <w:t>
қалдығы-барлығы                                      170
</w:t>
      </w:r>
      <w:r>
        <w:br/>
      </w:r>
      <w:r>
        <w:rPr>
          <w:rFonts w:ascii="Times New Roman"/>
          <w:b w:val="false"/>
          <w:i w:val="false"/>
          <w:color w:val="000000"/>
          <w:sz w:val="28"/>
        </w:rPr>
        <w:t>
оның iшiнде ақшалай қаражаттың қалдығы               171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Басшы ________ _______________     Бас бухгалтер _________ ______________
</w:t>
      </w:r>
      <w:r>
        <w:br/>
      </w:r>
      <w:r>
        <w:rPr>
          <w:rFonts w:ascii="Times New Roman"/>
          <w:b w:val="false"/>
          <w:i w:val="false"/>
          <w:color w:val="000000"/>
          <w:sz w:val="28"/>
        </w:rPr>
        <w:t>
      (қолы)   (аты-жөні, тегі)                   (қолы)  (аты-жөні, тегі)
</w:t>
      </w:r>
    </w:p>
    <w:p>
      <w:pPr>
        <w:spacing w:after="0"/>
        <w:ind w:left="0"/>
        <w:jc w:val="both"/>
      </w:pP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1) Есеп Алматы қаласы Әкімінің бюджеттен тыс қоры бойынша толтырылады.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министрлiгі
</w:t>
      </w:r>
      <w:r>
        <w:br/>
      </w:r>
      <w:r>
        <w:rPr>
          <w:rFonts w:ascii="Times New Roman"/>
          <w:b w:val="false"/>
          <w:i w:val="false"/>
          <w:color w:val="000000"/>
          <w:sz w:val="28"/>
        </w:rPr>
        <w:t>
                                                      бекiткен
</w:t>
      </w:r>
    </w:p>
    <w:p>
      <w:pPr>
        <w:spacing w:after="0"/>
        <w:ind w:left="0"/>
        <w:jc w:val="both"/>
      </w:pPr>
      <w:r>
        <w:rPr>
          <w:rFonts w:ascii="Times New Roman"/>
          <w:b w:val="false"/>
          <w:i w:val="false"/>
          <w:color w:val="000000"/>
          <w:sz w:val="28"/>
        </w:rPr>
        <w:t>
                   Депозиттiк қаражаттар бойынша есеп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N 4-д нысан   ЕҚБС бойынша__________
</w:t>
      </w:r>
      <w:r>
        <w:br/>
      </w:r>
      <w:r>
        <w:rPr>
          <w:rFonts w:ascii="Times New Roman"/>
          <w:b w:val="false"/>
          <w:i w:val="false"/>
          <w:color w:val="000000"/>
          <w:sz w:val="28"/>
        </w:rPr>
        <w:t>
Бюджеттiк бағдарламалардың әкiмшiсi ______________ ЕҚБС бойынша__________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_________ жылғы "___ "________      Күні      __________
</w:t>
      </w:r>
      <w:r>
        <w:br/>
      </w:r>
      <w:r>
        <w:rPr>
          <w:rFonts w:ascii="Times New Roman"/>
          <w:b w:val="false"/>
          <w:i w:val="false"/>
          <w:color w:val="000000"/>
          <w:sz w:val="28"/>
        </w:rPr>
        <w:t>
Кезеңi: жылдық, тоқсандық ________________________ ЕҚБС бойынша __________
</w:t>
      </w:r>
      <w:r>
        <w:br/>
      </w:r>
      <w:r>
        <w:rPr>
          <w:rFonts w:ascii="Times New Roman"/>
          <w:b w:val="false"/>
          <w:i w:val="false"/>
          <w:color w:val="000000"/>
          <w:sz w:val="28"/>
        </w:rPr>
        <w:t>
Өлшем бiрлiгi ____________________________________ ӨББЖ бойынша __________
</w:t>
      </w:r>
      <w:r>
        <w:br/>
      </w:r>
      <w:r>
        <w:rPr>
          <w:rFonts w:ascii="Times New Roman"/>
          <w:b w:val="false"/>
          <w:i w:val="false"/>
          <w:color w:val="000000"/>
          <w:sz w:val="28"/>
        </w:rPr>
        <w:t>
Бақылау сомасы ________________________________________         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Жол
</w:t>
      </w:r>
      <w:r>
        <w:br/>
      </w:r>
      <w:r>
        <w:rPr>
          <w:rFonts w:ascii="Times New Roman"/>
          <w:b w:val="false"/>
          <w:i w:val="false"/>
          <w:color w:val="000000"/>
          <w:sz w:val="28"/>
        </w:rPr>
        <w:t>
                  Атауы                                 коды   Орындалғаны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Жыл басындағы депозиттiк қаражаттың қалдығы - барлығы   О10 
</w:t>
      </w:r>
      <w:r>
        <w:br/>
      </w:r>
      <w:r>
        <w:rPr>
          <w:rFonts w:ascii="Times New Roman"/>
          <w:b w:val="false"/>
          <w:i w:val="false"/>
          <w:color w:val="000000"/>
          <w:sz w:val="28"/>
        </w:rPr>
        <w:t>
Оның iшiнде ақшалай қаражаттың қалдығы                  О11
</w:t>
      </w:r>
      <w:r>
        <w:br/>
      </w:r>
      <w:r>
        <w:rPr>
          <w:rFonts w:ascii="Times New Roman"/>
          <w:b w:val="false"/>
          <w:i w:val="false"/>
          <w:color w:val="000000"/>
          <w:sz w:val="28"/>
        </w:rPr>
        <w:t>
Ағымдағы жылдың түсiмдерi                               О20
</w:t>
      </w:r>
      <w:r>
        <w:br/>
      </w:r>
      <w:r>
        <w:rPr>
          <w:rFonts w:ascii="Times New Roman"/>
          <w:b w:val="false"/>
          <w:i w:val="false"/>
          <w:color w:val="000000"/>
          <w:sz w:val="28"/>
        </w:rPr>
        <w:t>
Жиыны                                                   О40
</w:t>
      </w:r>
    </w:p>
    <w:p>
      <w:pPr>
        <w:spacing w:after="0"/>
        <w:ind w:left="0"/>
        <w:jc w:val="both"/>
      </w:pPr>
      <w:r>
        <w:rPr>
          <w:rFonts w:ascii="Times New Roman"/>
          <w:b w:val="false"/>
          <w:i w:val="false"/>
          <w:color w:val="000000"/>
          <w:sz w:val="28"/>
        </w:rPr>
        <w:t>
Шығыстар-барлығы                                        О50
</w:t>
      </w:r>
    </w:p>
    <w:p>
      <w:pPr>
        <w:spacing w:after="0"/>
        <w:ind w:left="0"/>
        <w:jc w:val="both"/>
      </w:pPr>
      <w:r>
        <w:rPr>
          <w:rFonts w:ascii="Times New Roman"/>
          <w:b w:val="false"/>
          <w:i w:val="false"/>
          <w:color w:val="000000"/>
          <w:sz w:val="28"/>
        </w:rPr>
        <w:t>
Бюджеттiң кiрiсiне аударылғаны                          140 
</w:t>
      </w:r>
    </w:p>
    <w:p>
      <w:pPr>
        <w:spacing w:after="0"/>
        <w:ind w:left="0"/>
        <w:jc w:val="both"/>
      </w:pPr>
      <w:r>
        <w:rPr>
          <w:rFonts w:ascii="Times New Roman"/>
          <w:b w:val="false"/>
          <w:i w:val="false"/>
          <w:color w:val="000000"/>
          <w:sz w:val="28"/>
        </w:rPr>
        <w:t>
Депозиттiң шарты жақындаған кезде сомаларды қайтару     141
</w:t>
      </w:r>
      <w:r>
        <w:br/>
      </w:r>
      <w:r>
        <w:rPr>
          <w:rFonts w:ascii="Times New Roman"/>
          <w:b w:val="false"/>
          <w:i w:val="false"/>
          <w:color w:val="000000"/>
          <w:sz w:val="28"/>
        </w:rPr>
        <w:t>
Есептi кезеңнiң аяғындағы депозиттiк қаражаттың 
</w:t>
      </w:r>
      <w:r>
        <w:br/>
      </w:r>
      <w:r>
        <w:rPr>
          <w:rFonts w:ascii="Times New Roman"/>
          <w:b w:val="false"/>
          <w:i w:val="false"/>
          <w:color w:val="000000"/>
          <w:sz w:val="28"/>
        </w:rPr>
        <w:t>
қалдығы - барлығы (010+020-050-140-141)                 170
</w:t>
      </w:r>
      <w:r>
        <w:br/>
      </w:r>
      <w:r>
        <w:rPr>
          <w:rFonts w:ascii="Times New Roman"/>
          <w:b w:val="false"/>
          <w:i w:val="false"/>
          <w:color w:val="000000"/>
          <w:sz w:val="28"/>
        </w:rPr>
        <w:t>
оның iшiнде ақшалай қаражаттың қалдығы                  171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Басшы ________ _______________     Бас бухгалтер _________ ______________
</w:t>
      </w:r>
      <w:r>
        <w:br/>
      </w:r>
      <w:r>
        <w:rPr>
          <w:rFonts w:ascii="Times New Roman"/>
          <w:b w:val="false"/>
          <w:i w:val="false"/>
          <w:color w:val="000000"/>
          <w:sz w:val="28"/>
        </w:rPr>
        <w:t>
      (қолы)   (аты-жөні, тегі)                   (қолы)  (аты-жөні, тегі)
</w:t>
      </w:r>
    </w:p>
    <w:p>
      <w:pPr>
        <w:spacing w:after="0"/>
        <w:ind w:left="0"/>
        <w:jc w:val="both"/>
      </w:pP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министрлiгі
</w:t>
      </w:r>
      <w:r>
        <w:br/>
      </w:r>
      <w:r>
        <w:rPr>
          <w:rFonts w:ascii="Times New Roman"/>
          <w:b w:val="false"/>
          <w:i w:val="false"/>
          <w:color w:val="000000"/>
          <w:sz w:val="28"/>
        </w:rPr>
        <w:t>
                                                        бекiткен
</w:t>
      </w:r>
    </w:p>
    <w:p>
      <w:pPr>
        <w:spacing w:after="0"/>
        <w:ind w:left="0"/>
        <w:jc w:val="both"/>
      </w:pPr>
      <w:r>
        <w:rPr>
          <w:rFonts w:ascii="Times New Roman"/>
          <w:b w:val="false"/>
          <w:i w:val="false"/>
          <w:color w:val="000000"/>
          <w:sz w:val="28"/>
        </w:rPr>
        <w:t>
           Демеушілік және қайырымдылық көмек және сақтандыру
</w:t>
      </w:r>
      <w:r>
        <w:br/>
      </w:r>
      <w:r>
        <w:rPr>
          <w:rFonts w:ascii="Times New Roman"/>
          <w:b w:val="false"/>
          <w:i w:val="false"/>
          <w:color w:val="000000"/>
          <w:sz w:val="28"/>
        </w:rPr>
        <w:t>
               төлемі қаражаттардың қозғалысы туралы есеп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Коды
</w:t>
      </w:r>
      <w:r>
        <w:br/>
      </w:r>
      <w:r>
        <w:rPr>
          <w:rFonts w:ascii="Times New Roman"/>
          <w:b w:val="false"/>
          <w:i w:val="false"/>
          <w:color w:val="000000"/>
          <w:sz w:val="28"/>
        </w:rPr>
        <w:t>
                                                                __________
</w:t>
      </w:r>
      <w:r>
        <w:br/>
      </w:r>
      <w:r>
        <w:rPr>
          <w:rFonts w:ascii="Times New Roman"/>
          <w:b w:val="false"/>
          <w:i w:val="false"/>
          <w:color w:val="000000"/>
          <w:sz w:val="28"/>
        </w:rPr>
        <w:t>
                                      4-дк-нысан  ЕҚБС бойынша  __________
</w:t>
      </w:r>
      <w:r>
        <w:br/>
      </w:r>
      <w:r>
        <w:rPr>
          <w:rFonts w:ascii="Times New Roman"/>
          <w:b w:val="false"/>
          <w:i w:val="false"/>
          <w:color w:val="000000"/>
          <w:sz w:val="28"/>
        </w:rPr>
        <w:t>
Бюджеттiк бағдарламалардың әкiмшiсi ______________ ҚҰБС бойынша __________
</w:t>
      </w:r>
      <w:r>
        <w:br/>
      </w:r>
      <w:r>
        <w:rPr>
          <w:rFonts w:ascii="Times New Roman"/>
          <w:b w:val="false"/>
          <w:i w:val="false"/>
          <w:color w:val="000000"/>
          <w:sz w:val="28"/>
        </w:rPr>
        <w:t>
Мемлекеттік мекеменiң атауы _____________________               __________                   _____ жылғы 1 _________ арналған     Күні     
</w:t>
      </w:r>
      <w:r>
        <w:br/>
      </w:r>
      <w:r>
        <w:rPr>
          <w:rFonts w:ascii="Times New Roman"/>
          <w:b w:val="false"/>
          <w:i w:val="false"/>
          <w:color w:val="000000"/>
          <w:sz w:val="28"/>
        </w:rPr>
        <w:t>
__________
</w:t>
      </w:r>
      <w:r>
        <w:br/>
      </w:r>
      <w:r>
        <w:rPr>
          <w:rFonts w:ascii="Times New Roman"/>
          <w:b w:val="false"/>
          <w:i w:val="false"/>
          <w:color w:val="000000"/>
          <w:sz w:val="28"/>
        </w:rPr>
        <w:t>
Кезеңi: жылдық, тоқсандық ________________________ ЕҚБС бойынша __________
</w:t>
      </w:r>
      <w:r>
        <w:br/>
      </w:r>
      <w:r>
        <w:rPr>
          <w:rFonts w:ascii="Times New Roman"/>
          <w:b w:val="false"/>
          <w:i w:val="false"/>
          <w:color w:val="000000"/>
          <w:sz w:val="28"/>
        </w:rPr>
        <w:t>
Өлшем бiрлiгi ____________________________________ ӨББЖ бойынша __________
</w:t>
      </w:r>
      <w:r>
        <w:br/>
      </w:r>
      <w:r>
        <w:rPr>
          <w:rFonts w:ascii="Times New Roman"/>
          <w:b w:val="false"/>
          <w:i w:val="false"/>
          <w:color w:val="000000"/>
          <w:sz w:val="28"/>
        </w:rPr>
        <w:t>
Бақылау сомасы ________________________________________         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Демеушілік және    Сақтандыру  
</w:t>
      </w:r>
      <w:r>
        <w:br/>
      </w:r>
      <w:r>
        <w:rPr>
          <w:rFonts w:ascii="Times New Roman"/>
          <w:b w:val="false"/>
          <w:i w:val="false"/>
          <w:color w:val="000000"/>
          <w:sz w:val="28"/>
        </w:rPr>
        <w:t>
            Атауы                     қайырымдылық көмек   төлемінің   Бар.
</w:t>
      </w:r>
      <w:r>
        <w:br/>
      </w:r>
      <w:r>
        <w:rPr>
          <w:rFonts w:ascii="Times New Roman"/>
          <w:b w:val="false"/>
          <w:i w:val="false"/>
          <w:color w:val="000000"/>
          <w:sz w:val="28"/>
        </w:rPr>
        <w:t>
                                Жол  сомаларының түрлері    сомасы    лығы
</w:t>
      </w:r>
      <w:r>
        <w:br/>
      </w:r>
      <w:r>
        <w:rPr>
          <w:rFonts w:ascii="Times New Roman"/>
          <w:b w:val="false"/>
          <w:i w:val="false"/>
          <w:color w:val="000000"/>
          <w:sz w:val="28"/>
        </w:rPr>
        <w:t>
                                коды 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Жыл басындағы қаражаттардың 
</w:t>
      </w:r>
      <w:r>
        <w:br/>
      </w:r>
      <w:r>
        <w:rPr>
          <w:rFonts w:ascii="Times New Roman"/>
          <w:b w:val="false"/>
          <w:i w:val="false"/>
          <w:color w:val="000000"/>
          <w:sz w:val="28"/>
        </w:rPr>
        <w:t>
қалдығы - барлығы               О10      
</w:t>
      </w:r>
      <w:r>
        <w:br/>
      </w:r>
      <w:r>
        <w:rPr>
          <w:rFonts w:ascii="Times New Roman"/>
          <w:b w:val="false"/>
          <w:i w:val="false"/>
          <w:color w:val="000000"/>
          <w:sz w:val="28"/>
        </w:rPr>
        <w:t>
Оның ішінде ақшалай қаражат.
</w:t>
      </w:r>
      <w:r>
        <w:br/>
      </w:r>
      <w:r>
        <w:rPr>
          <w:rFonts w:ascii="Times New Roman"/>
          <w:b w:val="false"/>
          <w:i w:val="false"/>
          <w:color w:val="000000"/>
          <w:sz w:val="28"/>
        </w:rPr>
        <w:t>
тардың қалдығы                  О11
</w:t>
      </w:r>
      <w:r>
        <w:br/>
      </w:r>
      <w:r>
        <w:rPr>
          <w:rFonts w:ascii="Times New Roman"/>
          <w:b w:val="false"/>
          <w:i w:val="false"/>
          <w:color w:val="000000"/>
          <w:sz w:val="28"/>
        </w:rPr>
        <w:t>
Ағымдағы жылдың түсімдері       О20
</w:t>
      </w:r>
      <w:r>
        <w:br/>
      </w:r>
      <w:r>
        <w:rPr>
          <w:rFonts w:ascii="Times New Roman"/>
          <w:b w:val="false"/>
          <w:i w:val="false"/>
          <w:color w:val="000000"/>
          <w:sz w:val="28"/>
        </w:rPr>
        <w:t>
Жиыны                           О40
</w:t>
      </w:r>
      <w:r>
        <w:br/>
      </w:r>
      <w:r>
        <w:rPr>
          <w:rFonts w:ascii="Times New Roman"/>
          <w:b w:val="false"/>
          <w:i w:val="false"/>
          <w:color w:val="000000"/>
          <w:sz w:val="28"/>
        </w:rPr>
        <w:t>
Шығыстар - барлығы              О50 
</w:t>
      </w:r>
      <w:r>
        <w:br/>
      </w:r>
      <w:r>
        <w:rPr>
          <w:rFonts w:ascii="Times New Roman"/>
          <w:b w:val="false"/>
          <w:i w:val="false"/>
          <w:color w:val="000000"/>
          <w:sz w:val="28"/>
        </w:rPr>
        <w:t>
Бюджет кірісіне енгізілгені     140
</w:t>
      </w:r>
      <w:r>
        <w:br/>
      </w:r>
      <w:r>
        <w:rPr>
          <w:rFonts w:ascii="Times New Roman"/>
          <w:b w:val="false"/>
          <w:i w:val="false"/>
          <w:color w:val="000000"/>
          <w:sz w:val="28"/>
        </w:rPr>
        <w:t>
Есепті кезеңнің аяғындағы
</w:t>
      </w:r>
      <w:r>
        <w:br/>
      </w:r>
      <w:r>
        <w:rPr>
          <w:rFonts w:ascii="Times New Roman"/>
          <w:b w:val="false"/>
          <w:i w:val="false"/>
          <w:color w:val="000000"/>
          <w:sz w:val="28"/>
        </w:rPr>
        <w:t>
қаражаттардың қалдығы - барлығы 170     
</w:t>
      </w:r>
      <w:r>
        <w:br/>
      </w:r>
      <w:r>
        <w:rPr>
          <w:rFonts w:ascii="Times New Roman"/>
          <w:b w:val="false"/>
          <w:i w:val="false"/>
          <w:color w:val="000000"/>
          <w:sz w:val="28"/>
        </w:rPr>
        <w:t>
Оның ішінде ақшалай қаражат.
</w:t>
      </w:r>
      <w:r>
        <w:br/>
      </w:r>
      <w:r>
        <w:rPr>
          <w:rFonts w:ascii="Times New Roman"/>
          <w:b w:val="false"/>
          <w:i w:val="false"/>
          <w:color w:val="000000"/>
          <w:sz w:val="28"/>
        </w:rPr>
        <w:t>
тардың қалдығы                  171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Басшы ________ _______________     Бас бухгалтер _________ ______________
</w:t>
      </w:r>
      <w:r>
        <w:br/>
      </w:r>
      <w:r>
        <w:rPr>
          <w:rFonts w:ascii="Times New Roman"/>
          <w:b w:val="false"/>
          <w:i w:val="false"/>
          <w:color w:val="000000"/>
          <w:sz w:val="28"/>
        </w:rPr>
        <w:t>
       (қолы)    (аты-жөні)                        (қолы)    (аты-жөні)
</w:t>
      </w:r>
    </w:p>
    <w:p>
      <w:pPr>
        <w:spacing w:after="0"/>
        <w:ind w:left="0"/>
        <w:jc w:val="both"/>
      </w:pPr>
      <w:r>
        <w:rPr>
          <w:rFonts w:ascii="Times New Roman"/>
          <w:b w:val="false"/>
          <w:i w:val="false"/>
          <w:color w:val="000000"/>
          <w:sz w:val="28"/>
        </w:rPr>
        <w:t>
____ жылғы "___" 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r>
        <w:br/>
      </w:r>
      <w:r>
        <w:rPr>
          <w:rFonts w:ascii="Times New Roman"/>
          <w:b w:val="false"/>
          <w:i w:val="false"/>
          <w:color w:val="000000"/>
          <w:sz w:val="28"/>
        </w:rPr>
        <w:t>
                                                      N 7 нысан
</w:t>
      </w:r>
    </w:p>
    <w:p>
      <w:pPr>
        <w:spacing w:after="0"/>
        <w:ind w:left="0"/>
        <w:jc w:val="both"/>
      </w:pPr>
      <w:r>
        <w:rPr>
          <w:rFonts w:ascii="Times New Roman"/>
          <w:b w:val="false"/>
          <w:i w:val="false"/>
          <w:color w:val="000000"/>
          <w:sz w:val="28"/>
        </w:rPr>
        <w:t>
       Өкілді шығыстарға бөлінген қаражаттарды пайдалану туралы
</w:t>
      </w:r>
      <w:r>
        <w:br/>
      </w:r>
      <w:r>
        <w:rPr>
          <w:rFonts w:ascii="Times New Roman"/>
          <w:b w:val="false"/>
          <w:i w:val="false"/>
          <w:color w:val="000000"/>
          <w:sz w:val="28"/>
        </w:rPr>
        <w:t>
                                 ЕСЕП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Коды
</w:t>
      </w:r>
      <w:r>
        <w:br/>
      </w:r>
      <w:r>
        <w:rPr>
          <w:rFonts w:ascii="Times New Roman"/>
          <w:b w:val="false"/>
          <w:i w:val="false"/>
          <w:color w:val="000000"/>
          <w:sz w:val="28"/>
        </w:rPr>
        <w:t>
                                                                 _________ 
</w:t>
      </w:r>
      <w:r>
        <w:br/>
      </w:r>
      <w:r>
        <w:rPr>
          <w:rFonts w:ascii="Times New Roman"/>
          <w:b w:val="false"/>
          <w:i w:val="false"/>
          <w:color w:val="000000"/>
          <w:sz w:val="28"/>
        </w:rPr>
        <w:t>
Функционалдық топ ___________________________________________    _________ 
</w:t>
      </w:r>
      <w:r>
        <w:br/>
      </w:r>
      <w:r>
        <w:rPr>
          <w:rFonts w:ascii="Times New Roman"/>
          <w:b w:val="false"/>
          <w:i w:val="false"/>
          <w:color w:val="000000"/>
          <w:sz w:val="28"/>
        </w:rPr>
        <w:t>
Бюджеттік бағдарламалардың                                       _________
</w:t>
      </w:r>
      <w:r>
        <w:br/>
      </w:r>
      <w:r>
        <w:rPr>
          <w:rFonts w:ascii="Times New Roman"/>
          <w:b w:val="false"/>
          <w:i w:val="false"/>
          <w:color w:val="000000"/>
          <w:sz w:val="28"/>
        </w:rPr>
        <w:t>
әкімшісі ______________________________________  ҚҰБС бойынша    _________
</w:t>
      </w:r>
      <w:r>
        <w:br/>
      </w:r>
      <w:r>
        <w:rPr>
          <w:rFonts w:ascii="Times New Roman"/>
          <w:b w:val="false"/>
          <w:i w:val="false"/>
          <w:color w:val="000000"/>
          <w:sz w:val="28"/>
        </w:rPr>
        <w:t>
                                                                 _________
</w:t>
      </w:r>
      <w:r>
        <w:br/>
      </w:r>
      <w:r>
        <w:rPr>
          <w:rFonts w:ascii="Times New Roman"/>
          <w:b w:val="false"/>
          <w:i w:val="false"/>
          <w:color w:val="000000"/>
          <w:sz w:val="28"/>
        </w:rPr>
        <w:t>
Бағдарлама __________________________________________________    _________
</w:t>
      </w:r>
      <w:r>
        <w:br/>
      </w:r>
      <w:r>
        <w:rPr>
          <w:rFonts w:ascii="Times New Roman"/>
          <w:b w:val="false"/>
          <w:i w:val="false"/>
          <w:color w:val="000000"/>
          <w:sz w:val="28"/>
        </w:rPr>
        <w:t>
Кіші бағдарлама                                                  _________
</w:t>
      </w:r>
      <w:r>
        <w:br/>
      </w:r>
      <w:r>
        <w:rPr>
          <w:rFonts w:ascii="Times New Roman"/>
          <w:b w:val="false"/>
          <w:i w:val="false"/>
          <w:color w:val="000000"/>
          <w:sz w:val="28"/>
        </w:rPr>
        <w:t>
                  _________ жылғы "___" ______   Күні            _________ 
</w:t>
      </w:r>
      <w:r>
        <w:br/>
      </w:r>
      <w:r>
        <w:rPr>
          <w:rFonts w:ascii="Times New Roman"/>
          <w:b w:val="false"/>
          <w:i w:val="false"/>
          <w:color w:val="000000"/>
          <w:sz w:val="28"/>
        </w:rPr>
        <w:t>
Мемлекеттік мекеменің атауы ______________________________       _________
</w:t>
      </w:r>
      <w:r>
        <w:br/>
      </w:r>
      <w:r>
        <w:rPr>
          <w:rFonts w:ascii="Times New Roman"/>
          <w:b w:val="false"/>
          <w:i w:val="false"/>
          <w:color w:val="000000"/>
          <w:sz w:val="28"/>
        </w:rPr>
        <w:t>
Кезеңi: жылдық, тоқсандық ______________________ ЕҚБС бойынша    _________
</w:t>
      </w:r>
      <w:r>
        <w:br/>
      </w:r>
      <w:r>
        <w:rPr>
          <w:rFonts w:ascii="Times New Roman"/>
          <w:b w:val="false"/>
          <w:i w:val="false"/>
          <w:color w:val="000000"/>
          <w:sz w:val="28"/>
        </w:rPr>
        <w:t>
Өлшем бiрлiгi __________________________________ ӨББЖ бойынша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р/р                                  Смета бойынша  Кассалық  Пайдаланылма.
</w:t>
      </w:r>
      <w:r>
        <w:br/>
      </w:r>
      <w:r>
        <w:rPr>
          <w:rFonts w:ascii="Times New Roman"/>
          <w:b w:val="false"/>
          <w:i w:val="false"/>
          <w:color w:val="000000"/>
          <w:sz w:val="28"/>
        </w:rPr>
        <w:t>
 N          Шығындардың атауы        бекітілгені    шығындар  ған лимиттер.
</w:t>
      </w:r>
      <w:r>
        <w:br/>
      </w:r>
      <w:r>
        <w:rPr>
          <w:rFonts w:ascii="Times New Roman"/>
          <w:b w:val="false"/>
          <w:i w:val="false"/>
          <w:color w:val="000000"/>
          <w:sz w:val="28"/>
        </w:rPr>
        <w:t>
                                                              дің қалдығы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Егер ол тиiстi шарттармен
</w:t>
      </w:r>
      <w:r>
        <w:br/>
      </w:r>
      <w:r>
        <w:rPr>
          <w:rFonts w:ascii="Times New Roman"/>
          <w:b w:val="false"/>
          <w:i w:val="false"/>
          <w:color w:val="000000"/>
          <w:sz w:val="28"/>
        </w:rPr>
        <w:t>
   бекiтiлген болса, келетiн
</w:t>
      </w:r>
      <w:r>
        <w:br/>
      </w:r>
      <w:r>
        <w:rPr>
          <w:rFonts w:ascii="Times New Roman"/>
          <w:b w:val="false"/>
          <w:i w:val="false"/>
          <w:color w:val="000000"/>
          <w:sz w:val="28"/>
        </w:rPr>
        <w:t>
   тараптың тұруына ақы төлеу
</w:t>
      </w:r>
      <w:r>
        <w:br/>
      </w:r>
      <w:r>
        <w:rPr>
          <w:rFonts w:ascii="Times New Roman"/>
          <w:b w:val="false"/>
          <w:i w:val="false"/>
          <w:color w:val="000000"/>
          <w:sz w:val="28"/>
        </w:rPr>
        <w:t>
2. Ресми түстiктер, кешкi астар,
</w:t>
      </w:r>
      <w:r>
        <w:br/>
      </w:r>
      <w:r>
        <w:rPr>
          <w:rFonts w:ascii="Times New Roman"/>
          <w:b w:val="false"/>
          <w:i w:val="false"/>
          <w:color w:val="000000"/>
          <w:sz w:val="28"/>
        </w:rPr>
        <w:t>
   кофе-брейктер, фуршеттер
</w:t>
      </w:r>
      <w:r>
        <w:br/>
      </w:r>
      <w:r>
        <w:rPr>
          <w:rFonts w:ascii="Times New Roman"/>
          <w:b w:val="false"/>
          <w:i w:val="false"/>
          <w:color w:val="000000"/>
          <w:sz w:val="28"/>
        </w:rPr>
        <w:t>
3. Музыкалық сүйемелдеу
</w:t>
      </w:r>
      <w:r>
        <w:br/>
      </w:r>
      <w:r>
        <w:rPr>
          <w:rFonts w:ascii="Times New Roman"/>
          <w:b w:val="false"/>
          <w:i w:val="false"/>
          <w:color w:val="000000"/>
          <w:sz w:val="28"/>
        </w:rPr>
        <w:t>
4. Кәдесыйлар, ескерткiш
</w:t>
      </w:r>
      <w:r>
        <w:br/>
      </w:r>
      <w:r>
        <w:rPr>
          <w:rFonts w:ascii="Times New Roman"/>
          <w:b w:val="false"/>
          <w:i w:val="false"/>
          <w:color w:val="000000"/>
          <w:sz w:val="28"/>
        </w:rPr>
        <w:t>
   сыйлықтар сатып алу
</w:t>
      </w:r>
      <w:r>
        <w:br/>
      </w:r>
      <w:r>
        <w:rPr>
          <w:rFonts w:ascii="Times New Roman"/>
          <w:b w:val="false"/>
          <w:i w:val="false"/>
          <w:color w:val="000000"/>
          <w:sz w:val="28"/>
        </w:rPr>
        <w:t>
5. Автокөлiктiк қызмет көрсету
</w:t>
      </w:r>
      <w:r>
        <w:br/>
      </w:r>
      <w:r>
        <w:rPr>
          <w:rFonts w:ascii="Times New Roman"/>
          <w:b w:val="false"/>
          <w:i w:val="false"/>
          <w:color w:val="000000"/>
          <w:sz w:val="28"/>
        </w:rPr>
        <w:t>
6. Аудармашылардың қызметiне
</w:t>
      </w:r>
      <w:r>
        <w:br/>
      </w:r>
      <w:r>
        <w:rPr>
          <w:rFonts w:ascii="Times New Roman"/>
          <w:b w:val="false"/>
          <w:i w:val="false"/>
          <w:color w:val="000000"/>
          <w:sz w:val="28"/>
        </w:rPr>
        <w:t>
   ақы төлеу
</w:t>
      </w:r>
      <w:r>
        <w:br/>
      </w:r>
      <w:r>
        <w:rPr>
          <w:rFonts w:ascii="Times New Roman"/>
          <w:b w:val="false"/>
          <w:i w:val="false"/>
          <w:color w:val="000000"/>
          <w:sz w:val="28"/>
        </w:rPr>
        <w:t>
7. Залды жалға алу
</w:t>
      </w:r>
      <w:r>
        <w:br/>
      </w:r>
      <w:r>
        <w:rPr>
          <w:rFonts w:ascii="Times New Roman"/>
          <w:b w:val="false"/>
          <w:i w:val="false"/>
          <w:color w:val="000000"/>
          <w:sz w:val="28"/>
        </w:rPr>
        <w:t>
8. Қазақстан Республикасының
</w:t>
      </w:r>
      <w:r>
        <w:br/>
      </w:r>
      <w:r>
        <w:rPr>
          <w:rFonts w:ascii="Times New Roman"/>
          <w:b w:val="false"/>
          <w:i w:val="false"/>
          <w:color w:val="000000"/>
          <w:sz w:val="28"/>
        </w:rPr>
        <w:t>
   Қаржы министрлiгiмен келiсiм
</w:t>
      </w:r>
      <w:r>
        <w:br/>
      </w:r>
      <w:r>
        <w:rPr>
          <w:rFonts w:ascii="Times New Roman"/>
          <w:b w:val="false"/>
          <w:i w:val="false"/>
          <w:color w:val="000000"/>
          <w:sz w:val="28"/>
        </w:rPr>
        <w:t>
   бойынша Қазақстан Республика.
</w:t>
      </w:r>
      <w:r>
        <w:br/>
      </w:r>
      <w:r>
        <w:rPr>
          <w:rFonts w:ascii="Times New Roman"/>
          <w:b w:val="false"/>
          <w:i w:val="false"/>
          <w:color w:val="000000"/>
          <w:sz w:val="28"/>
        </w:rPr>
        <w:t>
   сының Сыртқы iстер министрлiгi
</w:t>
      </w:r>
      <w:r>
        <w:br/>
      </w:r>
      <w:r>
        <w:rPr>
          <w:rFonts w:ascii="Times New Roman"/>
          <w:b w:val="false"/>
          <w:i w:val="false"/>
          <w:color w:val="000000"/>
          <w:sz w:val="28"/>
        </w:rPr>
        <w:t>
   рұқсат еткен өзге шығыстар
</w:t>
      </w:r>
      <w:r>
        <w:br/>
      </w:r>
      <w:r>
        <w:rPr>
          <w:rFonts w:ascii="Times New Roman"/>
          <w:b w:val="false"/>
          <w:i w:val="false"/>
          <w:color w:val="000000"/>
          <w:sz w:val="28"/>
        </w:rPr>
        <w:t>
___________________________________________________________________________             Барлығы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Анықтамалық
</w:t>
      </w:r>
      <w:r>
        <w:br/>
      </w:r>
      <w:r>
        <w:rPr>
          <w:rFonts w:ascii="Times New Roman"/>
          <w:b w:val="false"/>
          <w:i w:val="false"/>
          <w:color w:val="000000"/>
          <w:sz w:val="28"/>
        </w:rPr>
        <w:t>
ҚР СIМ бұйрығының N , күнi                  Бөлінген лимиті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Басшы _______ ________________   Бас бухгалтер _______  ______________ 
</w:t>
      </w:r>
      <w:r>
        <w:br/>
      </w:r>
      <w:r>
        <w:rPr>
          <w:rFonts w:ascii="Times New Roman"/>
          <w:b w:val="false"/>
          <w:i w:val="false"/>
          <w:color w:val="000000"/>
          <w:sz w:val="28"/>
        </w:rPr>
        <w:t>
      (қолы)  (аты-жөнi, тегі)                  (қолы)  (аты-жөнi, тегі)
</w:t>
      </w:r>
    </w:p>
    <w:p>
      <w:pPr>
        <w:spacing w:after="0"/>
        <w:ind w:left="0"/>
        <w:jc w:val="both"/>
      </w:pPr>
      <w:r>
        <w:rPr>
          <w:rFonts w:ascii="Times New Roman"/>
          <w:b w:val="false"/>
          <w:i w:val="false"/>
          <w:color w:val="000000"/>
          <w:sz w:val="28"/>
        </w:rPr>
        <w:t>
______ж. "___" 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министрлiгі
</w:t>
      </w:r>
      <w:r>
        <w:br/>
      </w:r>
      <w:r>
        <w:rPr>
          <w:rFonts w:ascii="Times New Roman"/>
          <w:b w:val="false"/>
          <w:i w:val="false"/>
          <w:color w:val="000000"/>
          <w:sz w:val="28"/>
        </w:rPr>
        <w:t>
                                                        бекiткен          
</w:t>
      </w:r>
    </w:p>
    <w:p>
      <w:pPr>
        <w:spacing w:after="0"/>
        <w:ind w:left="0"/>
        <w:jc w:val="both"/>
      </w:pPr>
      <w:r>
        <w:rPr>
          <w:rFonts w:ascii="Times New Roman"/>
          <w:b w:val="false"/>
          <w:i w:val="false"/>
          <w:color w:val="000000"/>
          <w:sz w:val="28"/>
        </w:rPr>
        <w:t>
                                                     N 8-зт-нысан
</w:t>
      </w:r>
    </w:p>
    <w:p>
      <w:pPr>
        <w:spacing w:after="0"/>
        <w:ind w:left="0"/>
        <w:jc w:val="both"/>
      </w:pPr>
      <w:r>
        <w:rPr>
          <w:rFonts w:ascii="Times New Roman"/>
          <w:b w:val="false"/>
          <w:i w:val="false"/>
          <w:color w:val="000000"/>
          <w:sz w:val="28"/>
        </w:rPr>
        <w:t>
                Зейнетақыларды, мемлекеттiк әлеуметтік 
</w:t>
      </w:r>
      <w:r>
        <w:br/>
      </w:r>
      <w:r>
        <w:rPr>
          <w:rFonts w:ascii="Times New Roman"/>
          <w:b w:val="false"/>
          <w:i w:val="false"/>
          <w:color w:val="000000"/>
          <w:sz w:val="28"/>
        </w:rPr>
        <w:t>
         жәрдемақыларды, арнайы мемлекеттiк жәрдемақыларды және
</w:t>
      </w:r>
      <w:r>
        <w:br/>
      </w:r>
      <w:r>
        <w:rPr>
          <w:rFonts w:ascii="Times New Roman"/>
          <w:b w:val="false"/>
          <w:i w:val="false"/>
          <w:color w:val="000000"/>
          <w:sz w:val="28"/>
        </w:rPr>
        <w:t>
               жерлеуге арналған жәрдемақыларды төлеу туралы
</w:t>
      </w:r>
      <w:r>
        <w:br/>
      </w:r>
      <w:r>
        <w:rPr>
          <w:rFonts w:ascii="Times New Roman"/>
          <w:b w:val="false"/>
          <w:i w:val="false"/>
          <w:color w:val="000000"/>
          <w:sz w:val="28"/>
        </w:rPr>
        <w:t>
                                  ЕСЕП
</w:t>
      </w:r>
    </w:p>
    <w:p>
      <w:pPr>
        <w:spacing w:after="0"/>
        <w:ind w:left="0"/>
        <w:jc w:val="both"/>
      </w:pPr>
      <w:r>
        <w:rPr>
          <w:rFonts w:ascii="Times New Roman"/>
          <w:b w:val="false"/>
          <w:i w:val="false"/>
          <w:color w:val="000000"/>
          <w:sz w:val="28"/>
        </w:rPr>
        <w:t>
                                                               ________ 
</w:t>
      </w:r>
      <w:r>
        <w:br/>
      </w:r>
      <w:r>
        <w:rPr>
          <w:rFonts w:ascii="Times New Roman"/>
          <w:b w:val="false"/>
          <w:i w:val="false"/>
          <w:color w:val="000000"/>
          <w:sz w:val="28"/>
        </w:rPr>
        <w:t>
                                                                 Коды
</w:t>
      </w:r>
      <w:r>
        <w:br/>
      </w:r>
      <w:r>
        <w:rPr>
          <w:rFonts w:ascii="Times New Roman"/>
          <w:b w:val="false"/>
          <w:i w:val="false"/>
          <w:color w:val="000000"/>
          <w:sz w:val="28"/>
        </w:rPr>
        <w:t>
                                                               ________
</w:t>
      </w:r>
      <w:r>
        <w:br/>
      </w:r>
      <w:r>
        <w:rPr>
          <w:rFonts w:ascii="Times New Roman"/>
          <w:b w:val="false"/>
          <w:i w:val="false"/>
          <w:color w:val="000000"/>
          <w:sz w:val="28"/>
        </w:rPr>
        <w:t>
Бюджеттiк бағдарламаның әкiмшiсi________________ ҚҰБС бойынша  ________
</w:t>
      </w:r>
      <w:r>
        <w:br/>
      </w:r>
      <w:r>
        <w:rPr>
          <w:rFonts w:ascii="Times New Roman"/>
          <w:b w:val="false"/>
          <w:i w:val="false"/>
          <w:color w:val="000000"/>
          <w:sz w:val="28"/>
        </w:rPr>
        <w:t>
            200___ жылға_____________ арналған      Күні       ________
</w:t>
      </w:r>
      <w:r>
        <w:br/>
      </w:r>
      <w:r>
        <w:rPr>
          <w:rFonts w:ascii="Times New Roman"/>
          <w:b w:val="false"/>
          <w:i w:val="false"/>
          <w:color w:val="000000"/>
          <w:sz w:val="28"/>
        </w:rPr>
        <w:t>
Кезеңi:_________________________________________ ЕҚБС бойынша  ________
</w:t>
      </w:r>
      <w:r>
        <w:br/>
      </w:r>
      <w:r>
        <w:rPr>
          <w:rFonts w:ascii="Times New Roman"/>
          <w:b w:val="false"/>
          <w:i w:val="false"/>
          <w:color w:val="000000"/>
          <w:sz w:val="28"/>
        </w:rPr>
        <w:t>
                    (жылдық, тоқсандық)                        ________
</w:t>
      </w:r>
      <w:r>
        <w:br/>
      </w:r>
      <w:r>
        <w:rPr>
          <w:rFonts w:ascii="Times New Roman"/>
          <w:b w:val="false"/>
          <w:i w:val="false"/>
          <w:color w:val="000000"/>
          <w:sz w:val="28"/>
        </w:rPr>
        <w:t>
Өлшем бiрлiгi: ____ теңге ______________________ ӨББЖ бойынша  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Бөлін.  ЗТМО-  Бюджет қаражат.ауд.
</w:t>
      </w:r>
      <w:r>
        <w:br/>
      </w:r>
      <w:r>
        <w:rPr>
          <w:rFonts w:ascii="Times New Roman"/>
          <w:b w:val="false"/>
          <w:i w:val="false"/>
          <w:color w:val="000000"/>
          <w:sz w:val="28"/>
        </w:rPr>
        <w:t>
р/р            Көрсеткiштер              ген     ның    және есептелінген
</w:t>
      </w:r>
      <w:r>
        <w:br/>
      </w:r>
      <w:r>
        <w:rPr>
          <w:rFonts w:ascii="Times New Roman"/>
          <w:b w:val="false"/>
          <w:i w:val="false"/>
          <w:color w:val="000000"/>
          <w:sz w:val="28"/>
        </w:rPr>
        <w:t>
                                         лимит.  есеп        сомалар
</w:t>
      </w:r>
      <w:r>
        <w:br/>
      </w:r>
      <w:r>
        <w:rPr>
          <w:rFonts w:ascii="Times New Roman"/>
          <w:b w:val="false"/>
          <w:i w:val="false"/>
          <w:color w:val="000000"/>
          <w:sz w:val="28"/>
        </w:rPr>
        <w:t>
                                         тер     шотына __________________
</w:t>
      </w:r>
      <w:r>
        <w:br/>
      </w:r>
      <w:r>
        <w:rPr>
          <w:rFonts w:ascii="Times New Roman"/>
          <w:b w:val="false"/>
          <w:i w:val="false"/>
          <w:color w:val="000000"/>
          <w:sz w:val="28"/>
        </w:rPr>
        <w:t>
                                                бюджет   Банкке   Алушының
</w:t>
      </w:r>
      <w:r>
        <w:br/>
      </w:r>
      <w:r>
        <w:rPr>
          <w:rFonts w:ascii="Times New Roman"/>
          <w:b w:val="false"/>
          <w:i w:val="false"/>
          <w:color w:val="000000"/>
          <w:sz w:val="28"/>
        </w:rPr>
        <w:t>
                                                 қара.    төлем      жеке
</w:t>
      </w:r>
      <w:r>
        <w:br/>
      </w:r>
      <w:r>
        <w:rPr>
          <w:rFonts w:ascii="Times New Roman"/>
          <w:b w:val="false"/>
          <w:i w:val="false"/>
          <w:color w:val="000000"/>
          <w:sz w:val="28"/>
        </w:rPr>
        <w:t>
                                                 жат      тапсырм.  шотына
</w:t>
      </w:r>
      <w:r>
        <w:br/>
      </w:r>
      <w:r>
        <w:rPr>
          <w:rFonts w:ascii="Times New Roman"/>
          <w:b w:val="false"/>
          <w:i w:val="false"/>
          <w:color w:val="000000"/>
          <w:sz w:val="28"/>
        </w:rPr>
        <w:t>
                                                 түсуі    аударыл. есептел.
</w:t>
      </w:r>
      <w:r>
        <w:br/>
      </w:r>
      <w:r>
        <w:rPr>
          <w:rFonts w:ascii="Times New Roman"/>
          <w:b w:val="false"/>
          <w:i w:val="false"/>
          <w:color w:val="000000"/>
          <w:sz w:val="28"/>
        </w:rPr>
        <w:t>
                                                                    гені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___________________________________________________________________________
</w:t>
      </w:r>
      <w:r>
        <w:br/>
      </w:r>
      <w:r>
        <w:rPr>
          <w:rFonts w:ascii="Times New Roman"/>
          <w:b w:val="false"/>
          <w:i w:val="false"/>
          <w:color w:val="000000"/>
          <w:sz w:val="28"/>
        </w:rPr>
        <w:t>
1. Жыл басына арналған мемл. әлеумет.
</w:t>
      </w:r>
      <w:r>
        <w:br/>
      </w:r>
      <w:r>
        <w:rPr>
          <w:rFonts w:ascii="Times New Roman"/>
          <w:b w:val="false"/>
          <w:i w:val="false"/>
          <w:color w:val="000000"/>
          <w:sz w:val="28"/>
        </w:rPr>
        <w:t>
   тік арнаулы мемл. жәрдемақыларды 
</w:t>
      </w:r>
      <w:r>
        <w:br/>
      </w:r>
      <w:r>
        <w:rPr>
          <w:rFonts w:ascii="Times New Roman"/>
          <w:b w:val="false"/>
          <w:i w:val="false"/>
          <w:color w:val="000000"/>
          <w:sz w:val="28"/>
        </w:rPr>
        <w:t>
   төлеуге арналған бюдж. қар. қалдығы     Х                           Х
</w:t>
      </w:r>
      <w:r>
        <w:br/>
      </w:r>
      <w:r>
        <w:rPr>
          <w:rFonts w:ascii="Times New Roman"/>
          <w:b w:val="false"/>
          <w:i w:val="false"/>
          <w:color w:val="000000"/>
          <w:sz w:val="28"/>
        </w:rPr>
        <w:t>
2. Барлығы.
</w:t>
      </w:r>
      <w:r>
        <w:br/>
      </w:r>
      <w:r>
        <w:rPr>
          <w:rFonts w:ascii="Times New Roman"/>
          <w:b w:val="false"/>
          <w:i w:val="false"/>
          <w:color w:val="000000"/>
          <w:sz w:val="28"/>
        </w:rPr>
        <w:t>
   оның iшiнде:
</w:t>
      </w:r>
      <w:r>
        <w:br/>
      </w:r>
      <w:r>
        <w:rPr>
          <w:rFonts w:ascii="Times New Roman"/>
          <w:b w:val="false"/>
          <w:i w:val="false"/>
          <w:color w:val="000000"/>
          <w:sz w:val="28"/>
        </w:rPr>
        <w:t>
   Зейнетақылар:
</w:t>
      </w:r>
      <w:r>
        <w:br/>
      </w:r>
      <w:r>
        <w:rPr>
          <w:rFonts w:ascii="Times New Roman"/>
          <w:b w:val="false"/>
          <w:i w:val="false"/>
          <w:color w:val="000000"/>
          <w:sz w:val="28"/>
        </w:rPr>
        <w:t>
   Жалпы мемлекеттiк әлеуметтiк жәрдем.
</w:t>
      </w:r>
      <w:r>
        <w:br/>
      </w:r>
      <w:r>
        <w:rPr>
          <w:rFonts w:ascii="Times New Roman"/>
          <w:b w:val="false"/>
          <w:i w:val="false"/>
          <w:color w:val="000000"/>
          <w:sz w:val="28"/>
        </w:rPr>
        <w:t>
   ақылар:
</w:t>
      </w:r>
      <w:r>
        <w:br/>
      </w:r>
      <w:r>
        <w:rPr>
          <w:rFonts w:ascii="Times New Roman"/>
          <w:b w:val="false"/>
          <w:i w:val="false"/>
          <w:color w:val="000000"/>
          <w:sz w:val="28"/>
        </w:rPr>
        <w:t>
     - мүгедектiгi бойынша
</w:t>
      </w:r>
      <w:r>
        <w:br/>
      </w:r>
      <w:r>
        <w:rPr>
          <w:rFonts w:ascii="Times New Roman"/>
          <w:b w:val="false"/>
          <w:i w:val="false"/>
          <w:color w:val="000000"/>
          <w:sz w:val="28"/>
        </w:rPr>
        <w:t>
     - асыраушысынан айырылу жағдайы
</w:t>
      </w:r>
      <w:r>
        <w:br/>
      </w:r>
      <w:r>
        <w:rPr>
          <w:rFonts w:ascii="Times New Roman"/>
          <w:b w:val="false"/>
          <w:i w:val="false"/>
          <w:color w:val="000000"/>
          <w:sz w:val="28"/>
        </w:rPr>
        <w:t>
   бойынша
</w:t>
      </w:r>
      <w:r>
        <w:br/>
      </w:r>
      <w:r>
        <w:rPr>
          <w:rFonts w:ascii="Times New Roman"/>
          <w:b w:val="false"/>
          <w:i w:val="false"/>
          <w:color w:val="000000"/>
          <w:sz w:val="28"/>
        </w:rPr>
        <w:t>
     - жасы бойынша
</w:t>
      </w:r>
      <w:r>
        <w:br/>
      </w:r>
      <w:r>
        <w:rPr>
          <w:rFonts w:ascii="Times New Roman"/>
          <w:b w:val="false"/>
          <w:i w:val="false"/>
          <w:color w:val="000000"/>
          <w:sz w:val="28"/>
        </w:rPr>
        <w:t>
   Жерлеуге арналған жәрдемақылар:
</w:t>
      </w:r>
      <w:r>
        <w:br/>
      </w:r>
      <w:r>
        <w:rPr>
          <w:rFonts w:ascii="Times New Roman"/>
          <w:b w:val="false"/>
          <w:i w:val="false"/>
          <w:color w:val="000000"/>
          <w:sz w:val="28"/>
        </w:rPr>
        <w:t>
     - зейнеткерлердi, соғысқа қатысу.   
</w:t>
      </w:r>
      <w:r>
        <w:br/>
      </w:r>
      <w:r>
        <w:rPr>
          <w:rFonts w:ascii="Times New Roman"/>
          <w:b w:val="false"/>
          <w:i w:val="false"/>
          <w:color w:val="000000"/>
          <w:sz w:val="28"/>
        </w:rPr>
        <w:t>
   шыларды және мүгедектердi жерлеуге 
</w:t>
      </w:r>
      <w:r>
        <w:br/>
      </w:r>
      <w:r>
        <w:rPr>
          <w:rFonts w:ascii="Times New Roman"/>
          <w:b w:val="false"/>
          <w:i w:val="false"/>
          <w:color w:val="000000"/>
          <w:sz w:val="28"/>
        </w:rPr>
        <w:t>
   арналған жәрдемақы
</w:t>
      </w:r>
      <w:r>
        <w:br/>
      </w:r>
      <w:r>
        <w:rPr>
          <w:rFonts w:ascii="Times New Roman"/>
          <w:b w:val="false"/>
          <w:i w:val="false"/>
          <w:color w:val="000000"/>
          <w:sz w:val="28"/>
        </w:rPr>
        <w:t>
     - мемлекеттiк әлеуметтік жәрдем.
</w:t>
      </w:r>
      <w:r>
        <w:br/>
      </w:r>
      <w:r>
        <w:rPr>
          <w:rFonts w:ascii="Times New Roman"/>
          <w:b w:val="false"/>
          <w:i w:val="false"/>
          <w:color w:val="000000"/>
          <w:sz w:val="28"/>
        </w:rPr>
        <w:t>
   ақыларды алушыларды жерлеуге
</w:t>
      </w:r>
      <w:r>
        <w:br/>
      </w:r>
      <w:r>
        <w:rPr>
          <w:rFonts w:ascii="Times New Roman"/>
          <w:b w:val="false"/>
          <w:i w:val="false"/>
          <w:color w:val="000000"/>
          <w:sz w:val="28"/>
        </w:rPr>
        <w:t>
   арналған жәрдемақы
</w:t>
      </w:r>
      <w:r>
        <w:br/>
      </w:r>
      <w:r>
        <w:rPr>
          <w:rFonts w:ascii="Times New Roman"/>
          <w:b w:val="false"/>
          <w:i w:val="false"/>
          <w:color w:val="000000"/>
          <w:sz w:val="28"/>
        </w:rPr>
        <w:t>
   Арнаулы мемлекеттiк жәрдемақылар:
</w:t>
      </w:r>
      <w:r>
        <w:br/>
      </w:r>
      <w:r>
        <w:rPr>
          <w:rFonts w:ascii="Times New Roman"/>
          <w:b w:val="false"/>
          <w:i w:val="false"/>
          <w:color w:val="000000"/>
          <w:sz w:val="28"/>
        </w:rPr>
        <w:t>
     - ҰОС-ның қатысушыларына
</w:t>
      </w:r>
      <w:r>
        <w:br/>
      </w:r>
      <w:r>
        <w:rPr>
          <w:rFonts w:ascii="Times New Roman"/>
          <w:b w:val="false"/>
          <w:i w:val="false"/>
          <w:color w:val="000000"/>
          <w:sz w:val="28"/>
        </w:rPr>
        <w:t>
     - ҰОС-ның мүгедектерiне
</w:t>
      </w:r>
      <w:r>
        <w:br/>
      </w:r>
      <w:r>
        <w:rPr>
          <w:rFonts w:ascii="Times New Roman"/>
          <w:b w:val="false"/>
          <w:i w:val="false"/>
          <w:color w:val="000000"/>
          <w:sz w:val="28"/>
        </w:rPr>
        <w:t>
     - ҰОС-ның қатысушыларына
</w:t>
      </w:r>
      <w:r>
        <w:br/>
      </w:r>
      <w:r>
        <w:rPr>
          <w:rFonts w:ascii="Times New Roman"/>
          <w:b w:val="false"/>
          <w:i w:val="false"/>
          <w:color w:val="000000"/>
          <w:sz w:val="28"/>
        </w:rPr>
        <w:t>
   теңестiрiл. тұлғаларға
</w:t>
      </w:r>
      <w:r>
        <w:br/>
      </w:r>
      <w:r>
        <w:rPr>
          <w:rFonts w:ascii="Times New Roman"/>
          <w:b w:val="false"/>
          <w:i w:val="false"/>
          <w:color w:val="000000"/>
          <w:sz w:val="28"/>
        </w:rPr>
        <w:t>
     - ҰОС-ның мүгедектерiне
</w:t>
      </w:r>
      <w:r>
        <w:br/>
      </w:r>
      <w:r>
        <w:rPr>
          <w:rFonts w:ascii="Times New Roman"/>
          <w:b w:val="false"/>
          <w:i w:val="false"/>
          <w:color w:val="000000"/>
          <w:sz w:val="28"/>
        </w:rPr>
        <w:t>
   теңестiрiлген тұлғаларға
</w:t>
      </w:r>
      <w:r>
        <w:br/>
      </w:r>
      <w:r>
        <w:rPr>
          <w:rFonts w:ascii="Times New Roman"/>
          <w:b w:val="false"/>
          <w:i w:val="false"/>
          <w:color w:val="000000"/>
          <w:sz w:val="28"/>
        </w:rPr>
        <w:t>
     - ҰОС-да қайтыс болған жауынгерл.
</w:t>
      </w:r>
      <w:r>
        <w:br/>
      </w:r>
      <w:r>
        <w:rPr>
          <w:rFonts w:ascii="Times New Roman"/>
          <w:b w:val="false"/>
          <w:i w:val="false"/>
          <w:color w:val="000000"/>
          <w:sz w:val="28"/>
        </w:rPr>
        <w:t>
   жесiрлерiне
</w:t>
      </w:r>
      <w:r>
        <w:br/>
      </w:r>
      <w:r>
        <w:rPr>
          <w:rFonts w:ascii="Times New Roman"/>
          <w:b w:val="false"/>
          <w:i w:val="false"/>
          <w:color w:val="000000"/>
          <w:sz w:val="28"/>
        </w:rPr>
        <w:t>
     - iшкi iстер органдарының қаза 
</w:t>
      </w:r>
      <w:r>
        <w:br/>
      </w:r>
      <w:r>
        <w:rPr>
          <w:rFonts w:ascii="Times New Roman"/>
          <w:b w:val="false"/>
          <w:i w:val="false"/>
          <w:color w:val="000000"/>
          <w:sz w:val="28"/>
        </w:rPr>
        <w:t>
   болған әскери қызметшiлерi мен
</w:t>
      </w:r>
      <w:r>
        <w:br/>
      </w:r>
      <w:r>
        <w:rPr>
          <w:rFonts w:ascii="Times New Roman"/>
          <w:b w:val="false"/>
          <w:i w:val="false"/>
          <w:color w:val="000000"/>
          <w:sz w:val="28"/>
        </w:rPr>
        <w:t>
   қызметкерлерiнiң отбасыларына
</w:t>
      </w:r>
      <w:r>
        <w:br/>
      </w:r>
      <w:r>
        <w:rPr>
          <w:rFonts w:ascii="Times New Roman"/>
          <w:b w:val="false"/>
          <w:i w:val="false"/>
          <w:color w:val="000000"/>
          <w:sz w:val="28"/>
        </w:rPr>
        <w:t>
     - ҰОС қайтыс болғ. мүгедект.
</w:t>
      </w:r>
      <w:r>
        <w:br/>
      </w:r>
      <w:r>
        <w:rPr>
          <w:rFonts w:ascii="Times New Roman"/>
          <w:b w:val="false"/>
          <w:i w:val="false"/>
          <w:color w:val="000000"/>
          <w:sz w:val="28"/>
        </w:rPr>
        <w:t>
   әйелдерiне (ерлерiне)
</w:t>
      </w:r>
      <w:r>
        <w:br/>
      </w:r>
      <w:r>
        <w:rPr>
          <w:rFonts w:ascii="Times New Roman"/>
          <w:b w:val="false"/>
          <w:i w:val="false"/>
          <w:color w:val="000000"/>
          <w:sz w:val="28"/>
        </w:rPr>
        <w:t>
     - ҰОС жылдарында қайсар еңбегi
</w:t>
      </w:r>
      <w:r>
        <w:br/>
      </w:r>
      <w:r>
        <w:rPr>
          <w:rFonts w:ascii="Times New Roman"/>
          <w:b w:val="false"/>
          <w:i w:val="false"/>
          <w:color w:val="000000"/>
          <w:sz w:val="28"/>
        </w:rPr>
        <w:t>
   және мiнсiз әскери қызметi үшiн
</w:t>
      </w:r>
      <w:r>
        <w:br/>
      </w:r>
      <w:r>
        <w:rPr>
          <w:rFonts w:ascii="Times New Roman"/>
          <w:b w:val="false"/>
          <w:i w:val="false"/>
          <w:color w:val="000000"/>
          <w:sz w:val="28"/>
        </w:rPr>
        <w:t>
   ордендермен және медальдермен
</w:t>
      </w:r>
      <w:r>
        <w:br/>
      </w:r>
      <w:r>
        <w:rPr>
          <w:rFonts w:ascii="Times New Roman"/>
          <w:b w:val="false"/>
          <w:i w:val="false"/>
          <w:color w:val="000000"/>
          <w:sz w:val="28"/>
        </w:rPr>
        <w:t>
   марапатталған тұлғаларға
</w:t>
      </w:r>
      <w:r>
        <w:br/>
      </w:r>
      <w:r>
        <w:rPr>
          <w:rFonts w:ascii="Times New Roman"/>
          <w:b w:val="false"/>
          <w:i w:val="false"/>
          <w:color w:val="000000"/>
          <w:sz w:val="28"/>
        </w:rPr>
        <w:t>
     - 1, 2 топтың мүгедектерiне
</w:t>
      </w:r>
      <w:r>
        <w:br/>
      </w:r>
      <w:r>
        <w:rPr>
          <w:rFonts w:ascii="Times New Roman"/>
          <w:b w:val="false"/>
          <w:i w:val="false"/>
          <w:color w:val="000000"/>
          <w:sz w:val="28"/>
        </w:rPr>
        <w:t>
     - 3 топтың мүгедектерiне
</w:t>
      </w:r>
      <w:r>
        <w:br/>
      </w:r>
      <w:r>
        <w:rPr>
          <w:rFonts w:ascii="Times New Roman"/>
          <w:b w:val="false"/>
          <w:i w:val="false"/>
          <w:color w:val="000000"/>
          <w:sz w:val="28"/>
        </w:rPr>
        <w:t>
     - 16 жасқа дейiнгi мүгедек-балаларға
</w:t>
      </w:r>
      <w:r>
        <w:br/>
      </w:r>
      <w:r>
        <w:rPr>
          <w:rFonts w:ascii="Times New Roman"/>
          <w:b w:val="false"/>
          <w:i w:val="false"/>
          <w:color w:val="000000"/>
          <w:sz w:val="28"/>
        </w:rPr>
        <w:t>
     - көп балалы аналарға
</w:t>
      </w:r>
      <w:r>
        <w:br/>
      </w:r>
      <w:r>
        <w:rPr>
          <w:rFonts w:ascii="Times New Roman"/>
          <w:b w:val="false"/>
          <w:i w:val="false"/>
          <w:color w:val="000000"/>
          <w:sz w:val="28"/>
        </w:rPr>
        <w:t>
     - ақталған азаматтарға
</w:t>
      </w:r>
      <w:r>
        <w:br/>
      </w:r>
      <w:r>
        <w:rPr>
          <w:rFonts w:ascii="Times New Roman"/>
          <w:b w:val="false"/>
          <w:i w:val="false"/>
          <w:color w:val="000000"/>
          <w:sz w:val="28"/>
        </w:rPr>
        <w:t>
     - ерекше сiң. еңбегi үшiн зейнетақы 
</w:t>
      </w:r>
      <w:r>
        <w:br/>
      </w:r>
      <w:r>
        <w:rPr>
          <w:rFonts w:ascii="Times New Roman"/>
          <w:b w:val="false"/>
          <w:i w:val="false"/>
          <w:color w:val="000000"/>
          <w:sz w:val="28"/>
        </w:rPr>
        <w:t>
       алатын тұлға
</w:t>
      </w:r>
      <w:r>
        <w:br/>
      </w:r>
      <w:r>
        <w:rPr>
          <w:rFonts w:ascii="Times New Roman"/>
          <w:b w:val="false"/>
          <w:i w:val="false"/>
          <w:color w:val="000000"/>
          <w:sz w:val="28"/>
        </w:rPr>
        <w:t>
   Зейнетақы, жәрдемақы төлеудi ұйымд. 
</w:t>
      </w:r>
      <w:r>
        <w:br/>
      </w:r>
      <w:r>
        <w:rPr>
          <w:rFonts w:ascii="Times New Roman"/>
          <w:b w:val="false"/>
          <w:i w:val="false"/>
          <w:color w:val="000000"/>
          <w:sz w:val="28"/>
        </w:rPr>
        <w:t>
   жөн. банкт. қызметтерi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3  Есептi кезеңнiң аяғындағы бюджеттiк
</w:t>
      </w:r>
      <w:r>
        <w:br/>
      </w:r>
      <w:r>
        <w:rPr>
          <w:rFonts w:ascii="Times New Roman"/>
          <w:b w:val="false"/>
          <w:i w:val="false"/>
          <w:color w:val="000000"/>
          <w:sz w:val="28"/>
        </w:rPr>
        <w:t>
   қаражаттың қалдығы                      Х                           Х   
</w:t>
      </w:r>
      <w:r>
        <w:br/>
      </w:r>
      <w:r>
        <w:rPr>
          <w:rFonts w:ascii="Times New Roman"/>
          <w:b w:val="false"/>
          <w:i w:val="false"/>
          <w:color w:val="000000"/>
          <w:sz w:val="28"/>
        </w:rPr>
        <w:t>
___________________________________________________________________________            Басшы _______ ________________   
</w:t>
      </w:r>
      <w:r>
        <w:br/>
      </w:r>
      <w:r>
        <w:rPr>
          <w:rFonts w:ascii="Times New Roman"/>
          <w:b w:val="false"/>
          <w:i w:val="false"/>
          <w:color w:val="000000"/>
          <w:sz w:val="28"/>
        </w:rPr>
        <w:t>
                (қолы)  (аты-жөнi, тегі)             
</w:t>
      </w:r>
      <w:r>
        <w:br/>
      </w:r>
      <w:r>
        <w:rPr>
          <w:rFonts w:ascii="Times New Roman"/>
          <w:b w:val="false"/>
          <w:i w:val="false"/>
          <w:color w:val="000000"/>
          <w:sz w:val="28"/>
        </w:rPr>
        <w:t>
  МО       
</w:t>
      </w:r>
      <w:r>
        <w:br/>
      </w:r>
      <w:r>
        <w:rPr>
          <w:rFonts w:ascii="Times New Roman"/>
          <w:b w:val="false"/>
          <w:i w:val="false"/>
          <w:color w:val="000000"/>
          <w:sz w:val="28"/>
        </w:rPr>
        <w:t>
          Бас бухгалтер _______  ______________ 
</w:t>
      </w:r>
      <w:r>
        <w:br/>
      </w:r>
      <w:r>
        <w:rPr>
          <w:rFonts w:ascii="Times New Roman"/>
          <w:b w:val="false"/>
          <w:i w:val="false"/>
          <w:color w:val="000000"/>
          <w:sz w:val="28"/>
        </w:rPr>
        <w:t>
                        (қолы)  (аты-жөнi, тегі)
</w:t>
      </w:r>
      <w:r>
        <w:br/>
      </w:r>
      <w:r>
        <w:rPr>
          <w:rFonts w:ascii="Times New Roman"/>
          <w:b w:val="false"/>
          <w:i w:val="false"/>
          <w:color w:val="000000"/>
          <w:sz w:val="28"/>
        </w:rPr>
        <w:t>
  200__ жылғы "___" 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Мемлекеттік мекемелерде ақшалай
</w:t>
      </w:r>
      <w:r>
        <w:br/>
      </w:r>
      <w:r>
        <w:rPr>
          <w:rFonts w:ascii="Times New Roman"/>
          <w:b w:val="false"/>
          <w:i w:val="false"/>
          <w:color w:val="000000"/>
          <w:sz w:val="28"/>
        </w:rPr>
        <w:t>
       қаражаттардың, активтердің және материалдық 
</w:t>
      </w:r>
      <w:r>
        <w:br/>
      </w:r>
      <w:r>
        <w:rPr>
          <w:rFonts w:ascii="Times New Roman"/>
          <w:b w:val="false"/>
          <w:i w:val="false"/>
          <w:color w:val="000000"/>
          <w:sz w:val="28"/>
        </w:rPr>
        <w:t>
     құндылықтардың жетіспеушілігі мен ұрлануы туралы                                              есеп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Коды
</w:t>
      </w:r>
      <w:r>
        <w:br/>
      </w:r>
      <w:r>
        <w:rPr>
          <w:rFonts w:ascii="Times New Roman"/>
          <w:b w:val="false"/>
          <w:i w:val="false"/>
          <w:color w:val="000000"/>
          <w:sz w:val="28"/>
        </w:rPr>
        <w:t>
                                                                __________
</w:t>
      </w:r>
      <w:r>
        <w:br/>
      </w:r>
      <w:r>
        <w:rPr>
          <w:rFonts w:ascii="Times New Roman"/>
          <w:b w:val="false"/>
          <w:i w:val="false"/>
          <w:color w:val="000000"/>
          <w:sz w:val="28"/>
        </w:rPr>
        <w:t>
                             N 15 нысан  ЕҚБС                    О503078
</w:t>
      </w:r>
      <w:r>
        <w:br/>
      </w:r>
      <w:r>
        <w:rPr>
          <w:rFonts w:ascii="Times New Roman"/>
          <w:b w:val="false"/>
          <w:i w:val="false"/>
          <w:color w:val="000000"/>
          <w:sz w:val="28"/>
        </w:rPr>
        <w:t>
                                                                __________
</w:t>
      </w:r>
      <w:r>
        <w:br/>
      </w:r>
      <w:r>
        <w:rPr>
          <w:rFonts w:ascii="Times New Roman"/>
          <w:b w:val="false"/>
          <w:i w:val="false"/>
          <w:color w:val="000000"/>
          <w:sz w:val="28"/>
        </w:rPr>
        <w:t>
Бюджеттiк бағдарламалардың әкiмшiсi ______________ ҚҰБС бойынша 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 жылғы 1 _________ арналған     Күні      __________
</w:t>
      </w:r>
      <w:r>
        <w:br/>
      </w:r>
      <w:r>
        <w:rPr>
          <w:rFonts w:ascii="Times New Roman"/>
          <w:b w:val="false"/>
          <w:i w:val="false"/>
          <w:color w:val="000000"/>
          <w:sz w:val="28"/>
        </w:rPr>
        <w:t>
Кезеңi: жылдық _________________________________   ЕҚБС бойынша __________
</w:t>
      </w:r>
      <w:r>
        <w:br/>
      </w:r>
      <w:r>
        <w:rPr>
          <w:rFonts w:ascii="Times New Roman"/>
          <w:b w:val="false"/>
          <w:i w:val="false"/>
          <w:color w:val="000000"/>
          <w:sz w:val="28"/>
        </w:rPr>
        <w:t>
Өлшем бiрлiгi ____________________________________ ӨББЖ бойынша __________
</w:t>
      </w:r>
      <w:r>
        <w:br/>
      </w:r>
      <w:r>
        <w:rPr>
          <w:rFonts w:ascii="Times New Roman"/>
          <w:b w:val="false"/>
          <w:i w:val="false"/>
          <w:color w:val="000000"/>
          <w:sz w:val="28"/>
        </w:rPr>
        <w:t>
Бақылау сомасы ________________________________________         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Көрсеткіштер                           Жол   Сомасы
</w:t>
      </w:r>
      <w:r>
        <w:br/>
      </w:r>
      <w:r>
        <w:rPr>
          <w:rFonts w:ascii="Times New Roman"/>
          <w:b w:val="false"/>
          <w:i w:val="false"/>
          <w:color w:val="000000"/>
          <w:sz w:val="28"/>
        </w:rPr>
        <w:t>
                                                         коды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Жыл басындағы ақшалай қаражаттардың, активтердің және   
</w:t>
      </w:r>
      <w:r>
        <w:br/>
      </w:r>
      <w:r>
        <w:rPr>
          <w:rFonts w:ascii="Times New Roman"/>
          <w:b w:val="false"/>
          <w:i w:val="false"/>
          <w:color w:val="000000"/>
          <w:sz w:val="28"/>
        </w:rPr>
        <w:t>
материалдық құндылықтардың жетіспеушілігі мен ұрлануы     
</w:t>
      </w:r>
      <w:r>
        <w:br/>
      </w:r>
      <w:r>
        <w:rPr>
          <w:rFonts w:ascii="Times New Roman"/>
          <w:b w:val="false"/>
          <w:i w:val="false"/>
          <w:color w:val="000000"/>
          <w:sz w:val="28"/>
        </w:rPr>
        <w:t>
бойынша берешек......................................    010 
</w:t>
      </w:r>
      <w:r>
        <w:br/>
      </w:r>
      <w:r>
        <w:rPr>
          <w:rFonts w:ascii="Times New Roman"/>
          <w:b w:val="false"/>
          <w:i w:val="false"/>
          <w:color w:val="000000"/>
          <w:sz w:val="28"/>
        </w:rPr>
        <w:t>
Есепті жылы ақшалай қаражаттардың, активтердің және
</w:t>
      </w:r>
      <w:r>
        <w:br/>
      </w:r>
      <w:r>
        <w:rPr>
          <w:rFonts w:ascii="Times New Roman"/>
          <w:b w:val="false"/>
          <w:i w:val="false"/>
          <w:color w:val="000000"/>
          <w:sz w:val="28"/>
        </w:rPr>
        <w:t>
материалдық құндылықтардың жетіспеушілігі мен ұрлануы
</w:t>
      </w:r>
      <w:r>
        <w:br/>
      </w:r>
      <w:r>
        <w:rPr>
          <w:rFonts w:ascii="Times New Roman"/>
          <w:b w:val="false"/>
          <w:i w:val="false"/>
          <w:color w:val="000000"/>
          <w:sz w:val="28"/>
        </w:rPr>
        <w:t>
айқындалды - барлығы.................................    020  
</w:t>
      </w:r>
      <w:r>
        <w:br/>
      </w:r>
      <w:r>
        <w:rPr>
          <w:rFonts w:ascii="Times New Roman"/>
          <w:b w:val="false"/>
          <w:i w:val="false"/>
          <w:color w:val="000000"/>
          <w:sz w:val="28"/>
        </w:rPr>
        <w:t>
оның ішінде: сот шешімімен кінәлі тұлғаларға жатқызыл.
</w:t>
      </w:r>
      <w:r>
        <w:br/>
      </w:r>
      <w:r>
        <w:rPr>
          <w:rFonts w:ascii="Times New Roman"/>
          <w:b w:val="false"/>
          <w:i w:val="false"/>
          <w:color w:val="000000"/>
          <w:sz w:val="28"/>
        </w:rPr>
        <w:t>
ғаны ...............                                     030
</w:t>
      </w:r>
      <w:r>
        <w:br/>
      </w:r>
      <w:r>
        <w:rPr>
          <w:rFonts w:ascii="Times New Roman"/>
          <w:b w:val="false"/>
          <w:i w:val="false"/>
          <w:color w:val="000000"/>
          <w:sz w:val="28"/>
        </w:rPr>
        <w:t>
Кінәлі тұлғалардан өндіріп алынғаны..................    040
</w:t>
      </w:r>
      <w:r>
        <w:br/>
      </w:r>
      <w:r>
        <w:rPr>
          <w:rFonts w:ascii="Times New Roman"/>
          <w:b w:val="false"/>
          <w:i w:val="false"/>
          <w:color w:val="000000"/>
          <w:sz w:val="28"/>
        </w:rPr>
        <w:t>
Есепті жылы мемлекеттік мекеме есебінен есептен шыға.
</w:t>
      </w:r>
      <w:r>
        <w:br/>
      </w:r>
      <w:r>
        <w:rPr>
          <w:rFonts w:ascii="Times New Roman"/>
          <w:b w:val="false"/>
          <w:i w:val="false"/>
          <w:color w:val="000000"/>
          <w:sz w:val="28"/>
        </w:rPr>
        <w:t>
рылғаны........................                          050
</w:t>
      </w:r>
      <w:r>
        <w:br/>
      </w:r>
      <w:r>
        <w:rPr>
          <w:rFonts w:ascii="Times New Roman"/>
          <w:b w:val="false"/>
          <w:i w:val="false"/>
          <w:color w:val="000000"/>
          <w:sz w:val="28"/>
        </w:rPr>
        <w:t>
оның ішінде ақшалай қаражаттың жетіспеушілігі........    051 
</w:t>
      </w:r>
      <w:r>
        <w:br/>
      </w:r>
      <w:r>
        <w:rPr>
          <w:rFonts w:ascii="Times New Roman"/>
          <w:b w:val="false"/>
          <w:i w:val="false"/>
          <w:color w:val="000000"/>
          <w:sz w:val="28"/>
        </w:rPr>
        <w:t>
Жыл аяғындағы берешектердің қалдығы 
</w:t>
      </w:r>
      <w:r>
        <w:br/>
      </w:r>
      <w:r>
        <w:rPr>
          <w:rFonts w:ascii="Times New Roman"/>
          <w:b w:val="false"/>
          <w:i w:val="false"/>
          <w:color w:val="000000"/>
          <w:sz w:val="28"/>
        </w:rPr>
        <w:t>
(010+020-040-050-жолдар)................                 060
</w:t>
      </w:r>
      <w:r>
        <w:br/>
      </w:r>
      <w:r>
        <w:rPr>
          <w:rFonts w:ascii="Times New Roman"/>
          <w:b w:val="false"/>
          <w:i w:val="false"/>
          <w:color w:val="000000"/>
          <w:sz w:val="28"/>
        </w:rPr>
        <w:t>
                   оның ішінде:
</w:t>
      </w:r>
      <w:r>
        <w:br/>
      </w:r>
      <w:r>
        <w:rPr>
          <w:rFonts w:ascii="Times New Roman"/>
          <w:b w:val="false"/>
          <w:i w:val="false"/>
          <w:color w:val="000000"/>
          <w:sz w:val="28"/>
        </w:rPr>
        <w:t>
сот үкім шығарды....................................     070
</w:t>
      </w:r>
      <w:r>
        <w:br/>
      </w:r>
      <w:r>
        <w:rPr>
          <w:rFonts w:ascii="Times New Roman"/>
          <w:b w:val="false"/>
          <w:i w:val="false"/>
          <w:color w:val="000000"/>
          <w:sz w:val="28"/>
        </w:rPr>
        <w:t>
тергеу органдарында тұрғаны.........................     080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Бақылау сомасы......................................     980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Басшы _______ ________________   Бас бухгалтер _______  ______________ 
</w:t>
      </w:r>
      <w:r>
        <w:br/>
      </w:r>
      <w:r>
        <w:rPr>
          <w:rFonts w:ascii="Times New Roman"/>
          <w:b w:val="false"/>
          <w:i w:val="false"/>
          <w:color w:val="000000"/>
          <w:sz w:val="28"/>
        </w:rPr>
        <w:t>
       (қолы)    (аты-жөнi)                    (қолы)     (аты-жөнi)       
</w:t>
      </w:r>
    </w:p>
    <w:p>
      <w:pPr>
        <w:spacing w:after="0"/>
        <w:ind w:left="0"/>
        <w:jc w:val="both"/>
      </w:pPr>
      <w:r>
        <w:rPr>
          <w:rFonts w:ascii="Times New Roman"/>
          <w:b w:val="false"/>
          <w:i w:val="false"/>
          <w:color w:val="000000"/>
          <w:sz w:val="28"/>
        </w:rPr>
        <w:t>
200__ жылғы "___" 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министрлiгі
</w:t>
      </w:r>
      <w:r>
        <w:br/>
      </w:r>
      <w:r>
        <w:rPr>
          <w:rFonts w:ascii="Times New Roman"/>
          <w:b w:val="false"/>
          <w:i w:val="false"/>
          <w:color w:val="000000"/>
          <w:sz w:val="28"/>
        </w:rPr>
        <w:t>
                                                       бекiткен
</w:t>
      </w:r>
    </w:p>
    <w:p>
      <w:pPr>
        <w:spacing w:after="0"/>
        <w:ind w:left="0"/>
        <w:jc w:val="both"/>
      </w:pPr>
      <w:r>
        <w:rPr>
          <w:rFonts w:ascii="Times New Roman"/>
          <w:b w:val="false"/>
          <w:i w:val="false"/>
          <w:color w:val="000000"/>
          <w:sz w:val="28"/>
        </w:rPr>
        <w:t>
             Сыртқы заемдар, гранттар бойынша есеп
</w:t>
      </w:r>
      <w:r>
        <w:br/>
      </w:r>
      <w:r>
        <w:rPr>
          <w:rFonts w:ascii="Times New Roman"/>
          <w:b w:val="false"/>
          <w:i w:val="false"/>
          <w:color w:val="000000"/>
          <w:sz w:val="28"/>
        </w:rPr>
        <w:t>
                                                                _________ 
</w:t>
      </w:r>
      <w:r>
        <w:br/>
      </w:r>
      <w:r>
        <w:rPr>
          <w:rFonts w:ascii="Times New Roman"/>
          <w:b w:val="false"/>
          <w:i w:val="false"/>
          <w:color w:val="000000"/>
          <w:sz w:val="28"/>
        </w:rPr>
        <w:t>
                                                                   Коды
</w:t>
      </w:r>
      <w:r>
        <w:br/>
      </w:r>
      <w:r>
        <w:rPr>
          <w:rFonts w:ascii="Times New Roman"/>
          <w:b w:val="false"/>
          <w:i w:val="false"/>
          <w:color w:val="000000"/>
          <w:sz w:val="28"/>
        </w:rPr>
        <w:t>
                                    N 16 нысан ЕҚБС бойынша      _________
</w:t>
      </w:r>
      <w:r>
        <w:br/>
      </w:r>
      <w:r>
        <w:rPr>
          <w:rFonts w:ascii="Times New Roman"/>
          <w:b w:val="false"/>
          <w:i w:val="false"/>
          <w:color w:val="000000"/>
          <w:sz w:val="28"/>
        </w:rPr>
        <w:t>
                                                                 _________
</w:t>
      </w:r>
      <w:r>
        <w:br/>
      </w:r>
      <w:r>
        <w:rPr>
          <w:rFonts w:ascii="Times New Roman"/>
          <w:b w:val="false"/>
          <w:i w:val="false"/>
          <w:color w:val="000000"/>
          <w:sz w:val="28"/>
        </w:rPr>
        <w:t>
Функционалдық топ ___________________________________________    _________ 
</w:t>
      </w:r>
      <w:r>
        <w:br/>
      </w:r>
      <w:r>
        <w:rPr>
          <w:rFonts w:ascii="Times New Roman"/>
          <w:b w:val="false"/>
          <w:i w:val="false"/>
          <w:color w:val="000000"/>
          <w:sz w:val="28"/>
        </w:rPr>
        <w:t>
Мемлекеттік мекеме ____________________________  ҚҰБС бойынша    _________
</w:t>
      </w:r>
      <w:r>
        <w:br/>
      </w:r>
      <w:r>
        <w:rPr>
          <w:rFonts w:ascii="Times New Roman"/>
          <w:b w:val="false"/>
          <w:i w:val="false"/>
          <w:color w:val="000000"/>
          <w:sz w:val="28"/>
        </w:rPr>
        <w:t>
Инвестициялық жобаны іске асырушы                                _________
</w:t>
      </w:r>
      <w:r>
        <w:br/>
      </w:r>
      <w:r>
        <w:rPr>
          <w:rFonts w:ascii="Times New Roman"/>
          <w:b w:val="false"/>
          <w:i w:val="false"/>
          <w:color w:val="000000"/>
          <w:sz w:val="28"/>
        </w:rPr>
        <w:t>
ұйым _______________________________________________             _________
</w:t>
      </w:r>
      <w:r>
        <w:br/>
      </w:r>
      <w:r>
        <w:rPr>
          <w:rFonts w:ascii="Times New Roman"/>
          <w:b w:val="false"/>
          <w:i w:val="false"/>
          <w:color w:val="000000"/>
          <w:sz w:val="28"/>
        </w:rPr>
        <w:t>
_____________________________________________________ Күні       _________
</w:t>
      </w:r>
      <w:r>
        <w:br/>
      </w:r>
      <w:r>
        <w:rPr>
          <w:rFonts w:ascii="Times New Roman"/>
          <w:b w:val="false"/>
          <w:i w:val="false"/>
          <w:color w:val="000000"/>
          <w:sz w:val="28"/>
        </w:rPr>
        <w:t>
Бағдарлама __________________________________________________    _________
</w:t>
      </w:r>
      <w:r>
        <w:br/>
      </w:r>
      <w:r>
        <w:rPr>
          <w:rFonts w:ascii="Times New Roman"/>
          <w:b w:val="false"/>
          <w:i w:val="false"/>
          <w:color w:val="000000"/>
          <w:sz w:val="28"/>
        </w:rPr>
        <w:t>
Кіші бағдарлама _____________________________________________    _________
</w:t>
      </w:r>
      <w:r>
        <w:br/>
      </w:r>
      <w:r>
        <w:rPr>
          <w:rFonts w:ascii="Times New Roman"/>
          <w:b w:val="false"/>
          <w:i w:val="false"/>
          <w:color w:val="000000"/>
          <w:sz w:val="28"/>
        </w:rPr>
        <w:t>
Кезеңi: жылдық, тоқсандық ______________________ ЕҚБС бойынша    _________
</w:t>
      </w:r>
      <w:r>
        <w:br/>
      </w:r>
      <w:r>
        <w:rPr>
          <w:rFonts w:ascii="Times New Roman"/>
          <w:b w:val="false"/>
          <w:i w:val="false"/>
          <w:color w:val="000000"/>
          <w:sz w:val="28"/>
        </w:rPr>
        <w:t>
Өлшем бiрлiгi мың теңге ________________________ ӨББЖ бойынша    _________
</w:t>
      </w:r>
      <w:r>
        <w:br/>
      </w:r>
      <w:r>
        <w:rPr>
          <w:rFonts w:ascii="Times New Roman"/>
          <w:b w:val="false"/>
          <w:i w:val="false"/>
          <w:color w:val="000000"/>
          <w:sz w:val="28"/>
        </w:rPr>
        <w:t>
Бақылау сомасы 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Кіріс        Сомасы  
</w:t>
      </w:r>
      <w:r>
        <w:br/>
      </w:r>
      <w:r>
        <w:rPr>
          <w:rFonts w:ascii="Times New Roman"/>
          <w:b w:val="false"/>
          <w:i w:val="false"/>
          <w:color w:val="000000"/>
          <w:sz w:val="28"/>
        </w:rPr>
        <w:t>
              Атауы                Заем  Жол  немесе_______________________
</w:t>
      </w:r>
      <w:r>
        <w:br/>
      </w:r>
      <w:r>
        <w:rPr>
          <w:rFonts w:ascii="Times New Roman"/>
          <w:b w:val="false"/>
          <w:i w:val="false"/>
          <w:color w:val="000000"/>
          <w:sz w:val="28"/>
        </w:rPr>
        <w:t>
                                   нө.   коды ерек. Барлығы  арнайы оффшор.
</w:t>
      </w:r>
      <w:r>
        <w:br/>
      </w:r>
      <w:r>
        <w:rPr>
          <w:rFonts w:ascii="Times New Roman"/>
          <w:b w:val="false"/>
          <w:i w:val="false"/>
          <w:color w:val="000000"/>
          <w:sz w:val="28"/>
        </w:rPr>
        <w:t>
                                   мірі       шелік (6бағ.+   шот   төлем.
</w:t>
      </w:r>
      <w:r>
        <w:br/>
      </w:r>
      <w:r>
        <w:rPr>
          <w:rFonts w:ascii="Times New Roman"/>
          <w:b w:val="false"/>
          <w:i w:val="false"/>
          <w:color w:val="000000"/>
          <w:sz w:val="28"/>
        </w:rPr>
        <w:t>
                                              коды   7бағ)    бой.   дер
</w:t>
      </w:r>
      <w:r>
        <w:br/>
      </w:r>
      <w:r>
        <w:rPr>
          <w:rFonts w:ascii="Times New Roman"/>
          <w:b w:val="false"/>
          <w:i w:val="false"/>
          <w:color w:val="000000"/>
          <w:sz w:val="28"/>
        </w:rPr>
        <w:t>
                                                              ынша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Жыл басындағы ақшалай қара.
</w:t>
      </w:r>
      <w:r>
        <w:br/>
      </w:r>
      <w:r>
        <w:rPr>
          <w:rFonts w:ascii="Times New Roman"/>
          <w:b w:val="false"/>
          <w:i w:val="false"/>
          <w:color w:val="000000"/>
          <w:sz w:val="28"/>
        </w:rPr>
        <w:t>
   жаттардың қалдығы                     О10                           Х
</w:t>
      </w:r>
      <w:r>
        <w:br/>
      </w:r>
      <w:r>
        <w:rPr>
          <w:rFonts w:ascii="Times New Roman"/>
          <w:b w:val="false"/>
          <w:i w:val="false"/>
          <w:color w:val="000000"/>
          <w:sz w:val="28"/>
        </w:rPr>
        <w:t>
   Жыл басынан бергі түскені - 
</w:t>
      </w:r>
      <w:r>
        <w:br/>
      </w:r>
      <w:r>
        <w:rPr>
          <w:rFonts w:ascii="Times New Roman"/>
          <w:b w:val="false"/>
          <w:i w:val="false"/>
          <w:color w:val="000000"/>
          <w:sz w:val="28"/>
        </w:rPr>
        <w:t>
   барлығы                               О40    Х                       
</w:t>
      </w:r>
      <w:r>
        <w:br/>
      </w:r>
      <w:r>
        <w:rPr>
          <w:rFonts w:ascii="Times New Roman"/>
          <w:b w:val="false"/>
          <w:i w:val="false"/>
          <w:color w:val="000000"/>
          <w:sz w:val="28"/>
        </w:rPr>
        <w:t>
   оның ішінде (донордан)
</w:t>
      </w:r>
      <w:r>
        <w:br/>
      </w:r>
      <w:r>
        <w:rPr>
          <w:rFonts w:ascii="Times New Roman"/>
          <w:b w:val="false"/>
          <w:i w:val="false"/>
          <w:color w:val="000000"/>
          <w:sz w:val="28"/>
        </w:rPr>
        <w:t>
   - АДБ                                 О41  
</w:t>
      </w:r>
      <w:r>
        <w:br/>
      </w:r>
      <w:r>
        <w:rPr>
          <w:rFonts w:ascii="Times New Roman"/>
          <w:b w:val="false"/>
          <w:i w:val="false"/>
          <w:color w:val="000000"/>
          <w:sz w:val="28"/>
        </w:rPr>
        <w:t>
   - ХҚДБ                                О42
</w:t>
      </w:r>
      <w:r>
        <w:br/>
      </w:r>
      <w:r>
        <w:rPr>
          <w:rFonts w:ascii="Times New Roman"/>
          <w:b w:val="false"/>
          <w:i w:val="false"/>
          <w:color w:val="000000"/>
          <w:sz w:val="28"/>
        </w:rPr>
        <w:t>
   - ЕҚДБ                                О43 
</w:t>
      </w:r>
      <w:r>
        <w:br/>
      </w:r>
      <w:r>
        <w:rPr>
          <w:rFonts w:ascii="Times New Roman"/>
          <w:b w:val="false"/>
          <w:i w:val="false"/>
          <w:color w:val="000000"/>
          <w:sz w:val="28"/>
        </w:rPr>
        <w:t>
   -                                     О44
</w:t>
      </w:r>
      <w:r>
        <w:br/>
      </w:r>
      <w:r>
        <w:rPr>
          <w:rFonts w:ascii="Times New Roman"/>
          <w:b w:val="false"/>
          <w:i w:val="false"/>
          <w:color w:val="000000"/>
          <w:sz w:val="28"/>
        </w:rPr>
        <w:t>
   - ОЕСФ                                О45
</w:t>
      </w:r>
      <w:r>
        <w:br/>
      </w:r>
      <w:r>
        <w:rPr>
          <w:rFonts w:ascii="Times New Roman"/>
          <w:b w:val="false"/>
          <w:i w:val="false"/>
          <w:color w:val="000000"/>
          <w:sz w:val="28"/>
        </w:rPr>
        <w:t>
   -                                     О46
</w:t>
      </w:r>
      <w:r>
        <w:br/>
      </w:r>
      <w:r>
        <w:rPr>
          <w:rFonts w:ascii="Times New Roman"/>
          <w:b w:val="false"/>
          <w:i w:val="false"/>
          <w:color w:val="000000"/>
          <w:sz w:val="28"/>
        </w:rPr>
        <w:t>
   - С.Ж.                                О47 
</w:t>
      </w:r>
      <w:r>
        <w:br/>
      </w:r>
      <w:r>
        <w:rPr>
          <w:rFonts w:ascii="Times New Roman"/>
          <w:b w:val="false"/>
          <w:i w:val="false"/>
          <w:color w:val="000000"/>
          <w:sz w:val="28"/>
        </w:rPr>
        <w:t>
   -                                     О48
</w:t>
      </w:r>
      <w:r>
        <w:br/>
      </w:r>
      <w:r>
        <w:rPr>
          <w:rFonts w:ascii="Times New Roman"/>
          <w:b w:val="false"/>
          <w:i w:val="false"/>
          <w:color w:val="000000"/>
          <w:sz w:val="28"/>
        </w:rPr>
        <w:t>
   -                                     О49
</w:t>
      </w:r>
      <w:r>
        <w:br/>
      </w:r>
      <w:r>
        <w:rPr>
          <w:rFonts w:ascii="Times New Roman"/>
          <w:b w:val="false"/>
          <w:i w:val="false"/>
          <w:color w:val="000000"/>
          <w:sz w:val="28"/>
        </w:rPr>
        <w:t>
   Жыл басынан бергі жұмсалғаны   
</w:t>
      </w:r>
      <w:r>
        <w:br/>
      </w:r>
      <w:r>
        <w:rPr>
          <w:rFonts w:ascii="Times New Roman"/>
          <w:b w:val="false"/>
          <w:i w:val="false"/>
          <w:color w:val="000000"/>
          <w:sz w:val="28"/>
        </w:rPr>
        <w:t>
   - барлығы                             О50    Х
</w:t>
      </w:r>
      <w:r>
        <w:br/>
      </w:r>
      <w:r>
        <w:rPr>
          <w:rFonts w:ascii="Times New Roman"/>
          <w:b w:val="false"/>
          <w:i w:val="false"/>
          <w:color w:val="000000"/>
          <w:sz w:val="28"/>
        </w:rPr>
        <w:t>
   оның ішінде (ерекшеліктер
</w:t>
      </w:r>
      <w:r>
        <w:br/>
      </w:r>
      <w:r>
        <w:rPr>
          <w:rFonts w:ascii="Times New Roman"/>
          <w:b w:val="false"/>
          <w:i w:val="false"/>
          <w:color w:val="000000"/>
          <w:sz w:val="28"/>
        </w:rPr>
        <w:t>
   бойынша)    
</w:t>
      </w:r>
      <w:r>
        <w:br/>
      </w:r>
      <w:r>
        <w:rPr>
          <w:rFonts w:ascii="Times New Roman"/>
          <w:b w:val="false"/>
          <w:i w:val="false"/>
          <w:color w:val="000000"/>
          <w:sz w:val="28"/>
        </w:rPr>
        <w:t>
Негізгі жалақы                           О51   111 
</w:t>
      </w:r>
      <w:r>
        <w:br/>
      </w:r>
      <w:r>
        <w:rPr>
          <w:rFonts w:ascii="Times New Roman"/>
          <w:b w:val="false"/>
          <w:i w:val="false"/>
          <w:color w:val="000000"/>
          <w:sz w:val="28"/>
        </w:rPr>
        <w:t>
Қосымша ақшалай төлемдер                 О52   112
</w:t>
      </w:r>
      <w:r>
        <w:br/>
      </w:r>
      <w:r>
        <w:rPr>
          <w:rFonts w:ascii="Times New Roman"/>
          <w:b w:val="false"/>
          <w:i w:val="false"/>
          <w:color w:val="000000"/>
          <w:sz w:val="28"/>
        </w:rPr>
        <w:t>
Өтемақы төлемдері                        О53   113
</w:t>
      </w:r>
      <w:r>
        <w:br/>
      </w:r>
      <w:r>
        <w:rPr>
          <w:rFonts w:ascii="Times New Roman"/>
          <w:b w:val="false"/>
          <w:i w:val="false"/>
          <w:color w:val="000000"/>
          <w:sz w:val="28"/>
        </w:rPr>
        <w:t>
Әлеуметтік салық                         О55   121 
</w:t>
      </w:r>
      <w:r>
        <w:br/>
      </w:r>
      <w:r>
        <w:rPr>
          <w:rFonts w:ascii="Times New Roman"/>
          <w:b w:val="false"/>
          <w:i w:val="false"/>
          <w:color w:val="000000"/>
          <w:sz w:val="28"/>
        </w:rPr>
        <w:t>
Автокөлік құралдары иелерінің
</w:t>
      </w:r>
      <w:r>
        <w:br/>
      </w:r>
      <w:r>
        <w:rPr>
          <w:rFonts w:ascii="Times New Roman"/>
          <w:b w:val="false"/>
          <w:i w:val="false"/>
          <w:color w:val="000000"/>
          <w:sz w:val="28"/>
        </w:rPr>
        <w:t>
азаматтық-құқықтық жауапкершілі.         О56   125     
</w:t>
      </w:r>
      <w:r>
        <w:br/>
      </w:r>
      <w:r>
        <w:rPr>
          <w:rFonts w:ascii="Times New Roman"/>
          <w:b w:val="false"/>
          <w:i w:val="false"/>
          <w:color w:val="000000"/>
          <w:sz w:val="28"/>
        </w:rPr>
        <w:t>
гін міндетті сақтандыруға арналған 
</w:t>
      </w:r>
      <w:r>
        <w:br/>
      </w:r>
      <w:r>
        <w:rPr>
          <w:rFonts w:ascii="Times New Roman"/>
          <w:b w:val="false"/>
          <w:i w:val="false"/>
          <w:color w:val="000000"/>
          <w:sz w:val="28"/>
        </w:rPr>
        <w:t>
жарналар
</w:t>
      </w:r>
      <w:r>
        <w:br/>
      </w:r>
      <w:r>
        <w:rPr>
          <w:rFonts w:ascii="Times New Roman"/>
          <w:b w:val="false"/>
          <w:i w:val="false"/>
          <w:color w:val="000000"/>
          <w:sz w:val="28"/>
        </w:rPr>
        <w:t>
Мемлекеттік мекемелердің қызмет.
</w:t>
      </w:r>
      <w:r>
        <w:br/>
      </w:r>
      <w:r>
        <w:rPr>
          <w:rFonts w:ascii="Times New Roman"/>
          <w:b w:val="false"/>
          <w:i w:val="false"/>
          <w:color w:val="000000"/>
          <w:sz w:val="28"/>
        </w:rPr>
        <w:t>
керлерін мемлекеттік міндетті  
</w:t>
      </w:r>
      <w:r>
        <w:br/>
      </w:r>
      <w:r>
        <w:rPr>
          <w:rFonts w:ascii="Times New Roman"/>
          <w:b w:val="false"/>
          <w:i w:val="false"/>
          <w:color w:val="000000"/>
          <w:sz w:val="28"/>
        </w:rPr>
        <w:t>
дербес сақтандыруға арналған             О57   126
</w:t>
      </w:r>
      <w:r>
        <w:br/>
      </w:r>
      <w:r>
        <w:rPr>
          <w:rFonts w:ascii="Times New Roman"/>
          <w:b w:val="false"/>
          <w:i w:val="false"/>
          <w:color w:val="000000"/>
          <w:sz w:val="28"/>
        </w:rPr>
        <w:t>
жарналар
</w:t>
      </w:r>
      <w:r>
        <w:br/>
      </w:r>
      <w:r>
        <w:rPr>
          <w:rFonts w:ascii="Times New Roman"/>
          <w:b w:val="false"/>
          <w:i w:val="false"/>
          <w:color w:val="000000"/>
          <w:sz w:val="28"/>
        </w:rPr>
        <w:t>
Азық-түлік өнімдерін сатып алу           О58   131
</w:t>
      </w:r>
      <w:r>
        <w:br/>
      </w:r>
      <w:r>
        <w:rPr>
          <w:rFonts w:ascii="Times New Roman"/>
          <w:b w:val="false"/>
          <w:i w:val="false"/>
          <w:color w:val="000000"/>
          <w:sz w:val="28"/>
        </w:rPr>
        <w:t>
Дәрі-дәрмектер мен байлап-таңу 
</w:t>
      </w:r>
      <w:r>
        <w:br/>
      </w:r>
      <w:r>
        <w:rPr>
          <w:rFonts w:ascii="Times New Roman"/>
          <w:b w:val="false"/>
          <w:i w:val="false"/>
          <w:color w:val="000000"/>
          <w:sz w:val="28"/>
        </w:rPr>
        <w:t>
құралдарын сатып алу                     О59   132
</w:t>
      </w:r>
      <w:r>
        <w:br/>
      </w:r>
      <w:r>
        <w:rPr>
          <w:rFonts w:ascii="Times New Roman"/>
          <w:b w:val="false"/>
          <w:i w:val="false"/>
          <w:color w:val="000000"/>
          <w:sz w:val="28"/>
        </w:rPr>
        <w:t>
Заттай мүлік керек-жарақтарын және 
</w:t>
      </w:r>
      <w:r>
        <w:br/>
      </w:r>
      <w:r>
        <w:rPr>
          <w:rFonts w:ascii="Times New Roman"/>
          <w:b w:val="false"/>
          <w:i w:val="false"/>
          <w:color w:val="000000"/>
          <w:sz w:val="28"/>
        </w:rPr>
        <w:t>
басқа арнайы пішім киім-кешектерін 
</w:t>
      </w:r>
      <w:r>
        <w:br/>
      </w:r>
      <w:r>
        <w:rPr>
          <w:rFonts w:ascii="Times New Roman"/>
          <w:b w:val="false"/>
          <w:i w:val="false"/>
          <w:color w:val="000000"/>
          <w:sz w:val="28"/>
        </w:rPr>
        <w:t>
сатып алу, тігу және жөндеу              О60   134
</w:t>
      </w:r>
      <w:r>
        <w:br/>
      </w:r>
      <w:r>
        <w:rPr>
          <w:rFonts w:ascii="Times New Roman"/>
          <w:b w:val="false"/>
          <w:i w:val="false"/>
          <w:color w:val="000000"/>
          <w:sz w:val="28"/>
        </w:rPr>
        <w:t>
Ерекше жабдықтар мен материалдар
</w:t>
      </w:r>
      <w:r>
        <w:br/>
      </w:r>
      <w:r>
        <w:rPr>
          <w:rFonts w:ascii="Times New Roman"/>
          <w:b w:val="false"/>
          <w:i w:val="false"/>
          <w:color w:val="000000"/>
          <w:sz w:val="28"/>
        </w:rPr>
        <w:t>
сатып алу                                О61   135 
</w:t>
      </w:r>
      <w:r>
        <w:br/>
      </w:r>
      <w:r>
        <w:rPr>
          <w:rFonts w:ascii="Times New Roman"/>
          <w:b w:val="false"/>
          <w:i w:val="false"/>
          <w:color w:val="000000"/>
          <w:sz w:val="28"/>
        </w:rPr>
        <w:t>
Ел ішінде іссапарлар мен
</w:t>
      </w:r>
      <w:r>
        <w:br/>
      </w:r>
      <w:r>
        <w:rPr>
          <w:rFonts w:ascii="Times New Roman"/>
          <w:b w:val="false"/>
          <w:i w:val="false"/>
          <w:color w:val="000000"/>
          <w:sz w:val="28"/>
        </w:rPr>
        <w:t>
қызметтік сапарлар                       О62   136
</w:t>
      </w:r>
      <w:r>
        <w:br/>
      </w:r>
      <w:r>
        <w:rPr>
          <w:rFonts w:ascii="Times New Roman"/>
          <w:b w:val="false"/>
          <w:i w:val="false"/>
          <w:color w:val="000000"/>
          <w:sz w:val="28"/>
        </w:rPr>
        <w:t>
Шетелдерге іссапарлар мен 
</w:t>
      </w:r>
      <w:r>
        <w:br/>
      </w:r>
      <w:r>
        <w:rPr>
          <w:rFonts w:ascii="Times New Roman"/>
          <w:b w:val="false"/>
          <w:i w:val="false"/>
          <w:color w:val="000000"/>
          <w:sz w:val="28"/>
        </w:rPr>
        <w:t>
қызметтік сапарлар                       О63   137
</w:t>
      </w:r>
      <w:r>
        <w:br/>
      </w:r>
      <w:r>
        <w:rPr>
          <w:rFonts w:ascii="Times New Roman"/>
          <w:b w:val="false"/>
          <w:i w:val="false"/>
          <w:color w:val="000000"/>
          <w:sz w:val="28"/>
        </w:rPr>
        <w:t>
Үй-жайларға жалгерлік төлем              О64   138
</w:t>
      </w:r>
      <w:r>
        <w:br/>
      </w:r>
      <w:r>
        <w:rPr>
          <w:rFonts w:ascii="Times New Roman"/>
          <w:b w:val="false"/>
          <w:i w:val="false"/>
          <w:color w:val="000000"/>
          <w:sz w:val="28"/>
        </w:rPr>
        <w:t>
Өзге де тауарларды сатып алу             О65   139
</w:t>
      </w:r>
      <w:r>
        <w:br/>
      </w:r>
      <w:r>
        <w:rPr>
          <w:rFonts w:ascii="Times New Roman"/>
          <w:b w:val="false"/>
          <w:i w:val="false"/>
          <w:color w:val="000000"/>
          <w:sz w:val="28"/>
        </w:rPr>
        <w:t>
Коммуналдық қызмет көрсетуге 
</w:t>
      </w:r>
      <w:r>
        <w:br/>
      </w:r>
      <w:r>
        <w:rPr>
          <w:rFonts w:ascii="Times New Roman"/>
          <w:b w:val="false"/>
          <w:i w:val="false"/>
          <w:color w:val="000000"/>
          <w:sz w:val="28"/>
        </w:rPr>
        <w:t>
ақы төлеу                                О66   141
</w:t>
      </w:r>
      <w:r>
        <w:br/>
      </w:r>
      <w:r>
        <w:rPr>
          <w:rFonts w:ascii="Times New Roman"/>
          <w:b w:val="false"/>
          <w:i w:val="false"/>
          <w:color w:val="000000"/>
          <w:sz w:val="28"/>
        </w:rPr>
        <w:t>
Байланыстық қызмет көрсетуге
</w:t>
      </w:r>
      <w:r>
        <w:br/>
      </w:r>
      <w:r>
        <w:rPr>
          <w:rFonts w:ascii="Times New Roman"/>
          <w:b w:val="false"/>
          <w:i w:val="false"/>
          <w:color w:val="000000"/>
          <w:sz w:val="28"/>
        </w:rPr>
        <w:t>
ақы төлеу                                О67   142
</w:t>
      </w:r>
      <w:r>
        <w:br/>
      </w:r>
      <w:r>
        <w:rPr>
          <w:rFonts w:ascii="Times New Roman"/>
          <w:b w:val="false"/>
          <w:i w:val="false"/>
          <w:color w:val="000000"/>
          <w:sz w:val="28"/>
        </w:rPr>
        <w:t>
Көліктік қызмет көрсетуге 
</w:t>
      </w:r>
      <w:r>
        <w:br/>
      </w:r>
      <w:r>
        <w:rPr>
          <w:rFonts w:ascii="Times New Roman"/>
          <w:b w:val="false"/>
          <w:i w:val="false"/>
          <w:color w:val="000000"/>
          <w:sz w:val="28"/>
        </w:rPr>
        <w:t>
ақы төлеу                                О68   143 
</w:t>
      </w:r>
      <w:r>
        <w:br/>
      </w:r>
      <w:r>
        <w:rPr>
          <w:rFonts w:ascii="Times New Roman"/>
          <w:b w:val="false"/>
          <w:i w:val="false"/>
          <w:color w:val="000000"/>
          <w:sz w:val="28"/>
        </w:rPr>
        <w:t>
Электр энергиясына ақы төлеу             О69   144 
</w:t>
      </w:r>
      <w:r>
        <w:br/>
      </w:r>
      <w:r>
        <w:rPr>
          <w:rFonts w:ascii="Times New Roman"/>
          <w:b w:val="false"/>
          <w:i w:val="false"/>
          <w:color w:val="000000"/>
          <w:sz w:val="28"/>
        </w:rPr>
        <w:t>
Жылуға ақы төлеу                         О70   145
</w:t>
      </w:r>
      <w:r>
        <w:br/>
      </w:r>
      <w:r>
        <w:rPr>
          <w:rFonts w:ascii="Times New Roman"/>
          <w:b w:val="false"/>
          <w:i w:val="false"/>
          <w:color w:val="000000"/>
          <w:sz w:val="28"/>
        </w:rPr>
        <w:t>
Ғимараттарды, үй-жайларды,          
</w:t>
      </w:r>
      <w:r>
        <w:br/>
      </w:r>
      <w:r>
        <w:rPr>
          <w:rFonts w:ascii="Times New Roman"/>
          <w:b w:val="false"/>
          <w:i w:val="false"/>
          <w:color w:val="000000"/>
          <w:sz w:val="28"/>
        </w:rPr>
        <w:t>
жабдықтарды және негізгі құрал-
</w:t>
      </w:r>
      <w:r>
        <w:br/>
      </w:r>
      <w:r>
        <w:rPr>
          <w:rFonts w:ascii="Times New Roman"/>
          <w:b w:val="false"/>
          <w:i w:val="false"/>
          <w:color w:val="000000"/>
          <w:sz w:val="28"/>
        </w:rPr>
        <w:t>
жабдықтарды ұстау, қызмет көрсету,
</w:t>
      </w:r>
      <w:r>
        <w:br/>
      </w:r>
      <w:r>
        <w:rPr>
          <w:rFonts w:ascii="Times New Roman"/>
          <w:b w:val="false"/>
          <w:i w:val="false"/>
          <w:color w:val="000000"/>
          <w:sz w:val="28"/>
        </w:rPr>
        <w:t>
ағымдағы жөндеу                          О71   146
</w:t>
      </w:r>
      <w:r>
        <w:br/>
      </w:r>
      <w:r>
        <w:rPr>
          <w:rFonts w:ascii="Times New Roman"/>
          <w:b w:val="false"/>
          <w:i w:val="false"/>
          <w:color w:val="000000"/>
          <w:sz w:val="28"/>
        </w:rPr>
        <w:t>
Өзге де қызмет көрсетулер                О72   149 
</w:t>
      </w:r>
      <w:r>
        <w:br/>
      </w:r>
      <w:r>
        <w:rPr>
          <w:rFonts w:ascii="Times New Roman"/>
          <w:b w:val="false"/>
          <w:i w:val="false"/>
          <w:color w:val="000000"/>
          <w:sz w:val="28"/>
        </w:rPr>
        <w:t>
Жалп. бірд. мінд. орта білім
</w:t>
      </w:r>
      <w:r>
        <w:br/>
      </w:r>
      <w:r>
        <w:rPr>
          <w:rFonts w:ascii="Times New Roman"/>
          <w:b w:val="false"/>
          <w:i w:val="false"/>
          <w:color w:val="000000"/>
          <w:sz w:val="28"/>
        </w:rPr>
        <w:t>
қорының шығындары                        О73   153
</w:t>
      </w:r>
      <w:r>
        <w:br/>
      </w:r>
      <w:r>
        <w:rPr>
          <w:rFonts w:ascii="Times New Roman"/>
          <w:b w:val="false"/>
          <w:i w:val="false"/>
          <w:color w:val="000000"/>
          <w:sz w:val="28"/>
        </w:rPr>
        <w:t>
Атқару құжаттарының орындалуы            О74   155  
</w:t>
      </w:r>
      <w:r>
        <w:br/>
      </w:r>
      <w:r>
        <w:rPr>
          <w:rFonts w:ascii="Times New Roman"/>
          <w:b w:val="false"/>
          <w:i w:val="false"/>
          <w:color w:val="000000"/>
          <w:sz w:val="28"/>
        </w:rPr>
        <w:t>
Ерекше шығыстар                          О75   157
</w:t>
      </w:r>
      <w:r>
        <w:br/>
      </w:r>
      <w:r>
        <w:rPr>
          <w:rFonts w:ascii="Times New Roman"/>
          <w:b w:val="false"/>
          <w:i w:val="false"/>
          <w:color w:val="000000"/>
          <w:sz w:val="28"/>
        </w:rPr>
        <w:t>
Кредиторлық берешекті өтеу               О76   158  
</w:t>
      </w:r>
      <w:r>
        <w:br/>
      </w:r>
      <w:r>
        <w:rPr>
          <w:rFonts w:ascii="Times New Roman"/>
          <w:b w:val="false"/>
          <w:i w:val="false"/>
          <w:color w:val="000000"/>
          <w:sz w:val="28"/>
        </w:rPr>
        <w:t>
Өзге де ағымдағы шығыстар                О77   159  
</w:t>
      </w:r>
      <w:r>
        <w:br/>
      </w:r>
      <w:r>
        <w:rPr>
          <w:rFonts w:ascii="Times New Roman"/>
          <w:b w:val="false"/>
          <w:i w:val="false"/>
          <w:color w:val="000000"/>
          <w:sz w:val="28"/>
        </w:rPr>
        <w:t>
Заңды тұлғалар көрсететін 
</w:t>
      </w:r>
      <w:r>
        <w:br/>
      </w:r>
      <w:r>
        <w:rPr>
          <w:rFonts w:ascii="Times New Roman"/>
          <w:b w:val="false"/>
          <w:i w:val="false"/>
          <w:color w:val="000000"/>
          <w:sz w:val="28"/>
        </w:rPr>
        <w:t>
қызметтер                                О78   161  
</w:t>
      </w:r>
      <w:r>
        <w:br/>
      </w:r>
      <w:r>
        <w:rPr>
          <w:rFonts w:ascii="Times New Roman"/>
          <w:b w:val="false"/>
          <w:i w:val="false"/>
          <w:color w:val="000000"/>
          <w:sz w:val="28"/>
        </w:rPr>
        <w:t>
Жеке тұлғалар көрсететін қызметтер       О79   163
</w:t>
      </w:r>
      <w:r>
        <w:br/>
      </w:r>
      <w:r>
        <w:rPr>
          <w:rFonts w:ascii="Times New Roman"/>
          <w:b w:val="false"/>
          <w:i w:val="false"/>
          <w:color w:val="000000"/>
          <w:sz w:val="28"/>
        </w:rPr>
        <w:t>
Ішкі заемдар бойынша сыйақы
</w:t>
      </w:r>
      <w:r>
        <w:br/>
      </w:r>
      <w:r>
        <w:rPr>
          <w:rFonts w:ascii="Times New Roman"/>
          <w:b w:val="false"/>
          <w:i w:val="false"/>
          <w:color w:val="000000"/>
          <w:sz w:val="28"/>
        </w:rPr>
        <w:t>
(мүдде) төлеу                            О80   211  
</w:t>
      </w:r>
      <w:r>
        <w:br/>
      </w:r>
      <w:r>
        <w:rPr>
          <w:rFonts w:ascii="Times New Roman"/>
          <w:b w:val="false"/>
          <w:i w:val="false"/>
          <w:color w:val="000000"/>
          <w:sz w:val="28"/>
        </w:rPr>
        <w:t>
Жергілікті атқарушы органдар 
</w:t>
      </w:r>
      <w:r>
        <w:br/>
      </w:r>
      <w:r>
        <w:rPr>
          <w:rFonts w:ascii="Times New Roman"/>
          <w:b w:val="false"/>
          <w:i w:val="false"/>
          <w:color w:val="000000"/>
          <w:sz w:val="28"/>
        </w:rPr>
        <w:t>
республикалық бюджеттен алған
</w:t>
      </w:r>
      <w:r>
        <w:br/>
      </w:r>
      <w:r>
        <w:rPr>
          <w:rFonts w:ascii="Times New Roman"/>
          <w:b w:val="false"/>
          <w:i w:val="false"/>
          <w:color w:val="000000"/>
          <w:sz w:val="28"/>
        </w:rPr>
        <w:t>
заемдар бойынша сыйақы (мүдде)
</w:t>
      </w:r>
      <w:r>
        <w:br/>
      </w:r>
      <w:r>
        <w:rPr>
          <w:rFonts w:ascii="Times New Roman"/>
          <w:b w:val="false"/>
          <w:i w:val="false"/>
          <w:color w:val="000000"/>
          <w:sz w:val="28"/>
        </w:rPr>
        <w:t>
төлеу                                    О81   212 
</w:t>
      </w:r>
      <w:r>
        <w:br/>
      </w:r>
      <w:r>
        <w:rPr>
          <w:rFonts w:ascii="Times New Roman"/>
          <w:b w:val="false"/>
          <w:i w:val="false"/>
          <w:color w:val="000000"/>
          <w:sz w:val="28"/>
        </w:rPr>
        <w:t>
Сыртқы заемдар бойынша сыйақы
</w:t>
      </w:r>
      <w:r>
        <w:br/>
      </w:r>
      <w:r>
        <w:rPr>
          <w:rFonts w:ascii="Times New Roman"/>
          <w:b w:val="false"/>
          <w:i w:val="false"/>
          <w:color w:val="000000"/>
          <w:sz w:val="28"/>
        </w:rPr>
        <w:t>
(мүдде) төлеу                            О82   221
</w:t>
      </w:r>
      <w:r>
        <w:br/>
      </w:r>
      <w:r>
        <w:rPr>
          <w:rFonts w:ascii="Times New Roman"/>
          <w:b w:val="false"/>
          <w:i w:val="false"/>
          <w:color w:val="000000"/>
          <w:sz w:val="28"/>
        </w:rPr>
        <w:t>
Субсидиялар                              О83   311
</w:t>
      </w:r>
      <w:r>
        <w:br/>
      </w:r>
      <w:r>
        <w:rPr>
          <w:rFonts w:ascii="Times New Roman"/>
          <w:b w:val="false"/>
          <w:i w:val="false"/>
          <w:color w:val="000000"/>
          <w:sz w:val="28"/>
        </w:rPr>
        <w:t>
Міндетті әлеуметтік қамсыздандыру
</w:t>
      </w:r>
      <w:r>
        <w:br/>
      </w:r>
      <w:r>
        <w:rPr>
          <w:rFonts w:ascii="Times New Roman"/>
          <w:b w:val="false"/>
          <w:i w:val="false"/>
          <w:color w:val="000000"/>
          <w:sz w:val="28"/>
        </w:rPr>
        <w:t>
үшін жеке тұлғаларға арналған
</w:t>
      </w:r>
      <w:r>
        <w:br/>
      </w:r>
      <w:r>
        <w:rPr>
          <w:rFonts w:ascii="Times New Roman"/>
          <w:b w:val="false"/>
          <w:i w:val="false"/>
          <w:color w:val="000000"/>
          <w:sz w:val="28"/>
        </w:rPr>
        <w:t>
трансферттер                             О84   331 
</w:t>
      </w:r>
      <w:r>
        <w:br/>
      </w:r>
      <w:r>
        <w:rPr>
          <w:rFonts w:ascii="Times New Roman"/>
          <w:b w:val="false"/>
          <w:i w:val="false"/>
          <w:color w:val="000000"/>
          <w:sz w:val="28"/>
        </w:rPr>
        <w:t>
Жеке тұлғаларға арналған 
</w:t>
      </w:r>
      <w:r>
        <w:br/>
      </w:r>
      <w:r>
        <w:rPr>
          <w:rFonts w:ascii="Times New Roman"/>
          <w:b w:val="false"/>
          <w:i w:val="false"/>
          <w:color w:val="000000"/>
          <w:sz w:val="28"/>
        </w:rPr>
        <w:t>
трансферттер                             О85   332
</w:t>
      </w:r>
      <w:r>
        <w:br/>
      </w:r>
      <w:r>
        <w:rPr>
          <w:rFonts w:ascii="Times New Roman"/>
          <w:b w:val="false"/>
          <w:i w:val="false"/>
          <w:color w:val="000000"/>
          <w:sz w:val="28"/>
        </w:rPr>
        <w:t>
Зейнетақылар                             О86   333
</w:t>
      </w:r>
      <w:r>
        <w:br/>
      </w:r>
      <w:r>
        <w:rPr>
          <w:rFonts w:ascii="Times New Roman"/>
          <w:b w:val="false"/>
          <w:i w:val="false"/>
          <w:color w:val="000000"/>
          <w:sz w:val="28"/>
        </w:rPr>
        <w:t>
Стипендиялар                             О87   334
</w:t>
      </w:r>
      <w:r>
        <w:br/>
      </w:r>
      <w:r>
        <w:rPr>
          <w:rFonts w:ascii="Times New Roman"/>
          <w:b w:val="false"/>
          <w:i w:val="false"/>
          <w:color w:val="000000"/>
          <w:sz w:val="28"/>
        </w:rPr>
        <w:t>
Субвенциялар                             О88   341 
</w:t>
      </w:r>
      <w:r>
        <w:br/>
      </w:r>
      <w:r>
        <w:rPr>
          <w:rFonts w:ascii="Times New Roman"/>
          <w:b w:val="false"/>
          <w:i w:val="false"/>
          <w:color w:val="000000"/>
          <w:sz w:val="28"/>
        </w:rPr>
        <w:t>
Бюджеттік алулар                         О89   342
</w:t>
      </w:r>
      <w:r>
        <w:br/>
      </w:r>
      <w:r>
        <w:rPr>
          <w:rFonts w:ascii="Times New Roman"/>
          <w:b w:val="false"/>
          <w:i w:val="false"/>
          <w:color w:val="000000"/>
          <w:sz w:val="28"/>
        </w:rPr>
        <w:t>
Мемл. басқарудың басқа деңгей.
</w:t>
      </w:r>
      <w:r>
        <w:br/>
      </w:r>
      <w:r>
        <w:rPr>
          <w:rFonts w:ascii="Times New Roman"/>
          <w:b w:val="false"/>
          <w:i w:val="false"/>
          <w:color w:val="000000"/>
          <w:sz w:val="28"/>
        </w:rPr>
        <w:t>
леріне арналған өзге ағымдағы
</w:t>
      </w:r>
      <w:r>
        <w:br/>
      </w:r>
      <w:r>
        <w:rPr>
          <w:rFonts w:ascii="Times New Roman"/>
          <w:b w:val="false"/>
          <w:i w:val="false"/>
          <w:color w:val="000000"/>
          <w:sz w:val="28"/>
        </w:rPr>
        <w:t>
трансферттер                             О90   349
</w:t>
      </w:r>
      <w:r>
        <w:br/>
      </w:r>
      <w:r>
        <w:rPr>
          <w:rFonts w:ascii="Times New Roman"/>
          <w:b w:val="false"/>
          <w:i w:val="false"/>
          <w:color w:val="000000"/>
          <w:sz w:val="28"/>
        </w:rPr>
        <w:t>
Шетелдегі ұйымдарға арналған
</w:t>
      </w:r>
      <w:r>
        <w:br/>
      </w:r>
      <w:r>
        <w:rPr>
          <w:rFonts w:ascii="Times New Roman"/>
          <w:b w:val="false"/>
          <w:i w:val="false"/>
          <w:color w:val="000000"/>
          <w:sz w:val="28"/>
        </w:rPr>
        <w:t>
трансферттер                             О91   351
</w:t>
      </w:r>
      <w:r>
        <w:br/>
      </w:r>
      <w:r>
        <w:rPr>
          <w:rFonts w:ascii="Times New Roman"/>
          <w:b w:val="false"/>
          <w:i w:val="false"/>
          <w:color w:val="000000"/>
          <w:sz w:val="28"/>
        </w:rPr>
        <w:t>
Әртүрлі өзге ағымдағы трансферттер       О92   369
</w:t>
      </w:r>
      <w:r>
        <w:br/>
      </w:r>
      <w:r>
        <w:rPr>
          <w:rFonts w:ascii="Times New Roman"/>
          <w:b w:val="false"/>
          <w:i w:val="false"/>
          <w:color w:val="000000"/>
          <w:sz w:val="28"/>
        </w:rPr>
        <w:t>
Активтерді сатып алу                     О93   411
</w:t>
      </w:r>
      <w:r>
        <w:br/>
      </w:r>
      <w:r>
        <w:rPr>
          <w:rFonts w:ascii="Times New Roman"/>
          <w:b w:val="false"/>
          <w:i w:val="false"/>
          <w:color w:val="000000"/>
          <w:sz w:val="28"/>
        </w:rPr>
        <w:t>
Үйлер мен ғимараттар сатып алу           О94   412
</w:t>
      </w:r>
      <w:r>
        <w:br/>
      </w:r>
      <w:r>
        <w:rPr>
          <w:rFonts w:ascii="Times New Roman"/>
          <w:b w:val="false"/>
          <w:i w:val="false"/>
          <w:color w:val="000000"/>
          <w:sz w:val="28"/>
        </w:rPr>
        <w:t>
Үйлер мен ғимараттар салу                О95   421
</w:t>
      </w:r>
      <w:r>
        <w:br/>
      </w:r>
      <w:r>
        <w:rPr>
          <w:rFonts w:ascii="Times New Roman"/>
          <w:b w:val="false"/>
          <w:i w:val="false"/>
          <w:color w:val="000000"/>
          <w:sz w:val="28"/>
        </w:rPr>
        <w:t>
Жолдар салу                              О96   422
</w:t>
      </w:r>
      <w:r>
        <w:br/>
      </w:r>
      <w:r>
        <w:rPr>
          <w:rFonts w:ascii="Times New Roman"/>
          <w:b w:val="false"/>
          <w:i w:val="false"/>
          <w:color w:val="000000"/>
          <w:sz w:val="28"/>
        </w:rPr>
        <w:t>
Үйлердi, ғимараттарды күрделi            О97   431
</w:t>
      </w:r>
      <w:r>
        <w:br/>
      </w:r>
      <w:r>
        <w:rPr>
          <w:rFonts w:ascii="Times New Roman"/>
          <w:b w:val="false"/>
          <w:i w:val="false"/>
          <w:color w:val="000000"/>
          <w:sz w:val="28"/>
        </w:rPr>
        <w:t>
жөндеу
</w:t>
      </w:r>
      <w:r>
        <w:br/>
      </w:r>
      <w:r>
        <w:rPr>
          <w:rFonts w:ascii="Times New Roman"/>
          <w:b w:val="false"/>
          <w:i w:val="false"/>
          <w:color w:val="000000"/>
          <w:sz w:val="28"/>
        </w:rPr>
        <w:t>
Жолдарды күрделі жөндеу                  О98   432
</w:t>
      </w:r>
      <w:r>
        <w:br/>
      </w:r>
      <w:r>
        <w:rPr>
          <w:rFonts w:ascii="Times New Roman"/>
          <w:b w:val="false"/>
          <w:i w:val="false"/>
          <w:color w:val="000000"/>
          <w:sz w:val="28"/>
        </w:rPr>
        <w:t>
Жер сатып алу                            О99   451
</w:t>
      </w:r>
      <w:r>
        <w:br/>
      </w:r>
      <w:r>
        <w:rPr>
          <w:rFonts w:ascii="Times New Roman"/>
          <w:b w:val="false"/>
          <w:i w:val="false"/>
          <w:color w:val="000000"/>
          <w:sz w:val="28"/>
        </w:rPr>
        <w:t>
Материалдық емес активтерді              100   452
</w:t>
      </w:r>
      <w:r>
        <w:br/>
      </w:r>
      <w:r>
        <w:rPr>
          <w:rFonts w:ascii="Times New Roman"/>
          <w:b w:val="false"/>
          <w:i w:val="false"/>
          <w:color w:val="000000"/>
          <w:sz w:val="28"/>
        </w:rPr>
        <w:t>
сатып алу
</w:t>
      </w:r>
      <w:r>
        <w:br/>
      </w:r>
      <w:r>
        <w:rPr>
          <w:rFonts w:ascii="Times New Roman"/>
          <w:b w:val="false"/>
          <w:i w:val="false"/>
          <w:color w:val="000000"/>
          <w:sz w:val="28"/>
        </w:rPr>
        <w:t>
Мемлекеттік кәсіпорындарға  
</w:t>
      </w:r>
      <w:r>
        <w:br/>
      </w:r>
      <w:r>
        <w:rPr>
          <w:rFonts w:ascii="Times New Roman"/>
          <w:b w:val="false"/>
          <w:i w:val="false"/>
          <w:color w:val="000000"/>
          <w:sz w:val="28"/>
        </w:rPr>
        <w:t>
арналған күрделі трансферттер            101   461
</w:t>
      </w:r>
      <w:r>
        <w:br/>
      </w:r>
      <w:r>
        <w:rPr>
          <w:rFonts w:ascii="Times New Roman"/>
          <w:b w:val="false"/>
          <w:i w:val="false"/>
          <w:color w:val="000000"/>
          <w:sz w:val="28"/>
        </w:rPr>
        <w:t>
Акционерлік қоғамдарға арналған
</w:t>
      </w:r>
      <w:r>
        <w:br/>
      </w:r>
      <w:r>
        <w:rPr>
          <w:rFonts w:ascii="Times New Roman"/>
          <w:b w:val="false"/>
          <w:i w:val="false"/>
          <w:color w:val="000000"/>
          <w:sz w:val="28"/>
        </w:rPr>
        <w:t>
күрделі трансферттер                     102   463
</w:t>
      </w:r>
      <w:r>
        <w:br/>
      </w:r>
      <w:r>
        <w:rPr>
          <w:rFonts w:ascii="Times New Roman"/>
          <w:b w:val="false"/>
          <w:i w:val="false"/>
          <w:color w:val="000000"/>
          <w:sz w:val="28"/>
        </w:rPr>
        <w:t>
Мемлекеттiк басқарудың басқа 
</w:t>
      </w:r>
      <w:r>
        <w:br/>
      </w:r>
      <w:r>
        <w:rPr>
          <w:rFonts w:ascii="Times New Roman"/>
          <w:b w:val="false"/>
          <w:i w:val="false"/>
          <w:color w:val="000000"/>
          <w:sz w:val="28"/>
        </w:rPr>
        <w:t>
деңгейлеріне арналған күрделі 
</w:t>
      </w:r>
      <w:r>
        <w:br/>
      </w:r>
      <w:r>
        <w:rPr>
          <w:rFonts w:ascii="Times New Roman"/>
          <w:b w:val="false"/>
          <w:i w:val="false"/>
          <w:color w:val="000000"/>
          <w:sz w:val="28"/>
        </w:rPr>
        <w:t>
трансферттер                             103   464
</w:t>
      </w:r>
      <w:r>
        <w:br/>
      </w:r>
      <w:r>
        <w:rPr>
          <w:rFonts w:ascii="Times New Roman"/>
          <w:b w:val="false"/>
          <w:i w:val="false"/>
          <w:color w:val="000000"/>
          <w:sz w:val="28"/>
        </w:rPr>
        <w:t>
Өзге де күрделi трансферттер             104   469  
</w:t>
      </w:r>
      <w:r>
        <w:br/>
      </w:r>
      <w:r>
        <w:rPr>
          <w:rFonts w:ascii="Times New Roman"/>
          <w:b w:val="false"/>
          <w:i w:val="false"/>
          <w:color w:val="000000"/>
          <w:sz w:val="28"/>
        </w:rPr>
        <w:t>
Халықаралық ұйымдарға және шет мемлекет.
</w:t>
      </w:r>
      <w:r>
        <w:br/>
      </w:r>
      <w:r>
        <w:rPr>
          <w:rFonts w:ascii="Times New Roman"/>
          <w:b w:val="false"/>
          <w:i w:val="false"/>
          <w:color w:val="000000"/>
          <w:sz w:val="28"/>
        </w:rPr>
        <w:t>
тердің үкiметтеріне арналған күрделі 
</w:t>
      </w:r>
      <w:r>
        <w:br/>
      </w:r>
      <w:r>
        <w:rPr>
          <w:rFonts w:ascii="Times New Roman"/>
          <w:b w:val="false"/>
          <w:i w:val="false"/>
          <w:color w:val="000000"/>
          <w:sz w:val="28"/>
        </w:rPr>
        <w:t>
трансферттер                             105   471
</w:t>
      </w:r>
      <w:r>
        <w:br/>
      </w:r>
      <w:r>
        <w:rPr>
          <w:rFonts w:ascii="Times New Roman"/>
          <w:b w:val="false"/>
          <w:i w:val="false"/>
          <w:color w:val="000000"/>
          <w:sz w:val="28"/>
        </w:rPr>
        <w:t>
Шетелге өзге де күрделі трансферттер     106   479
</w:t>
      </w:r>
      <w:r>
        <w:br/>
      </w:r>
      <w:r>
        <w:rPr>
          <w:rFonts w:ascii="Times New Roman"/>
          <w:b w:val="false"/>
          <w:i w:val="false"/>
          <w:color w:val="000000"/>
          <w:sz w:val="28"/>
        </w:rPr>
        <w:t>
Мембасқарудың басқа деңгейлерін 
</w:t>
      </w:r>
      <w:r>
        <w:br/>
      </w:r>
      <w:r>
        <w:rPr>
          <w:rFonts w:ascii="Times New Roman"/>
          <w:b w:val="false"/>
          <w:i w:val="false"/>
          <w:color w:val="000000"/>
          <w:sz w:val="28"/>
        </w:rPr>
        <w:t>
несиелендіру                             107   511
</w:t>
      </w:r>
      <w:r>
        <w:br/>
      </w:r>
      <w:r>
        <w:rPr>
          <w:rFonts w:ascii="Times New Roman"/>
          <w:b w:val="false"/>
          <w:i w:val="false"/>
          <w:color w:val="000000"/>
          <w:sz w:val="28"/>
        </w:rPr>
        <w:t>
Мемлекеттік кәсіпорындарды несиелендіру  108   512
</w:t>
      </w:r>
      <w:r>
        <w:br/>
      </w:r>
      <w:r>
        <w:rPr>
          <w:rFonts w:ascii="Times New Roman"/>
          <w:b w:val="false"/>
          <w:i w:val="false"/>
          <w:color w:val="000000"/>
          <w:sz w:val="28"/>
        </w:rPr>
        <w:t>
Қаржы ұйымдарын несиелендіру             109   513
</w:t>
      </w:r>
      <w:r>
        <w:br/>
      </w:r>
      <w:r>
        <w:rPr>
          <w:rFonts w:ascii="Times New Roman"/>
          <w:b w:val="false"/>
          <w:i w:val="false"/>
          <w:color w:val="000000"/>
          <w:sz w:val="28"/>
        </w:rPr>
        <w:t>
Жеке тұлғаларды несиелендіру             110   514 
</w:t>
      </w:r>
      <w:r>
        <w:br/>
      </w:r>
      <w:r>
        <w:rPr>
          <w:rFonts w:ascii="Times New Roman"/>
          <w:b w:val="false"/>
          <w:i w:val="false"/>
          <w:color w:val="000000"/>
          <w:sz w:val="28"/>
        </w:rPr>
        <w:t>
Өзге iшкi несиелендiру                   111   519
</w:t>
      </w:r>
      <w:r>
        <w:br/>
      </w:r>
      <w:r>
        <w:rPr>
          <w:rFonts w:ascii="Times New Roman"/>
          <w:b w:val="false"/>
          <w:i w:val="false"/>
          <w:color w:val="000000"/>
          <w:sz w:val="28"/>
        </w:rPr>
        <w:t>
Халықаралық ұйымдардың акцияларын
</w:t>
      </w:r>
      <w:r>
        <w:br/>
      </w:r>
      <w:r>
        <w:rPr>
          <w:rFonts w:ascii="Times New Roman"/>
          <w:b w:val="false"/>
          <w:i w:val="false"/>
          <w:color w:val="000000"/>
          <w:sz w:val="28"/>
        </w:rPr>
        <w:t>
сатып алу                                112   531
</w:t>
      </w:r>
      <w:r>
        <w:br/>
      </w:r>
      <w:r>
        <w:rPr>
          <w:rFonts w:ascii="Times New Roman"/>
          <w:b w:val="false"/>
          <w:i w:val="false"/>
          <w:color w:val="000000"/>
          <w:sz w:val="28"/>
        </w:rPr>
        <w:t>
Ішкі рынокта орналасқан мемлекеттік 
</w:t>
      </w:r>
      <w:r>
        <w:br/>
      </w:r>
      <w:r>
        <w:rPr>
          <w:rFonts w:ascii="Times New Roman"/>
          <w:b w:val="false"/>
          <w:i w:val="false"/>
          <w:color w:val="000000"/>
          <w:sz w:val="28"/>
        </w:rPr>
        <w:t>
бағалы қағаздар бойынша борышты өтеу     113   612
</w:t>
      </w:r>
      <w:r>
        <w:br/>
      </w:r>
      <w:r>
        <w:rPr>
          <w:rFonts w:ascii="Times New Roman"/>
          <w:b w:val="false"/>
          <w:i w:val="false"/>
          <w:color w:val="000000"/>
          <w:sz w:val="28"/>
        </w:rPr>
        <w:t>
Өзге де ішкі борышты өтеу                114   619
</w:t>
      </w:r>
      <w:r>
        <w:br/>
      </w:r>
      <w:r>
        <w:rPr>
          <w:rFonts w:ascii="Times New Roman"/>
          <w:b w:val="false"/>
          <w:i w:val="false"/>
          <w:color w:val="000000"/>
          <w:sz w:val="28"/>
        </w:rPr>
        <w:t>
Сыртқы борышты өтеу                      115   621
</w:t>
      </w:r>
      <w:r>
        <w:br/>
      </w:r>
      <w:r>
        <w:rPr>
          <w:rFonts w:ascii="Times New Roman"/>
          <w:b w:val="false"/>
          <w:i w:val="false"/>
          <w:color w:val="000000"/>
          <w:sz w:val="28"/>
        </w:rPr>
        <w:t>
Есепті кезеңнің аяғындағы арнаулы
</w:t>
      </w:r>
      <w:r>
        <w:br/>
      </w:r>
      <w:r>
        <w:rPr>
          <w:rFonts w:ascii="Times New Roman"/>
          <w:b w:val="false"/>
          <w:i w:val="false"/>
          <w:color w:val="000000"/>
          <w:sz w:val="28"/>
        </w:rPr>
        <w:t>
шоттағы ақшалай қаражаттардың қалдығы    170                           Х 
</w:t>
      </w:r>
      <w:r>
        <w:br/>
      </w:r>
      <w:r>
        <w:rPr>
          <w:rFonts w:ascii="Times New Roman"/>
          <w:b w:val="false"/>
          <w:i w:val="false"/>
          <w:color w:val="000000"/>
          <w:sz w:val="28"/>
        </w:rPr>
        <w:t>
оның ішінде - валюталық шотта 
</w:t>
      </w:r>
      <w:r>
        <w:br/>
      </w:r>
      <w:r>
        <w:rPr>
          <w:rFonts w:ascii="Times New Roman"/>
          <w:b w:val="false"/>
          <w:i w:val="false"/>
          <w:color w:val="000000"/>
          <w:sz w:val="28"/>
        </w:rPr>
        <w:t>
(бағам бойынша)                          171                           Х
</w:t>
      </w:r>
      <w:r>
        <w:br/>
      </w:r>
      <w:r>
        <w:rPr>
          <w:rFonts w:ascii="Times New Roman"/>
          <w:b w:val="false"/>
          <w:i w:val="false"/>
          <w:color w:val="000000"/>
          <w:sz w:val="28"/>
        </w:rPr>
        <w:t>
   - есепті кезеңнің аяғындағы                 
</w:t>
      </w:r>
      <w:r>
        <w:br/>
      </w:r>
      <w:r>
        <w:rPr>
          <w:rFonts w:ascii="Times New Roman"/>
          <w:b w:val="false"/>
          <w:i w:val="false"/>
          <w:color w:val="000000"/>
          <w:sz w:val="28"/>
        </w:rPr>
        <w:t>
   - теңгелiк арнаулы шоттағы            172                           Х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Басшы _______ ________________   
</w:t>
      </w:r>
      <w:r>
        <w:br/>
      </w:r>
      <w:r>
        <w:rPr>
          <w:rFonts w:ascii="Times New Roman"/>
          <w:b w:val="false"/>
          <w:i w:val="false"/>
          <w:color w:val="000000"/>
          <w:sz w:val="28"/>
        </w:rPr>
        <w:t>
      (қолы)  (аты-жөнi, тегі) 
</w:t>
      </w:r>
    </w:p>
    <w:p>
      <w:pPr>
        <w:spacing w:after="0"/>
        <w:ind w:left="0"/>
        <w:jc w:val="both"/>
      </w:pPr>
      <w:r>
        <w:rPr>
          <w:rFonts w:ascii="Times New Roman"/>
          <w:b w:val="false"/>
          <w:i w:val="false"/>
          <w:color w:val="000000"/>
          <w:sz w:val="28"/>
        </w:rPr>
        <w:t>
Бас бухгалтер _______  ______________ 
</w:t>
      </w:r>
      <w:r>
        <w:br/>
      </w:r>
      <w:r>
        <w:rPr>
          <w:rFonts w:ascii="Times New Roman"/>
          <w:b w:val="false"/>
          <w:i w:val="false"/>
          <w:color w:val="000000"/>
          <w:sz w:val="28"/>
        </w:rPr>
        <w:t>
              (қолы)  (аты-жөнi, тегі)
</w:t>
      </w:r>
      <w:r>
        <w:br/>
      </w:r>
      <w:r>
        <w:rPr>
          <w:rFonts w:ascii="Times New Roman"/>
          <w:b w:val="false"/>
          <w:i w:val="false"/>
          <w:color w:val="000000"/>
          <w:sz w:val="28"/>
        </w:rPr>
        <w:t>
200__ жылғы "___" 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министрлiгі
</w:t>
      </w:r>
      <w:r>
        <w:br/>
      </w:r>
      <w:r>
        <w:rPr>
          <w:rFonts w:ascii="Times New Roman"/>
          <w:b w:val="false"/>
          <w:i w:val="false"/>
          <w:color w:val="000000"/>
          <w:sz w:val="28"/>
        </w:rPr>
        <w:t>
                                                         бекiткен
</w:t>
      </w:r>
    </w:p>
    <w:p>
      <w:pPr>
        <w:spacing w:after="0"/>
        <w:ind w:left="0"/>
        <w:jc w:val="both"/>
      </w:pPr>
      <w:r>
        <w:rPr>
          <w:rFonts w:ascii="Times New Roman"/>
          <w:b w:val="false"/>
          <w:i w:val="false"/>
          <w:color w:val="000000"/>
          <w:sz w:val="28"/>
        </w:rPr>
        <w:t>
                                                         3-нысан
</w:t>
      </w:r>
    </w:p>
    <w:p>
      <w:pPr>
        <w:spacing w:after="0"/>
        <w:ind w:left="0"/>
        <w:jc w:val="both"/>
      </w:pPr>
      <w:r>
        <w:rPr>
          <w:rFonts w:ascii="Times New Roman"/>
          <w:b w:val="false"/>
          <w:i w:val="false"/>
          <w:color w:val="000000"/>
          <w:sz w:val="28"/>
        </w:rPr>
        <w:t>
    Республикалық бюджеттік бағдарламалар әкімшілерінің қаражаттарды      
</w:t>
      </w:r>
      <w:r>
        <w:br/>
      </w:r>
      <w:r>
        <w:rPr>
          <w:rFonts w:ascii="Times New Roman"/>
          <w:b w:val="false"/>
          <w:i w:val="false"/>
          <w:color w:val="000000"/>
          <w:sz w:val="28"/>
        </w:rPr>
        <w:t>
                              жұмсауы туралы
</w:t>
      </w:r>
      <w:r>
        <w:br/>
      </w: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______________    Қазынашылық комитетінің төрағасы_______  _____________ 
</w:t>
      </w:r>
      <w:r>
        <w:br/>
      </w:r>
      <w:r>
        <w:rPr>
          <w:rFonts w:ascii="Times New Roman"/>
          <w:b w:val="false"/>
          <w:i w:val="false"/>
          <w:color w:val="000000"/>
          <w:sz w:val="28"/>
        </w:rPr>
        <w:t>
(Республикалық                                     (қолы) (аты-жөні,тегі)  
</w:t>
      </w:r>
      <w:r>
        <w:br/>
      </w:r>
      <w:r>
        <w:rPr>
          <w:rFonts w:ascii="Times New Roman"/>
          <w:b w:val="false"/>
          <w:i w:val="false"/>
          <w:color w:val="000000"/>
          <w:sz w:val="28"/>
        </w:rPr>
        <w:t>
бюджеттік
</w:t>
      </w:r>
      <w:r>
        <w:br/>
      </w:r>
      <w:r>
        <w:rPr>
          <w:rFonts w:ascii="Times New Roman"/>
          <w:b w:val="false"/>
          <w:i w:val="false"/>
          <w:color w:val="000000"/>
          <w:sz w:val="28"/>
        </w:rPr>
        <w:t>
бағдарламалар
</w:t>
      </w:r>
      <w:r>
        <w:br/>
      </w:r>
      <w:r>
        <w:rPr>
          <w:rFonts w:ascii="Times New Roman"/>
          <w:b w:val="false"/>
          <w:i w:val="false"/>
          <w:color w:val="000000"/>
          <w:sz w:val="28"/>
        </w:rPr>
        <w:t>
әкімшісінің                                       Күні______________
</w:t>
      </w:r>
      <w:r>
        <w:br/>
      </w:r>
      <w:r>
        <w:rPr>
          <w:rFonts w:ascii="Times New Roman"/>
          <w:b w:val="false"/>
          <w:i w:val="false"/>
          <w:color w:val="000000"/>
          <w:sz w:val="28"/>
        </w:rPr>
        <w:t>
атауы), коды                                      Уақыты_____________
</w:t>
      </w:r>
      <w:r>
        <w:br/>
      </w:r>
      <w:r>
        <w:rPr>
          <w:rFonts w:ascii="Times New Roman"/>
          <w:b w:val="false"/>
          <w:i w:val="false"/>
          <w:color w:val="000000"/>
          <w:sz w:val="28"/>
        </w:rPr>
        <w:t>
                                                  Өлшем бірлігі: мың теңге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Фунционалдық топ              Нақты. Есепті   Қаржыландыру     Касса. Пайд.
</w:t>
      </w:r>
      <w:r>
        <w:br/>
      </w:r>
      <w:r>
        <w:rPr>
          <w:rFonts w:ascii="Times New Roman"/>
          <w:b w:val="false"/>
          <w:i w:val="false"/>
          <w:color w:val="000000"/>
          <w:sz w:val="28"/>
        </w:rPr>
        <w:t>
   Бағдарлама                 ланған кезең.     лимиттері      лық    маған
</w:t>
      </w:r>
      <w:r>
        <w:br/>
      </w:r>
      <w:r>
        <w:rPr>
          <w:rFonts w:ascii="Times New Roman"/>
          <w:b w:val="false"/>
          <w:i w:val="false"/>
          <w:color w:val="000000"/>
          <w:sz w:val="28"/>
        </w:rPr>
        <w:t>
     Кіші бағдарлама  Атауы   тізім. ге     _________________  атқа.  лим.
</w:t>
      </w:r>
      <w:r>
        <w:br/>
      </w:r>
      <w:r>
        <w:rPr>
          <w:rFonts w:ascii="Times New Roman"/>
          <w:b w:val="false"/>
          <w:i w:val="false"/>
          <w:color w:val="000000"/>
          <w:sz w:val="28"/>
        </w:rPr>
        <w:t>
       Ерекшелігі            деме   арнал. Қазы. Мақсат. Бар.  ры.   ит. 
</w:t>
      </w:r>
      <w:r>
        <w:br/>
      </w:r>
      <w:r>
        <w:rPr>
          <w:rFonts w:ascii="Times New Roman"/>
          <w:b w:val="false"/>
          <w:i w:val="false"/>
          <w:color w:val="000000"/>
          <w:sz w:val="28"/>
        </w:rPr>
        <w:t>
                              бір    ған    нашы. сыз     лығы  луы   тер.
</w:t>
      </w:r>
      <w:r>
        <w:br/>
      </w:r>
      <w:r>
        <w:rPr>
          <w:rFonts w:ascii="Times New Roman"/>
          <w:b w:val="false"/>
          <w:i w:val="false"/>
          <w:color w:val="000000"/>
          <w:sz w:val="28"/>
        </w:rPr>
        <w:t>
                              жылға  нақты. лық   пайда.  (8+         дің
</w:t>
      </w:r>
      <w:r>
        <w:br/>
      </w:r>
      <w:r>
        <w:rPr>
          <w:rFonts w:ascii="Times New Roman"/>
          <w:b w:val="false"/>
          <w:i w:val="false"/>
          <w:color w:val="000000"/>
          <w:sz w:val="28"/>
        </w:rPr>
        <w:t>
                              (жос.  ланған рұқ.  ланғаны  9)         қал.
</w:t>
      </w:r>
      <w:r>
        <w:br/>
      </w:r>
      <w:r>
        <w:rPr>
          <w:rFonts w:ascii="Times New Roman"/>
          <w:b w:val="false"/>
          <w:i w:val="false"/>
          <w:color w:val="000000"/>
          <w:sz w:val="28"/>
        </w:rPr>
        <w:t>
                              пар)   тізім. сат.  үшін                дығы
</w:t>
      </w:r>
      <w:r>
        <w:br/>
      </w:r>
      <w:r>
        <w:rPr>
          <w:rFonts w:ascii="Times New Roman"/>
          <w:b w:val="false"/>
          <w:i w:val="false"/>
          <w:color w:val="000000"/>
          <w:sz w:val="28"/>
        </w:rPr>
        <w:t>
                                     деме   тар   қайт.               (8-
</w:t>
      </w:r>
      <w:r>
        <w:br/>
      </w:r>
      <w:r>
        <w:rPr>
          <w:rFonts w:ascii="Times New Roman"/>
          <w:b w:val="false"/>
          <w:i w:val="false"/>
          <w:color w:val="000000"/>
          <w:sz w:val="28"/>
        </w:rPr>
        <w:t>
                                                  алу                 11)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1  2  3     4           5       6      7     8      9       10  11     12  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Кіші бағдарлама
</w:t>
      </w:r>
      <w:r>
        <w:br/>
      </w:r>
      <w:r>
        <w:rPr>
          <w:rFonts w:ascii="Times New Roman"/>
          <w:b w:val="false"/>
          <w:i w:val="false"/>
          <w:color w:val="000000"/>
          <w:sz w:val="28"/>
        </w:rPr>
        <w:t>
               бойынша жиыны
</w:t>
      </w:r>
      <w:r>
        <w:br/>
      </w:r>
      <w:r>
        <w:rPr>
          <w:rFonts w:ascii="Times New Roman"/>
          <w:b w:val="false"/>
          <w:i w:val="false"/>
          <w:color w:val="000000"/>
          <w:sz w:val="28"/>
        </w:rPr>
        <w:t>
               Бағдарлама 
</w:t>
      </w:r>
      <w:r>
        <w:br/>
      </w:r>
      <w:r>
        <w:rPr>
          <w:rFonts w:ascii="Times New Roman"/>
          <w:b w:val="false"/>
          <w:i w:val="false"/>
          <w:color w:val="000000"/>
          <w:sz w:val="28"/>
        </w:rPr>
        <w:t>
               бойынша жиыны
</w:t>
      </w:r>
      <w:r>
        <w:br/>
      </w:r>
      <w:r>
        <w:rPr>
          <w:rFonts w:ascii="Times New Roman"/>
          <w:b w:val="false"/>
          <w:i w:val="false"/>
          <w:color w:val="000000"/>
          <w:sz w:val="28"/>
        </w:rPr>
        <w:t>
               Республикалық
</w:t>
      </w:r>
      <w:r>
        <w:br/>
      </w:r>
      <w:r>
        <w:rPr>
          <w:rFonts w:ascii="Times New Roman"/>
          <w:b w:val="false"/>
          <w:i w:val="false"/>
          <w:color w:val="000000"/>
          <w:sz w:val="28"/>
        </w:rPr>
        <w:t>
               бюджеттік
</w:t>
      </w:r>
      <w:r>
        <w:br/>
      </w:r>
      <w:r>
        <w:rPr>
          <w:rFonts w:ascii="Times New Roman"/>
          <w:b w:val="false"/>
          <w:i w:val="false"/>
          <w:color w:val="000000"/>
          <w:sz w:val="28"/>
        </w:rPr>
        <w:t>
               бағдарламалар.
</w:t>
      </w:r>
      <w:r>
        <w:br/>
      </w:r>
      <w:r>
        <w:rPr>
          <w:rFonts w:ascii="Times New Roman"/>
          <w:b w:val="false"/>
          <w:i w:val="false"/>
          <w:color w:val="000000"/>
          <w:sz w:val="28"/>
        </w:rPr>
        <w:t>
               дың әкімшісі
</w:t>
      </w:r>
      <w:r>
        <w:br/>
      </w:r>
      <w:r>
        <w:rPr>
          <w:rFonts w:ascii="Times New Roman"/>
          <w:b w:val="false"/>
          <w:i w:val="false"/>
          <w:color w:val="000000"/>
          <w:sz w:val="28"/>
        </w:rPr>
        <w:t>
               бойынша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Қазынашылық комитеті Бухгалтерлік
</w:t>
      </w:r>
      <w:r>
        <w:br/>
      </w:r>
      <w:r>
        <w:rPr>
          <w:rFonts w:ascii="Times New Roman"/>
          <w:b w:val="false"/>
          <w:i w:val="false"/>
          <w:color w:val="000000"/>
          <w:sz w:val="28"/>
        </w:rPr>
        <w:t>
есеп және есептілік басқармасының бастығы _________ _______________     
</w:t>
      </w:r>
      <w:r>
        <w:br/>
      </w:r>
      <w:r>
        <w:rPr>
          <w:rFonts w:ascii="Times New Roman"/>
          <w:b w:val="false"/>
          <w:i w:val="false"/>
          <w:color w:val="000000"/>
          <w:sz w:val="28"/>
        </w:rPr>
        <w:t>
                                            (қолы)  (аты-жөні, тегі)
</w:t>
      </w:r>
      <w:r>
        <w:br/>
      </w:r>
      <w:r>
        <w:rPr>
          <w:rFonts w:ascii="Times New Roman"/>
          <w:b w:val="false"/>
          <w:i w:val="false"/>
          <w:color w:val="000000"/>
          <w:sz w:val="28"/>
        </w:rPr>
        <w:t>
Жауапты атқарушы ________     _______________
</w:t>
      </w:r>
      <w:r>
        <w:br/>
      </w:r>
      <w:r>
        <w:rPr>
          <w:rFonts w:ascii="Times New Roman"/>
          <w:b w:val="false"/>
          <w:i w:val="false"/>
          <w:color w:val="000000"/>
          <w:sz w:val="28"/>
        </w:rPr>
        <w:t>
                  (қолы)     (аты-жөні, тегі)
</w:t>
      </w:r>
    </w:p>
    <w:p>
      <w:pPr>
        <w:spacing w:after="0"/>
        <w:ind w:left="0"/>
        <w:jc w:val="both"/>
      </w:pPr>
      <w:r>
        <w:rPr>
          <w:rFonts w:ascii="Times New Roman"/>
          <w:b w:val="false"/>
          <w:i w:val="false"/>
          <w:color w:val="000000"/>
          <w:sz w:val="28"/>
        </w:rPr>
        <w:t>
    Республикалық бюджет есебінен ұсталатын мемлекеттік мекемелердің      
</w:t>
      </w:r>
      <w:r>
        <w:br/>
      </w:r>
      <w:r>
        <w:rPr>
          <w:rFonts w:ascii="Times New Roman"/>
          <w:b w:val="false"/>
          <w:i w:val="false"/>
          <w:color w:val="000000"/>
          <w:sz w:val="28"/>
        </w:rPr>
        <w:t>
         шығыстар сметасын орындау балансының есеп айырысу баптары 
</w:t>
      </w:r>
      <w:r>
        <w:br/>
      </w:r>
      <w:r>
        <w:rPr>
          <w:rFonts w:ascii="Times New Roman"/>
          <w:b w:val="false"/>
          <w:i w:val="false"/>
          <w:color w:val="000000"/>
          <w:sz w:val="28"/>
        </w:rPr>
        <w:t>
             жөніндегі кредиторлық берешектің жай-күйі туралы 
</w:t>
      </w:r>
      <w:r>
        <w:br/>
      </w:r>
      <w:r>
        <w:rPr>
          <w:rFonts w:ascii="Times New Roman"/>
          <w:b w:val="false"/>
          <w:i w:val="false"/>
          <w:color w:val="000000"/>
          <w:sz w:val="28"/>
        </w:rPr>
        <w:t>
                            талдамалы деректер     
</w:t>
      </w:r>
    </w:p>
    <w:p>
      <w:pPr>
        <w:spacing w:after="0"/>
        <w:ind w:left="0"/>
        <w:jc w:val="both"/>
      </w:pPr>
      <w:r>
        <w:rPr>
          <w:rFonts w:ascii="Times New Roman"/>
          <w:b w:val="false"/>
          <w:i w:val="false"/>
          <w:color w:val="000000"/>
          <w:sz w:val="28"/>
        </w:rPr>
        <w:t>
                    200__ жылғы 1___________ арналған
</w:t>
      </w:r>
    </w:p>
    <w:p>
      <w:pPr>
        <w:spacing w:after="0"/>
        <w:ind w:left="0"/>
        <w:jc w:val="both"/>
      </w:pPr>
      <w:r>
        <w:rPr>
          <w:rFonts w:ascii="Times New Roman"/>
          <w:b w:val="false"/>
          <w:i w:val="false"/>
          <w:color w:val="000000"/>
          <w:sz w:val="28"/>
        </w:rPr>
        <w:t>
Республикалық бюджеттiк бағдарламалардың әкімшісі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(кодпен көрсетілген атауы)     
</w:t>
      </w:r>
    </w:p>
    <w:p>
      <w:pPr>
        <w:spacing w:after="0"/>
        <w:ind w:left="0"/>
        <w:jc w:val="both"/>
      </w:pPr>
      <w:r>
        <w:rPr>
          <w:rFonts w:ascii="Times New Roman"/>
          <w:b w:val="false"/>
          <w:i w:val="false"/>
          <w:color w:val="000000"/>
          <w:sz w:val="28"/>
        </w:rPr>
        <w:t>
Мемлекеттiк мекеменiң атауы____________________________________
</w:t>
      </w:r>
      <w:r>
        <w:br/>
      </w:r>
      <w:r>
        <w:rPr>
          <w:rFonts w:ascii="Times New Roman"/>
          <w:b w:val="false"/>
          <w:i w:val="false"/>
          <w:color w:val="000000"/>
          <w:sz w:val="28"/>
        </w:rPr>
        <w:t>
Өлшем бiрлiгi________________________________________________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Жол.    Бухгалтерлік есеп бойынша қосалқы
</w:t>
      </w:r>
      <w:r>
        <w:br/>
      </w:r>
      <w:r>
        <w:rPr>
          <w:rFonts w:ascii="Times New Roman"/>
          <w:b w:val="false"/>
          <w:i w:val="false"/>
          <w:color w:val="000000"/>
          <w:sz w:val="28"/>
        </w:rPr>
        <w:t>
       Көрсеткiштердiң         дың _______________________________________
</w:t>
      </w:r>
      <w:r>
        <w:br/>
      </w:r>
      <w:r>
        <w:rPr>
          <w:rFonts w:ascii="Times New Roman"/>
          <w:b w:val="false"/>
          <w:i w:val="false"/>
          <w:color w:val="000000"/>
          <w:sz w:val="28"/>
        </w:rPr>
        <w:t>
          атауы                N   150 151 152 153 154 157 158 159 160 171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11  12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Сыртқы заем бойынша арнайы     100
</w:t>
      </w:r>
      <w:r>
        <w:br/>
      </w:r>
      <w:r>
        <w:rPr>
          <w:rFonts w:ascii="Times New Roman"/>
          <w:b w:val="false"/>
          <w:i w:val="false"/>
          <w:color w:val="000000"/>
          <w:sz w:val="28"/>
        </w:rPr>
        <w:t>
шот жөнiндегi операцияларды 
</w:t>
      </w:r>
      <w:r>
        <w:br/>
      </w:r>
      <w:r>
        <w:rPr>
          <w:rFonts w:ascii="Times New Roman"/>
          <w:b w:val="false"/>
          <w:i w:val="false"/>
          <w:color w:val="000000"/>
          <w:sz w:val="28"/>
        </w:rPr>
        <w:t>
қоса алғанда, республикалық 
</w:t>
      </w:r>
      <w:r>
        <w:br/>
      </w:r>
      <w:r>
        <w:rPr>
          <w:rFonts w:ascii="Times New Roman"/>
          <w:b w:val="false"/>
          <w:i w:val="false"/>
          <w:color w:val="000000"/>
          <w:sz w:val="28"/>
        </w:rPr>
        <w:t>
бюджет қаражаты есебiнен - 
</w:t>
      </w:r>
      <w:r>
        <w:br/>
      </w:r>
      <w:r>
        <w:rPr>
          <w:rFonts w:ascii="Times New Roman"/>
          <w:b w:val="false"/>
          <w:i w:val="false"/>
          <w:color w:val="000000"/>
          <w:sz w:val="28"/>
        </w:rPr>
        <w:t>
барлығы (102+103):
</w:t>
      </w:r>
      <w:r>
        <w:br/>
      </w:r>
      <w:r>
        <w:rPr>
          <w:rFonts w:ascii="Times New Roman"/>
          <w:b w:val="false"/>
          <w:i w:val="false"/>
          <w:color w:val="000000"/>
          <w:sz w:val="28"/>
        </w:rPr>
        <w:t>
оның iшiнде 2-б-н. бойынша     101
</w:t>
      </w:r>
      <w:r>
        <w:br/>
      </w:r>
      <w:r>
        <w:rPr>
          <w:rFonts w:ascii="Times New Roman"/>
          <w:b w:val="false"/>
          <w:i w:val="false"/>
          <w:color w:val="000000"/>
          <w:sz w:val="28"/>
        </w:rPr>
        <w:t>
қаржыландыру алған мемлекет. 
</w:t>
      </w:r>
      <w:r>
        <w:br/>
      </w:r>
      <w:r>
        <w:rPr>
          <w:rFonts w:ascii="Times New Roman"/>
          <w:b w:val="false"/>
          <w:i w:val="false"/>
          <w:color w:val="000000"/>
          <w:sz w:val="28"/>
        </w:rPr>
        <w:t>
тік мекеменің берешегі (2-б-н. 
</w:t>
      </w:r>
      <w:r>
        <w:br/>
      </w:r>
      <w:r>
        <w:rPr>
          <w:rFonts w:ascii="Times New Roman"/>
          <w:b w:val="false"/>
          <w:i w:val="false"/>
          <w:color w:val="000000"/>
          <w:sz w:val="28"/>
        </w:rPr>
        <w:t>
бойынша басқа мемлекеттік 
</w:t>
      </w:r>
      <w:r>
        <w:br/>
      </w:r>
      <w:r>
        <w:rPr>
          <w:rFonts w:ascii="Times New Roman"/>
          <w:b w:val="false"/>
          <w:i w:val="false"/>
          <w:color w:val="000000"/>
          <w:sz w:val="28"/>
        </w:rPr>
        <w:t>
мекемеге бөлген бюджет 
</w:t>
      </w:r>
      <w:r>
        <w:br/>
      </w:r>
      <w:r>
        <w:rPr>
          <w:rFonts w:ascii="Times New Roman"/>
          <w:b w:val="false"/>
          <w:i w:val="false"/>
          <w:color w:val="000000"/>
          <w:sz w:val="28"/>
        </w:rPr>
        <w:t>
ақшаларының лимитiн
</w:t>
      </w:r>
      <w:r>
        <w:br/>
      </w:r>
      <w:r>
        <w:rPr>
          <w:rFonts w:ascii="Times New Roman"/>
          <w:b w:val="false"/>
          <w:i w:val="false"/>
          <w:color w:val="000000"/>
          <w:sz w:val="28"/>
        </w:rPr>
        <w:t>
мемлекеттік мекеме толтырады)
</w:t>
      </w:r>
      <w:r>
        <w:br/>
      </w:r>
      <w:r>
        <w:rPr>
          <w:rFonts w:ascii="Times New Roman"/>
          <w:b w:val="false"/>
          <w:i w:val="false"/>
          <w:color w:val="000000"/>
          <w:sz w:val="28"/>
        </w:rPr>
        <w:t>
Өткен жылдардағы берешек       102 
</w:t>
      </w:r>
      <w:r>
        <w:br/>
      </w:r>
      <w:r>
        <w:rPr>
          <w:rFonts w:ascii="Times New Roman"/>
          <w:b w:val="false"/>
          <w:i w:val="false"/>
          <w:color w:val="000000"/>
          <w:sz w:val="28"/>
        </w:rPr>
        <w:t>
Ағымдағы жылдың берешегi       103
</w:t>
      </w:r>
      <w:r>
        <w:br/>
      </w:r>
      <w:r>
        <w:rPr>
          <w:rFonts w:ascii="Times New Roman"/>
          <w:b w:val="false"/>
          <w:i w:val="false"/>
          <w:color w:val="000000"/>
          <w:sz w:val="28"/>
        </w:rPr>
        <w:t>
Жергiлiкті бюджеттен алынған   200
</w:t>
      </w:r>
      <w:r>
        <w:br/>
      </w:r>
      <w:r>
        <w:rPr>
          <w:rFonts w:ascii="Times New Roman"/>
          <w:b w:val="false"/>
          <w:i w:val="false"/>
          <w:color w:val="000000"/>
          <w:sz w:val="28"/>
        </w:rPr>
        <w:t>
лимит есебiнен - барлығы:
</w:t>
      </w:r>
      <w:r>
        <w:br/>
      </w:r>
      <w:r>
        <w:rPr>
          <w:rFonts w:ascii="Times New Roman"/>
          <w:b w:val="false"/>
          <w:i w:val="false"/>
          <w:color w:val="000000"/>
          <w:sz w:val="28"/>
        </w:rPr>
        <w:t>
оның ішінде:
</w:t>
      </w:r>
      <w:r>
        <w:br/>
      </w:r>
      <w:r>
        <w:rPr>
          <w:rFonts w:ascii="Times New Roman"/>
          <w:b w:val="false"/>
          <w:i w:val="false"/>
          <w:color w:val="000000"/>
          <w:sz w:val="28"/>
        </w:rPr>
        <w:t>
  - өткен жылдардағы берешек   201
</w:t>
      </w:r>
      <w:r>
        <w:br/>
      </w:r>
      <w:r>
        <w:rPr>
          <w:rFonts w:ascii="Times New Roman"/>
          <w:b w:val="false"/>
          <w:i w:val="false"/>
          <w:color w:val="000000"/>
          <w:sz w:val="28"/>
        </w:rPr>
        <w:t>
  - ағымдағы жылдың берешегі   202
</w:t>
      </w:r>
      <w:r>
        <w:br/>
      </w:r>
      <w:r>
        <w:rPr>
          <w:rFonts w:ascii="Times New Roman"/>
          <w:b w:val="false"/>
          <w:i w:val="false"/>
          <w:color w:val="000000"/>
          <w:sz w:val="28"/>
        </w:rPr>
        <w:t>
Ақылы қызметтер көрсетуден     300
</w:t>
      </w:r>
      <w:r>
        <w:br/>
      </w:r>
      <w:r>
        <w:rPr>
          <w:rFonts w:ascii="Times New Roman"/>
          <w:b w:val="false"/>
          <w:i w:val="false"/>
          <w:color w:val="000000"/>
          <w:sz w:val="28"/>
        </w:rPr>
        <w:t>
алынған қаражаттың есебiнен 
</w:t>
      </w:r>
      <w:r>
        <w:br/>
      </w:r>
      <w:r>
        <w:rPr>
          <w:rFonts w:ascii="Times New Roman"/>
          <w:b w:val="false"/>
          <w:i w:val="false"/>
          <w:color w:val="000000"/>
          <w:sz w:val="28"/>
        </w:rPr>
        <w:t>
- барлығы:
</w:t>
      </w:r>
      <w:r>
        <w:br/>
      </w:r>
      <w:r>
        <w:rPr>
          <w:rFonts w:ascii="Times New Roman"/>
          <w:b w:val="false"/>
          <w:i w:val="false"/>
          <w:color w:val="000000"/>
          <w:sz w:val="28"/>
        </w:rPr>
        <w:t>
Демеушілiк және қайырымдылық   400
</w:t>
      </w:r>
      <w:r>
        <w:br/>
      </w:r>
      <w:r>
        <w:rPr>
          <w:rFonts w:ascii="Times New Roman"/>
          <w:b w:val="false"/>
          <w:i w:val="false"/>
          <w:color w:val="000000"/>
          <w:sz w:val="28"/>
        </w:rPr>
        <w:t>
көмектен, сақтандыру өтемiнен
</w:t>
      </w:r>
      <w:r>
        <w:br/>
      </w:r>
      <w:r>
        <w:rPr>
          <w:rFonts w:ascii="Times New Roman"/>
          <w:b w:val="false"/>
          <w:i w:val="false"/>
          <w:color w:val="000000"/>
          <w:sz w:val="28"/>
        </w:rPr>
        <w:t>
алынған қаражаттың есебiнен 
</w:t>
      </w:r>
      <w:r>
        <w:br/>
      </w:r>
      <w:r>
        <w:rPr>
          <w:rFonts w:ascii="Times New Roman"/>
          <w:b w:val="false"/>
          <w:i w:val="false"/>
          <w:color w:val="000000"/>
          <w:sz w:val="28"/>
        </w:rPr>
        <w:t>
- барлығы:
</w:t>
      </w:r>
      <w:r>
        <w:br/>
      </w:r>
      <w:r>
        <w:rPr>
          <w:rFonts w:ascii="Times New Roman"/>
          <w:b w:val="false"/>
          <w:i w:val="false"/>
          <w:color w:val="000000"/>
          <w:sz w:val="28"/>
        </w:rPr>
        <w:t>
Валюталық шот, есеп айырысу    500
</w:t>
      </w:r>
      <w:r>
        <w:br/>
      </w:r>
      <w:r>
        <w:rPr>
          <w:rFonts w:ascii="Times New Roman"/>
          <w:b w:val="false"/>
          <w:i w:val="false"/>
          <w:color w:val="000000"/>
          <w:sz w:val="28"/>
        </w:rPr>
        <w:t>
шоты бойынша операциялар 
</w:t>
      </w:r>
      <w:r>
        <w:br/>
      </w:r>
      <w:r>
        <w:rPr>
          <w:rFonts w:ascii="Times New Roman"/>
          <w:b w:val="false"/>
          <w:i w:val="false"/>
          <w:color w:val="000000"/>
          <w:sz w:val="28"/>
        </w:rPr>
        <w:t>
есебiнен - барлығы:
</w:t>
      </w:r>
      <w:r>
        <w:br/>
      </w:r>
      <w:r>
        <w:rPr>
          <w:rFonts w:ascii="Times New Roman"/>
          <w:b w:val="false"/>
          <w:i w:val="false"/>
          <w:color w:val="000000"/>
          <w:sz w:val="28"/>
        </w:rPr>
        <w:t>
..........есебінен - барлығы   600
</w:t>
      </w:r>
      <w:r>
        <w:br/>
      </w:r>
      <w:r>
        <w:rPr>
          <w:rFonts w:ascii="Times New Roman"/>
          <w:b w:val="false"/>
          <w:i w:val="false"/>
          <w:color w:val="000000"/>
          <w:sz w:val="28"/>
        </w:rPr>
        <w:t>
Барлық шығыстар сметасын       700
</w:t>
      </w:r>
      <w:r>
        <w:br/>
      </w:r>
      <w:r>
        <w:rPr>
          <w:rFonts w:ascii="Times New Roman"/>
          <w:b w:val="false"/>
          <w:i w:val="false"/>
          <w:color w:val="000000"/>
          <w:sz w:val="28"/>
        </w:rPr>
        <w:t>
орындау балансы бойынша жиыны
</w:t>
      </w:r>
      <w:r>
        <w:br/>
      </w:r>
      <w:r>
        <w:rPr>
          <w:rFonts w:ascii="Times New Roman"/>
          <w:b w:val="false"/>
          <w:i w:val="false"/>
          <w:color w:val="000000"/>
          <w:sz w:val="28"/>
        </w:rPr>
        <w:t>
(100+200+300+400+500+600):
</w:t>
      </w:r>
      <w:r>
        <w:br/>
      </w:r>
      <w:r>
        <w:rPr>
          <w:rFonts w:ascii="Times New Roman"/>
          <w:b w:val="false"/>
          <w:i w:val="false"/>
          <w:color w:val="000000"/>
          <w:sz w:val="28"/>
        </w:rPr>
        <w:t>
Оның ішінде - мерзімі өткен
</w:t>
      </w:r>
      <w:r>
        <w:br/>
      </w:r>
      <w:r>
        <w:rPr>
          <w:rFonts w:ascii="Times New Roman"/>
          <w:b w:val="false"/>
          <w:i w:val="false"/>
          <w:color w:val="000000"/>
          <w:sz w:val="28"/>
        </w:rPr>
        <w:t>
қуыну берешегі                 701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Басшы _______  _______________  Бас бухгалтер _______ _______________
</w:t>
      </w:r>
      <w:r>
        <w:br/>
      </w:r>
      <w:r>
        <w:rPr>
          <w:rFonts w:ascii="Times New Roman"/>
          <w:b w:val="false"/>
          <w:i w:val="false"/>
          <w:color w:val="000000"/>
          <w:sz w:val="28"/>
        </w:rPr>
        <w:t>
      (қолы)   (аты-жөні, тегі)               (қолы)  (аты-жөнi, тегi)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шоттардың атауы                                Барлық 
</w:t>
      </w:r>
      <w:r>
        <w:br/>
      </w:r>
      <w:r>
        <w:rPr>
          <w:rFonts w:ascii="Times New Roman"/>
          <w:b w:val="false"/>
          <w:i w:val="false"/>
          <w:color w:val="000000"/>
          <w:sz w:val="28"/>
        </w:rPr>
        <w:t>
________________________________________________________ креди.
</w:t>
      </w:r>
      <w:r>
        <w:br/>
      </w:r>
      <w:r>
        <w:rPr>
          <w:rFonts w:ascii="Times New Roman"/>
          <w:b w:val="false"/>
          <w:i w:val="false"/>
          <w:color w:val="000000"/>
          <w:sz w:val="28"/>
        </w:rPr>
        <w:t>
172 173  177 178 180 181 (182-187) 188 189 191 193 198   торлық  
</w:t>
      </w:r>
      <w:r>
        <w:br/>
      </w:r>
      <w:r>
        <w:rPr>
          <w:rFonts w:ascii="Times New Roman"/>
          <w:b w:val="false"/>
          <w:i w:val="false"/>
          <w:color w:val="000000"/>
          <w:sz w:val="28"/>
        </w:rPr>
        <w:t>
                                                         берешек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13  14   15  16  17  18     19     20  21  22  23   24     25 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Күні 200_ ж."___"__________
</w:t>
      </w:r>
    </w:p>
    <w:p>
      <w:pPr>
        <w:spacing w:after="0"/>
        <w:ind w:left="0"/>
        <w:jc w:val="both"/>
      </w:pPr>
      <w:r>
        <w:rPr>
          <w:rFonts w:ascii="Times New Roman"/>
          <w:b w:val="false"/>
          <w:i w:val="false"/>
          <w:color w:val="000000"/>
          <w:sz w:val="28"/>
        </w:rPr>
        <w:t>
      Жергілікті бюджет есебінен ұсталатын мемлекеттік мекемелердің       
</w:t>
      </w:r>
      <w:r>
        <w:br/>
      </w:r>
      <w:r>
        <w:rPr>
          <w:rFonts w:ascii="Times New Roman"/>
          <w:b w:val="false"/>
          <w:i w:val="false"/>
          <w:color w:val="000000"/>
          <w:sz w:val="28"/>
        </w:rPr>
        <w:t>
       шығыстар сметасын орындау балансының есеп айырысу баптары 
</w:t>
      </w:r>
      <w:r>
        <w:br/>
      </w:r>
      <w:r>
        <w:rPr>
          <w:rFonts w:ascii="Times New Roman"/>
          <w:b w:val="false"/>
          <w:i w:val="false"/>
          <w:color w:val="000000"/>
          <w:sz w:val="28"/>
        </w:rPr>
        <w:t>
           жөніндегі кредиторлық берешектердің жай-күйі туралы
</w:t>
      </w:r>
      <w:r>
        <w:br/>
      </w:r>
      <w:r>
        <w:rPr>
          <w:rFonts w:ascii="Times New Roman"/>
          <w:b w:val="false"/>
          <w:i w:val="false"/>
          <w:color w:val="000000"/>
          <w:sz w:val="28"/>
        </w:rPr>
        <w:t>
                         Талдамалы деректер            
</w:t>
      </w:r>
    </w:p>
    <w:p>
      <w:pPr>
        <w:spacing w:after="0"/>
        <w:ind w:left="0"/>
        <w:jc w:val="both"/>
      </w:pPr>
      <w:r>
        <w:rPr>
          <w:rFonts w:ascii="Times New Roman"/>
          <w:b w:val="false"/>
          <w:i w:val="false"/>
          <w:color w:val="000000"/>
          <w:sz w:val="28"/>
        </w:rPr>
        <w:t>
                    200__ жылғы 1___________ арналған
</w:t>
      </w:r>
    </w:p>
    <w:p>
      <w:pPr>
        <w:spacing w:after="0"/>
        <w:ind w:left="0"/>
        <w:jc w:val="both"/>
      </w:pPr>
      <w:r>
        <w:rPr>
          <w:rFonts w:ascii="Times New Roman"/>
          <w:b w:val="false"/>
          <w:i w:val="false"/>
          <w:color w:val="000000"/>
          <w:sz w:val="28"/>
        </w:rPr>
        <w:t>
Жергілікті бюджеттiк бағдарламалардың әкімшісі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(кодпен көрсетілген атауы)
</w:t>
      </w:r>
    </w:p>
    <w:p>
      <w:pPr>
        <w:spacing w:after="0"/>
        <w:ind w:left="0"/>
        <w:jc w:val="both"/>
      </w:pPr>
      <w:r>
        <w:rPr>
          <w:rFonts w:ascii="Times New Roman"/>
          <w:b w:val="false"/>
          <w:i w:val="false"/>
          <w:color w:val="000000"/>
          <w:sz w:val="28"/>
        </w:rPr>
        <w:t>
Мемлекеттiк мекеменiң атауы____________________________________
</w:t>
      </w:r>
      <w:r>
        <w:br/>
      </w:r>
      <w:r>
        <w:rPr>
          <w:rFonts w:ascii="Times New Roman"/>
          <w:b w:val="false"/>
          <w:i w:val="false"/>
          <w:color w:val="000000"/>
          <w:sz w:val="28"/>
        </w:rPr>
        <w:t>
Өлшем бiрлiгi________________________________________________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Жол.    Бухгалтерлік есеп бойынша қосалқы
</w:t>
      </w:r>
      <w:r>
        <w:br/>
      </w:r>
      <w:r>
        <w:rPr>
          <w:rFonts w:ascii="Times New Roman"/>
          <w:b w:val="false"/>
          <w:i w:val="false"/>
          <w:color w:val="000000"/>
          <w:sz w:val="28"/>
        </w:rPr>
        <w:t>
       Көрсеткiштердiң         дың _______________________________________
</w:t>
      </w:r>
      <w:r>
        <w:br/>
      </w:r>
      <w:r>
        <w:rPr>
          <w:rFonts w:ascii="Times New Roman"/>
          <w:b w:val="false"/>
          <w:i w:val="false"/>
          <w:color w:val="000000"/>
          <w:sz w:val="28"/>
        </w:rPr>
        <w:t>
          атауы                N   150 151 152 153 154 157 158 159 160 171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11  12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Сыртқы заем бойынша арнайы     100
</w:t>
      </w:r>
      <w:r>
        <w:br/>
      </w:r>
      <w:r>
        <w:rPr>
          <w:rFonts w:ascii="Times New Roman"/>
          <w:b w:val="false"/>
          <w:i w:val="false"/>
          <w:color w:val="000000"/>
          <w:sz w:val="28"/>
        </w:rPr>
        <w:t>
шот жөнiндегi операцияларды
</w:t>
      </w:r>
      <w:r>
        <w:br/>
      </w:r>
      <w:r>
        <w:rPr>
          <w:rFonts w:ascii="Times New Roman"/>
          <w:b w:val="false"/>
          <w:i w:val="false"/>
          <w:color w:val="000000"/>
          <w:sz w:val="28"/>
        </w:rPr>
        <w:t>
қоса алғанда, жергiлiктi 
</w:t>
      </w:r>
      <w:r>
        <w:br/>
      </w:r>
      <w:r>
        <w:rPr>
          <w:rFonts w:ascii="Times New Roman"/>
          <w:b w:val="false"/>
          <w:i w:val="false"/>
          <w:color w:val="000000"/>
          <w:sz w:val="28"/>
        </w:rPr>
        <w:t>
бюджеттің қаражаты есебiнен 
</w:t>
      </w:r>
      <w:r>
        <w:br/>
      </w:r>
      <w:r>
        <w:rPr>
          <w:rFonts w:ascii="Times New Roman"/>
          <w:b w:val="false"/>
          <w:i w:val="false"/>
          <w:color w:val="000000"/>
          <w:sz w:val="28"/>
        </w:rPr>
        <w:t>
- барлығы (102+103):
</w:t>
      </w:r>
      <w:r>
        <w:br/>
      </w:r>
      <w:r>
        <w:rPr>
          <w:rFonts w:ascii="Times New Roman"/>
          <w:b w:val="false"/>
          <w:i w:val="false"/>
          <w:color w:val="000000"/>
          <w:sz w:val="28"/>
        </w:rPr>
        <w:t>
Өткен жылдардағы берешек       102
</w:t>
      </w:r>
      <w:r>
        <w:br/>
      </w:r>
      <w:r>
        <w:rPr>
          <w:rFonts w:ascii="Times New Roman"/>
          <w:b w:val="false"/>
          <w:i w:val="false"/>
          <w:color w:val="000000"/>
          <w:sz w:val="28"/>
        </w:rPr>
        <w:t>
Ағымдағы жылдың берешегi       103
</w:t>
      </w:r>
      <w:r>
        <w:br/>
      </w:r>
      <w:r>
        <w:rPr>
          <w:rFonts w:ascii="Times New Roman"/>
          <w:b w:val="false"/>
          <w:i w:val="false"/>
          <w:color w:val="000000"/>
          <w:sz w:val="28"/>
        </w:rPr>
        <w:t>
Республикалық бюджеттен        200
</w:t>
      </w:r>
      <w:r>
        <w:br/>
      </w:r>
      <w:r>
        <w:rPr>
          <w:rFonts w:ascii="Times New Roman"/>
          <w:b w:val="false"/>
          <w:i w:val="false"/>
          <w:color w:val="000000"/>
          <w:sz w:val="28"/>
        </w:rPr>
        <w:t>
алынған лимиттердің
</w:t>
      </w:r>
      <w:r>
        <w:br/>
      </w:r>
      <w:r>
        <w:rPr>
          <w:rFonts w:ascii="Times New Roman"/>
          <w:b w:val="false"/>
          <w:i w:val="false"/>
          <w:color w:val="000000"/>
          <w:sz w:val="28"/>
        </w:rPr>
        <w:t>
есебiнен - барлығы:    
</w:t>
      </w:r>
      <w:r>
        <w:br/>
      </w:r>
      <w:r>
        <w:rPr>
          <w:rFonts w:ascii="Times New Roman"/>
          <w:b w:val="false"/>
          <w:i w:val="false"/>
          <w:color w:val="000000"/>
          <w:sz w:val="28"/>
        </w:rPr>
        <w:t>
оның ішiнде:                   
</w:t>
      </w:r>
      <w:r>
        <w:br/>
      </w:r>
      <w:r>
        <w:rPr>
          <w:rFonts w:ascii="Times New Roman"/>
          <w:b w:val="false"/>
          <w:i w:val="false"/>
          <w:color w:val="000000"/>
          <w:sz w:val="28"/>
        </w:rPr>
        <w:t>
  - өткен жылдардағы берешек   201
</w:t>
      </w:r>
      <w:r>
        <w:br/>
      </w:r>
      <w:r>
        <w:rPr>
          <w:rFonts w:ascii="Times New Roman"/>
          <w:b w:val="false"/>
          <w:i w:val="false"/>
          <w:color w:val="000000"/>
          <w:sz w:val="28"/>
        </w:rPr>
        <w:t>
  - ағымдағы жылдың берешегi   202
</w:t>
      </w:r>
      <w:r>
        <w:br/>
      </w:r>
      <w:r>
        <w:rPr>
          <w:rFonts w:ascii="Times New Roman"/>
          <w:b w:val="false"/>
          <w:i w:val="false"/>
          <w:color w:val="000000"/>
          <w:sz w:val="28"/>
        </w:rPr>
        <w:t>
Ақылы қызметтер көрсетуден     300
</w:t>
      </w:r>
      <w:r>
        <w:br/>
      </w:r>
      <w:r>
        <w:rPr>
          <w:rFonts w:ascii="Times New Roman"/>
          <w:b w:val="false"/>
          <w:i w:val="false"/>
          <w:color w:val="000000"/>
          <w:sz w:val="28"/>
        </w:rPr>
        <w:t>
алынған қаражаттың       
</w:t>
      </w:r>
      <w:r>
        <w:br/>
      </w:r>
      <w:r>
        <w:rPr>
          <w:rFonts w:ascii="Times New Roman"/>
          <w:b w:val="false"/>
          <w:i w:val="false"/>
          <w:color w:val="000000"/>
          <w:sz w:val="28"/>
        </w:rPr>
        <w:t>
есебінен - барлығы:
</w:t>
      </w:r>
      <w:r>
        <w:br/>
      </w:r>
      <w:r>
        <w:rPr>
          <w:rFonts w:ascii="Times New Roman"/>
          <w:b w:val="false"/>
          <w:i w:val="false"/>
          <w:color w:val="000000"/>
          <w:sz w:val="28"/>
        </w:rPr>
        <w:t>
Демеушілік және қайырымдылық   400
</w:t>
      </w:r>
      <w:r>
        <w:br/>
      </w:r>
      <w:r>
        <w:rPr>
          <w:rFonts w:ascii="Times New Roman"/>
          <w:b w:val="false"/>
          <w:i w:val="false"/>
          <w:color w:val="000000"/>
          <w:sz w:val="28"/>
        </w:rPr>
        <w:t>
көмектен, сақтандыру өтемінен
</w:t>
      </w:r>
      <w:r>
        <w:br/>
      </w:r>
      <w:r>
        <w:rPr>
          <w:rFonts w:ascii="Times New Roman"/>
          <w:b w:val="false"/>
          <w:i w:val="false"/>
          <w:color w:val="000000"/>
          <w:sz w:val="28"/>
        </w:rPr>
        <w:t>
алынған қаражаттың есебiнен 
</w:t>
      </w:r>
      <w:r>
        <w:br/>
      </w:r>
      <w:r>
        <w:rPr>
          <w:rFonts w:ascii="Times New Roman"/>
          <w:b w:val="false"/>
          <w:i w:val="false"/>
          <w:color w:val="000000"/>
          <w:sz w:val="28"/>
        </w:rPr>
        <w:t>
- барлығы:
</w:t>
      </w:r>
      <w:r>
        <w:br/>
      </w:r>
      <w:r>
        <w:rPr>
          <w:rFonts w:ascii="Times New Roman"/>
          <w:b w:val="false"/>
          <w:i w:val="false"/>
          <w:color w:val="000000"/>
          <w:sz w:val="28"/>
        </w:rPr>
        <w:t>
Валюталық шот бойынша          500 
</w:t>
      </w:r>
      <w:r>
        <w:br/>
      </w:r>
      <w:r>
        <w:rPr>
          <w:rFonts w:ascii="Times New Roman"/>
          <w:b w:val="false"/>
          <w:i w:val="false"/>
          <w:color w:val="000000"/>
          <w:sz w:val="28"/>
        </w:rPr>
        <w:t>
операциялар есебiнен - 
</w:t>
      </w:r>
      <w:r>
        <w:br/>
      </w:r>
      <w:r>
        <w:rPr>
          <w:rFonts w:ascii="Times New Roman"/>
          <w:b w:val="false"/>
          <w:i w:val="false"/>
          <w:color w:val="000000"/>
          <w:sz w:val="28"/>
        </w:rPr>
        <w:t>
барлығы:
</w:t>
      </w:r>
      <w:r>
        <w:br/>
      </w:r>
      <w:r>
        <w:rPr>
          <w:rFonts w:ascii="Times New Roman"/>
          <w:b w:val="false"/>
          <w:i w:val="false"/>
          <w:color w:val="000000"/>
          <w:sz w:val="28"/>
        </w:rPr>
        <w:t>
...........есебiнен - барлығы  600
</w:t>
      </w:r>
      <w:r>
        <w:br/>
      </w:r>
      <w:r>
        <w:rPr>
          <w:rFonts w:ascii="Times New Roman"/>
          <w:b w:val="false"/>
          <w:i w:val="false"/>
          <w:color w:val="000000"/>
          <w:sz w:val="28"/>
        </w:rPr>
        <w:t>
Барлық шығыстар сметасын       700
</w:t>
      </w:r>
      <w:r>
        <w:br/>
      </w:r>
      <w:r>
        <w:rPr>
          <w:rFonts w:ascii="Times New Roman"/>
          <w:b w:val="false"/>
          <w:i w:val="false"/>
          <w:color w:val="000000"/>
          <w:sz w:val="28"/>
        </w:rPr>
        <w:t>
орындау балансы бойынша жиыны 
</w:t>
      </w:r>
      <w:r>
        <w:br/>
      </w:r>
      <w:r>
        <w:rPr>
          <w:rFonts w:ascii="Times New Roman"/>
          <w:b w:val="false"/>
          <w:i w:val="false"/>
          <w:color w:val="000000"/>
          <w:sz w:val="28"/>
        </w:rPr>
        <w:t>
(100+200+300+400+500+600):
</w:t>
      </w:r>
      <w:r>
        <w:br/>
      </w:r>
      <w:r>
        <w:rPr>
          <w:rFonts w:ascii="Times New Roman"/>
          <w:b w:val="false"/>
          <w:i w:val="false"/>
          <w:color w:val="000000"/>
          <w:sz w:val="28"/>
        </w:rPr>
        <w:t>
оның iшiнде - мерзімi өткен    701
</w:t>
      </w:r>
      <w:r>
        <w:br/>
      </w:r>
      <w:r>
        <w:rPr>
          <w:rFonts w:ascii="Times New Roman"/>
          <w:b w:val="false"/>
          <w:i w:val="false"/>
          <w:color w:val="000000"/>
          <w:sz w:val="28"/>
        </w:rPr>
        <w:t>
қуыну берешегi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Басшы _______  _______________  Бас бухгалтер _______ _______________
</w:t>
      </w:r>
      <w:r>
        <w:br/>
      </w:r>
      <w:r>
        <w:rPr>
          <w:rFonts w:ascii="Times New Roman"/>
          <w:b w:val="false"/>
          <w:i w:val="false"/>
          <w:color w:val="000000"/>
          <w:sz w:val="28"/>
        </w:rPr>
        <w:t>
      (қолы)   (аты-жөні, тегі)               (қолы)  (аты-жөнi, тегi)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шоттардың атауы                                Барлық 
</w:t>
      </w:r>
      <w:r>
        <w:br/>
      </w:r>
      <w:r>
        <w:rPr>
          <w:rFonts w:ascii="Times New Roman"/>
          <w:b w:val="false"/>
          <w:i w:val="false"/>
          <w:color w:val="000000"/>
          <w:sz w:val="28"/>
        </w:rPr>
        <w:t>
________________________________________________________ креди.
</w:t>
      </w:r>
      <w:r>
        <w:br/>
      </w:r>
      <w:r>
        <w:rPr>
          <w:rFonts w:ascii="Times New Roman"/>
          <w:b w:val="false"/>
          <w:i w:val="false"/>
          <w:color w:val="000000"/>
          <w:sz w:val="28"/>
        </w:rPr>
        <w:t>
172 173  177 178 180 181 (182-187) 188 189 191 193 198   торлық  
</w:t>
      </w:r>
      <w:r>
        <w:br/>
      </w:r>
      <w:r>
        <w:rPr>
          <w:rFonts w:ascii="Times New Roman"/>
          <w:b w:val="false"/>
          <w:i w:val="false"/>
          <w:color w:val="000000"/>
          <w:sz w:val="28"/>
        </w:rPr>
        <w:t>
                                                         берешек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13  14   15  16  17  18     19     20  21  22  23   24     25 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Күні 200_ ж."___"__________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