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8318" w14:textId="c178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арнайы су пайдалануға келісім және рұқсат беру тәртібі жөніндегі Нұсқауды бекіту жайында</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Табиғи ресурстар және қоршаған ортаны қорғау министрлігінің су ресурстары жөніндегі комитеті төрағасының 2001 жылғы 20 маусымдағы N 50-п, Энергетика және минералдық ресурстар министрлігінің Геология және жер қойнауын қорғау Комитеті төрағасының 2001 жылғы 20 маусымдағы N 155-п бірлескен бұйрығы. Қазақстан Республикасы Әділет министрлігінде 2001 жылғы 30 шілдеде тіркелді. Тіркеу N 1595. Күші жойылды - ҚР Денсаулық сақтау министрінің 2004 жылғы 24 қарашадағы N 824, ҚР Қоршаған ортаны қорғау министрінің 2004 жылғы 1 желтоқсандағы N 309-п, ҚР Ауыл шаруашылығы министрлігі Су ресурстары жөніндегі комитеті төрағасының міндетін атқарушының 2004 жылғы 11 қарашадағы N 239-п, ҚР Энергетика және минералдық ресурстар министрлігі Геология және жер қойнауын пайдалану комитеті төрағасының 2004 жылғы 12 желтоқсандағы N 161-п (V043263) бірлескен бұйрығымен.</w:t>
      </w:r>
    </w:p>
    <w:p>
      <w:pPr>
        <w:spacing w:after="0"/>
        <w:ind w:left="0"/>
        <w:jc w:val="both"/>
      </w:pPr>
      <w:bookmarkStart w:name="z1" w:id="0"/>
      <w:r>
        <w:rPr>
          <w:rFonts w:ascii="Times New Roman"/>
          <w:b w:val="false"/>
          <w:i w:val="false"/>
          <w:color w:val="000000"/>
          <w:sz w:val="28"/>
        </w:rPr>
        <w:t>
     Қазақстан Республикасының Су кодексінің </w:t>
      </w:r>
      <w:r>
        <w:rPr>
          <w:rFonts w:ascii="Times New Roman"/>
          <w:b w:val="false"/>
          <w:i w:val="false"/>
          <w:color w:val="000000"/>
          <w:sz w:val="28"/>
        </w:rPr>
        <w:t xml:space="preserve">K933000_ </w:t>
      </w:r>
      <w:r>
        <w:rPr>
          <w:rFonts w:ascii="Times New Roman"/>
          <w:b w:val="false"/>
          <w:i w:val="false"/>
          <w:color w:val="000000"/>
          <w:sz w:val="28"/>
        </w:rPr>
        <w:t xml:space="preserve">28 және 34 тармақтарына сәйкес БҰЙЫРАМЫЗ: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Республикасындағы арнайы су пайдалануға келісім және рұқсат беру тәртібі туралы Нұсқау; </w:t>
      </w:r>
      <w:r>
        <w:br/>
      </w:r>
      <w:r>
        <w:rPr>
          <w:rFonts w:ascii="Times New Roman"/>
          <w:b w:val="false"/>
          <w:i w:val="false"/>
          <w:color w:val="000000"/>
          <w:sz w:val="28"/>
        </w:rPr>
        <w:t xml:space="preserve">
     2) Арнайы су пайдалануға жататын су объектілерінің тізбесі; </w:t>
      </w:r>
      <w:r>
        <w:br/>
      </w:r>
      <w:r>
        <w:rPr>
          <w:rFonts w:ascii="Times New Roman"/>
          <w:b w:val="false"/>
          <w:i w:val="false"/>
          <w:color w:val="000000"/>
          <w:sz w:val="28"/>
        </w:rPr>
        <w:t xml:space="preserve">
     3) Арнайы су пайдалануға рұқсат беру кезінде ресімделетін құжаттама; </w:t>
      </w:r>
      <w:r>
        <w:br/>
      </w:r>
      <w:r>
        <w:rPr>
          <w:rFonts w:ascii="Times New Roman"/>
          <w:b w:val="false"/>
          <w:i w:val="false"/>
          <w:color w:val="000000"/>
          <w:sz w:val="28"/>
        </w:rPr>
        <w:t xml:space="preserve">
     4) Су ресурстарын пайдалануға арнайы су пайдалану рұқсатын беру үшін су ресурстары, геология және жер қойнауын қорғау Комитеттері және олардың аумақтық басқармаларының арасындағы қызметін нақты анықтау; </w:t>
      </w:r>
      <w:r>
        <w:br/>
      </w:r>
      <w:r>
        <w:rPr>
          <w:rFonts w:ascii="Times New Roman"/>
          <w:b w:val="false"/>
          <w:i w:val="false"/>
          <w:color w:val="000000"/>
          <w:sz w:val="28"/>
        </w:rPr>
        <w:t xml:space="preserve">
     5) Арнайы су пайдалану шарттарын мемлекеттік органдармен келісу тәртібі; </w:t>
      </w:r>
      <w:r>
        <w:br/>
      </w:r>
      <w:r>
        <w:rPr>
          <w:rFonts w:ascii="Times New Roman"/>
          <w:b w:val="false"/>
          <w:i w:val="false"/>
          <w:color w:val="000000"/>
          <w:sz w:val="28"/>
        </w:rPr>
        <w:t xml:space="preserve">
     6) Жер асты суларын пайдалануға берілетін арнайы су пайдалану рұқсатын алуға берілетін өтінім; </w:t>
      </w:r>
      <w:r>
        <w:br/>
      </w:r>
      <w:r>
        <w:rPr>
          <w:rFonts w:ascii="Times New Roman"/>
          <w:b w:val="false"/>
          <w:i w:val="false"/>
          <w:color w:val="000000"/>
          <w:sz w:val="28"/>
        </w:rPr>
        <w:t xml:space="preserve">
     7) Қазақстан Республикасындағы арнайы су пайдалануға берілетін рұқсаттың нысаны бекітілсін. </w:t>
      </w:r>
      <w:r>
        <w:br/>
      </w:r>
      <w:r>
        <w:rPr>
          <w:rFonts w:ascii="Times New Roman"/>
          <w:b w:val="false"/>
          <w:i w:val="false"/>
          <w:color w:val="000000"/>
          <w:sz w:val="28"/>
        </w:rPr>
        <w:t>
     2. Қазақстан Республикасының 1998 жылы 19 сәуірде N 500 Әділет министрлігінде тіркеуден өткен Ауыл шаруашылық министрлігінің су ресурстары жөніндегі Комитетінің 1997 жылғы 22 қарашадағы N 47-а бұйрығы   </w:t>
      </w:r>
      <w:r>
        <w:rPr>
          <w:rFonts w:ascii="Times New Roman"/>
          <w:b w:val="false"/>
          <w:i w:val="false"/>
          <w:color w:val="000000"/>
          <w:sz w:val="28"/>
        </w:rPr>
        <w:t xml:space="preserve">V970500_ </w:t>
      </w:r>
      <w:r>
        <w:rPr>
          <w:rFonts w:ascii="Times New Roman"/>
          <w:b w:val="false"/>
          <w:i w:val="false"/>
          <w:color w:val="000000"/>
          <w:sz w:val="28"/>
        </w:rPr>
        <w:t xml:space="preserve"> өз күшін жойды деп табылсын. </w:t>
      </w:r>
      <w:r>
        <w:br/>
      </w:r>
      <w:r>
        <w:rPr>
          <w:rFonts w:ascii="Times New Roman"/>
          <w:b w:val="false"/>
          <w:i w:val="false"/>
          <w:color w:val="000000"/>
          <w:sz w:val="28"/>
        </w:rPr>
        <w:t xml:space="preserve">
     3. Осы Бұйрық Қазақстан Республикасының Әділет министрлігінде тіркеуден өткен күннен бастап күшіне енеді.      </w:t>
      </w:r>
    </w:p>
    <w:bookmarkEnd w:id="0"/>
    <w:p>
      <w:pPr>
        <w:spacing w:after="0"/>
        <w:ind w:left="0"/>
        <w:jc w:val="both"/>
      </w:pPr>
      <w:r>
        <w:rPr>
          <w:rFonts w:ascii="Times New Roman"/>
          <w:b w:val="false"/>
          <w:i w:val="false"/>
          <w:color w:val="000000"/>
          <w:sz w:val="28"/>
        </w:rPr>
        <w:t xml:space="preserve">     Су ресурстары жөніндегі        Геология және жер қойнауын </w:t>
      </w:r>
      <w:r>
        <w:br/>
      </w:r>
      <w:r>
        <w:rPr>
          <w:rFonts w:ascii="Times New Roman"/>
          <w:b w:val="false"/>
          <w:i w:val="false"/>
          <w:color w:val="000000"/>
          <w:sz w:val="28"/>
        </w:rPr>
        <w:t xml:space="preserve">
     Комитеттің Төрағасы           қорғау Комитетінің Төрағасы </w:t>
      </w:r>
      <w:r>
        <w:br/>
      </w: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Геология және жер қойнауын қорғау </w:t>
      </w:r>
      <w:r>
        <w:br/>
      </w:r>
      <w:r>
        <w:rPr>
          <w:rFonts w:ascii="Times New Roman"/>
          <w:b w:val="false"/>
          <w:i w:val="false"/>
          <w:color w:val="000000"/>
          <w:sz w:val="28"/>
        </w:rPr>
        <w:t xml:space="preserve">
                                 Комитеті Төрағасының 2001 жылғы   </w:t>
      </w:r>
      <w:r>
        <w:br/>
      </w:r>
      <w:r>
        <w:rPr>
          <w:rFonts w:ascii="Times New Roman"/>
          <w:b w:val="false"/>
          <w:i w:val="false"/>
          <w:color w:val="000000"/>
          <w:sz w:val="28"/>
        </w:rPr>
        <w:t xml:space="preserve">
                                  20 маусымдағы N 155-п және Су </w:t>
      </w:r>
      <w:r>
        <w:br/>
      </w:r>
      <w:r>
        <w:rPr>
          <w:rFonts w:ascii="Times New Roman"/>
          <w:b w:val="false"/>
          <w:i w:val="false"/>
          <w:color w:val="000000"/>
          <w:sz w:val="28"/>
        </w:rPr>
        <w:t xml:space="preserve">
                                  ресурстары жөніндегі Комитеттің </w:t>
      </w:r>
      <w:r>
        <w:br/>
      </w:r>
      <w:r>
        <w:rPr>
          <w:rFonts w:ascii="Times New Roman"/>
          <w:b w:val="false"/>
          <w:i w:val="false"/>
          <w:color w:val="000000"/>
          <w:sz w:val="28"/>
        </w:rPr>
        <w:t xml:space="preserve">
                                      Төрағасының 2001 жылғы   </w:t>
      </w:r>
      <w:r>
        <w:br/>
      </w:r>
      <w:r>
        <w:rPr>
          <w:rFonts w:ascii="Times New Roman"/>
          <w:b w:val="false"/>
          <w:i w:val="false"/>
          <w:color w:val="000000"/>
          <w:sz w:val="28"/>
        </w:rPr>
        <w:t xml:space="preserve">
                                   20 маусымдағы N 50-п бірлескен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РЕСПУБЛИКАСЫНДА АРНАЙЫ СУ ПАЙДАЛАНУҒА </w:t>
      </w:r>
      <w:r>
        <w:br/>
      </w:r>
      <w:r>
        <w:rPr>
          <w:rFonts w:ascii="Times New Roman"/>
          <w:b w:val="false"/>
          <w:i w:val="false"/>
          <w:color w:val="000000"/>
          <w:sz w:val="28"/>
        </w:rPr>
        <w:t>
</w:t>
      </w:r>
      <w:r>
        <w:rPr>
          <w:rFonts w:ascii="Times New Roman"/>
          <w:b/>
          <w:i w:val="false"/>
          <w:color w:val="000000"/>
          <w:sz w:val="28"/>
        </w:rPr>
        <w:t xml:space="preserve">       КЕЛІСУ ЖӘНЕ ОҒАН РҰҚСАТТАР БЕРУ ТӘРТІБІ ТУРАЛЫ </w:t>
      </w:r>
      <w:r>
        <w:br/>
      </w:r>
      <w:r>
        <w:rPr>
          <w:rFonts w:ascii="Times New Roman"/>
          <w:b w:val="false"/>
          <w:i w:val="false"/>
          <w:color w:val="000000"/>
          <w:sz w:val="28"/>
        </w:rPr>
        <w:t>
</w:t>
      </w:r>
      <w:r>
        <w:rPr>
          <w:rFonts w:ascii="Times New Roman"/>
          <w:b/>
          <w:i w:val="false"/>
          <w:color w:val="000000"/>
          <w:sz w:val="28"/>
        </w:rPr>
        <w:t xml:space="preserve">                        НҰСҚАУЛЫҚ </w:t>
      </w:r>
    </w:p>
    <w:p>
      <w:pPr>
        <w:spacing w:after="0"/>
        <w:ind w:left="0"/>
        <w:jc w:val="both"/>
      </w:pPr>
      <w:r>
        <w:rPr>
          <w:rFonts w:ascii="Times New Roman"/>
          <w:b/>
          <w:i w:val="false"/>
          <w:color w:val="000000"/>
          <w:sz w:val="28"/>
        </w:rPr>
        <w:t xml:space="preserve">               1 бөлім. Жалпы ережелер </w:t>
      </w:r>
    </w:p>
    <w:p>
      <w:pPr>
        <w:spacing w:after="0"/>
        <w:ind w:left="0"/>
        <w:jc w:val="both"/>
      </w:pPr>
      <w:r>
        <w:rPr>
          <w:rFonts w:ascii="Times New Roman"/>
          <w:b w:val="false"/>
          <w:i w:val="false"/>
          <w:color w:val="000000"/>
          <w:sz w:val="28"/>
        </w:rPr>
        <w:t xml:space="preserve">     1. Осы Нұсқау: </w:t>
      </w:r>
      <w:r>
        <w:br/>
      </w:r>
      <w:r>
        <w:rPr>
          <w:rFonts w:ascii="Times New Roman"/>
          <w:b w:val="false"/>
          <w:i w:val="false"/>
          <w:color w:val="000000"/>
          <w:sz w:val="28"/>
        </w:rPr>
        <w:t>
     1) Қазақстан Республикасының "Су кодексіне" </w:t>
      </w:r>
      <w:r>
        <w:rPr>
          <w:rFonts w:ascii="Times New Roman"/>
          <w:b w:val="false"/>
          <w:i w:val="false"/>
          <w:color w:val="000000"/>
          <w:sz w:val="28"/>
        </w:rPr>
        <w:t xml:space="preserve">K933000_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Республикасының "Тұрғындардың санитарлық-эпидемиологиялық саулығы жөніндегі" Заңына </w:t>
      </w:r>
      <w:r>
        <w:rPr>
          <w:rFonts w:ascii="Times New Roman"/>
          <w:b w:val="false"/>
          <w:i w:val="false"/>
          <w:color w:val="000000"/>
          <w:sz w:val="28"/>
        </w:rPr>
        <w:t xml:space="preserve">Z942000_ </w:t>
      </w:r>
      <w:r>
        <w:rPr>
          <w:rFonts w:ascii="Times New Roman"/>
          <w:b w:val="false"/>
          <w:i w:val="false"/>
          <w:color w:val="000000"/>
          <w:sz w:val="28"/>
        </w:rPr>
        <w:t xml:space="preserve">; </w:t>
      </w:r>
      <w:r>
        <w:br/>
      </w:r>
      <w:r>
        <w:rPr>
          <w:rFonts w:ascii="Times New Roman"/>
          <w:b w:val="false"/>
          <w:i w:val="false"/>
          <w:color w:val="000000"/>
          <w:sz w:val="28"/>
        </w:rPr>
        <w:t>
     3) Қазақстан Республикасы 1997 жылғы 15 шілдедегі "Айналадағы табиғи ортаны қорғау туралы" Заңына </w:t>
      </w:r>
      <w:r>
        <w:rPr>
          <w:rFonts w:ascii="Times New Roman"/>
          <w:b w:val="false"/>
          <w:i w:val="false"/>
          <w:color w:val="000000"/>
          <w:sz w:val="28"/>
        </w:rPr>
        <w:t xml:space="preserve">Z970160_ </w:t>
      </w:r>
      <w:r>
        <w:rPr>
          <w:rFonts w:ascii="Times New Roman"/>
          <w:b w:val="false"/>
          <w:i w:val="false"/>
          <w:color w:val="000000"/>
          <w:sz w:val="28"/>
        </w:rPr>
        <w:t xml:space="preserve">; </w:t>
      </w:r>
      <w:r>
        <w:br/>
      </w:r>
      <w:r>
        <w:rPr>
          <w:rFonts w:ascii="Times New Roman"/>
          <w:b w:val="false"/>
          <w:i w:val="false"/>
          <w:color w:val="000000"/>
          <w:sz w:val="28"/>
        </w:rPr>
        <w:t>
     4) Қазақстан Республикасы Президентінің Заң күші бар 1995 жылғы 24 сәуірдегі "Бюджетке төленетін салықтар мен басқа да міндетті төлемдер туралы" Жарлығына </w:t>
      </w:r>
      <w:r>
        <w:rPr>
          <w:rFonts w:ascii="Times New Roman"/>
          <w:b w:val="false"/>
          <w:i w:val="false"/>
          <w:color w:val="000000"/>
          <w:sz w:val="28"/>
        </w:rPr>
        <w:t xml:space="preserve">Z952235_ </w:t>
      </w:r>
      <w:r>
        <w:rPr>
          <w:rFonts w:ascii="Times New Roman"/>
          <w:b w:val="false"/>
          <w:i w:val="false"/>
          <w:color w:val="000000"/>
          <w:sz w:val="28"/>
        </w:rPr>
        <w:t xml:space="preserve">; </w:t>
      </w:r>
      <w:r>
        <w:br/>
      </w:r>
      <w:r>
        <w:rPr>
          <w:rFonts w:ascii="Times New Roman"/>
          <w:b w:val="false"/>
          <w:i w:val="false"/>
          <w:color w:val="000000"/>
          <w:sz w:val="28"/>
        </w:rPr>
        <w:t>
     5) Қазақстан Республикасының Министрлер Кабинетінің 1994 жылғы 29 желтоқсандағы N 1482 "Арнайы Су пайдалануға келісу және оған рұқсат беру тәртібін бекіту туралы" </w:t>
      </w:r>
      <w:r>
        <w:rPr>
          <w:rFonts w:ascii="Times New Roman"/>
          <w:b w:val="false"/>
          <w:i w:val="false"/>
          <w:color w:val="000000"/>
          <w:sz w:val="28"/>
        </w:rPr>
        <w:t xml:space="preserve">P941482_ </w:t>
      </w:r>
      <w:r>
        <w:rPr>
          <w:rFonts w:ascii="Times New Roman"/>
          <w:b w:val="false"/>
          <w:i w:val="false"/>
          <w:color w:val="000000"/>
          <w:sz w:val="28"/>
        </w:rPr>
        <w:t xml:space="preserve">қаулысына; </w:t>
      </w:r>
      <w:r>
        <w:br/>
      </w:r>
      <w:r>
        <w:rPr>
          <w:rFonts w:ascii="Times New Roman"/>
          <w:b w:val="false"/>
          <w:i w:val="false"/>
          <w:color w:val="000000"/>
          <w:sz w:val="28"/>
        </w:rPr>
        <w:t>
     6) Қазақстан Республикасының Министрлер Кабинетінің 1995 жылғы 25 сәуірдегі N 547 "Қазақстан Республикасының Мемлекеттік санитарлық-эпидемиологиялық қызметі жайында" </w:t>
      </w:r>
      <w:r>
        <w:rPr>
          <w:rFonts w:ascii="Times New Roman"/>
          <w:b w:val="false"/>
          <w:i w:val="false"/>
          <w:color w:val="000000"/>
          <w:sz w:val="28"/>
        </w:rPr>
        <w:t xml:space="preserve">P950547_ </w:t>
      </w:r>
      <w:r>
        <w:rPr>
          <w:rFonts w:ascii="Times New Roman"/>
          <w:b w:val="false"/>
          <w:i w:val="false"/>
          <w:color w:val="000000"/>
          <w:sz w:val="28"/>
        </w:rPr>
        <w:t xml:space="preserve">бекіткен қаулысына; </w:t>
      </w:r>
      <w:r>
        <w:br/>
      </w:r>
      <w:r>
        <w:rPr>
          <w:rFonts w:ascii="Times New Roman"/>
          <w:b w:val="false"/>
          <w:i w:val="false"/>
          <w:color w:val="000000"/>
          <w:sz w:val="28"/>
        </w:rPr>
        <w:t>
     7) Қазақстан Республикасының Министрлер Кабинетінің 1995 жылғы 29 сәуірдегі N 600 "Су ресурстарын пайдалану мен қорғауды Мемлекеттік бақылау жайында" </w:t>
      </w:r>
      <w:r>
        <w:rPr>
          <w:rFonts w:ascii="Times New Roman"/>
          <w:b w:val="false"/>
          <w:i w:val="false"/>
          <w:color w:val="000000"/>
          <w:sz w:val="28"/>
        </w:rPr>
        <w:t xml:space="preserve">P950600_ </w:t>
      </w:r>
      <w:r>
        <w:rPr>
          <w:rFonts w:ascii="Times New Roman"/>
          <w:b w:val="false"/>
          <w:i w:val="false"/>
          <w:color w:val="000000"/>
          <w:sz w:val="28"/>
        </w:rPr>
        <w:t xml:space="preserve">бекіткен қаулысына; </w:t>
      </w:r>
      <w:r>
        <w:br/>
      </w:r>
      <w:r>
        <w:rPr>
          <w:rFonts w:ascii="Times New Roman"/>
          <w:b w:val="false"/>
          <w:i w:val="false"/>
          <w:color w:val="000000"/>
          <w:sz w:val="28"/>
        </w:rPr>
        <w:t>
     8) Қазақстан Республикасының Министрлер Кабинетінің 1996 жылғы 18 желтоқсандағы N 1284 "Қазақстан Республикасының жер қойнауын қорғауды Мемлекеттік бақылау жайында" </w:t>
      </w:r>
      <w:r>
        <w:rPr>
          <w:rFonts w:ascii="Times New Roman"/>
          <w:b w:val="false"/>
          <w:i w:val="false"/>
          <w:color w:val="000000"/>
          <w:sz w:val="28"/>
        </w:rPr>
        <w:t xml:space="preserve">P961284_ </w:t>
      </w:r>
      <w:r>
        <w:rPr>
          <w:rFonts w:ascii="Times New Roman"/>
          <w:b w:val="false"/>
          <w:i w:val="false"/>
          <w:color w:val="000000"/>
          <w:sz w:val="28"/>
        </w:rPr>
        <w:t xml:space="preserve">бекіткен қаулысына; </w:t>
      </w:r>
      <w:r>
        <w:br/>
      </w:r>
      <w:r>
        <w:rPr>
          <w:rFonts w:ascii="Times New Roman"/>
          <w:b w:val="false"/>
          <w:i w:val="false"/>
          <w:color w:val="000000"/>
          <w:sz w:val="28"/>
        </w:rPr>
        <w:t>
     9) Қазақстан Республикасының Үкіметінің 1996 жылғы 18 қазандағы N 1285 қаулысымен бекітілген "Зиянды заттарды және ағынды суларды жер қойнауына көму тәртібі жайында ережеге" </w:t>
      </w:r>
      <w:r>
        <w:rPr>
          <w:rFonts w:ascii="Times New Roman"/>
          <w:b w:val="false"/>
          <w:i w:val="false"/>
          <w:color w:val="000000"/>
          <w:sz w:val="28"/>
        </w:rPr>
        <w:t xml:space="preserve">P961285_ </w:t>
      </w:r>
      <w:r>
        <w:rPr>
          <w:rFonts w:ascii="Times New Roman"/>
          <w:b w:val="false"/>
          <w:i w:val="false"/>
          <w:color w:val="000000"/>
          <w:sz w:val="28"/>
        </w:rPr>
        <w:t xml:space="preserve">; </w:t>
      </w:r>
      <w:r>
        <w:br/>
      </w:r>
      <w:r>
        <w:rPr>
          <w:rFonts w:ascii="Times New Roman"/>
          <w:b w:val="false"/>
          <w:i w:val="false"/>
          <w:color w:val="000000"/>
          <w:sz w:val="28"/>
        </w:rPr>
        <w:t>
     10) Қазақстан Республикасының Үкіметінің 1997 жылғы 27 қаңтардағы N 106 қаулысымен бекітілген Жер қойнауындағы мемлекеттік мониторинг жайындағы ережеге" </w:t>
      </w:r>
      <w:r>
        <w:rPr>
          <w:rFonts w:ascii="Times New Roman"/>
          <w:b w:val="false"/>
          <w:i w:val="false"/>
          <w:color w:val="000000"/>
          <w:sz w:val="28"/>
        </w:rPr>
        <w:t xml:space="preserve">P970106_ </w:t>
      </w:r>
      <w:r>
        <w:rPr>
          <w:rFonts w:ascii="Times New Roman"/>
          <w:b w:val="false"/>
          <w:i w:val="false"/>
          <w:color w:val="000000"/>
          <w:sz w:val="28"/>
        </w:rPr>
        <w:t xml:space="preserve">; </w:t>
      </w:r>
      <w:r>
        <w:br/>
      </w:r>
      <w:r>
        <w:rPr>
          <w:rFonts w:ascii="Times New Roman"/>
          <w:b w:val="false"/>
          <w:i w:val="false"/>
          <w:color w:val="000000"/>
          <w:sz w:val="28"/>
        </w:rPr>
        <w:t>
     11) Қазақстан Республикасының Үкіметінің 1997 жылғы 19 ақпандағы N 235 қаулысымен бекітілген "Қазақстан Республикасының жерлерді пайдалану мен қорғауға Мемлекеттік бақылау жүргізу жайында" </w:t>
      </w:r>
      <w:r>
        <w:rPr>
          <w:rFonts w:ascii="Times New Roman"/>
          <w:b w:val="false"/>
          <w:i w:val="false"/>
          <w:color w:val="000000"/>
          <w:sz w:val="28"/>
        </w:rPr>
        <w:t xml:space="preserve">P970235_ </w:t>
      </w:r>
      <w:r>
        <w:rPr>
          <w:rFonts w:ascii="Times New Roman"/>
          <w:b w:val="false"/>
          <w:i w:val="false"/>
          <w:color w:val="000000"/>
          <w:sz w:val="28"/>
        </w:rPr>
        <w:t xml:space="preserve">ережелеріне сәйкес әзірленген. </w:t>
      </w:r>
      <w:r>
        <w:br/>
      </w:r>
      <w:r>
        <w:rPr>
          <w:rFonts w:ascii="Times New Roman"/>
          <w:b w:val="false"/>
          <w:i w:val="false"/>
          <w:color w:val="000000"/>
          <w:sz w:val="28"/>
        </w:rPr>
        <w:t>
     2. Қазақстан Республикасының Су кодексінің </w:t>
      </w:r>
      <w:r>
        <w:rPr>
          <w:rFonts w:ascii="Times New Roman"/>
          <w:b w:val="false"/>
          <w:i w:val="false"/>
          <w:color w:val="000000"/>
          <w:sz w:val="28"/>
        </w:rPr>
        <w:t xml:space="preserve">K933000_ </w:t>
      </w:r>
      <w:r>
        <w:rPr>
          <w:rFonts w:ascii="Times New Roman"/>
          <w:b w:val="false"/>
          <w:i w:val="false"/>
          <w:color w:val="000000"/>
          <w:sz w:val="28"/>
        </w:rPr>
        <w:t xml:space="preserve">28-бабына сәйкес арнайы су пайдалану құрылыстар немесе техникалық құрылыстар қолдану арқылы пайдалану болып табылады. </w:t>
      </w:r>
      <w:r>
        <w:br/>
      </w:r>
      <w:r>
        <w:rPr>
          <w:rFonts w:ascii="Times New Roman"/>
          <w:b w:val="false"/>
          <w:i w:val="false"/>
          <w:color w:val="000000"/>
          <w:sz w:val="28"/>
        </w:rPr>
        <w:t xml:space="preserve">
     3. Осы Нұсқауда арнайы жерүсті және жерасты суларын пайдалануға рұқсат беру, оның шарттарын келісу, өзгерту, тіркеу тәртібі, уақытша тоқтату жағдайы және бұл рұқсаттардың күшін жою ерекшеліктері қаралған. </w:t>
      </w:r>
      <w:r>
        <w:br/>
      </w:r>
      <w:r>
        <w:rPr>
          <w:rFonts w:ascii="Times New Roman"/>
          <w:b w:val="false"/>
          <w:i w:val="false"/>
          <w:color w:val="000000"/>
          <w:sz w:val="28"/>
        </w:rPr>
        <w:t xml:space="preserve">
     4. Арнайы су пайдалануға рұқсат, иесінің су пайдаланудың бір ғана түрін пайдалануының заңды құқығын куәландыратын құжат болып табылады. </w:t>
      </w:r>
      <w:r>
        <w:br/>
      </w:r>
      <w:r>
        <w:rPr>
          <w:rFonts w:ascii="Times New Roman"/>
          <w:b w:val="false"/>
          <w:i w:val="false"/>
          <w:color w:val="000000"/>
          <w:sz w:val="28"/>
        </w:rPr>
        <w:t xml:space="preserve">
     Арнайы су пайдалануға берілген рұқсат, су пайдаланудың негізгі жағдайларын, пайдалану және барлау жобасының келісу мерзімдерін, су пайдалану жөніндегі істерді бастау және аяқтау уақыттарын анықтайды. </w:t>
      </w:r>
      <w:r>
        <w:br/>
      </w:r>
      <w:r>
        <w:rPr>
          <w:rFonts w:ascii="Times New Roman"/>
          <w:b w:val="false"/>
          <w:i w:val="false"/>
          <w:color w:val="000000"/>
          <w:sz w:val="28"/>
        </w:rPr>
        <w:t xml:space="preserve">
     5. Арнайы су пайдалануға рұқсатты: </w:t>
      </w:r>
      <w:r>
        <w:br/>
      </w:r>
      <w:r>
        <w:rPr>
          <w:rFonts w:ascii="Times New Roman"/>
          <w:b w:val="false"/>
          <w:i w:val="false"/>
          <w:color w:val="000000"/>
          <w:sz w:val="28"/>
        </w:rPr>
        <w:t xml:space="preserve">
     1) жерүсті суларын пайдалануға - табиғатты қорғаудың мемлекеттік органдарымен келісім бойынша су ресурстарын басқаратын мемлекеттік орган және оның аймақтық бөлімдері; </w:t>
      </w:r>
      <w:r>
        <w:br/>
      </w:r>
      <w:r>
        <w:rPr>
          <w:rFonts w:ascii="Times New Roman"/>
          <w:b w:val="false"/>
          <w:i w:val="false"/>
          <w:color w:val="000000"/>
          <w:sz w:val="28"/>
        </w:rPr>
        <w:t xml:space="preserve">
     2) жерасты суларын пайдалануға - су ресурстарын және табиғатты қорғайтын мемлекеттік басқару органдарымен келісім бойынша геология және жер қойнауын қорғайтын мемлекеттік орган және оның аймақтық бөлімдері береді. </w:t>
      </w:r>
      <w:r>
        <w:br/>
      </w:r>
      <w:r>
        <w:rPr>
          <w:rFonts w:ascii="Times New Roman"/>
          <w:b w:val="false"/>
          <w:i w:val="false"/>
          <w:color w:val="000000"/>
          <w:sz w:val="28"/>
        </w:rPr>
        <w:t xml:space="preserve">
     6. Арнайы су пайдалануға рұқсаттар су пайдаланушыларға, олардың меншік нысандарына қарамастан, су пайдалану шарттары келісілгеннен кейін беріледі. </w:t>
      </w:r>
      <w:r>
        <w:br/>
      </w:r>
      <w:r>
        <w:rPr>
          <w:rFonts w:ascii="Times New Roman"/>
          <w:b w:val="false"/>
          <w:i w:val="false"/>
          <w:color w:val="000000"/>
          <w:sz w:val="28"/>
        </w:rPr>
        <w:t xml:space="preserve">
     7. Бастапқы су пайдаланушыға айрықша пайдалануға берілген су объектілерінде, арнайы су пайдалану оның келісімі бойынша рұқсат беріледі. </w:t>
      </w:r>
      <w:r>
        <w:br/>
      </w:r>
      <w:r>
        <w:rPr>
          <w:rFonts w:ascii="Times New Roman"/>
          <w:b w:val="false"/>
          <w:i w:val="false"/>
          <w:color w:val="000000"/>
          <w:sz w:val="28"/>
        </w:rPr>
        <w:t xml:space="preserve">
     Егер арнайы су пайдалану кезінде, сонымен бір мезгілде су өткізу жүйелерінен су алу және елді мекеннің, басқа кәсіпорынның немесе объектінің канализация жүйесіне қалдық су ағызу жүзеге асырылса, аталған жүйелерді иеленушілермен талап етілген мөлшерде су жіберу және қалдық су қабылдау мүмкіндігін растайтын келісу құжаттары табыс етіледі. </w:t>
      </w:r>
      <w:r>
        <w:br/>
      </w:r>
      <w:r>
        <w:rPr>
          <w:rFonts w:ascii="Times New Roman"/>
          <w:b w:val="false"/>
          <w:i w:val="false"/>
          <w:color w:val="000000"/>
          <w:sz w:val="28"/>
        </w:rPr>
        <w:t xml:space="preserve">
     8. Су пайдалану шарттарын келісу туралы, сондай-ақ оған рұқсаттар беру туралы мәселені бұған құқылы әрбір мемлекеттік орган бір ай мерзімде қарауға тиіс. </w:t>
      </w:r>
      <w:r>
        <w:br/>
      </w:r>
      <w:r>
        <w:rPr>
          <w:rFonts w:ascii="Times New Roman"/>
          <w:b w:val="false"/>
          <w:i w:val="false"/>
          <w:color w:val="000000"/>
          <w:sz w:val="28"/>
        </w:rPr>
        <w:t xml:space="preserve">
     Су пайдаланудың осы Нұсқаудың 5 тармағында аталған мемлекеттік органдармен келісілген шарттарының құжаттары су ресурстары жөніндегі Комитетіне және геология және жер қойнауын қорғау Комитетіне немесе олардың аймақтық бөлімдеріне сәйкес тапсырылады. </w:t>
      </w:r>
      <w:r>
        <w:br/>
      </w:r>
      <w:r>
        <w:rPr>
          <w:rFonts w:ascii="Times New Roman"/>
          <w:b w:val="false"/>
          <w:i w:val="false"/>
          <w:color w:val="000000"/>
          <w:sz w:val="28"/>
        </w:rPr>
        <w:t xml:space="preserve">
     9. Су тоғандары тұрақты немесе уақытша пайдалануға беріледі. Арнайы су пайдалануға тұрақты рұқсаттар күні бұрын белгіленген мерзімсіз беріледі. Уақытша су пайдалану қысқа мерзімді - үш жылға дейін және ұзақ мерзімді - жиырма бес жылға дейін болуы мүмкін. Су пайдалану мерзімдері арнайы су пайдалануға рұқсат алған күннен бастап есептеледі. </w:t>
      </w:r>
      <w:r>
        <w:br/>
      </w:r>
      <w:r>
        <w:rPr>
          <w:rFonts w:ascii="Times New Roman"/>
          <w:b w:val="false"/>
          <w:i w:val="false"/>
          <w:color w:val="000000"/>
          <w:sz w:val="28"/>
        </w:rPr>
        <w:t xml:space="preserve">
     Арнайы су пайдалануға рұқсаттың қолданылу мерзімін ұзартуды, мемлекеттік қадағалау органдарымен келісім бойынша, рұқсат берген орган жүргізеді. Мерзім ұзартылған кезде бұрын берілген рұқсатта белгіленген су пайдалану шарттарының орындалуын тексеру жүргізіледі. Мерзімді ұзарту туралы мәселені шешу арнайы су пайдалануға келісу және рұқсат алу үшін табыс етілген материалдар негізінде жүргізіледі. </w:t>
      </w:r>
      <w:r>
        <w:br/>
      </w:r>
      <w:r>
        <w:rPr>
          <w:rFonts w:ascii="Times New Roman"/>
          <w:b w:val="false"/>
          <w:i w:val="false"/>
          <w:color w:val="000000"/>
          <w:sz w:val="28"/>
        </w:rPr>
        <w:t xml:space="preserve">
     10. Кәсіпорындарды, құрылыстарды және басқа объектілерді пайдалануға беруді құрылыс кезегі немесе іске қосу кешені бойынша жүзеге асыру белгіленген және бұл орайда кезекті немесе іске қосу кешенінің арнайы су пайдалану шарттары объектілерді тұрақты пайдалану үшін белгіленген шарттардан ерекшеленген жағдайда, рұқсаттар объектілер тұрақты пайдалануға берілгенге дейінгі мерзімге беріледі. </w:t>
      </w:r>
      <w:r>
        <w:br/>
      </w:r>
      <w:r>
        <w:rPr>
          <w:rFonts w:ascii="Times New Roman"/>
          <w:b w:val="false"/>
          <w:i w:val="false"/>
          <w:color w:val="000000"/>
          <w:sz w:val="28"/>
        </w:rPr>
        <w:t xml:space="preserve">
     11. Арнайы су пайдалануға рұқсатты ресімдеуге қажетті материалдар және рұқсаттың өзі мемлекеттік және орыс тілдерінде әрқайсысы екі дана етіп дайындалады. Бір данасы су пайдаланушыға беріледі, екінші данасы сәйкес Комитеттерде немесе олардың аймақтық бөлімдерінде  сақталады.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бөлім. Арнайы су пайдалану шарттарын </w:t>
      </w:r>
      <w:r>
        <w:br/>
      </w:r>
      <w:r>
        <w:rPr>
          <w:rFonts w:ascii="Times New Roman"/>
          <w:b w:val="false"/>
          <w:i w:val="false"/>
          <w:color w:val="000000"/>
          <w:sz w:val="28"/>
        </w:rPr>
        <w:t>
</w:t>
      </w:r>
      <w:r>
        <w:rPr>
          <w:rFonts w:ascii="Times New Roman"/>
          <w:b/>
          <w:i w:val="false"/>
          <w:color w:val="000000"/>
          <w:sz w:val="28"/>
        </w:rPr>
        <w:t xml:space="preserve">                 келісу және рұқсаттар беру </w:t>
      </w:r>
    </w:p>
    <w:p>
      <w:pPr>
        <w:spacing w:after="0"/>
        <w:ind w:left="0"/>
        <w:jc w:val="both"/>
      </w:pPr>
      <w:r>
        <w:rPr>
          <w:rFonts w:ascii="Times New Roman"/>
          <w:b/>
          <w:i w:val="false"/>
          <w:color w:val="000000"/>
          <w:sz w:val="28"/>
        </w:rPr>
        <w:t xml:space="preserve">                  1 бөлік. Жерүсті сулары </w:t>
      </w:r>
    </w:p>
    <w:p>
      <w:pPr>
        <w:spacing w:after="0"/>
        <w:ind w:left="0"/>
        <w:jc w:val="both"/>
      </w:pPr>
      <w:r>
        <w:rPr>
          <w:rFonts w:ascii="Times New Roman"/>
          <w:b/>
          <w:i w:val="false"/>
          <w:color w:val="000000"/>
          <w:sz w:val="28"/>
        </w:rPr>
        <w:t xml:space="preserve">       1 тарау. Жұмыс істеп тұрған кәсіпорындар, құрылыстар </w:t>
      </w:r>
      <w:r>
        <w:br/>
      </w:r>
      <w:r>
        <w:rPr>
          <w:rFonts w:ascii="Times New Roman"/>
          <w:b w:val="false"/>
          <w:i w:val="false"/>
          <w:color w:val="000000"/>
          <w:sz w:val="28"/>
        </w:rPr>
        <w:t>
</w:t>
      </w:r>
      <w:r>
        <w:rPr>
          <w:rFonts w:ascii="Times New Roman"/>
          <w:b/>
          <w:i w:val="false"/>
          <w:color w:val="000000"/>
          <w:sz w:val="28"/>
        </w:rPr>
        <w:t xml:space="preserve">                        мен объектілер үшін </w:t>
      </w:r>
    </w:p>
    <w:p>
      <w:pPr>
        <w:spacing w:after="0"/>
        <w:ind w:left="0"/>
        <w:jc w:val="both"/>
      </w:pPr>
      <w:r>
        <w:rPr>
          <w:rFonts w:ascii="Times New Roman"/>
          <w:b w:val="false"/>
          <w:i w:val="false"/>
          <w:color w:val="000000"/>
          <w:sz w:val="28"/>
        </w:rPr>
        <w:t xml:space="preserve">     12. Арнайы су пайдалануға келісу және рұқсаттар беру, су пайдалану солардың көмегімен жүзеге асырылатын құрылыстар немесе техникалық құрылғылар балансында тұрған су пайдаланушының жазбаша өтініш хатының негізінде жүргізіледі. </w:t>
      </w:r>
      <w:r>
        <w:br/>
      </w:r>
      <w:r>
        <w:rPr>
          <w:rFonts w:ascii="Times New Roman"/>
          <w:b w:val="false"/>
          <w:i w:val="false"/>
          <w:color w:val="000000"/>
          <w:sz w:val="28"/>
        </w:rPr>
        <w:t xml:space="preserve">
     Кәсіпорын, Ұйым, шаруашылық жүзеге асыратын арнайы су пайдаланудың барлық түрлеріне, әдетте, бір рұқсат ресімделеді. Жекелеген жағдайларда (кәсіпорынның сумен жабдықтау мен су бөліп берудің бірыңғай жүйесімен байланысты емес, бір-бірінен біршама қашықтықтағы алаңдарда орналасуы) бір кәсіпорынға, ұйымға, шаруашылыққа арнайы су пайдалануға бірнеше рұқсат берілуі мүмкін. </w:t>
      </w:r>
      <w:r>
        <w:br/>
      </w:r>
      <w:r>
        <w:rPr>
          <w:rFonts w:ascii="Times New Roman"/>
          <w:b w:val="false"/>
          <w:i w:val="false"/>
          <w:color w:val="000000"/>
          <w:sz w:val="28"/>
        </w:rPr>
        <w:t xml:space="preserve">
     13. Мелиорациялық объектілер үшін арнайы су пайдалануға рұқсат: </w:t>
      </w:r>
      <w:r>
        <w:br/>
      </w:r>
      <w:r>
        <w:rPr>
          <w:rFonts w:ascii="Times New Roman"/>
          <w:b w:val="false"/>
          <w:i w:val="false"/>
          <w:color w:val="000000"/>
          <w:sz w:val="28"/>
        </w:rPr>
        <w:t xml:space="preserve">
     1) қарамағында басты су жинағыштар, шаруашылық су айыру және су жеткізу каналдары әрі басқа да су шаруашылық каналдары бар су шаруашылық жүйелерінің басқармаларына (СШЖБ) беріледі. Аталған жүйелерден су жинауды, оларға қашыртқы, қорғағыш бөгет және басқа сарқынды суларды бөлектеп жіберуді тұтас алғанда және белгіленген су пайдалану шарттарына сәйкес аталған басқармалармен келісім бойынша басқа су пайдаланушылар жүзеге асырады; </w:t>
      </w:r>
      <w:r>
        <w:br/>
      </w:r>
      <w:r>
        <w:rPr>
          <w:rFonts w:ascii="Times New Roman"/>
          <w:b w:val="false"/>
          <w:i w:val="false"/>
          <w:color w:val="000000"/>
          <w:sz w:val="28"/>
        </w:rPr>
        <w:t xml:space="preserve">
     2) су объектілерінің ішінен тиісті су қабылдағышы бар ішкі шаруашылық жүйелерінің иеленушілеріне беріледі. </w:t>
      </w:r>
      <w:r>
        <w:br/>
      </w:r>
      <w:r>
        <w:rPr>
          <w:rFonts w:ascii="Times New Roman"/>
          <w:b w:val="false"/>
          <w:i w:val="false"/>
          <w:color w:val="000000"/>
          <w:sz w:val="28"/>
        </w:rPr>
        <w:t xml:space="preserve">
     Өзеннің қашыртқы суын бассейнаралық қайта бөлуді қамтамасыз ететін, ірі салааралық су шаруашылық жүйелері үшін арнайы су пайдалануға рұқсаттар аталған жүйелердің басқармалары үшін де (жалпы алғанда жүйе үшін), сондай-ақ, жүйеден су жинау мен одан сарқынды суларды бөліп жіберуді жүзеге асыратын су пайдаланушыларға да беріледі. </w:t>
      </w:r>
      <w:r>
        <w:br/>
      </w:r>
      <w:r>
        <w:rPr>
          <w:rFonts w:ascii="Times New Roman"/>
          <w:b w:val="false"/>
          <w:i w:val="false"/>
          <w:color w:val="000000"/>
          <w:sz w:val="28"/>
        </w:rPr>
        <w:t xml:space="preserve">
     14. Арнайы су пайдалану шарттарын келісу және оған рұқсаттар беру туралы өтінішхатта мыналар көрсетіледі: </w:t>
      </w:r>
      <w:r>
        <w:br/>
      </w:r>
      <w:r>
        <w:rPr>
          <w:rFonts w:ascii="Times New Roman"/>
          <w:b w:val="false"/>
          <w:i w:val="false"/>
          <w:color w:val="000000"/>
          <w:sz w:val="28"/>
        </w:rPr>
        <w:t xml:space="preserve">
     1) су пайдаланушының орналасқан жері (мекен-жайы) және оның ведомстволық бағыныштылығы, өндірістік қуаты және өндірілетін өнімнің көлемі, суландыру, құрғату, су жаю алаңы; </w:t>
      </w:r>
      <w:r>
        <w:br/>
      </w:r>
      <w:r>
        <w:rPr>
          <w:rFonts w:ascii="Times New Roman"/>
          <w:b w:val="false"/>
          <w:i w:val="false"/>
          <w:color w:val="000000"/>
          <w:sz w:val="28"/>
        </w:rPr>
        <w:t xml:space="preserve">
     2) су пайдалану мақсаты (сумен жабдықтау және оның түрі, сарқынды суларды бөліп жіберу, гидроэнергетика, суландыру); </w:t>
      </w:r>
      <w:r>
        <w:br/>
      </w:r>
      <w:r>
        <w:rPr>
          <w:rFonts w:ascii="Times New Roman"/>
          <w:b w:val="false"/>
          <w:i w:val="false"/>
          <w:color w:val="000000"/>
          <w:sz w:val="28"/>
        </w:rPr>
        <w:t xml:space="preserve">
     3) арнайы су пайдалануды жүзеге асыруға негіз болатын материалдар (Қазақстан Республикасы Yкіметінің шешімдері, мемлекеттік қабылдау комиссияларының актілері, жобалар); </w:t>
      </w:r>
      <w:r>
        <w:br/>
      </w:r>
      <w:r>
        <w:rPr>
          <w:rFonts w:ascii="Times New Roman"/>
          <w:b w:val="false"/>
          <w:i w:val="false"/>
          <w:color w:val="000000"/>
          <w:sz w:val="28"/>
        </w:rPr>
        <w:t xml:space="preserve">
     4) су пайдалануды (су қабылдау, сарқынды суды ағызу және т.б.) жүзеге асыратын су объектісінің (немесе оның бір бөлігі) және оның сипаттамасы есепті қамтамасыз ету ағысының мөлшері (ретке келтірілген су ағысы үшін - кепілді су беру, көлдер мен тоғандар үшін - су ресурстарының мөлшері, су қабылдағыш қақпағындағы және сарқынды суды жіберудің жоғарғы жағындағы су көзінің сипаттамасы (химиялық, бактериологиялық және радиологиялық көрсеткіштер). </w:t>
      </w:r>
      <w:r>
        <w:br/>
      </w:r>
      <w:r>
        <w:rPr>
          <w:rFonts w:ascii="Times New Roman"/>
          <w:b w:val="false"/>
          <w:i w:val="false"/>
          <w:color w:val="000000"/>
          <w:sz w:val="28"/>
        </w:rPr>
        <w:t xml:space="preserve">
     Егер түрлі су объектілері сумен жабдықтау көзі және сарқынды суды қабылдаушы түрлі су объектілері болып табылса, онда сипаттама олардың әрқайсысы бойынша жеке жасалады. Егер жерүсті су көздері жерасты сумен жабдықтау көздеріне әсер етсе немесе әсер етуі мүмкін болса, онда оған шектес аумақтық геологиялық-гидрогеологиялық анықтамасы көрсетіледі. Сумен жабдықтау көзінің гигиеналық және техникалық жай-күйі мен ондағы су сапасы Қазақстан Республикасы аумағында қолданылатын нормативтік құжаттарда баяндалған шаруашылық - ауыз сумен жабдықтау талаптарына сай келуге тиіс; </w:t>
      </w:r>
      <w:r>
        <w:br/>
      </w:r>
      <w:r>
        <w:rPr>
          <w:rFonts w:ascii="Times New Roman"/>
          <w:b w:val="false"/>
          <w:i w:val="false"/>
          <w:color w:val="000000"/>
          <w:sz w:val="28"/>
        </w:rPr>
        <w:t xml:space="preserve">
     5) су пайдалануға көмектесетін құрылыстар мен техникалық құрылғылардың сипаттамасы; </w:t>
      </w:r>
      <w:r>
        <w:br/>
      </w:r>
      <w:r>
        <w:rPr>
          <w:rFonts w:ascii="Times New Roman"/>
          <w:b w:val="false"/>
          <w:i w:val="false"/>
          <w:color w:val="000000"/>
          <w:sz w:val="28"/>
        </w:rPr>
        <w:t xml:space="preserve">
     6) су тұтыну сипаттамасы мен режимі: </w:t>
      </w:r>
      <w:r>
        <w:br/>
      </w:r>
      <w:r>
        <w:rPr>
          <w:rFonts w:ascii="Times New Roman"/>
          <w:b w:val="false"/>
          <w:i w:val="false"/>
          <w:color w:val="000000"/>
          <w:sz w:val="28"/>
        </w:rPr>
        <w:t xml:space="preserve">
     ауыз су мен шаруашылық-тұрмыстық, ауылшаруашылық, өнеркәсіптік және басқа мұқтаждарға жыл ішінде және маусым бойынша таза және айналымдағы судың нормативтік мөлшерінің есебі (мың текше м/жыл., текше м/тәулік, текше м/с есебімен); </w:t>
      </w:r>
      <w:r>
        <w:br/>
      </w:r>
      <w:r>
        <w:rPr>
          <w:rFonts w:ascii="Times New Roman"/>
          <w:b w:val="false"/>
          <w:i w:val="false"/>
          <w:color w:val="000000"/>
          <w:sz w:val="28"/>
        </w:rPr>
        <w:t xml:space="preserve">
     өнімнің бір өлшеміне, тәулігіне бір адамға, суландырылатын алаңның гектарына және т.б. таза судың үлестік шығыны; </w:t>
      </w:r>
      <w:r>
        <w:br/>
      </w:r>
      <w:r>
        <w:rPr>
          <w:rFonts w:ascii="Times New Roman"/>
          <w:b w:val="false"/>
          <w:i w:val="false"/>
          <w:color w:val="000000"/>
          <w:sz w:val="28"/>
        </w:rPr>
        <w:t xml:space="preserve">
     су тұтыну және су бөлу көздерін бөлек-бөлек алғанда бір жыл ішінде және маусым бойынша іс жүзінде су пайдалану; </w:t>
      </w:r>
      <w:r>
        <w:br/>
      </w:r>
      <w:r>
        <w:rPr>
          <w:rFonts w:ascii="Times New Roman"/>
          <w:b w:val="false"/>
          <w:i w:val="false"/>
          <w:color w:val="000000"/>
          <w:sz w:val="28"/>
        </w:rPr>
        <w:t xml:space="preserve">
     бәрінің жеке мұқтаждарына, оның ішінде халықтың және өндіріске жұмыс істейтіндердің шаруашылық-ауыз су мұқтаждарына, ауыл шаруашылық жерлерін суландыруға (олардың ішінде сарқынды су), өндірістік мұқтаждықтарға (олардың ішінде сарқынды су) пайдаланылатын судың мөлшері, мың текше м/жыл., текше м/тәулік, текше м/с есебімен, олардың ішінде ауыз су сапасындағы, таза техникалық, қайталамалы-жүйелі пайдаланылатын, айналмалы сулар: </w:t>
      </w:r>
      <w:r>
        <w:br/>
      </w:r>
      <w:r>
        <w:rPr>
          <w:rFonts w:ascii="Times New Roman"/>
          <w:b w:val="false"/>
          <w:i w:val="false"/>
          <w:color w:val="000000"/>
          <w:sz w:val="28"/>
        </w:rPr>
        <w:t xml:space="preserve">
     басқа су пайдаланушыларға су, оның ішінде ауыз су сапасындағы, таза техникалық, сарқынды су беріледі (мың текше м/жыл., текше м/тәулік, текше м/с есебімен); </w:t>
      </w:r>
      <w:r>
        <w:br/>
      </w:r>
      <w:r>
        <w:rPr>
          <w:rFonts w:ascii="Times New Roman"/>
          <w:b w:val="false"/>
          <w:i w:val="false"/>
          <w:color w:val="000000"/>
          <w:sz w:val="28"/>
        </w:rPr>
        <w:t xml:space="preserve">
     7) жыл ішінде және маусым бойынша су бөлудің сипаттамасы мен режимі: су объектісіне, булану алқабына, суландырудың егістік алқабына (СЕА), сүзу алқабына және т.б. сарқынды суды (мың текше м/жыл., текше м/тәулік, текше м/с), оның ішінде таза, ластанған нормативті-тазартылған (әрбір жеке су жіберу бойынша) суларды ағызу мөлшері; </w:t>
      </w:r>
      <w:r>
        <w:br/>
      </w:r>
      <w:r>
        <w:rPr>
          <w:rFonts w:ascii="Times New Roman"/>
          <w:b w:val="false"/>
          <w:i w:val="false"/>
          <w:color w:val="000000"/>
          <w:sz w:val="28"/>
        </w:rPr>
        <w:t xml:space="preserve">
     өнімнің бір өлшеміне сарқынды су ағызудың үлес салмағы (мелиорациялық жүйелердің сорғыту және сарқынды сулардан басқа); </w:t>
      </w:r>
      <w:r>
        <w:br/>
      </w:r>
      <w:r>
        <w:rPr>
          <w:rFonts w:ascii="Times New Roman"/>
          <w:b w:val="false"/>
          <w:i w:val="false"/>
          <w:color w:val="000000"/>
          <w:sz w:val="28"/>
        </w:rPr>
        <w:t xml:space="preserve">
     әрбір жеке су жіберу бойынша сарқынды сулардың сапалық (химиялық, бактереологиялық және радиологиялық көрсеткіштері) сипаттамасы (сарқынды су құрамындағы заттар, мг/л, кг/тәулік, тн/жыл есебімен); </w:t>
      </w:r>
      <w:r>
        <w:br/>
      </w:r>
      <w:r>
        <w:rPr>
          <w:rFonts w:ascii="Times New Roman"/>
          <w:b w:val="false"/>
          <w:i w:val="false"/>
          <w:color w:val="000000"/>
          <w:sz w:val="28"/>
        </w:rPr>
        <w:t xml:space="preserve">
     8) суды есепке алу құралдарының болуы; </w:t>
      </w:r>
      <w:r>
        <w:br/>
      </w:r>
      <w:r>
        <w:rPr>
          <w:rFonts w:ascii="Times New Roman"/>
          <w:b w:val="false"/>
          <w:i w:val="false"/>
          <w:color w:val="000000"/>
          <w:sz w:val="28"/>
        </w:rPr>
        <w:t xml:space="preserve">
     9) суды ұтымды пайдалану мен қорғауды қамтамасыз ететін шаралар: </w:t>
      </w:r>
      <w:r>
        <w:br/>
      </w:r>
      <w:r>
        <w:rPr>
          <w:rFonts w:ascii="Times New Roman"/>
          <w:b w:val="false"/>
          <w:i w:val="false"/>
          <w:color w:val="000000"/>
          <w:sz w:val="28"/>
        </w:rPr>
        <w:t xml:space="preserve">
     сумен жабдықтаудың айналмалы жүйесі, ауамен салқындату аппараттары; </w:t>
      </w:r>
      <w:r>
        <w:br/>
      </w:r>
      <w:r>
        <w:rPr>
          <w:rFonts w:ascii="Times New Roman"/>
          <w:b w:val="false"/>
          <w:i w:val="false"/>
          <w:color w:val="000000"/>
          <w:sz w:val="28"/>
        </w:rPr>
        <w:t xml:space="preserve">
     сарқынды суды тазарту әдістері, тазарту құрылыстарының схемасы, тұрпаты, өнімділігі, олардың жұмысының тиімділік көрсеткіштері (процент және абсолютті қоспалары есебімен); </w:t>
      </w:r>
      <w:r>
        <w:br/>
      </w:r>
      <w:r>
        <w:rPr>
          <w:rFonts w:ascii="Times New Roman"/>
          <w:b w:val="false"/>
          <w:i w:val="false"/>
          <w:color w:val="000000"/>
          <w:sz w:val="28"/>
        </w:rPr>
        <w:t xml:space="preserve">
     10) сарқынды сулардың шөгінді ылғалын өңдеу, жою шарттары (мелиорациялық жүйелердің сорғызу және сарқынды суларынан басқа); </w:t>
      </w:r>
      <w:r>
        <w:br/>
      </w:r>
      <w:r>
        <w:rPr>
          <w:rFonts w:ascii="Times New Roman"/>
          <w:b w:val="false"/>
          <w:i w:val="false"/>
          <w:color w:val="000000"/>
          <w:sz w:val="28"/>
        </w:rPr>
        <w:t xml:space="preserve">
     11) балық қорларын, басқа да су жәндіктері мен өсімдіктерін қорғауда қамтамасыз ететін шаралар (балық қорғау және балық өткізу құрылыстары, басқа да тетіктер мен инженерлік құрылыстар, олардың сипаттамасы және жұмыс тиімділігі); </w:t>
      </w:r>
      <w:r>
        <w:br/>
      </w:r>
      <w:r>
        <w:rPr>
          <w:rFonts w:ascii="Times New Roman"/>
          <w:b w:val="false"/>
          <w:i w:val="false"/>
          <w:color w:val="000000"/>
          <w:sz w:val="28"/>
        </w:rPr>
        <w:t xml:space="preserve">
     12) су айыру қақпақшасындағы су объектісінің жай-күйіне сарқынды судың әсерін сипаттайтын деректер; </w:t>
      </w:r>
      <w:r>
        <w:br/>
      </w:r>
      <w:r>
        <w:rPr>
          <w:rFonts w:ascii="Times New Roman"/>
          <w:b w:val="false"/>
          <w:i w:val="false"/>
          <w:color w:val="000000"/>
          <w:sz w:val="28"/>
        </w:rPr>
        <w:t xml:space="preserve">
     13) сумен жабдықтау көздерін санитарлық қорғау аймақтарының, сарқынды су құрылыстарының көлемдері және аймақтардағы санитарлық режимінің сипаттамасы. </w:t>
      </w:r>
      <w:r>
        <w:br/>
      </w:r>
      <w:r>
        <w:rPr>
          <w:rFonts w:ascii="Times New Roman"/>
          <w:b w:val="false"/>
          <w:i w:val="false"/>
          <w:color w:val="000000"/>
          <w:sz w:val="28"/>
        </w:rPr>
        <w:t xml:space="preserve">
     Сарқынды суды бөліп жіберу жөніндегі шараларды жобалау санитарлық шаралардың және жерүсті суларын ластанудан қорғау нормаларының тиісті талаптары бойынша атқарылады; </w:t>
      </w:r>
      <w:r>
        <w:br/>
      </w:r>
      <w:r>
        <w:rPr>
          <w:rFonts w:ascii="Times New Roman"/>
          <w:b w:val="false"/>
          <w:i w:val="false"/>
          <w:color w:val="000000"/>
          <w:sz w:val="28"/>
        </w:rPr>
        <w:t xml:space="preserve">
     14) су шаруашылығы жүйелері мен су қоймалары үшін оларды пайдалану режимі (су шығыны, деңгейі, су қоймаларының толтырылу және жұмыс істеу және т.б.) көрсетіледі сондай-ақ инженерлік-геологиялық және гидрогеологиялық анықтамасы көрсетіледі; су шаруашылығы жүйелері мен су қоймаларын пайдаланудың бекітілген ережелері болған кезде аталған ережелер табыс етіледі; </w:t>
      </w:r>
      <w:r>
        <w:br/>
      </w:r>
      <w:r>
        <w:rPr>
          <w:rFonts w:ascii="Times New Roman"/>
          <w:b w:val="false"/>
          <w:i w:val="false"/>
          <w:color w:val="000000"/>
          <w:sz w:val="28"/>
        </w:rPr>
        <w:t xml:space="preserve">
     15) ағашты бумай ағызу мен ағашты кеменің сүйреуінсіз бумалап және шарбақтап ағызудың сипаттамасы (ағызудың схемасын, технологиясы мен режимін сипаттайтын деректер - ағаш ағызу жұмыстарының басталуы, олардың ұзақтығы, айлар бойынша ағаш ағызу көлемі, су тоғандарының қалдықтармен және суға батқан ағаштармен былғанып, ластануын болдырмау жөніндегі, өзен арналарын суға батқан ағаштардан тазарту жөніндегі шаралар, оларды жүзеге асыру мерзімдері, сондай-ақ балық қорғау органдарының қорытындысы); </w:t>
      </w:r>
      <w:r>
        <w:br/>
      </w:r>
      <w:r>
        <w:rPr>
          <w:rFonts w:ascii="Times New Roman"/>
          <w:b w:val="false"/>
          <w:i w:val="false"/>
          <w:color w:val="000000"/>
          <w:sz w:val="28"/>
        </w:rPr>
        <w:t xml:space="preserve">
     16) арнайы су пайдалану солардың көмегімен жүзеге асырылатын құрылыстар мен техникалық құрылғылар орналастырылған су объектісінің ситуациялық жоспары. </w:t>
      </w:r>
      <w:r>
        <w:br/>
      </w:r>
      <w:r>
        <w:rPr>
          <w:rFonts w:ascii="Times New Roman"/>
          <w:b w:val="false"/>
          <w:i w:val="false"/>
          <w:color w:val="000000"/>
          <w:sz w:val="28"/>
        </w:rPr>
        <w:t xml:space="preserve">
     15. Егер су шаруашылық және су қорғау қызметі су пайдалану мен қорғау саласында қолданылып жүрген нормалар мен ережелерді қанағаттандырмайтын болған жағдайда (белгіленген нормалардан жоғары су алу, тазалау және тағы басқа су қорғау құрылыстарының болмауы немесе олардың тиімсіз жұмыс істеуі, су объектілерінің ластануы және т.б.) жұмыс істеп тұрған кәсіпорындарға арнайы су пайдалануға рұқсат берілмейді. </w:t>
      </w:r>
      <w:r>
        <w:br/>
      </w:r>
      <w:r>
        <w:rPr>
          <w:rFonts w:ascii="Times New Roman"/>
          <w:b w:val="false"/>
          <w:i w:val="false"/>
          <w:color w:val="000000"/>
          <w:sz w:val="28"/>
        </w:rPr>
        <w:t xml:space="preserve">
     Мұндай жағдайларда су пайдалануды реттеу мен қорғау жөніндегі органдар арнайы су пайдалануға рұқсат беруден бас тартылған себептерді көрсете отырып, қорытынды жасайды және бұл себептерді белгілі бір мерзімде жою туралы жазбаша түрде өкім береді.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тарау. Жаңадан салынып жатқан және қайта құрылған </w:t>
      </w:r>
      <w:r>
        <w:br/>
      </w:r>
      <w:r>
        <w:rPr>
          <w:rFonts w:ascii="Times New Roman"/>
          <w:b w:val="false"/>
          <w:i w:val="false"/>
          <w:color w:val="000000"/>
          <w:sz w:val="28"/>
        </w:rPr>
        <w:t>
</w:t>
      </w:r>
      <w:r>
        <w:rPr>
          <w:rFonts w:ascii="Times New Roman"/>
          <w:b/>
          <w:i w:val="false"/>
          <w:color w:val="000000"/>
          <w:sz w:val="28"/>
        </w:rPr>
        <w:t xml:space="preserve">         кәсіпорындар, құрылымдар мен объектілер үшін </w:t>
      </w:r>
    </w:p>
    <w:p>
      <w:pPr>
        <w:spacing w:after="0"/>
        <w:ind w:left="0"/>
        <w:jc w:val="both"/>
      </w:pPr>
      <w:r>
        <w:rPr>
          <w:rFonts w:ascii="Times New Roman"/>
          <w:b w:val="false"/>
          <w:i w:val="false"/>
          <w:color w:val="000000"/>
          <w:sz w:val="28"/>
        </w:rPr>
        <w:t xml:space="preserve">     16. Су тұтынумен, сарқынды суды ағызумен немесе олардың сапалық құрамының нашарлауымен байланысты жаңа кәсіпорындар, құрылыстар мен объектілер салу кезінде, сондай-ақ оларды қайта құру кезінде арнайы су пайдалану шарттарын Мемлекеттік санитарлық-эпидемиологиялық қызмет органдарымен келісу кәсіпорындар, құрылыстар мен объектілер салу үшін алаң (трасса) таңдау жөніндегі жұмыстар жиынтығы өткізілгеннен кейін жүргізіледі. Егер кәсіпорындар мен басқа да объектілерді кеңейту немесе қайта құру кезінде қосымша аумақ талап етілмейтін болса, аталған келісімдер жобалауға тапсырымдар жасалғанға дейін жүргізіледі. Су пайдалану мен қорғауды реттеу жөніндегі органдардың, сондай-ақ мемлекеттік қадағалау органдарының және айналадағы табиғи ортаны және геология мен жер қойнауын қорғайтын мемлекеттік бақылау органдарының лауазымды адамдары жобаланып жатқан объектілердің орналасатын орнын және белгіленген шешімдерін келісуге қатысады. </w:t>
      </w:r>
      <w:r>
        <w:br/>
      </w:r>
      <w:r>
        <w:rPr>
          <w:rFonts w:ascii="Times New Roman"/>
          <w:b w:val="false"/>
          <w:i w:val="false"/>
          <w:color w:val="000000"/>
          <w:sz w:val="28"/>
        </w:rPr>
        <w:t xml:space="preserve">
     Бас жобалау ұйымы тапсырыс берушінің тапсырмасы бойынша мемлекеттік органдарына бекітілген салалық (аумақтық) сызбасының немесе суды кешенді пайдалану мен қорғаудың мәліметтері негізінде талдап жасалған материалдарды және ұсынылып отырған алаң (трасса) бойынша негізделген есептерді, талдап жасалған жобалардың тізбесіне, объектінің кіргізілгені туралы мәліметтерді жібереді. </w:t>
      </w:r>
      <w:r>
        <w:br/>
      </w:r>
      <w:r>
        <w:rPr>
          <w:rFonts w:ascii="Times New Roman"/>
          <w:b w:val="false"/>
          <w:i w:val="false"/>
          <w:color w:val="000000"/>
          <w:sz w:val="28"/>
        </w:rPr>
        <w:t xml:space="preserve">
     Аталған құжаттамалар бойынша мемлекеттік органдар бір ай мерзім ішінде өзінің сараптамалық қорытындыларын табыс етеді, оларда жоба талдап жасалған кезде орындалуға тиісті су пайдалану шарттары белгіленеді. </w:t>
      </w:r>
      <w:r>
        <w:br/>
      </w:r>
      <w:r>
        <w:rPr>
          <w:rFonts w:ascii="Times New Roman"/>
          <w:b w:val="false"/>
          <w:i w:val="false"/>
          <w:color w:val="000000"/>
          <w:sz w:val="28"/>
        </w:rPr>
        <w:t xml:space="preserve">
     Мемлекеттік органдарымен келісуге табыс етілген материалдар құрамында осы Нұсқаудың 17, 18 және 19 тармақтарда айтылған мәліметтер көрсетіледі. </w:t>
      </w:r>
      <w:r>
        <w:br/>
      </w:r>
      <w:r>
        <w:rPr>
          <w:rFonts w:ascii="Times New Roman"/>
          <w:b w:val="false"/>
          <w:i w:val="false"/>
          <w:color w:val="000000"/>
          <w:sz w:val="28"/>
        </w:rPr>
        <w:t xml:space="preserve">
     17. Өнеркәсіп, көліктік, коммуналдық, балық шаруашылығы, ауыл шаруашылығы (мелиорация шаруашылығынан басқа) және басқа кәсіпорындарды, құрылыстар мен объектілерді салу үшін алаңдар таңдау кезінде мыналар табыс етіледі: </w:t>
      </w:r>
      <w:r>
        <w:br/>
      </w:r>
      <w:r>
        <w:rPr>
          <w:rFonts w:ascii="Times New Roman"/>
          <w:b w:val="false"/>
          <w:i w:val="false"/>
          <w:color w:val="000000"/>
          <w:sz w:val="28"/>
        </w:rPr>
        <w:t xml:space="preserve">
     1) жобаланып отырған объектінің өндірістік қуаты (сыйымдылығы); </w:t>
      </w:r>
      <w:r>
        <w:br/>
      </w:r>
      <w:r>
        <w:rPr>
          <w:rFonts w:ascii="Times New Roman"/>
          <w:b w:val="false"/>
          <w:i w:val="false"/>
          <w:color w:val="000000"/>
          <w:sz w:val="28"/>
        </w:rPr>
        <w:t xml:space="preserve">
     2) сумен жабдықтау мен сарқынды суларды бөліп жіберудің қаралған нұсқалары және су алатын жердің, сарқынды суларды қабылдағыштардың орналасқан жерін көрсете отырып ұсынылған нұсқаны негіздеу; </w:t>
      </w:r>
      <w:r>
        <w:br/>
      </w:r>
      <w:r>
        <w:rPr>
          <w:rFonts w:ascii="Times New Roman"/>
          <w:b w:val="false"/>
          <w:i w:val="false"/>
          <w:color w:val="000000"/>
          <w:sz w:val="28"/>
        </w:rPr>
        <w:t xml:space="preserve">
     3) ұсынылып отырған су тұтыну көзінің гидрологиялық сипаттамалары, жерүсті суларын сарқылу мен ластанудан қорғау жөніндегі белгіленген шаралар; </w:t>
      </w:r>
      <w:r>
        <w:br/>
      </w:r>
      <w:r>
        <w:rPr>
          <w:rFonts w:ascii="Times New Roman"/>
          <w:b w:val="false"/>
          <w:i w:val="false"/>
          <w:color w:val="000000"/>
          <w:sz w:val="28"/>
        </w:rPr>
        <w:t xml:space="preserve">
     4) тұтынылатын және шығарып тасталатын сулардың шектік мөлшері; </w:t>
      </w:r>
      <w:r>
        <w:br/>
      </w:r>
      <w:r>
        <w:rPr>
          <w:rFonts w:ascii="Times New Roman"/>
          <w:b w:val="false"/>
          <w:i w:val="false"/>
          <w:color w:val="000000"/>
          <w:sz w:val="28"/>
        </w:rPr>
        <w:t xml:space="preserve">
     5) сумен жабдықтаудың белгіленген жүйесі (суды айналымда, тіке ағыста, жүйелі және қайталап пайдаланатын сулар); </w:t>
      </w:r>
      <w:r>
        <w:br/>
      </w:r>
      <w:r>
        <w:rPr>
          <w:rFonts w:ascii="Times New Roman"/>
          <w:b w:val="false"/>
          <w:i w:val="false"/>
          <w:color w:val="000000"/>
          <w:sz w:val="28"/>
        </w:rPr>
        <w:t xml:space="preserve">
     6) сарқынды суды бөліп жіберу және тазалау шарттары; </w:t>
      </w:r>
      <w:r>
        <w:br/>
      </w:r>
      <w:r>
        <w:rPr>
          <w:rFonts w:ascii="Times New Roman"/>
          <w:b w:val="false"/>
          <w:i w:val="false"/>
          <w:color w:val="000000"/>
          <w:sz w:val="28"/>
        </w:rPr>
        <w:t xml:space="preserve">
     7) тұтынылатын және ағызып жіберілетін сарқынды сулардың сапалық (химиялық, бактериологиялық, радиологиялық) көрсеткіштері; </w:t>
      </w:r>
      <w:r>
        <w:br/>
      </w:r>
      <w:r>
        <w:rPr>
          <w:rFonts w:ascii="Times New Roman"/>
          <w:b w:val="false"/>
          <w:i w:val="false"/>
          <w:color w:val="000000"/>
          <w:sz w:val="28"/>
        </w:rPr>
        <w:t xml:space="preserve">
     8) болашақта сумен жабдықтау жүйесінің дамуын ескере отырып санитарлық қорғау аймағының көлемі және аймақтардағы санитарлық режимнің сипаттамасын беру; </w:t>
      </w:r>
      <w:r>
        <w:br/>
      </w:r>
      <w:r>
        <w:rPr>
          <w:rFonts w:ascii="Times New Roman"/>
          <w:b w:val="false"/>
          <w:i w:val="false"/>
          <w:color w:val="000000"/>
          <w:sz w:val="28"/>
        </w:rPr>
        <w:t xml:space="preserve">
     9) құрылыстардың санитарлық-қорғау аймақтарының және сарқынды сулардың мөлшері; </w:t>
      </w:r>
      <w:r>
        <w:br/>
      </w:r>
      <w:r>
        <w:rPr>
          <w:rFonts w:ascii="Times New Roman"/>
          <w:b w:val="false"/>
          <w:i w:val="false"/>
          <w:color w:val="000000"/>
          <w:sz w:val="28"/>
        </w:rPr>
        <w:t xml:space="preserve">
     10) балық қорларын (балық шаруашылығы тоғандарында) қорғау жөніндегі белгіленген шаралар. </w:t>
      </w:r>
      <w:r>
        <w:br/>
      </w:r>
      <w:r>
        <w:rPr>
          <w:rFonts w:ascii="Times New Roman"/>
          <w:b w:val="false"/>
          <w:i w:val="false"/>
          <w:color w:val="000000"/>
          <w:sz w:val="28"/>
        </w:rPr>
        <w:t xml:space="preserve">
     18. Мелиорациялық объектілердің алаңдарын (шекараларының) таңдау кезінде мыналар табыс етіледі: </w:t>
      </w:r>
      <w:r>
        <w:br/>
      </w:r>
      <w:r>
        <w:rPr>
          <w:rFonts w:ascii="Times New Roman"/>
          <w:b w:val="false"/>
          <w:i w:val="false"/>
          <w:color w:val="000000"/>
          <w:sz w:val="28"/>
        </w:rPr>
        <w:t xml:space="preserve">
     1) суландырудың (су жаюдың) ұсынылып отырған көзінің гидрологиялық және геологиялық-гидрогеологиялық сипаттамасы мен жерүсті суларын қорғау жөніндегі белгіленген шаралар; </w:t>
      </w:r>
      <w:r>
        <w:br/>
      </w:r>
      <w:r>
        <w:rPr>
          <w:rFonts w:ascii="Times New Roman"/>
          <w:b w:val="false"/>
          <w:i w:val="false"/>
          <w:color w:val="000000"/>
          <w:sz w:val="28"/>
        </w:rPr>
        <w:t xml:space="preserve">
     2) суландыру (су жаю) алаңы және суландыратын жерлердегі ауыл шаруашылық дақылдарының құрамы; </w:t>
      </w:r>
      <w:r>
        <w:br/>
      </w:r>
      <w:r>
        <w:rPr>
          <w:rFonts w:ascii="Times New Roman"/>
          <w:b w:val="false"/>
          <w:i w:val="false"/>
          <w:color w:val="000000"/>
          <w:sz w:val="28"/>
        </w:rPr>
        <w:t xml:space="preserve">
     3) бассейндік сызбадағы ең жақын осы су айыру құлақшаларының негізіндегі су көздерінен су алудың және су қабылдағышқа коллекторлық-сорғыту суларын ағызудың жол берілген мөлшері мен пункттері. Бұл өзенде су айыру құлақшасы болмаған жағдайда өзеннің тұйықтаушы құлақшасындағы су шаруашылық балансының қарапайым есебі жасалады; </w:t>
      </w:r>
      <w:r>
        <w:br/>
      </w:r>
      <w:r>
        <w:rPr>
          <w:rFonts w:ascii="Times New Roman"/>
          <w:b w:val="false"/>
          <w:i w:val="false"/>
          <w:color w:val="000000"/>
          <w:sz w:val="28"/>
        </w:rPr>
        <w:t xml:space="preserve">
     4) балық қорларының қорғау (балық шаруашылығы тоғандарында) жөніндегі белгіленген шаралар; </w:t>
      </w:r>
      <w:r>
        <w:br/>
      </w:r>
      <w:r>
        <w:rPr>
          <w:rFonts w:ascii="Times New Roman"/>
          <w:b w:val="false"/>
          <w:i w:val="false"/>
          <w:color w:val="000000"/>
          <w:sz w:val="28"/>
        </w:rPr>
        <w:t xml:space="preserve">
     5) сорғытпа және сарқынды сулардың белгіленген қабылдағышы және оның санитарлық-қорғау аймағының көлемі; </w:t>
      </w:r>
      <w:r>
        <w:br/>
      </w:r>
      <w:r>
        <w:rPr>
          <w:rFonts w:ascii="Times New Roman"/>
          <w:b w:val="false"/>
          <w:i w:val="false"/>
          <w:color w:val="000000"/>
          <w:sz w:val="28"/>
        </w:rPr>
        <w:t xml:space="preserve">
     6) сорғытпа және сарқынды сулардың сапалық (химиялық, бактериологиялық, радиологиялық) көрсеткіштері. </w:t>
      </w:r>
      <w:r>
        <w:br/>
      </w:r>
      <w:r>
        <w:rPr>
          <w:rFonts w:ascii="Times New Roman"/>
          <w:b w:val="false"/>
          <w:i w:val="false"/>
          <w:color w:val="000000"/>
          <w:sz w:val="28"/>
        </w:rPr>
        <w:t xml:space="preserve">
     19. Гидротораптар мен су қоймаларын салу үшін алаңдарды таңдау кезінде мыналар табыс етіледі: </w:t>
      </w:r>
      <w:r>
        <w:br/>
      </w:r>
      <w:r>
        <w:rPr>
          <w:rFonts w:ascii="Times New Roman"/>
          <w:b w:val="false"/>
          <w:i w:val="false"/>
          <w:color w:val="000000"/>
          <w:sz w:val="28"/>
        </w:rPr>
        <w:t xml:space="preserve">
     1) су қоймасының негізделген сыйымдылығы; </w:t>
      </w:r>
      <w:r>
        <w:br/>
      </w:r>
      <w:r>
        <w:rPr>
          <w:rFonts w:ascii="Times New Roman"/>
          <w:b w:val="false"/>
          <w:i w:val="false"/>
          <w:color w:val="000000"/>
          <w:sz w:val="28"/>
        </w:rPr>
        <w:t xml:space="preserve">
     2) гидроторап құлақшалары мен мөлшерлік тірелер деңгейі (МТД) белгілерінің қарастырылған нұсқалары; </w:t>
      </w:r>
      <w:r>
        <w:br/>
      </w:r>
      <w:r>
        <w:rPr>
          <w:rFonts w:ascii="Times New Roman"/>
          <w:b w:val="false"/>
          <w:i w:val="false"/>
          <w:color w:val="000000"/>
          <w:sz w:val="28"/>
        </w:rPr>
        <w:t xml:space="preserve">
     3) алаңдар: нұсқалар бойынша су қоймасының айдынын пайдаланылатын жерлерге шектес аумақтарды су басуы және су астында қалуы; </w:t>
      </w:r>
      <w:r>
        <w:br/>
      </w:r>
      <w:r>
        <w:rPr>
          <w:rFonts w:ascii="Times New Roman"/>
          <w:b w:val="false"/>
          <w:i w:val="false"/>
          <w:color w:val="000000"/>
          <w:sz w:val="28"/>
        </w:rPr>
        <w:t xml:space="preserve">
     4) төменгі сағада санитарлық шығынды қамтамасыз етуді ескере отырып су қоймалары жұмысы режимнің су шаруашылық есебі; </w:t>
      </w:r>
      <w:r>
        <w:br/>
      </w:r>
      <w:r>
        <w:rPr>
          <w:rFonts w:ascii="Times New Roman"/>
          <w:b w:val="false"/>
          <w:i w:val="false"/>
          <w:color w:val="000000"/>
          <w:sz w:val="28"/>
        </w:rPr>
        <w:t xml:space="preserve">
     5) су қоймасы арнасын әзірлеудің санитарлық-техникалық жағдайлары; </w:t>
      </w:r>
      <w:r>
        <w:br/>
      </w:r>
      <w:r>
        <w:rPr>
          <w:rFonts w:ascii="Times New Roman"/>
          <w:b w:val="false"/>
          <w:i w:val="false"/>
          <w:color w:val="000000"/>
          <w:sz w:val="28"/>
        </w:rPr>
        <w:t xml:space="preserve">
     6) судың зиянды әсерін болдырмау, сондай-ақ балық қорларын қорғау және молықтыру (балық шаруашылығы тоғандарында) жөнінде белгіленген шаралар; </w:t>
      </w:r>
      <w:r>
        <w:br/>
      </w:r>
      <w:r>
        <w:rPr>
          <w:rFonts w:ascii="Times New Roman"/>
          <w:b w:val="false"/>
          <w:i w:val="false"/>
          <w:color w:val="000000"/>
          <w:sz w:val="28"/>
        </w:rPr>
        <w:t xml:space="preserve">
     7) құрылыс алаңдарының инженерлік-геологиялық, гидрогеологиялық және санитарлық-эпидемиологиялық сипаттамасы. </w:t>
      </w:r>
      <w:r>
        <w:br/>
      </w:r>
      <w:r>
        <w:rPr>
          <w:rFonts w:ascii="Times New Roman"/>
          <w:b w:val="false"/>
          <w:i w:val="false"/>
          <w:color w:val="000000"/>
          <w:sz w:val="28"/>
        </w:rPr>
        <w:t xml:space="preserve">
     20. Арнайы су пайдалану шарттарын келісу туралы құжат мемлекеттік санитарлық-эпидемиологиялық қадағалаудың басқару органдарының және айналадағы ортаны және геология және жер қойнауын қорғайтын мемлекеттік органдарының өкілдері қол қойған, белгіленген тәртіпте тапсырыс беруші - министрлік, ведомство бекіткен құрылысқа арналған (трассаны) таңдау туралы акт болып табылады. </w:t>
      </w:r>
      <w:r>
        <w:br/>
      </w:r>
      <w:r>
        <w:rPr>
          <w:rFonts w:ascii="Times New Roman"/>
          <w:b w:val="false"/>
          <w:i w:val="false"/>
          <w:color w:val="000000"/>
          <w:sz w:val="28"/>
        </w:rPr>
        <w:t xml:space="preserve">
     Арнайы су пайдаланудың қабылданған шешімдері мен шарттарын келісулердің актіде белгіленген қолданылу мерзімдері кәсіпорындарды, құрылыстарды, объектілерді жобалау мен салудың нормативтік ұзақтығынан кем болмауға тиіс. </w:t>
      </w:r>
      <w:r>
        <w:br/>
      </w:r>
      <w:r>
        <w:rPr>
          <w:rFonts w:ascii="Times New Roman"/>
          <w:b w:val="false"/>
          <w:i w:val="false"/>
          <w:color w:val="000000"/>
          <w:sz w:val="28"/>
        </w:rPr>
        <w:t xml:space="preserve">
     21. Егер жобалау процессінде салалық (аумақтық) сызба құрамында негіздеуші материалдарды әзірлеу кезінде немесе алаңды таңдау кезінде келісілген су пайдалану шарттарын өзгерту қажеттігі туса, аталған өзгерістер тиісті мемлекеттік органдармен келісуге жатады. </w:t>
      </w:r>
      <w:r>
        <w:br/>
      </w:r>
      <w:r>
        <w:rPr>
          <w:rFonts w:ascii="Times New Roman"/>
          <w:b w:val="false"/>
          <w:i w:val="false"/>
          <w:color w:val="000000"/>
          <w:sz w:val="28"/>
        </w:rPr>
        <w:t xml:space="preserve">
     22. Жерүсті су көздерінен су пайдалануға рұқсаттар беруді объектіні жобалау процессінде жоба бекітілгенге дейін суды пайдалану мен қорғау реттеу жөніндегі органдар жүргізеді. Рұқсаттардың қолданылу мерзімдері объектіні жобалау мен салудың жалпы ұзақтығынан кем болмайтындай етіп белгіленеді. </w:t>
      </w:r>
      <w:r>
        <w:br/>
      </w:r>
      <w:r>
        <w:rPr>
          <w:rFonts w:ascii="Times New Roman"/>
          <w:b w:val="false"/>
          <w:i w:val="false"/>
          <w:color w:val="000000"/>
          <w:sz w:val="28"/>
        </w:rPr>
        <w:t xml:space="preserve">
     23. Жаңадан салынып жатқан мекемелер, ғимараттар және де басқа объектілер үшін арнайы су пайдалануға рұқсаттар жобалардың тапсырма берушілерімен, олардың тапсыруы бойынша бас жобалаушыларға объектілерді жобалау кезінде оларды бекітуге дейін беріледі. </w:t>
      </w:r>
      <w:r>
        <w:br/>
      </w:r>
      <w:r>
        <w:rPr>
          <w:rFonts w:ascii="Times New Roman"/>
          <w:b w:val="false"/>
          <w:i w:val="false"/>
          <w:color w:val="000000"/>
          <w:sz w:val="28"/>
        </w:rPr>
        <w:t xml:space="preserve">
     Егер жобаларды қарау мен бекіту немесе құрылыс процессінде берілген рұқсатта белгіленген шарттардың ауытқу қажеттігі туындайтын болса, арнайы су пайдалануға жаңа рұқсат алынуға тиіс. </w:t>
      </w:r>
      <w:r>
        <w:br/>
      </w:r>
      <w:r>
        <w:rPr>
          <w:rFonts w:ascii="Times New Roman"/>
          <w:b w:val="false"/>
          <w:i w:val="false"/>
          <w:color w:val="000000"/>
          <w:sz w:val="28"/>
        </w:rPr>
        <w:t xml:space="preserve">
     24. Жобаларды бекіту, сондай-ақ құрылыс кәсіпорындарын, құрылыстарды және судың жай-күйіне әсер ететін басқа да объектілерді қаржыландыру, су тұтынудың ұлғаюымен, сарқынды суды ағызумен немесе олардың сапалық құрамының нашарлауымен байланысты оларды қайта салу арнайы су пайдалануға рұқсат болған жағдайда ғана жүзеге асырылады. </w:t>
      </w:r>
      <w:r>
        <w:br/>
      </w:r>
      <w:r>
        <w:rPr>
          <w:rFonts w:ascii="Times New Roman"/>
          <w:b w:val="false"/>
          <w:i w:val="false"/>
          <w:color w:val="000000"/>
          <w:sz w:val="28"/>
        </w:rPr>
        <w:t xml:space="preserve">
     25. Сумен жабдықтау мен су бөліп жіберудің бірыңғай жүйеде жұмыс істеп тұрған объектілермен байланысты емес ауыл шаруашылық кәсіпорында жобалаудың жаңа объектілері бойынша арнайы су пайдалануға рұқсаттар осы шаруашылық жұмыс істеп тұрған құрылыстары мен объектілеріне рұқсаттар ресімделгеніне қарамастан әрбір жобаланып жатқан объектіге беріледі. </w:t>
      </w:r>
      <w:r>
        <w:br/>
      </w:r>
      <w:r>
        <w:rPr>
          <w:rFonts w:ascii="Times New Roman"/>
          <w:b w:val="false"/>
          <w:i w:val="false"/>
          <w:color w:val="000000"/>
          <w:sz w:val="28"/>
        </w:rPr>
        <w:t xml:space="preserve">
     Арнайы су пайдалануға рұқсаттары жоқ өнеркәсіптік және басқа объектілерді қайта құру немесе кеңейту кезінде арнайы су пайдалануға бір рұқсат ресімделіп, онда қайта құруға (кеңейтуге) дейінгі, сондай-ақ кеңейтуден кейінгі су пайдалану шарттары көрсетіледі. </w:t>
      </w:r>
      <w:r>
        <w:br/>
      </w:r>
      <w:r>
        <w:rPr>
          <w:rFonts w:ascii="Times New Roman"/>
          <w:b w:val="false"/>
          <w:i w:val="false"/>
          <w:color w:val="000000"/>
          <w:sz w:val="28"/>
        </w:rPr>
        <w:t xml:space="preserve">
     26. Барлық объектілер бойынша арнайы су пайдалануға рұқсаттарды ресімдеу үшін мыналар табыс етіледі: сәйкестік мемлекеттік органдарының қорытындыларымен бірге құрылыс үшін алаң таңдау туралы актінің көшірмесі, жоба материалдары бойынша объектінің қысқаша сипаттамасы (өндірістік қуаты, суландыру алаңы, электр қуатын өндіру және т.б.); объектілер құрылысына арналған алаңдарды, сумен жабдықтау көздерін және сарқынды суларды қабылдағышты, арнайы су пайдалану жүзеге асырылатын су алу, су ағызу және бақа құрылыстар мен құрылғыларды көрсете отырып сумен жабдықтау және қашыртқы суды канализациялау схемасы. </w:t>
      </w:r>
      <w:r>
        <w:br/>
      </w:r>
      <w:r>
        <w:rPr>
          <w:rFonts w:ascii="Times New Roman"/>
          <w:b w:val="false"/>
          <w:i w:val="false"/>
          <w:color w:val="000000"/>
          <w:sz w:val="28"/>
        </w:rPr>
        <w:t xml:space="preserve">
     27. Өнеркәсіптік, коммуналдық, құрылыс, көлік, балық шаруашылығы, ауыл шаруашылығы (мелиорациялық объектілерден басқа) және басқа кәсіпорындар, құрылыстар мен объектілердің жобалары құрамында мынадай мәселелер көрсетіледі: </w:t>
      </w:r>
      <w:r>
        <w:br/>
      </w:r>
      <w:r>
        <w:rPr>
          <w:rFonts w:ascii="Times New Roman"/>
          <w:b w:val="false"/>
          <w:i w:val="false"/>
          <w:color w:val="000000"/>
          <w:sz w:val="28"/>
        </w:rPr>
        <w:t xml:space="preserve">
     1) қазгидромет органдарының деректері бойынша су құлақшаларындағы су объектісінің гидрологиялық және санитарлық-эпидемиологиялық сипаттамасы; </w:t>
      </w:r>
      <w:r>
        <w:br/>
      </w:r>
      <w:r>
        <w:rPr>
          <w:rFonts w:ascii="Times New Roman"/>
          <w:b w:val="false"/>
          <w:i w:val="false"/>
          <w:color w:val="000000"/>
          <w:sz w:val="28"/>
        </w:rPr>
        <w:t xml:space="preserve">
     2) аэрация және жер асты сулары аймағының жай-күйіне су пайдаланудың әсерін бағалауға мүмкіндік беретін су объектісінің геологиялық-гидрогеологиялық сипаттамасы; </w:t>
      </w:r>
      <w:r>
        <w:br/>
      </w:r>
      <w:r>
        <w:rPr>
          <w:rFonts w:ascii="Times New Roman"/>
          <w:b w:val="false"/>
          <w:i w:val="false"/>
          <w:color w:val="000000"/>
          <w:sz w:val="28"/>
        </w:rPr>
        <w:t xml:space="preserve">
     3) су тұтыну мен су бөліп жіберудің нормативтік негізделген көлемдері: нормативтік құжаттарға сәйкес шаруашылық - ауыз су мұқтаждарына; өнеркәсіп салалары үшін су тұтыну мен су бөліп жіберудің талдап жасалған салалық нормаларына немесе ірілендірілген нормаларына сәйкес өндірістік мұқтаждарға, таза судың, қайталап пайдаланылатын айналым суының шығыны, суды басқа кәсіпорындарға беру, сарқынды суларды суландыруға пайдалану және т.б.; </w:t>
      </w:r>
      <w:r>
        <w:br/>
      </w:r>
      <w:r>
        <w:rPr>
          <w:rFonts w:ascii="Times New Roman"/>
          <w:b w:val="false"/>
          <w:i w:val="false"/>
          <w:color w:val="000000"/>
          <w:sz w:val="28"/>
        </w:rPr>
        <w:t xml:space="preserve">
     4) су алу құрылысының өнімділігі; </w:t>
      </w:r>
      <w:r>
        <w:br/>
      </w:r>
      <w:r>
        <w:rPr>
          <w:rFonts w:ascii="Times New Roman"/>
          <w:b w:val="false"/>
          <w:i w:val="false"/>
          <w:color w:val="000000"/>
          <w:sz w:val="28"/>
        </w:rPr>
        <w:t xml:space="preserve">
     5) әрбір су алғыш және жекелеген су жібергіш бойынша сумен жабдықтау көздері суының және ағызылатын сарқынды сулардың сапалық (химиялық, бактериологиялық, радиологиялық) көрсеткіштері; </w:t>
      </w:r>
      <w:r>
        <w:br/>
      </w:r>
      <w:r>
        <w:rPr>
          <w:rFonts w:ascii="Times New Roman"/>
          <w:b w:val="false"/>
          <w:i w:val="false"/>
          <w:color w:val="000000"/>
          <w:sz w:val="28"/>
        </w:rPr>
        <w:t xml:space="preserve">
     6) су алу құрылыстарынан балықтардың түсуін болдырмау жөніндегі, балық қорларын қорғау және молықтыру жөніндегі (балық шаруашылығы тоғандарындағы) шаралар мен қоса белгілі конструкциялы балық қорғау құрылғыларының құрылыс мерзімдері және оның іске қосылуы жөніндегі құжаттар болуы керек; </w:t>
      </w:r>
      <w:r>
        <w:br/>
      </w:r>
      <w:r>
        <w:rPr>
          <w:rFonts w:ascii="Times New Roman"/>
          <w:b w:val="false"/>
          <w:i w:val="false"/>
          <w:color w:val="000000"/>
          <w:sz w:val="28"/>
        </w:rPr>
        <w:t xml:space="preserve">
     7) сарқынды суларды тазарту құрылыстардың сызбасы, тұрпаты және өнімділігі (су жібергеннің басқы бөлігінің тұрпаты көрсетіле отырып) сарқынды суларды тазартудың зиянсыздандыру мен залалсыздандырудың негізгі есептеу параметрлері және күтіліп отырған техникалық тиімділік (проценттер мен абсолютты концентрациялар есебімен); </w:t>
      </w:r>
      <w:r>
        <w:br/>
      </w:r>
      <w:r>
        <w:rPr>
          <w:rFonts w:ascii="Times New Roman"/>
          <w:b w:val="false"/>
          <w:i w:val="false"/>
          <w:color w:val="000000"/>
          <w:sz w:val="28"/>
        </w:rPr>
        <w:t xml:space="preserve">
     8) тоғанға қашыртқы су жіберуде де, сондай-ақ сүзу, жинақтау алқабына және жер бедеріне қашыртқы су жіберуде де сарқынды сулармен ластаушы заттарды ағызудың жол беруге болатын шегінің (АЖББШ) есебі; </w:t>
      </w:r>
      <w:r>
        <w:br/>
      </w:r>
      <w:r>
        <w:rPr>
          <w:rFonts w:ascii="Times New Roman"/>
          <w:b w:val="false"/>
          <w:i w:val="false"/>
          <w:color w:val="000000"/>
          <w:sz w:val="28"/>
        </w:rPr>
        <w:t xml:space="preserve">
     9) шаруашылық - ауыз сумен жабдықтау көздерінің санитарлық - қорғау аймақтарын ұйымдастыру жөніндегі шаралар; </w:t>
      </w:r>
      <w:r>
        <w:br/>
      </w:r>
      <w:r>
        <w:rPr>
          <w:rFonts w:ascii="Times New Roman"/>
          <w:b w:val="false"/>
          <w:i w:val="false"/>
          <w:color w:val="000000"/>
          <w:sz w:val="28"/>
        </w:rPr>
        <w:t xml:space="preserve">
     10) сарқынды су құрылыстарының және суландыру алқаптарының санитарлық - қорғау аймақтарын ұйымдастыру жөніндегі шаралар; </w:t>
      </w:r>
      <w:r>
        <w:br/>
      </w:r>
      <w:r>
        <w:rPr>
          <w:rFonts w:ascii="Times New Roman"/>
          <w:b w:val="false"/>
          <w:i w:val="false"/>
          <w:color w:val="000000"/>
          <w:sz w:val="28"/>
        </w:rPr>
        <w:t xml:space="preserve">
     11) алынған және ағызылған суларды есепке алуды қамтамасыз ету және ағызылған судың сапалық құрамын анықтау жөніндегі шаралар; </w:t>
      </w:r>
      <w:r>
        <w:br/>
      </w:r>
      <w:r>
        <w:rPr>
          <w:rFonts w:ascii="Times New Roman"/>
          <w:b w:val="false"/>
          <w:i w:val="false"/>
          <w:color w:val="000000"/>
          <w:sz w:val="28"/>
        </w:rPr>
        <w:t xml:space="preserve">
     12) су тұтыну мен су бөліп жіберудің баланстық сызбасы және есептері; </w:t>
      </w:r>
      <w:r>
        <w:br/>
      </w:r>
      <w:r>
        <w:rPr>
          <w:rFonts w:ascii="Times New Roman"/>
          <w:b w:val="false"/>
          <w:i w:val="false"/>
          <w:color w:val="000000"/>
          <w:sz w:val="28"/>
        </w:rPr>
        <w:t xml:space="preserve">
     13) "Қоршаған ортаны қорғау" бөлімінің материалдары; </w:t>
      </w:r>
      <w:r>
        <w:br/>
      </w:r>
      <w:r>
        <w:rPr>
          <w:rFonts w:ascii="Times New Roman"/>
          <w:b w:val="false"/>
          <w:i w:val="false"/>
          <w:color w:val="000000"/>
          <w:sz w:val="28"/>
        </w:rPr>
        <w:t xml:space="preserve">
     14) "Қоршаған ортаға ықпал етуді бағалау" бөлімінің материалдары; </w:t>
      </w:r>
      <w:r>
        <w:br/>
      </w:r>
      <w:r>
        <w:rPr>
          <w:rFonts w:ascii="Times New Roman"/>
          <w:b w:val="false"/>
          <w:i w:val="false"/>
          <w:color w:val="000000"/>
          <w:sz w:val="28"/>
        </w:rPr>
        <w:t xml:space="preserve">
     15) балық шаруашылық тоғандары үшін қоршаған табиғи ортаны қорғайтын мемлекеттік бақылау органдарымен келісілген тоғандардың балық шаруашылық сипаттамасы. </w:t>
      </w:r>
      <w:r>
        <w:br/>
      </w:r>
      <w:r>
        <w:rPr>
          <w:rFonts w:ascii="Times New Roman"/>
          <w:b w:val="false"/>
          <w:i w:val="false"/>
          <w:color w:val="000000"/>
          <w:sz w:val="28"/>
        </w:rPr>
        <w:t xml:space="preserve">
     Канализацияның біріккен жүйесі құрылыстарын және мекеннің сарқынды суларын тазарту жөніндегі бірыңғай құрылыстарды жобалаған кезде әрбір кәсіпорындағы сарқынды сулардың жұмсалуы мен олардың сапалық сипаттамасы, сондай-ақ сарқынды сулардың орта есеппен алғанда жалпы қалалық шығыны және тазарту құрылысына түсер алдындағы олардың сапалық құрамы көрсетіле отырып осы құрылыстарға сарқынды суларын жіберу көзделген кәсіпорындардың тізбесі табыс етіледі. </w:t>
      </w:r>
      <w:r>
        <w:br/>
      </w:r>
      <w:r>
        <w:rPr>
          <w:rFonts w:ascii="Times New Roman"/>
          <w:b w:val="false"/>
          <w:i w:val="false"/>
          <w:color w:val="000000"/>
          <w:sz w:val="28"/>
        </w:rPr>
        <w:t xml:space="preserve">
     Егер жобаланып жатқан объектінің сарқынды суларын салынып жатқан тазарту құрылыстарына толығымен немесе ішінара жіберу көзделсе, объекті мен тазарту құрылыстарының пайдалануға берілу мерзімі туралы құжат, сондай-ақ бұл объектінің сарқынды суларын салынып жатқан тазарту құрылыстарына қабылдау мүмкіндігі туралы кепілді растама табыс етіледі. </w:t>
      </w:r>
      <w:r>
        <w:br/>
      </w:r>
      <w:r>
        <w:rPr>
          <w:rFonts w:ascii="Times New Roman"/>
          <w:b w:val="false"/>
          <w:i w:val="false"/>
          <w:color w:val="000000"/>
          <w:sz w:val="28"/>
        </w:rPr>
        <w:t xml:space="preserve">
     Елді мекендерді сумен жабдықтауды жобалық дамыту көлемдері мен пайдалануға берілу мерзімдері жағынан канализация жүйелерін және сарқынды суларды тазарту құрылыстарын тиісінше дамытумен ұштастырылуға тиіс. </w:t>
      </w:r>
      <w:r>
        <w:br/>
      </w:r>
      <w:r>
        <w:rPr>
          <w:rFonts w:ascii="Times New Roman"/>
          <w:b w:val="false"/>
          <w:i w:val="false"/>
          <w:color w:val="000000"/>
          <w:sz w:val="28"/>
        </w:rPr>
        <w:t xml:space="preserve">
     Қалалық су құбыры құрылыстарының жобалау кезінде өндірістік және шаруашылық-ауыз су мұқтаждарына жұмсалатын суды негіздей отырып, қалалық су құбырына қосылған кәсіпорындардың тізбесі табыс етіледі. </w:t>
      </w:r>
      <w:r>
        <w:br/>
      </w:r>
      <w:r>
        <w:rPr>
          <w:rFonts w:ascii="Times New Roman"/>
          <w:b w:val="false"/>
          <w:i w:val="false"/>
          <w:color w:val="000000"/>
          <w:sz w:val="28"/>
        </w:rPr>
        <w:t xml:space="preserve">
     28. Мелиорациялық объектілерге (суландыру, су жаю және суландыру - су жаю жүйелеріне) арнайы су пайдалануға рұқсаттарды ресімдеу үшін (жоба және коллекторлық-сорғытпа сулары қабылдағыш (гидрологиялық және геологиялық-гидрогеологиялық сипаттамалар), пайдалы әсер коэффициенті (ПӘК), жүйелері, жүйе үшін алынатын су мөлшерін негіздеу, сарқынды және сорғытпа сулардың мөлшері, оларды қайталап пайдалану, жүйенің алынатын және ағызылатын суларын есепке алуға арналған жабдықтармен және аппаратурамен жарақталуы, көзделген балық қорғау және балық өткізу құрылғылары (тек балық шаруашылығы тоғандарында). </w:t>
      </w:r>
      <w:r>
        <w:br/>
      </w:r>
      <w:r>
        <w:rPr>
          <w:rFonts w:ascii="Times New Roman"/>
          <w:b w:val="false"/>
          <w:i w:val="false"/>
          <w:color w:val="000000"/>
          <w:sz w:val="28"/>
        </w:rPr>
        <w:t xml:space="preserve">
     Биогендік заттардың, улы химикаттардың болуы және минералдануы жағынан сарқынды және сорғытпа сулардың сапалық құрамы, сондай-ақ сарқынды және сорғытпа суларды жіберудің әсерімен тоған суы сапасының өзгерістерін болжау. </w:t>
      </w:r>
      <w:r>
        <w:br/>
      </w:r>
      <w:r>
        <w:rPr>
          <w:rFonts w:ascii="Times New Roman"/>
          <w:b w:val="false"/>
          <w:i w:val="false"/>
          <w:color w:val="000000"/>
          <w:sz w:val="28"/>
        </w:rPr>
        <w:t xml:space="preserve">
     Мал шаруашылығы кешендерінің сарқынды суларын суландыру үшін пайдаланған кезде әрбір элемент (азот, фосфор) бойынша сұйық қи енуінің жылдық нормалары және құрамында қи бар сарқынды суларды кәдеге жарату үшін қажетті алаңдардың есебі көрсетіледі. </w:t>
      </w:r>
      <w:r>
        <w:br/>
      </w:r>
      <w:r>
        <w:rPr>
          <w:rFonts w:ascii="Times New Roman"/>
          <w:b w:val="false"/>
          <w:i w:val="false"/>
          <w:color w:val="000000"/>
          <w:sz w:val="28"/>
        </w:rPr>
        <w:t xml:space="preserve">
     29. Гидротораптар мен су қоймаларының салу кезінде мыналарды сипаттайтын материалдар табыс етіледі: </w:t>
      </w:r>
      <w:r>
        <w:br/>
      </w:r>
      <w:r>
        <w:rPr>
          <w:rFonts w:ascii="Times New Roman"/>
          <w:b w:val="false"/>
          <w:i w:val="false"/>
          <w:color w:val="000000"/>
          <w:sz w:val="28"/>
        </w:rPr>
        <w:t xml:space="preserve">
     1) гидротараптар мен су қоймаларының атқаратын қызметі; </w:t>
      </w:r>
      <w:r>
        <w:br/>
      </w:r>
      <w:r>
        <w:rPr>
          <w:rFonts w:ascii="Times New Roman"/>
          <w:b w:val="false"/>
          <w:i w:val="false"/>
          <w:color w:val="000000"/>
          <w:sz w:val="28"/>
        </w:rPr>
        <w:t xml:space="preserve">
     2) су қоймаларының сыйымдылығы мен қайтарылымдығын негіздеу, сарқынды суды реттеудің сипаттамасы (тәуліктік, апталық, маусымдық, көпжылдық); </w:t>
      </w:r>
      <w:r>
        <w:br/>
      </w:r>
      <w:r>
        <w:rPr>
          <w:rFonts w:ascii="Times New Roman"/>
          <w:b w:val="false"/>
          <w:i w:val="false"/>
          <w:color w:val="000000"/>
          <w:sz w:val="28"/>
        </w:rPr>
        <w:t xml:space="preserve">
     3) су қоймасы айдынының аумағы; </w:t>
      </w:r>
      <w:r>
        <w:br/>
      </w:r>
      <w:r>
        <w:rPr>
          <w:rFonts w:ascii="Times New Roman"/>
          <w:b w:val="false"/>
          <w:i w:val="false"/>
          <w:color w:val="000000"/>
          <w:sz w:val="28"/>
        </w:rPr>
        <w:t xml:space="preserve">
     4) аумақтарды су басуымен және олардың су астында қалуымен, жағалалардың қайта қалыптасуымен, гидрологиялық және гидрогеологиялық режимдердің өзгеруімен байланысты туындаған жағдайлар; </w:t>
      </w:r>
      <w:r>
        <w:br/>
      </w:r>
      <w:r>
        <w:rPr>
          <w:rFonts w:ascii="Times New Roman"/>
          <w:b w:val="false"/>
          <w:i w:val="false"/>
          <w:color w:val="000000"/>
          <w:sz w:val="28"/>
        </w:rPr>
        <w:t xml:space="preserve">
     5) судың зиянды әсерін болдырмау жөніндегі шаралар (топырақ үйіп бөгесіндер жасау және олардың алаңы, сорғыту арықтары, жағалауды бекіту және т.б.), таяз сулы алаңқайларға топырақ үюдің су қоймаларын балық шаруашылығына пайдалануға әсері; </w:t>
      </w:r>
      <w:r>
        <w:br/>
      </w:r>
      <w:r>
        <w:rPr>
          <w:rFonts w:ascii="Times New Roman"/>
          <w:b w:val="false"/>
          <w:i w:val="false"/>
          <w:color w:val="000000"/>
          <w:sz w:val="28"/>
        </w:rPr>
        <w:t xml:space="preserve">
     6) жобаланып отырған су қоймасы алаңқайлардағы және сарқынды суды реттеумен байланысты төменгі сағадағы судың сапасын болжау; сондай-ақ өзен бойымен төмен орналасқан су алу құрылыстарының іркіліссіз жұмысын қамтамасыз ететін санитарлық су өткізу және су жұмсау; </w:t>
      </w:r>
      <w:r>
        <w:br/>
      </w:r>
      <w:r>
        <w:rPr>
          <w:rFonts w:ascii="Times New Roman"/>
          <w:b w:val="false"/>
          <w:i w:val="false"/>
          <w:color w:val="000000"/>
          <w:sz w:val="28"/>
        </w:rPr>
        <w:t xml:space="preserve">
     7) су қоймасындағы, қалыпты пайдалану кезіндегі тірек қақпағындағы судың нормативтік деңгейлері, сондай-ақ қалыпты тірек деңгейінен асыруға не ең жоғарғы шектік тірек деңгейіне немесе су қоймасының ең төменгі жобалық деңгейден төмен деңгейде жұмыс істеуіне жол берілетін жағдайлар; </w:t>
      </w:r>
      <w:r>
        <w:br/>
      </w:r>
      <w:r>
        <w:rPr>
          <w:rFonts w:ascii="Times New Roman"/>
          <w:b w:val="false"/>
          <w:i w:val="false"/>
          <w:color w:val="000000"/>
          <w:sz w:val="28"/>
        </w:rPr>
        <w:t xml:space="preserve">
     8) гидротораптың төменгі сағасында қамтамасыз етілуге тиісті (ең төменгі және ең жоғары) су деңгейлері; </w:t>
      </w:r>
      <w:r>
        <w:br/>
      </w:r>
      <w:r>
        <w:rPr>
          <w:rFonts w:ascii="Times New Roman"/>
          <w:b w:val="false"/>
          <w:i w:val="false"/>
          <w:color w:val="000000"/>
          <w:sz w:val="28"/>
        </w:rPr>
        <w:t xml:space="preserve">
     9) тәулік ішіндегі ауытқушылықтар шегінің барынша жол берілген мәндері мен жылдың түрлі кезеңдері үшін жоғарғы және төменгі сағалар деңгейлерінің төмендеу интенсивтілігі; </w:t>
      </w:r>
      <w:r>
        <w:br/>
      </w:r>
      <w:r>
        <w:rPr>
          <w:rFonts w:ascii="Times New Roman"/>
          <w:b w:val="false"/>
          <w:i w:val="false"/>
          <w:color w:val="000000"/>
          <w:sz w:val="28"/>
        </w:rPr>
        <w:t xml:space="preserve">
     10) су қоймасынан сумен жабдықтауға, суландыруға (жыл уақыты мен сулылығына қарай) су берудің көлемі мен шығынының шектік мөлшерлері; балық шаруашылығына, ауыл шаруашылығына, кеме қатынасына су жіберу мөлшері; </w:t>
      </w:r>
      <w:r>
        <w:br/>
      </w:r>
      <w:r>
        <w:rPr>
          <w:rFonts w:ascii="Times New Roman"/>
          <w:b w:val="false"/>
          <w:i w:val="false"/>
          <w:color w:val="000000"/>
          <w:sz w:val="28"/>
        </w:rPr>
        <w:t xml:space="preserve">
     11) өзеннің төменгі жағына орналасқан су алу құрылыстарының іркіліссіз жұмысын қамтамасыз ететін санитарлық су жіберу және су жұмсау; </w:t>
      </w:r>
      <w:r>
        <w:br/>
      </w:r>
      <w:r>
        <w:rPr>
          <w:rFonts w:ascii="Times New Roman"/>
          <w:b w:val="false"/>
          <w:i w:val="false"/>
          <w:color w:val="000000"/>
          <w:sz w:val="28"/>
        </w:rPr>
        <w:t xml:space="preserve">
     12) су қоймасы арнасын дайындаудың санитарлық-техникалық жағдайлары; </w:t>
      </w:r>
      <w:r>
        <w:br/>
      </w:r>
      <w:r>
        <w:rPr>
          <w:rFonts w:ascii="Times New Roman"/>
          <w:b w:val="false"/>
          <w:i w:val="false"/>
          <w:color w:val="000000"/>
          <w:sz w:val="28"/>
        </w:rPr>
        <w:t xml:space="preserve">
     13) су қоймасы арнасының инженерлік-геологиялық және санитарлық-эпидемиологиялық сипаттамасы (ол тау-кен орны үстінде орналасқан жағдайда) және жер қойнауының пайдалы қазбаларды алу мүмкіндігін қамтамасыз ететін шаралар; </w:t>
      </w:r>
      <w:r>
        <w:br/>
      </w:r>
      <w:r>
        <w:rPr>
          <w:rFonts w:ascii="Times New Roman"/>
          <w:b w:val="false"/>
          <w:i w:val="false"/>
          <w:color w:val="000000"/>
          <w:sz w:val="28"/>
        </w:rPr>
        <w:t xml:space="preserve">
     14) балық қорларын, басқа да су хайуанаттары мен өсімдіктерін қорғау мен молдықтыруды қамтамасыз ететін шаралар және олардың балық өсіру - биологиялық негіздемесі: гидротораптарды жоғарғы және төменгі сағасынан балықтарды өткізу (балық өткізгіш құрылыстарды тұрпаты, конструкциясы, орналастыру, есептеу параметрлері, гидравликалық негіздемелер), уылдырық-балық өсіретін шаруашылықтарды және басқа да балық өсіретін объектілерді салу, су қоймасының болжанған балық өнімділігін ескере отырып оларды қуаттарын негіздеу, уылдырық шашатын және балық кәсіпшілігі алаңқайларын мелиорациялау; </w:t>
      </w:r>
      <w:r>
        <w:br/>
      </w:r>
      <w:r>
        <w:rPr>
          <w:rFonts w:ascii="Times New Roman"/>
          <w:b w:val="false"/>
          <w:i w:val="false"/>
          <w:color w:val="000000"/>
          <w:sz w:val="28"/>
        </w:rPr>
        <w:t xml:space="preserve">
     15) кеме өткізу және ағаш өткізу құрылыстары (өзен флоты мен ағаш ағызу органдарымен келісілген тұрпаты мен конструкциясы), шлюз салу кезінде судың шығын болуы; </w:t>
      </w:r>
      <w:r>
        <w:br/>
      </w:r>
      <w:r>
        <w:rPr>
          <w:rFonts w:ascii="Times New Roman"/>
          <w:b w:val="false"/>
          <w:i w:val="false"/>
          <w:color w:val="000000"/>
          <w:sz w:val="28"/>
        </w:rPr>
        <w:t xml:space="preserve">
     16) су қоймасының және төменгі сағаның нормативтік деңгейлерін, сондай-ақ су қоймасынан мүдделі органдардың су шаруашылығына су жіберу мөлшерлерін келісу материалдары. </w:t>
      </w:r>
      <w:r>
        <w:br/>
      </w:r>
      <w:r>
        <w:rPr>
          <w:rFonts w:ascii="Times New Roman"/>
          <w:b w:val="false"/>
          <w:i w:val="false"/>
          <w:color w:val="000000"/>
          <w:sz w:val="28"/>
        </w:rPr>
        <w:t xml:space="preserve">
     Гидротораптар мен су қоймаларын жобалау және салу су қоймаларын жобалаудың, салу мен пайдалануға берудің санитарлық ережелерін басшылыққа алған жөн. </w:t>
      </w:r>
      <w:r>
        <w:br/>
      </w:r>
      <w:r>
        <w:rPr>
          <w:rFonts w:ascii="Times New Roman"/>
          <w:b w:val="false"/>
          <w:i w:val="false"/>
          <w:color w:val="000000"/>
          <w:sz w:val="28"/>
        </w:rPr>
        <w:t xml:space="preserve">
     30. Ағаштарды бумай ағызу, сондай-ақ ағаштарды кеменің сүйреуінсіз бумалап және шарбақтап ағызу объектілерінің жобалау кезінде мыналар табыс етіледі: </w:t>
      </w:r>
      <w:r>
        <w:br/>
      </w:r>
      <w:r>
        <w:rPr>
          <w:rFonts w:ascii="Times New Roman"/>
          <w:b w:val="false"/>
          <w:i w:val="false"/>
          <w:color w:val="000000"/>
          <w:sz w:val="28"/>
        </w:rPr>
        <w:t xml:space="preserve">
     1) су жолдарына қарай созылып жатқан орман алқаптарын көрсететін ағаш шикізаты базасының сызбасы; </w:t>
      </w:r>
      <w:r>
        <w:br/>
      </w:r>
      <w:r>
        <w:rPr>
          <w:rFonts w:ascii="Times New Roman"/>
          <w:b w:val="false"/>
          <w:i w:val="false"/>
          <w:color w:val="000000"/>
          <w:sz w:val="28"/>
        </w:rPr>
        <w:t xml:space="preserve">
     2) ағаштарды бумай ағызудың немесе ағаштарды кеменің сүйреуінсіз бумалап және шарбақтап ағызудың көлемін негіздеу және ағаштарды тасымалдаудың басқа әдістерімен салыстырғанда оның қажеттігі; </w:t>
      </w:r>
      <w:r>
        <w:br/>
      </w:r>
      <w:r>
        <w:rPr>
          <w:rFonts w:ascii="Times New Roman"/>
          <w:b w:val="false"/>
          <w:i w:val="false"/>
          <w:color w:val="000000"/>
          <w:sz w:val="28"/>
        </w:rPr>
        <w:t xml:space="preserve">
     3) ағаштың шағын болу нормативтері; </w:t>
      </w:r>
      <w:r>
        <w:br/>
      </w:r>
      <w:r>
        <w:rPr>
          <w:rFonts w:ascii="Times New Roman"/>
          <w:b w:val="false"/>
          <w:i w:val="false"/>
          <w:color w:val="000000"/>
          <w:sz w:val="28"/>
        </w:rPr>
        <w:t xml:space="preserve">
     4) ағаш ағызудың сызбасы, технологиясы мен режимі; </w:t>
      </w:r>
      <w:r>
        <w:br/>
      </w:r>
      <w:r>
        <w:rPr>
          <w:rFonts w:ascii="Times New Roman"/>
          <w:b w:val="false"/>
          <w:i w:val="false"/>
          <w:color w:val="000000"/>
          <w:sz w:val="28"/>
        </w:rPr>
        <w:t xml:space="preserve">
     5) айналадағы табиғи ортаны қорғайтын мемлекеттік бақылау органдарымен келісілген ағаш ағызу жұмыстары жүргізілетін алаңқайдағы су объектісінің гидрологиялық және балық шаруашылық сипаттамасы; </w:t>
      </w:r>
      <w:r>
        <w:br/>
      </w:r>
      <w:r>
        <w:rPr>
          <w:rFonts w:ascii="Times New Roman"/>
          <w:b w:val="false"/>
          <w:i w:val="false"/>
          <w:color w:val="000000"/>
          <w:sz w:val="28"/>
        </w:rPr>
        <w:t xml:space="preserve">
     6) суларды және балықтарды қорғау шаралары (су тоғандарын қалдықтармен және суға батқан ағаштармен ластану мен былғануын болдырмау). </w:t>
      </w:r>
      <w:r>
        <w:br/>
      </w:r>
      <w:r>
        <w:rPr>
          <w:rFonts w:ascii="Times New Roman"/>
          <w:b w:val="false"/>
          <w:i w:val="false"/>
          <w:color w:val="000000"/>
          <w:sz w:val="28"/>
        </w:rPr>
        <w:t xml:space="preserve">
     31. Жағадан салынып жатқан кәсіпорын, құрылыс, объекті үшін берілген рұқсаттарда белгіленген арнайы су пайдалану шарттары олардың жобаларында ескерілуі керек және объекті тұрақты пайдалануға берілгеннен кейін міндетті болып табылады. </w:t>
      </w:r>
      <w:r>
        <w:br/>
      </w:r>
      <w:r>
        <w:rPr>
          <w:rFonts w:ascii="Times New Roman"/>
          <w:b w:val="false"/>
          <w:i w:val="false"/>
          <w:color w:val="000000"/>
          <w:sz w:val="28"/>
        </w:rPr>
        <w:t xml:space="preserve">
     Аталған рұқсат құрылысы аяқталған объектіні өз балансына қабылдап алған кәсіпорынға беріледі.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бөлік. Жерасты сулары </w:t>
      </w:r>
    </w:p>
    <w:p>
      <w:pPr>
        <w:spacing w:after="0"/>
        <w:ind w:left="0"/>
        <w:jc w:val="both"/>
      </w:pPr>
      <w:r>
        <w:rPr>
          <w:rFonts w:ascii="Times New Roman"/>
          <w:b w:val="false"/>
          <w:i w:val="false"/>
          <w:color w:val="000000"/>
          <w:sz w:val="28"/>
        </w:rPr>
        <w:t xml:space="preserve">     32. Арнайы су пайдалануға рұқсат алу үшін Геология және жер қойнауын қорғау комитетіне (Комитет) немесе оның аумақтық бөлімшелеріне белгіленген нысанда тапсырыс беріледі. </w:t>
      </w:r>
      <w:r>
        <w:br/>
      </w:r>
      <w:r>
        <w:rPr>
          <w:rFonts w:ascii="Times New Roman"/>
          <w:b w:val="false"/>
          <w:i w:val="false"/>
          <w:color w:val="000000"/>
          <w:sz w:val="28"/>
        </w:rPr>
        <w:t xml:space="preserve">
     33. Тапсырысқа қоса алдын-ала жер бөлігі, су пайдалану объектісінің бұрыш нүктелері координаттарымен бірге жай-күйлік тесімі мен сипаттамасы келтірілген қысқаша түсініктеме жазба беріледі. </w:t>
      </w:r>
      <w:r>
        <w:br/>
      </w:r>
      <w:r>
        <w:rPr>
          <w:rFonts w:ascii="Times New Roman"/>
          <w:b w:val="false"/>
          <w:i w:val="false"/>
          <w:color w:val="000000"/>
          <w:sz w:val="28"/>
        </w:rPr>
        <w:t xml:space="preserve">
     34. Материалдарда объектіні пайдалану құқығын және өтінушінің объектіні су пайдалану үшін игеруге қаржылық және техникалық қауқарлығын бағалауға қажет нақты жағдайы мен мүмкіндігі барлығын куәландыратын, сондай-ақ су пайдалану шарттарын анықтау үшін, су пайдалану мен сарқынды суларды ағызудың көлемдерін нақты анықтау, соның ішінде барлық сумен қамтудың көздері мен сарқынды сулардың қабылдағыштары, бұған қоса сумен қамту жүйесіне қосылатын мекемелердің тізімі көрсетілген сумен қамту және су жіберу сызбасы, оларды қарау мен геологиялық сараптамасын жүзеге асыруға өтінушінің қатысуынсыз жасау мүмкіндігін туғызатын құрамда және түрде берілуі тиіс. </w:t>
      </w:r>
      <w:r>
        <w:br/>
      </w:r>
      <w:r>
        <w:rPr>
          <w:rFonts w:ascii="Times New Roman"/>
          <w:b w:val="false"/>
          <w:i w:val="false"/>
          <w:color w:val="000000"/>
          <w:sz w:val="28"/>
        </w:rPr>
        <w:t xml:space="preserve">
     35. Арнайы су пайдалануға рұқсат мына жағдайларда беріледі: </w:t>
      </w:r>
      <w:r>
        <w:br/>
      </w:r>
      <w:r>
        <w:rPr>
          <w:rFonts w:ascii="Times New Roman"/>
          <w:b w:val="false"/>
          <w:i w:val="false"/>
          <w:color w:val="000000"/>
          <w:sz w:val="28"/>
        </w:rPr>
        <w:t xml:space="preserve">
     1) жерасты суларын шаруашылық-ауызсу және өндірістік-техникалық қажеттер үшін, жылумен және ыстық сумен қамсыздандыру, бальнеотерапевтік қолданыс, құнды құрамдастарды ажыратып алу, жерлерді суару және жайылымдарды суландыру үшін; </w:t>
      </w:r>
      <w:r>
        <w:br/>
      </w:r>
      <w:r>
        <w:rPr>
          <w:rFonts w:ascii="Times New Roman"/>
          <w:b w:val="false"/>
          <w:i w:val="false"/>
          <w:color w:val="000000"/>
          <w:sz w:val="28"/>
        </w:rPr>
        <w:t xml:space="preserve">
     2) жерасты суларын қатты пайдалы қазбалар, мұнай және газ кенорындарын игеру (жою немесе тоқтатып қою) кезінде, өнеркәсіптік және азаматтық объектілерді салу барысында, жақсартылатын жерлер мен ыза суы көтерілген аумақтарды кәріздеу кезінде, сондай-ақ жер қойнауын ластандыру ошақтарын жою және (немесе) ошақтау кезінде; </w:t>
      </w:r>
      <w:r>
        <w:br/>
      </w:r>
      <w:r>
        <w:rPr>
          <w:rFonts w:ascii="Times New Roman"/>
          <w:b w:val="false"/>
          <w:i w:val="false"/>
          <w:color w:val="000000"/>
          <w:sz w:val="28"/>
        </w:rPr>
        <w:t xml:space="preserve">
     3) жер қойнауына өнеркәсіптік, коммуналдық-тұрмыстық, кәріздік шайынды суларды ағызу, сондай-ақ тау жыныстарының сулы қабаттарына немесе қуыстарына сулар мен газдарды айдау кезінде. </w:t>
      </w:r>
      <w:r>
        <w:br/>
      </w:r>
      <w:r>
        <w:rPr>
          <w:rFonts w:ascii="Times New Roman"/>
          <w:b w:val="false"/>
          <w:i w:val="false"/>
          <w:color w:val="000000"/>
          <w:sz w:val="28"/>
        </w:rPr>
        <w:t xml:space="preserve">
     36. Арнайы су пайдалануға рұқсат жерасты суларын алу үшін мемлекеттік геологиялық сараптаудан өткен қорлардың зерделену дәрежесі бойынша өнеркәсіптік игеруге әзірленген объектілерге, сондай-ақ жете зерттелген және геологиялық сараптаудан өткен тау жыныстарының сулы қабаттарына немесе қуыстарына өнеркәсіптік, коммуналдық-тұрмыстық, кәріздік және басқа шайынды суларды ағызу немесе сулар мен газдарды айдау кезінде. </w:t>
      </w:r>
      <w:r>
        <w:br/>
      </w:r>
      <w:r>
        <w:rPr>
          <w:rFonts w:ascii="Times New Roman"/>
          <w:b w:val="false"/>
          <w:i w:val="false"/>
          <w:color w:val="000000"/>
          <w:sz w:val="28"/>
        </w:rPr>
        <w:t xml:space="preserve">
     37. Арнайы су пайдалануға рұқсат жерасты сулары кенорындарының барлық алаңына да, оның бөлігіне де, жаңадан игерілетін (пайдаланылмайтын алаңшалар) және пайдаланылатын объектілерге (пайдаланылатын алаңшалар) де беріледі. Су пайдаланудың әр түріне жеке рұқсат беріледі. </w:t>
      </w:r>
      <w:r>
        <w:br/>
      </w:r>
      <w:r>
        <w:rPr>
          <w:rFonts w:ascii="Times New Roman"/>
          <w:b w:val="false"/>
          <w:i w:val="false"/>
          <w:color w:val="000000"/>
          <w:sz w:val="28"/>
        </w:rPr>
        <w:t xml:space="preserve">
     38. Жерасты суларын ұтымды пайдалануды және оларды сарқылу мен ластанудан сақтауды қамтамасыз ететін Комитетпен немесе оның аумақтық бөлімшелерімен келісілген технологиялық тәсілдерді пайдалану жағдайында су пайдалану рұқсатын бір объектіге бірнеше су пайдаланушыға беруге жол беріледі. Су пайдалану объектісін тұтыну жөніндегі әрекеттерді үйлестіру жалпы су пайдаланушының біреуіне жүктеледі. Бұл шартта және кенорнын пайдалану кезінде оның басқа бөліктерінің тұтыну режимін анықтайтын шарттар да және олардың бір-біріне келеңсіз әсерін болдырмайтындай етіп, әрбір арнайы су пайдаланушыға берілетін рұқсаттарда қадап белгіленеді. </w:t>
      </w:r>
      <w:r>
        <w:br/>
      </w:r>
      <w:r>
        <w:rPr>
          <w:rFonts w:ascii="Times New Roman"/>
          <w:b w:val="false"/>
          <w:i w:val="false"/>
          <w:color w:val="000000"/>
          <w:sz w:val="28"/>
        </w:rPr>
        <w:t xml:space="preserve">
     39. Бірнеше су пайдалану объектілеріне арналған бір рұқсат табыстауға жол берілмейді. </w:t>
      </w:r>
      <w:r>
        <w:br/>
      </w:r>
      <w:r>
        <w:rPr>
          <w:rFonts w:ascii="Times New Roman"/>
          <w:b w:val="false"/>
          <w:i w:val="false"/>
          <w:color w:val="000000"/>
          <w:sz w:val="28"/>
        </w:rPr>
        <w:t xml:space="preserve">
     40. Мұқтаждығы тәулігіне 1 мың м3 дейін шағын су пайдаланушылар үшін іздестіру-бағалау жұмыстарының нәтижесінде қабылданып, С1 және С2 санаттарына жатқызылған пайдалану қорлары, рұқсат беруге негіз болып табылады. </w:t>
      </w:r>
      <w:r>
        <w:br/>
      </w:r>
      <w:r>
        <w:rPr>
          <w:rFonts w:ascii="Times New Roman"/>
          <w:b w:val="false"/>
          <w:i w:val="false"/>
          <w:color w:val="000000"/>
          <w:sz w:val="28"/>
        </w:rPr>
        <w:t xml:space="preserve">
     41. Арнайы су пайдалануға рұқсат алу және геологиялық барлау жұмыстарын жүргізу, су ағызу ұңғымаларын өту мен пайдалану құқығын береді (пайдалы қазбаларды өндіруге байланысты емес жұмыстарын қоса), жерасты ғимараттарын салу Таукентехқадағалау органдарынан 1000 метрден терең ұңғымалар үшін бұл жұмысты техникалық қауіпсіздік жүргізу жөніндегі рұқсат алынған болса, жүзеге асырылады. </w:t>
      </w:r>
      <w:r>
        <w:br/>
      </w:r>
      <w:r>
        <w:rPr>
          <w:rFonts w:ascii="Times New Roman"/>
          <w:b w:val="false"/>
          <w:i w:val="false"/>
          <w:color w:val="000000"/>
          <w:sz w:val="28"/>
        </w:rPr>
        <w:t xml:space="preserve">
     42. Арнайы су пайдалануға рұқсаттар мынадай су алу ғимараттарын пайдаланғанда қажет етілмейді: қазылған шахта құдықтарын, ұрып-қағылмалы сүңгілік (абиссиндік) құдықтарын және 20 м тереңдікке дейінгі жалғыздаған ұңғыларды, сондай-ақ орталық сумен жабдықтау үшін пайдаланылмайтын бірінші сулы қабат бетінен барлық жағдайда тәулігіне 50 м3-ден аспайтын су алымымен ықтиярсыз төмендеуді қажет етпей жұмыс істейтін шегенді құрылғыларға. </w:t>
      </w:r>
      <w:r>
        <w:br/>
      </w:r>
      <w:r>
        <w:rPr>
          <w:rFonts w:ascii="Times New Roman"/>
          <w:b w:val="false"/>
          <w:i w:val="false"/>
          <w:color w:val="000000"/>
          <w:sz w:val="28"/>
        </w:rPr>
        <w:t xml:space="preserve">
     43. Арнайы су пайдалануға рұқсат су пайдалану шарттары белгіленетін объектіні игеру жобасы ескеріледі. </w:t>
      </w:r>
      <w:r>
        <w:br/>
      </w:r>
      <w:r>
        <w:rPr>
          <w:rFonts w:ascii="Times New Roman"/>
          <w:b w:val="false"/>
          <w:i w:val="false"/>
          <w:color w:val="000000"/>
          <w:sz w:val="28"/>
        </w:rPr>
        <w:t xml:space="preserve">
     Жобада жерқойнауы су пайдалану объектісін салу мен пайдалануына қажет мәліметтер, оның ішінде шығарылатын (ағызылатын) сулардың сапалық көрсеткіштері (химиялық, радиологиялық және басқа), санитарлық-қорғау және басқа белдеулер мен аймақтардың мөлшері мен оларды ұстау жағдайларының, алаңқайдың жалпы геологиялық-гидрогеологиялық жай-күйі, жерасты суларының орналасу тереңдіктері, олардың деңгейлік режимі, жерүсті және жерасты суларының гидравликалық байланысы туралы, сондай-ақ бекітілген қорлар мен жерасты суларының қалыптасуы туралы деректер болуы тиіс. </w:t>
      </w:r>
      <w:r>
        <w:br/>
      </w:r>
      <w:r>
        <w:rPr>
          <w:rFonts w:ascii="Times New Roman"/>
          <w:b w:val="false"/>
          <w:i w:val="false"/>
          <w:color w:val="000000"/>
          <w:sz w:val="28"/>
        </w:rPr>
        <w:t xml:space="preserve">
     Жобаның ішінде мемлекеттік экологиялық сараптаудан өткеннен кейін Комитетпен және оның аумақтық бөлімдерімен келісілген "Объектінің қоршаған ортаға әсеретуін бағалайтын", "Жер қойнауы мен қоршаған орта қорғау" және "Жер қойнауы мен жер асты суларының мониторингі" бөлімдері болуы керек, а егер осы Нұсқаудың 41-бабында көрсетілген сулар 1000 метрден не одан да төмен метрден шығарылатын болса, онда Мемлекеттік тау-кен бақылаумен келісілуі керек. </w:t>
      </w:r>
      <w:r>
        <w:br/>
      </w:r>
      <w:r>
        <w:rPr>
          <w:rFonts w:ascii="Times New Roman"/>
          <w:b w:val="false"/>
          <w:i w:val="false"/>
          <w:color w:val="000000"/>
          <w:sz w:val="28"/>
        </w:rPr>
        <w:t xml:space="preserve">
     44. Сіңіргіш ұңғымалар мен құдықтар арқылы жер астындағы сулы қат-қабатқа кәсіпорындар мен басқа да объектілердің өнеркәсіптік және шаруашылық-фекалдық сарқынды суларын ағызуға бұл ұңғымалар мен құдықтар шаруашылық-ауыз сумен жабдықтау үшін немесе емдік мақсаттарда пайдаланып отырған немесе пайдаланылу көзделген сулы қат-қабатты ластау көзі болып табылмайтын жағдайда мемлекеттік санитарлық-эпидемиологиялық қызметпен келісім бойынша рұқсат беріледі. </w:t>
      </w:r>
      <w:r>
        <w:br/>
      </w:r>
      <w:r>
        <w:rPr>
          <w:rFonts w:ascii="Times New Roman"/>
          <w:b w:val="false"/>
          <w:i w:val="false"/>
          <w:color w:val="000000"/>
          <w:sz w:val="28"/>
        </w:rPr>
        <w:t xml:space="preserve">
     Аталған жағдайларда мыналар табыс етіледі: </w:t>
      </w:r>
      <w:r>
        <w:br/>
      </w:r>
      <w:r>
        <w:rPr>
          <w:rFonts w:ascii="Times New Roman"/>
          <w:b w:val="false"/>
          <w:i w:val="false"/>
          <w:color w:val="000000"/>
          <w:sz w:val="28"/>
        </w:rPr>
        <w:t xml:space="preserve">
     1) жер астындағы сулы қат-қабаттарға сарқынды суларды ағызу қажеттігінің мұндай сарқынды сулар түрін тазалаудың талдап жасалған технологиясы жоқ екендігі туралы құжаттармен расталған негіздемесі; </w:t>
      </w:r>
      <w:r>
        <w:br/>
      </w:r>
      <w:r>
        <w:rPr>
          <w:rFonts w:ascii="Times New Roman"/>
          <w:b w:val="false"/>
          <w:i w:val="false"/>
          <w:color w:val="000000"/>
          <w:sz w:val="28"/>
        </w:rPr>
        <w:t xml:space="preserve">
     2) геологиялық және гидрологиялық материалдар, сондай-ақ сарқынды суларды ағызудың санитарлық сенімділігі мен қауіпсіздігін растайтын, сарқынды сулардың сулы қат-қабатқа таралуының ықтимал шекараларының және оның қабылдау мүмкіндігін сипаттайтын санитарлық-бактериологиялық және басқа да арнаулы зерттеулердің деректері; </w:t>
      </w:r>
      <w:r>
        <w:br/>
      </w:r>
      <w:r>
        <w:rPr>
          <w:rFonts w:ascii="Times New Roman"/>
          <w:b w:val="false"/>
          <w:i w:val="false"/>
          <w:color w:val="000000"/>
          <w:sz w:val="28"/>
        </w:rPr>
        <w:t xml:space="preserve">
     3) сарқынды сулардың мөлшері, химиялық құрамы мен санитарлық сипаттамасы жөніндегі деректер; </w:t>
      </w:r>
      <w:r>
        <w:br/>
      </w:r>
      <w:r>
        <w:rPr>
          <w:rFonts w:ascii="Times New Roman"/>
          <w:b w:val="false"/>
          <w:i w:val="false"/>
          <w:color w:val="000000"/>
          <w:sz w:val="28"/>
        </w:rPr>
        <w:t xml:space="preserve">
     4) сарқынды суларды айдау режимі (тәуліктік шығындар, қысым, резервтік сыйымдылықтар және т.б.); </w:t>
      </w:r>
      <w:r>
        <w:br/>
      </w:r>
      <w:r>
        <w:rPr>
          <w:rFonts w:ascii="Times New Roman"/>
          <w:b w:val="false"/>
          <w:i w:val="false"/>
          <w:color w:val="000000"/>
          <w:sz w:val="28"/>
        </w:rPr>
        <w:t xml:space="preserve">
     5) сіңіргіш ұңғымалар мен құдықтардың конструкциясы, жоғары жатқан сулы қат-қабаттарды ластанудан оқшалаудың әдісі; </w:t>
      </w:r>
      <w:r>
        <w:br/>
      </w:r>
      <w:r>
        <w:rPr>
          <w:rFonts w:ascii="Times New Roman"/>
          <w:b w:val="false"/>
          <w:i w:val="false"/>
          <w:color w:val="000000"/>
          <w:sz w:val="28"/>
        </w:rPr>
        <w:t xml:space="preserve">
     6) сарқынды сулардың ағызылуына бақылау жасау әдістері. </w:t>
      </w:r>
      <w:r>
        <w:br/>
      </w:r>
      <w:r>
        <w:rPr>
          <w:rFonts w:ascii="Times New Roman"/>
          <w:b w:val="false"/>
          <w:i w:val="false"/>
          <w:color w:val="000000"/>
          <w:sz w:val="28"/>
        </w:rPr>
        <w:t xml:space="preserve">
     45. Арнайы су пайдалануға рұқсат шарттарын келісімдеу, бұл үшін әрбір өкілетті мемлекеттік орган арқылы тәуелсіз түрде арнайы су пайдалану жобасын алған сәттен бастап бір айдың ішінде орындалуы тиіс. </w:t>
      </w:r>
      <w:r>
        <w:br/>
      </w:r>
      <w:r>
        <w:rPr>
          <w:rFonts w:ascii="Times New Roman"/>
          <w:b w:val="false"/>
          <w:i w:val="false"/>
          <w:color w:val="000000"/>
          <w:sz w:val="28"/>
        </w:rPr>
        <w:t xml:space="preserve">
     46. Комитетке және оның аумақтық бөлімшелеріне келіп түскен, мемлекеттік органдармен келісімдеулер тапсырыс пен өтініш берілген объект бойынша материалдар жинағы бірге шешім қабылдау үшін, геологиялық сараптаудан өтеді. Осы Нұсқаудың 51 тармағында көрсетілген себептер бойынша бас тартылса, ол туралы өтінушіге жазбаша хабарлама беріледі. Рұқсат беру туралы шешім Комитеттің гидрогеология басқармасымен немесе аумақтық бөлімнің сәйкес бөлімімен бір ай мерзімінде қабылданады. </w:t>
      </w:r>
      <w:r>
        <w:br/>
      </w:r>
      <w:r>
        <w:rPr>
          <w:rFonts w:ascii="Times New Roman"/>
          <w:b w:val="false"/>
          <w:i w:val="false"/>
          <w:color w:val="000000"/>
          <w:sz w:val="28"/>
        </w:rPr>
        <w:t xml:space="preserve">
     47. Арнайы су пайдалануға рұқсатты Комитет немесе оның аймақтық бөлімдері белгіленген үлгі бойынша ресімдейді. </w:t>
      </w:r>
      <w:r>
        <w:br/>
      </w:r>
      <w:r>
        <w:rPr>
          <w:rFonts w:ascii="Times New Roman"/>
          <w:b w:val="false"/>
          <w:i w:val="false"/>
          <w:color w:val="000000"/>
          <w:sz w:val="28"/>
        </w:rPr>
        <w:t xml:space="preserve">
     48. Арнайы су пайдалануға рұқсатта мазмұнды бөлік және мыналар жайында кіргізілген су пайдалану шарттары болуы керек: </w:t>
      </w:r>
      <w:r>
        <w:br/>
      </w:r>
      <w:r>
        <w:rPr>
          <w:rFonts w:ascii="Times New Roman"/>
          <w:b w:val="false"/>
          <w:i w:val="false"/>
          <w:color w:val="000000"/>
          <w:sz w:val="28"/>
        </w:rPr>
        <w:t xml:space="preserve">
     1) рұқсаттың жарамдылық мерзімі және оны ұзартудың шарттары; </w:t>
      </w:r>
      <w:r>
        <w:br/>
      </w:r>
      <w:r>
        <w:rPr>
          <w:rFonts w:ascii="Times New Roman"/>
          <w:b w:val="false"/>
          <w:i w:val="false"/>
          <w:color w:val="000000"/>
          <w:sz w:val="28"/>
        </w:rPr>
        <w:t xml:space="preserve">
     2) рұқсаттың пайдалану және ұзарту мерзімі, объекті пайдаланудың жобалары мен жұмыстарды бастауды келісімдеуге беру мерзімі; </w:t>
      </w:r>
      <w:r>
        <w:br/>
      </w:r>
      <w:r>
        <w:rPr>
          <w:rFonts w:ascii="Times New Roman"/>
          <w:b w:val="false"/>
          <w:i w:val="false"/>
          <w:color w:val="000000"/>
          <w:sz w:val="28"/>
        </w:rPr>
        <w:t xml:space="preserve">
     3) жер асты суларын ауызсулық, техникалық, минералдық, жылу-энергетикалық және өнеркәсіптік алудың ең жоғарғы мөлшері мен пайдалану тәртібі; </w:t>
      </w:r>
      <w:r>
        <w:br/>
      </w:r>
      <w:r>
        <w:rPr>
          <w:rFonts w:ascii="Times New Roman"/>
          <w:b w:val="false"/>
          <w:i w:val="false"/>
          <w:color w:val="000000"/>
          <w:sz w:val="28"/>
        </w:rPr>
        <w:t xml:space="preserve">
     4) жерасты суларын құрғату, су деңгейін төмендету және қатты пайдалы қазбалар, мұнай мен газ кен орындарын игеруде табиғат қорғау шараларында, сондай-ақ жерқойнауын пайдаланудың басқа да түрлерін жүргізу кездерінде шығарудың ең жоғарғы мөлшері мен тәртібі; </w:t>
      </w:r>
      <w:r>
        <w:br/>
      </w:r>
      <w:r>
        <w:rPr>
          <w:rFonts w:ascii="Times New Roman"/>
          <w:b w:val="false"/>
          <w:i w:val="false"/>
          <w:color w:val="000000"/>
          <w:sz w:val="28"/>
        </w:rPr>
        <w:t xml:space="preserve">
     5) көзделген мақсатқа пайдаланылғаннан кейін ағызылатын сулардың орны мен шарттары мен жер қойнауына ағызылатын шайынды сулардың ең жоғарғы ықтимал кесімделген мөлшері; </w:t>
      </w:r>
      <w:r>
        <w:br/>
      </w:r>
      <w:r>
        <w:rPr>
          <w:rFonts w:ascii="Times New Roman"/>
          <w:b w:val="false"/>
          <w:i w:val="false"/>
          <w:color w:val="000000"/>
          <w:sz w:val="28"/>
        </w:rPr>
        <w:t xml:space="preserve">
     6) жер қойнауындағы зиянды заттардың көмілген және шоғырланған көлемдері; </w:t>
      </w:r>
      <w:r>
        <w:br/>
      </w:r>
      <w:r>
        <w:rPr>
          <w:rFonts w:ascii="Times New Roman"/>
          <w:b w:val="false"/>
          <w:i w:val="false"/>
          <w:color w:val="000000"/>
          <w:sz w:val="28"/>
        </w:rPr>
        <w:t xml:space="preserve">
     7) жер асты суларының шектік деңгейі, статистикалық және қабаттық қысымы; </w:t>
      </w:r>
      <w:r>
        <w:br/>
      </w:r>
      <w:r>
        <w:rPr>
          <w:rFonts w:ascii="Times New Roman"/>
          <w:b w:val="false"/>
          <w:i w:val="false"/>
          <w:color w:val="000000"/>
          <w:sz w:val="28"/>
        </w:rPr>
        <w:t xml:space="preserve">
     8) қайта су пайдаланудың шарттары; </w:t>
      </w:r>
      <w:r>
        <w:br/>
      </w:r>
      <w:r>
        <w:rPr>
          <w:rFonts w:ascii="Times New Roman"/>
          <w:b w:val="false"/>
          <w:i w:val="false"/>
          <w:color w:val="000000"/>
          <w:sz w:val="28"/>
        </w:rPr>
        <w:t xml:space="preserve">
     9) жер бетіндегі ағынның жол берілген азаюы және бірінші сулы қабаттың бетінен жол берілген төмендету деңгейі; </w:t>
      </w:r>
      <w:r>
        <w:br/>
      </w:r>
      <w:r>
        <w:rPr>
          <w:rFonts w:ascii="Times New Roman"/>
          <w:b w:val="false"/>
          <w:i w:val="false"/>
          <w:color w:val="000000"/>
          <w:sz w:val="28"/>
        </w:rPr>
        <w:t xml:space="preserve">
     10) тау-кендік геологиялық байлама сызбасында және оған жақын орналасқан аумақтарда жер қойнауына жер асты суларына мониторинг жүргізудің, жер қойнауының жер асты сулары бөлігінде мемлекеттік мониторингтің ақпараттық компьютерлік жүйедегі Құжаттар Банкін </w:t>
      </w:r>
      <w:r>
        <w:br/>
      </w:r>
      <w:r>
        <w:rPr>
          <w:rFonts w:ascii="Times New Roman"/>
          <w:b w:val="false"/>
          <w:i w:val="false"/>
          <w:color w:val="000000"/>
          <w:sz w:val="28"/>
        </w:rPr>
        <w:t xml:space="preserve">
жүргізудің шарттары тау-кен-геологиялық тесім шеңберіндегі; </w:t>
      </w:r>
      <w:r>
        <w:br/>
      </w:r>
      <w:r>
        <w:rPr>
          <w:rFonts w:ascii="Times New Roman"/>
          <w:b w:val="false"/>
          <w:i w:val="false"/>
          <w:color w:val="000000"/>
          <w:sz w:val="28"/>
        </w:rPr>
        <w:t xml:space="preserve">
     11) жер асты суларының сапасына қойылатын бастапқы және шектік талаптар; </w:t>
      </w:r>
      <w:r>
        <w:br/>
      </w:r>
      <w:r>
        <w:rPr>
          <w:rFonts w:ascii="Times New Roman"/>
          <w:b w:val="false"/>
          <w:i w:val="false"/>
          <w:color w:val="000000"/>
          <w:sz w:val="28"/>
        </w:rPr>
        <w:t xml:space="preserve">
     12) санитарлық қорғау (округтың) белдемнің және санитарлық-қорғау белдемінің шекаралары; </w:t>
      </w:r>
      <w:r>
        <w:br/>
      </w:r>
      <w:r>
        <w:rPr>
          <w:rFonts w:ascii="Times New Roman"/>
          <w:b w:val="false"/>
          <w:i w:val="false"/>
          <w:color w:val="000000"/>
          <w:sz w:val="28"/>
        </w:rPr>
        <w:t xml:space="preserve">
     13) санитарлық-эпидемиологиялық ахуалды сауықтыру жөніндегі қажетті шаралардың құрамы мен өткізу мерзімдері; </w:t>
      </w:r>
      <w:r>
        <w:br/>
      </w:r>
      <w:r>
        <w:rPr>
          <w:rFonts w:ascii="Times New Roman"/>
          <w:b w:val="false"/>
          <w:i w:val="false"/>
          <w:color w:val="000000"/>
          <w:sz w:val="28"/>
        </w:rPr>
        <w:t xml:space="preserve">
     14) су дайындау шарттарының құрамы мен өткізу мерзімдері; </w:t>
      </w:r>
      <w:r>
        <w:br/>
      </w:r>
      <w:r>
        <w:rPr>
          <w:rFonts w:ascii="Times New Roman"/>
          <w:b w:val="false"/>
          <w:i w:val="false"/>
          <w:color w:val="000000"/>
          <w:sz w:val="28"/>
        </w:rPr>
        <w:t xml:space="preserve">
     15) жер қойнауын және қоршаған ортаны қорғау жөніндегі шаралар және жұмыстарды қауіпсіз жүргізудің міндеттемелері, су пайдаланудың өндірістік бақылауын жүзеге асырудың шарттары; </w:t>
      </w:r>
      <w:r>
        <w:br/>
      </w:r>
      <w:r>
        <w:rPr>
          <w:rFonts w:ascii="Times New Roman"/>
          <w:b w:val="false"/>
          <w:i w:val="false"/>
          <w:color w:val="000000"/>
          <w:sz w:val="28"/>
        </w:rPr>
        <w:t xml:space="preserve">
     16) жобаланған (істеп тұрған) су алу және су ағызу ғимараттарының пайдалану әсерінің және басқа су пайдаланушылардың су пайдалану шарттарына, экологиялық шарттарға және инженерлік ғимараттарға тигізетін теріс әсерінің орнын толтыру үшін жүргізілуі тиіс шаралардың құрамы мен мерзімдері; </w:t>
      </w:r>
      <w:r>
        <w:br/>
      </w:r>
      <w:r>
        <w:rPr>
          <w:rFonts w:ascii="Times New Roman"/>
          <w:b w:val="false"/>
          <w:i w:val="false"/>
          <w:color w:val="000000"/>
          <w:sz w:val="28"/>
        </w:rPr>
        <w:t xml:space="preserve">
     17) жер қойнауы мемлекеттік мониторинг жүйесіне енгізу үшін Комитетке немесе оның бөлімшелеріне су пайдалану туралы ақпарат (магнитті және т.б. ұстамаларда) берудің құрамы, нысаны, мерзімдері, кезеңділігі және тәртібі; </w:t>
      </w:r>
      <w:r>
        <w:br/>
      </w:r>
      <w:r>
        <w:rPr>
          <w:rFonts w:ascii="Times New Roman"/>
          <w:b w:val="false"/>
          <w:i w:val="false"/>
          <w:color w:val="000000"/>
          <w:sz w:val="28"/>
        </w:rPr>
        <w:t xml:space="preserve">
     18) жер қойнауын пайдалану барысында алынатын ақпаратқа құқығы. </w:t>
      </w:r>
      <w:r>
        <w:br/>
      </w:r>
      <w:r>
        <w:rPr>
          <w:rFonts w:ascii="Times New Roman"/>
          <w:b w:val="false"/>
          <w:i w:val="false"/>
          <w:color w:val="000000"/>
          <w:sz w:val="28"/>
        </w:rPr>
        <w:t xml:space="preserve">
     Су пайдалану объектілеріне және су алу (су жіберу) ғимараттарының өндірісіне, мониторингтік және геологиялық барлау жұмыстарына рұқсат алу үшін белгіленіп контурланған алаңшамен тау-кендік геологиялық байлама сызбасы қосылып беріледі. </w:t>
      </w:r>
      <w:r>
        <w:br/>
      </w:r>
      <w:r>
        <w:rPr>
          <w:rFonts w:ascii="Times New Roman"/>
          <w:b w:val="false"/>
          <w:i w:val="false"/>
          <w:color w:val="000000"/>
          <w:sz w:val="28"/>
        </w:rPr>
        <w:t xml:space="preserve">
     Рұқсат заңдарына және осы Нұсқауға қайшы келмейтін басқа да міндеттемелермен немесе Тараптардың келісімі бойынша белгіленетін шарттармен толықтырлуы мүмкін. </w:t>
      </w:r>
      <w:r>
        <w:br/>
      </w:r>
      <w:r>
        <w:rPr>
          <w:rFonts w:ascii="Times New Roman"/>
          <w:b w:val="false"/>
          <w:i w:val="false"/>
          <w:color w:val="000000"/>
          <w:sz w:val="28"/>
        </w:rPr>
        <w:t xml:space="preserve">
     49. Рұқсаттың жарамдылық мерзімі су пайдаланудың түріне, су пайдалану объектілерінің өнеркәсіптік игерілуге даярлығына, геологиялық-гидрогеологиялық, гидрохимиялық жағдайларына байланысты белгіленеді. </w:t>
      </w:r>
      <w:r>
        <w:br/>
      </w:r>
      <w:r>
        <w:rPr>
          <w:rFonts w:ascii="Times New Roman"/>
          <w:b w:val="false"/>
          <w:i w:val="false"/>
          <w:color w:val="000000"/>
          <w:sz w:val="28"/>
        </w:rPr>
        <w:t xml:space="preserve">
     50. Рұқсат уақытша су пайдалануға беріледі. Уақытша су пайдалану қысқа мерзімге - 3 жылға дейін және ұзақ мерзімге - 25 жылға дейін болуы мүмкін. </w:t>
      </w:r>
      <w:r>
        <w:br/>
      </w:r>
      <w:r>
        <w:rPr>
          <w:rFonts w:ascii="Times New Roman"/>
          <w:b w:val="false"/>
          <w:i w:val="false"/>
          <w:color w:val="000000"/>
          <w:sz w:val="28"/>
        </w:rPr>
        <w:t xml:space="preserve">
     Жер асты суларының барлық түрлеріне ұзақ мерзімге - 25 жылға, ал осы Нұсқаудың 40 және 41 баптарында көрсетілгендей, жер асты суларын құрғату, су деңгейін төмендету мен геологиялық барлау жұмыстарын жүргізгенде және табиғат қорғау шараларын жүргізгенде, шығарғанда және өнеркәсіптік, коммунальдық-тұрмыстық, кәріздік және басқа шайынды суларды, технологиялық ерітінділерді жер қойнауына жіберу - 3 жылға пайдалануға рұқсат беріледі. </w:t>
      </w:r>
      <w:r>
        <w:br/>
      </w:r>
      <w:r>
        <w:rPr>
          <w:rFonts w:ascii="Times New Roman"/>
          <w:b w:val="false"/>
          <w:i w:val="false"/>
          <w:color w:val="000000"/>
          <w:sz w:val="28"/>
        </w:rPr>
        <w:t xml:space="preserve">
     51. Арнайы су пайдалануға рұқсат мынадай жағдайларда берілмейді: </w:t>
      </w:r>
      <w:r>
        <w:br/>
      </w:r>
      <w:r>
        <w:rPr>
          <w:rFonts w:ascii="Times New Roman"/>
          <w:b w:val="false"/>
          <w:i w:val="false"/>
          <w:color w:val="000000"/>
          <w:sz w:val="28"/>
        </w:rPr>
        <w:t xml:space="preserve">
     1) мемлекеттік геологиялық сараптама қорытындысы оң болмаған жағдайда; </w:t>
      </w:r>
      <w:r>
        <w:br/>
      </w:r>
      <w:r>
        <w:rPr>
          <w:rFonts w:ascii="Times New Roman"/>
          <w:b w:val="false"/>
          <w:i w:val="false"/>
          <w:color w:val="000000"/>
          <w:sz w:val="28"/>
        </w:rPr>
        <w:t xml:space="preserve">
     2) тапсырысты бергенде рұқсат алу тәртібінің шаралары бұзылуына байланысты; </w:t>
      </w:r>
      <w:r>
        <w:br/>
      </w:r>
      <w:r>
        <w:rPr>
          <w:rFonts w:ascii="Times New Roman"/>
          <w:b w:val="false"/>
          <w:i w:val="false"/>
          <w:color w:val="000000"/>
          <w:sz w:val="28"/>
        </w:rPr>
        <w:t xml:space="preserve">
     3) жерасты сулары сандық және сапалық тұрғысынан өтінілген тұтынымды қанағаттандыра алмайтын болса; </w:t>
      </w:r>
      <w:r>
        <w:br/>
      </w:r>
      <w:r>
        <w:rPr>
          <w:rFonts w:ascii="Times New Roman"/>
          <w:b w:val="false"/>
          <w:i w:val="false"/>
          <w:color w:val="000000"/>
          <w:sz w:val="28"/>
        </w:rPr>
        <w:t xml:space="preserve">
     4) егер су пайдалану объектісін игеру қоршаған табиғи ортаға, оның ішінде жер қойнауына жол берілген экологиялық нормативтерден асып кететіндей, теріс әсер ететін болса. </w:t>
      </w:r>
      <w:r>
        <w:br/>
      </w:r>
      <w:r>
        <w:rPr>
          <w:rFonts w:ascii="Times New Roman"/>
          <w:b w:val="false"/>
          <w:i w:val="false"/>
          <w:color w:val="000000"/>
          <w:sz w:val="28"/>
        </w:rPr>
        <w:t xml:space="preserve">
     52. Комитет және оның аумақтың органдары дәлелді бас тарту жасағанда ол туралы өтінушіге жазбаша түрде хабарлама береді; </w:t>
      </w:r>
      <w:r>
        <w:br/>
      </w:r>
      <w:r>
        <w:rPr>
          <w:rFonts w:ascii="Times New Roman"/>
          <w:b w:val="false"/>
          <w:i w:val="false"/>
          <w:color w:val="000000"/>
          <w:sz w:val="28"/>
        </w:rPr>
        <w:t xml:space="preserve">
     53. Арнайы су пайдалану рұқсатын беруден бас тартқанда өтінуші сот арқылы шағымдануы мүмкін. </w:t>
      </w:r>
      <w:r>
        <w:br/>
      </w:r>
      <w:r>
        <w:rPr>
          <w:rFonts w:ascii="Times New Roman"/>
          <w:b w:val="false"/>
          <w:i w:val="false"/>
          <w:color w:val="000000"/>
          <w:sz w:val="28"/>
        </w:rPr>
        <w:t xml:space="preserve">
     54. Су пайдаланушы рұқсат алғаннан кейін міндетті шарттар белгіленген мерзімдерде Комитетке немесе оның аумақтық органдарына объектіні пайдалану немесе игеру (кенорны, алаңқай, көму полигоны) жобасын келісімдеуге ұсынады. </w:t>
      </w:r>
      <w:r>
        <w:br/>
      </w:r>
      <w:r>
        <w:rPr>
          <w:rFonts w:ascii="Times New Roman"/>
          <w:b w:val="false"/>
          <w:i w:val="false"/>
          <w:color w:val="000000"/>
          <w:sz w:val="28"/>
        </w:rPr>
        <w:t xml:space="preserve">
     55. Рұқсат су пайдалану объектісі орналасуының ситуациялық тесімімен қоса беріледі.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бөлім. Арнайы су пайдалану шарттарының өзгеруі </w:t>
      </w:r>
      <w:r>
        <w:br/>
      </w:r>
      <w:r>
        <w:rPr>
          <w:rFonts w:ascii="Times New Roman"/>
          <w:b w:val="false"/>
          <w:i w:val="false"/>
          <w:color w:val="000000"/>
          <w:sz w:val="28"/>
        </w:rPr>
        <w:t>
</w:t>
      </w:r>
      <w:r>
        <w:rPr>
          <w:rFonts w:ascii="Times New Roman"/>
          <w:b/>
          <w:i w:val="false"/>
          <w:color w:val="000000"/>
          <w:sz w:val="28"/>
        </w:rPr>
        <w:t xml:space="preserve">              және оның рұқсаттарының тоқталуы </w:t>
      </w:r>
    </w:p>
    <w:p>
      <w:pPr>
        <w:spacing w:after="0"/>
        <w:ind w:left="0"/>
        <w:jc w:val="both"/>
      </w:pPr>
      <w:r>
        <w:rPr>
          <w:rFonts w:ascii="Times New Roman"/>
          <w:b w:val="false"/>
          <w:i w:val="false"/>
          <w:color w:val="000000"/>
          <w:sz w:val="28"/>
        </w:rPr>
        <w:t xml:space="preserve">     56. Егер жобалау барысында немесе жобаны бекітуде, сондай-ақ кәсіпорындарды, ғимараттарды және объектілерді салу, қайта құру немесе техникалық жағынан қайта жарақтандыру кезінде арнайы су пайдалану шарттарын су тұтынудың, шайынды суларды ағызудың көбеюіне, немесе олардың сапалық құрамының нашарлауына байланысты су пайдалану шарттарын өзгерту қажеттігі туындағанда су пайдаланушы арнайы су пайдалануға жаңа рұқсат алуға тиіс. Өтінімде, осы Нұсқау қарастырылған барлық деректермен қатар, олардың себептерінен арнайы су пайдалану шарттарының өзгеруі туындап отырған жағдайлар көрсетеді. </w:t>
      </w:r>
      <w:r>
        <w:br/>
      </w:r>
      <w:r>
        <w:rPr>
          <w:rFonts w:ascii="Times New Roman"/>
          <w:b w:val="false"/>
          <w:i w:val="false"/>
          <w:color w:val="000000"/>
          <w:sz w:val="28"/>
        </w:rPr>
        <w:t xml:space="preserve">
     57. Арнайы су пайдалануға рұқсат берген мемлекеттік органдар су және табиғат қорғау заңдары бұзылған жағдайларда оны тоқтатуға құқылы. </w:t>
      </w:r>
      <w:r>
        <w:br/>
      </w:r>
      <w:r>
        <w:rPr>
          <w:rFonts w:ascii="Times New Roman"/>
          <w:b w:val="false"/>
          <w:i w:val="false"/>
          <w:color w:val="000000"/>
          <w:sz w:val="28"/>
        </w:rPr>
        <w:t xml:space="preserve">
     Рұқсаттың жарамдылығы тоқтатылғанда оны берген орган, бұл тоқтатудың себептерін көрсетіп, су пайдаланушыға жазбаша түрде хабар етеді және оларды жою үшін ақылға сиярлық мерзім белгілейді. Рұқсатты тоқтату себептері жойылғаннан кейін оның жарамдығы жаңғыртылады, ол туралы су пайдаланушы жазба түрде хабардар етіледі. </w:t>
      </w:r>
      <w:r>
        <w:br/>
      </w:r>
      <w:r>
        <w:rPr>
          <w:rFonts w:ascii="Times New Roman"/>
          <w:b w:val="false"/>
          <w:i w:val="false"/>
          <w:color w:val="000000"/>
          <w:sz w:val="28"/>
        </w:rPr>
        <w:t xml:space="preserve">
     58. Арнайы су пайдалануға рұқсат, егер су пайдаланушы рұқсатта берілген шарттарды сақтамаған жағдайларда және суды ұтымды пайдалану мен жер қойнауы мен су ресурстарын қорғаудың өзге де қағидаларын бұзғаны үшін тоқтатылуы мүмкін. Бұл жағдайларда рұқсаттарды тоқтату ресімі Комитеттердің нұсқауларын су пайдаланушы орындамағаннан кейін жасалады. </w:t>
      </w:r>
      <w:r>
        <w:br/>
      </w:r>
      <w:r>
        <w:rPr>
          <w:rFonts w:ascii="Times New Roman"/>
          <w:b w:val="false"/>
          <w:i w:val="false"/>
          <w:color w:val="000000"/>
          <w:sz w:val="28"/>
        </w:rPr>
        <w:t xml:space="preserve">
     59. Су пайдалану құқығы рұқсатты берген орган немесе оның жоғарғы ұйымының шешімі бойынша рұқсатты тоқтату жолымен мынадай жағдайларда доғарылады: </w:t>
      </w:r>
      <w:r>
        <w:br/>
      </w:r>
      <w:r>
        <w:rPr>
          <w:rFonts w:ascii="Times New Roman"/>
          <w:b w:val="false"/>
          <w:i w:val="false"/>
          <w:color w:val="000000"/>
          <w:sz w:val="28"/>
        </w:rPr>
        <w:t xml:space="preserve">
     1) су пайдаланудың қажеті болмай қалғанда немесе одан бас тартқанда; </w:t>
      </w:r>
      <w:r>
        <w:br/>
      </w:r>
      <w:r>
        <w:rPr>
          <w:rFonts w:ascii="Times New Roman"/>
          <w:b w:val="false"/>
          <w:i w:val="false"/>
          <w:color w:val="000000"/>
          <w:sz w:val="28"/>
        </w:rPr>
        <w:t xml:space="preserve">
     2) су пайдалану мерзімі өткенде; </w:t>
      </w:r>
      <w:r>
        <w:br/>
      </w:r>
      <w:r>
        <w:rPr>
          <w:rFonts w:ascii="Times New Roman"/>
          <w:b w:val="false"/>
          <w:i w:val="false"/>
          <w:color w:val="000000"/>
          <w:sz w:val="28"/>
        </w:rPr>
        <w:t xml:space="preserve">
     3) заңды ұйым таратылғанда, азамат қайтыс болғанда; </w:t>
      </w:r>
      <w:r>
        <w:br/>
      </w:r>
      <w:r>
        <w:rPr>
          <w:rFonts w:ascii="Times New Roman"/>
          <w:b w:val="false"/>
          <w:i w:val="false"/>
          <w:color w:val="000000"/>
          <w:sz w:val="28"/>
        </w:rPr>
        <w:t xml:space="preserve">
     4) су тоғандарын белгіленген тәртіпте басқа заңды ұйымдар мен азаматтарға бергенде; </w:t>
      </w:r>
      <w:r>
        <w:br/>
      </w:r>
      <w:r>
        <w:rPr>
          <w:rFonts w:ascii="Times New Roman"/>
          <w:b w:val="false"/>
          <w:i w:val="false"/>
          <w:color w:val="000000"/>
          <w:sz w:val="28"/>
        </w:rPr>
        <w:t xml:space="preserve">
     5) суды пайдалану және қорғау шарттары бұзылғанда; </w:t>
      </w:r>
      <w:r>
        <w:br/>
      </w:r>
      <w:r>
        <w:rPr>
          <w:rFonts w:ascii="Times New Roman"/>
          <w:b w:val="false"/>
          <w:i w:val="false"/>
          <w:color w:val="000000"/>
          <w:sz w:val="28"/>
        </w:rPr>
        <w:t xml:space="preserve">
     6) суды көзделген мақсатқа пайдаланбаған реттерде; </w:t>
      </w:r>
      <w:r>
        <w:br/>
      </w:r>
      <w:r>
        <w:rPr>
          <w:rFonts w:ascii="Times New Roman"/>
          <w:b w:val="false"/>
          <w:i w:val="false"/>
          <w:color w:val="000000"/>
          <w:sz w:val="28"/>
        </w:rPr>
        <w:t xml:space="preserve">
     Қазақстан Республикасының заңдарында заңды ұйымдар мен азаматтардың су пайдалану құқығын доғарудың басқа да негіздері көзделу мүмкін.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бөлім. Арнайы су пайдалану рұқсаттарын тіркеу мен </w:t>
      </w:r>
      <w:r>
        <w:br/>
      </w:r>
      <w:r>
        <w:rPr>
          <w:rFonts w:ascii="Times New Roman"/>
          <w:b w:val="false"/>
          <w:i w:val="false"/>
          <w:color w:val="000000"/>
          <w:sz w:val="28"/>
        </w:rPr>
        <w:t>
</w:t>
      </w:r>
      <w:r>
        <w:rPr>
          <w:rFonts w:ascii="Times New Roman"/>
          <w:b/>
          <w:i w:val="false"/>
          <w:color w:val="000000"/>
          <w:sz w:val="28"/>
        </w:rPr>
        <w:t xml:space="preserve">                     есепке алу тәртібі </w:t>
      </w:r>
    </w:p>
    <w:p>
      <w:pPr>
        <w:spacing w:after="0"/>
        <w:ind w:left="0"/>
        <w:jc w:val="both"/>
      </w:pPr>
      <w:r>
        <w:rPr>
          <w:rFonts w:ascii="Times New Roman"/>
          <w:b w:val="false"/>
          <w:i w:val="false"/>
          <w:color w:val="000000"/>
          <w:sz w:val="28"/>
        </w:rPr>
        <w:t xml:space="preserve">     60. Арнайы су пайдалануға рұқсат беретін Комитеттер мен олардың аумақтық бөлімшелері су пайдалануды есепке алуға және берілген рұқсаттардың есебін жүргізуге міндетті. </w:t>
      </w:r>
      <w:r>
        <w:br/>
      </w:r>
      <w:r>
        <w:rPr>
          <w:rFonts w:ascii="Times New Roman"/>
          <w:b w:val="false"/>
          <w:i w:val="false"/>
          <w:color w:val="000000"/>
          <w:sz w:val="28"/>
        </w:rPr>
        <w:t xml:space="preserve">
     61. Рұқсаттар мен су пайдалану объектісі бойынша солардың кезінде рұқсат берілген материалдар Комитеттерде және олардың аумақтық бөлімшелерінде әрбір су пайдаланушы бойынша жеке-жеке етіп сақталады. </w:t>
      </w:r>
      <w:r>
        <w:br/>
      </w:r>
      <w:r>
        <w:rPr>
          <w:rFonts w:ascii="Times New Roman"/>
          <w:b w:val="false"/>
          <w:i w:val="false"/>
          <w:color w:val="000000"/>
          <w:sz w:val="28"/>
        </w:rPr>
        <w:t xml:space="preserve">
     62. Мемлекеттік орган су пайдалануды есептеу және жедел басқару мақсатында арнайы су пайдалану жөніндегі барлық ақпаратты автоматтандырылған деректер банкіне енгізеді. </w:t>
      </w:r>
      <w:r>
        <w:br/>
      </w:r>
      <w:r>
        <w:rPr>
          <w:rFonts w:ascii="Times New Roman"/>
          <w:b w:val="false"/>
          <w:i w:val="false"/>
          <w:color w:val="000000"/>
          <w:sz w:val="28"/>
        </w:rPr>
        <w:t xml:space="preserve">
     63. Арнайы су пайдалану шарттарының сақталуына бақылауды өкілетті мемлекеттік органдар жүзеге асырады. </w:t>
      </w:r>
      <w:r>
        <w:br/>
      </w:r>
      <w:r>
        <w:rPr>
          <w:rFonts w:ascii="Times New Roman"/>
          <w:b w:val="false"/>
          <w:i w:val="false"/>
          <w:color w:val="000000"/>
          <w:sz w:val="28"/>
        </w:rPr>
        <w:t xml:space="preserve">
     64. Су пайдаланушылар заңдарға сәйкес белгіленген салықтар мен бюджетке түсетін басқа төлемдерді уақытында өтеп отыруға, табиғат қорғаудың, сулық, санитарлық заңдардың талаптарын және де Қазақстан Республикасының жер қойнауы жөніндегі заңдарын сақтауға міндетті. </w:t>
      </w:r>
      <w:r>
        <w:br/>
      </w:r>
      <w:r>
        <w:rPr>
          <w:rFonts w:ascii="Times New Roman"/>
          <w:b w:val="false"/>
          <w:i w:val="false"/>
          <w:color w:val="000000"/>
          <w:sz w:val="28"/>
        </w:rPr>
        <w:t xml:space="preserve">
     65. Арнайы су пайдалану шарттарын келісімдеу кезіндегі су пайдаланушы мен мемлекеттік органдар арасындағы қайшылықтар су пайдалануға рұқсат берген сәйкес Комитеттерде қаралады. </w:t>
      </w:r>
      <w:r>
        <w:br/>
      </w:r>
      <w:r>
        <w:rPr>
          <w:rFonts w:ascii="Times New Roman"/>
          <w:b w:val="false"/>
          <w:i w:val="false"/>
          <w:color w:val="000000"/>
          <w:sz w:val="28"/>
        </w:rPr>
        <w:t xml:space="preserve">
     Келісімдейтін мемлекеттік органның шешімі қанағаттандырмаған жағдайда, шешім сот тәртібімен шығарылуы мүмкін. </w:t>
      </w:r>
    </w:p>
    <w:p>
      <w:pPr>
        <w:spacing w:after="0"/>
        <w:ind w:left="0"/>
        <w:jc w:val="both"/>
      </w:pPr>
      <w:r>
        <w:rPr>
          <w:rFonts w:ascii="Times New Roman"/>
          <w:b w:val="false"/>
          <w:i w:val="false"/>
          <w:color w:val="000000"/>
          <w:sz w:val="28"/>
        </w:rPr>
        <w:t xml:space="preserve">                       Геология және жер қойнауын қорғау Комитеті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155-п және Су ресурстары жөніндегі Комитеттің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50-п бірлескен бұйрығымен  бекітілген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АРНАЙЫ СУ ПАЙДАЛАНУҒА ЖАТАТЫН </w:t>
      </w:r>
      <w:r>
        <w:br/>
      </w:r>
      <w:r>
        <w:rPr>
          <w:rFonts w:ascii="Times New Roman"/>
          <w:b w:val="false"/>
          <w:i w:val="false"/>
          <w:color w:val="000000"/>
          <w:sz w:val="28"/>
        </w:rPr>
        <w:t>
</w:t>
      </w:r>
      <w:r>
        <w:rPr>
          <w:rFonts w:ascii="Times New Roman"/>
          <w:b/>
          <w:i w:val="false"/>
          <w:color w:val="000000"/>
          <w:sz w:val="28"/>
        </w:rPr>
        <w:t xml:space="preserve">                 СУ ОБЪЕКТІЛЕРІНІҢ ТІЗБЕСІ </w:t>
      </w:r>
    </w:p>
    <w:p>
      <w:pPr>
        <w:spacing w:after="0"/>
        <w:ind w:left="0"/>
        <w:jc w:val="both"/>
      </w:pPr>
      <w:r>
        <w:rPr>
          <w:rFonts w:ascii="Times New Roman"/>
          <w:b w:val="false"/>
          <w:i w:val="false"/>
          <w:color w:val="000000"/>
          <w:sz w:val="28"/>
        </w:rPr>
        <w:t xml:space="preserve">    Жерүсті және жерасты су объектілерінің немесе олардың бөліктерін халықтың ауыз су және тұрмыстық мұқтаждарын, ауыл және балық шаруашылығының, өнеркәсіптің, энергетиканың, су көлігінің, ағаш ағызудың және өзге де қажеттіліктер үшін, суға қажетсінулерін қанағаттандыру үшін, сондай-ақ, егер аталған су пайдалану мынадай құрылыстар мен техникалық құрылғыларды қолдана отырып жүргізілсе, өнеркәсіп, коммуналдық-тұрмыстық, сорғыту және басқа да сарқынды суларды ағызу үшін пайдалану арнайы су пайдалануға жатады: </w:t>
      </w:r>
      <w:r>
        <w:br/>
      </w:r>
      <w:r>
        <w:rPr>
          <w:rFonts w:ascii="Times New Roman"/>
          <w:b w:val="false"/>
          <w:i w:val="false"/>
          <w:color w:val="000000"/>
          <w:sz w:val="28"/>
        </w:rPr>
        <w:t xml:space="preserve">
     1) жерүсті: </w:t>
      </w:r>
      <w:r>
        <w:br/>
      </w:r>
      <w:r>
        <w:rPr>
          <w:rFonts w:ascii="Times New Roman"/>
          <w:b w:val="false"/>
          <w:i w:val="false"/>
          <w:color w:val="000000"/>
          <w:sz w:val="28"/>
        </w:rPr>
        <w:t xml:space="preserve">
     жерүсті және теңіз суларынан механикалық жолмен және өз бетімен ағатын су алу жөніндегі тұрақты, жылжымалы және жүзбелі құрылыстар; </w:t>
      </w:r>
      <w:r>
        <w:br/>
      </w:r>
      <w:r>
        <w:rPr>
          <w:rFonts w:ascii="Times New Roman"/>
          <w:b w:val="false"/>
          <w:i w:val="false"/>
          <w:color w:val="000000"/>
          <w:sz w:val="28"/>
        </w:rPr>
        <w:t xml:space="preserve">
     жерүсті және теңіз суларына өнеркәсіптік, коммуналдық-тұрмыстық, коллекторлық-сорғыту, нөсер және басқа да сарқынды суларды, сондай-ақ шахталардан, карьерлерден, кен оймасынан сыртқа тартып шығарылған суларды ағызып жіберуге арналған су бөліп жіберу құрылыстары; </w:t>
      </w:r>
      <w:r>
        <w:br/>
      </w:r>
      <w:r>
        <w:rPr>
          <w:rFonts w:ascii="Times New Roman"/>
          <w:b w:val="false"/>
          <w:i w:val="false"/>
          <w:color w:val="000000"/>
          <w:sz w:val="28"/>
        </w:rPr>
        <w:t xml:space="preserve">
     суармалы егістік алқабына, жер бедеріне сарқынды суларды бұрып жіберуге, булануға, жер бедеріне сүзілуіне арналған құрылыстар; </w:t>
      </w:r>
      <w:r>
        <w:br/>
      </w:r>
      <w:r>
        <w:rPr>
          <w:rFonts w:ascii="Times New Roman"/>
          <w:b w:val="false"/>
          <w:i w:val="false"/>
          <w:color w:val="000000"/>
          <w:sz w:val="28"/>
        </w:rPr>
        <w:t xml:space="preserve">
     бөгеттер мен басқа да су тоқтатқыш және су реттегіш құрылыстар (оның ішінде уақытша бөгегіш құрылыстар); </w:t>
      </w:r>
      <w:r>
        <w:br/>
      </w:r>
      <w:r>
        <w:rPr>
          <w:rFonts w:ascii="Times New Roman"/>
          <w:b w:val="false"/>
          <w:i w:val="false"/>
          <w:color w:val="000000"/>
          <w:sz w:val="28"/>
        </w:rPr>
        <w:t xml:space="preserve">
     гидравликалық электр станциялар; </w:t>
      </w:r>
      <w:r>
        <w:br/>
      </w:r>
      <w:r>
        <w:rPr>
          <w:rFonts w:ascii="Times New Roman"/>
          <w:b w:val="false"/>
          <w:i w:val="false"/>
          <w:color w:val="000000"/>
          <w:sz w:val="28"/>
        </w:rPr>
        <w:t xml:space="preserve">
     сумен жабдықтауға, пайдаланылған суларды ағызып жіберуге, сондай-ақ суларды суытуға арналған жылу және атом электр станцияларының су шаруашылық құрылыстары; </w:t>
      </w:r>
      <w:r>
        <w:br/>
      </w:r>
      <w:r>
        <w:rPr>
          <w:rFonts w:ascii="Times New Roman"/>
          <w:b w:val="false"/>
          <w:i w:val="false"/>
          <w:color w:val="000000"/>
          <w:sz w:val="28"/>
        </w:rPr>
        <w:t xml:space="preserve">
     суландыру, су жаю және суландыру-су жаю мен құрғату жүйелері; </w:t>
      </w:r>
      <w:r>
        <w:br/>
      </w:r>
      <w:r>
        <w:rPr>
          <w:rFonts w:ascii="Times New Roman"/>
          <w:b w:val="false"/>
          <w:i w:val="false"/>
          <w:color w:val="000000"/>
          <w:sz w:val="28"/>
        </w:rPr>
        <w:t xml:space="preserve">
     су тоқтату құрылыстары арқылы кемелер мен салдардың өтуін қамтамасыз ететін кеме өткізу және ағаш өткізу құрылыстары; </w:t>
      </w:r>
      <w:r>
        <w:br/>
      </w:r>
      <w:r>
        <w:rPr>
          <w:rFonts w:ascii="Times New Roman"/>
          <w:b w:val="false"/>
          <w:i w:val="false"/>
          <w:color w:val="000000"/>
          <w:sz w:val="28"/>
        </w:rPr>
        <w:t xml:space="preserve">
     улардың жай-күйіне әсер ететін басқа да техникалық құрылғылар; Арнайы су пайдалануға, сондай-ақ ағаштарды бумай ағызу, сондай-ақ ағаштарды кеменің сүйреуінсіз бумалап және шарбақтап ағызу да жатады; </w:t>
      </w:r>
      <w:r>
        <w:br/>
      </w:r>
      <w:r>
        <w:rPr>
          <w:rFonts w:ascii="Times New Roman"/>
          <w:b w:val="false"/>
          <w:i w:val="false"/>
          <w:color w:val="000000"/>
          <w:sz w:val="28"/>
        </w:rPr>
        <w:t xml:space="preserve">
     2) жерасты: </w:t>
      </w:r>
      <w:r>
        <w:br/>
      </w:r>
      <w:r>
        <w:rPr>
          <w:rFonts w:ascii="Times New Roman"/>
          <w:b w:val="false"/>
          <w:i w:val="false"/>
          <w:color w:val="000000"/>
          <w:sz w:val="28"/>
        </w:rPr>
        <w:t xml:space="preserve">
     жер асты суларын шығаруға және де басқа мақсаттарда, соның ішінде жер асты суларының күйіне әсер ететін, құрғатулық, су деңгейін төмендетулік және табиғат қорғау істерін жүргізу кіргізілген, сорғыш құрылғылармен және басқа да су көтеру құралдарымен жабдықталған су қабылдағыш құрылыстар; </w:t>
      </w:r>
      <w:r>
        <w:br/>
      </w:r>
      <w:r>
        <w:rPr>
          <w:rFonts w:ascii="Times New Roman"/>
          <w:b w:val="false"/>
          <w:i w:val="false"/>
          <w:color w:val="000000"/>
          <w:sz w:val="28"/>
        </w:rPr>
        <w:t xml:space="preserve">
     сарқынды және басқа да суларды жер қойнауына жіберуге және басқа да мақсаттардағы су қашыртқылық құрылыстар (ұңғымалар, құдықтар, шахталар және т.б.); </w:t>
      </w:r>
      <w:r>
        <w:br/>
      </w:r>
      <w:r>
        <w:rPr>
          <w:rFonts w:ascii="Times New Roman"/>
          <w:b w:val="false"/>
          <w:i w:val="false"/>
          <w:color w:val="000000"/>
          <w:sz w:val="28"/>
        </w:rPr>
        <w:t xml:space="preserve">
     пайдаланылып жатқан шығаруға арналған тау-кен орындарындағы (шахталар, карьерлер, штольнялар, қималардан және т.б.) су бұрып жіберу құрылыстары; </w:t>
      </w:r>
      <w:r>
        <w:br/>
      </w:r>
      <w:r>
        <w:rPr>
          <w:rFonts w:ascii="Times New Roman"/>
          <w:b w:val="false"/>
          <w:i w:val="false"/>
          <w:color w:val="000000"/>
          <w:sz w:val="28"/>
        </w:rPr>
        <w:t xml:space="preserve">
     жер асты суларын шығару үшін, су деңгейін күшпен төмендетпейтін өзінше ағатын ұңғымалар, шахталық құдықтар, бұлақтарды шегендеу және басқа да кіші құрылыстар; </w:t>
      </w:r>
      <w:r>
        <w:br/>
      </w:r>
      <w:r>
        <w:rPr>
          <w:rFonts w:ascii="Times New Roman"/>
          <w:b w:val="false"/>
          <w:i w:val="false"/>
          <w:color w:val="000000"/>
          <w:sz w:val="28"/>
        </w:rPr>
        <w:t xml:space="preserve">
     өнеркәсіптік, коммуналдық-тұрмыстық, құрғату және басқа да сарқынды суларды, технологиялық ертінділерді жер асты сулы қат-қабаттары мен тау жыныстарының қуыстарына жіберуге арналған сіңіргіш ұңғымалар мен құдықтар; </w:t>
      </w:r>
      <w:r>
        <w:br/>
      </w:r>
      <w:r>
        <w:rPr>
          <w:rFonts w:ascii="Times New Roman"/>
          <w:b w:val="false"/>
          <w:i w:val="false"/>
          <w:color w:val="000000"/>
          <w:sz w:val="28"/>
        </w:rPr>
        <w:t xml:space="preserve">
     көмірсутегілік шикізатты өндіргенде және жер асты шаймалануы арқылы қатты пайдалы қазбалардың зерттелген орындарында өнім шығарғанда, қабаттың қысымын бірқалыпты ұстауға арналған айдау ұңғымалары. </w:t>
      </w:r>
      <w:r>
        <w:br/>
      </w:r>
      <w:r>
        <w:rPr>
          <w:rFonts w:ascii="Times New Roman"/>
          <w:b w:val="false"/>
          <w:i w:val="false"/>
          <w:color w:val="000000"/>
          <w:sz w:val="28"/>
        </w:rPr>
        <w:t xml:space="preserve">
     Су объектілеріне мыналар жатады: </w:t>
      </w:r>
      <w:r>
        <w:br/>
      </w:r>
      <w:r>
        <w:rPr>
          <w:rFonts w:ascii="Times New Roman"/>
          <w:b w:val="false"/>
          <w:i w:val="false"/>
          <w:color w:val="000000"/>
          <w:sz w:val="28"/>
        </w:rPr>
        <w:t xml:space="preserve">
     1) жер үсті: </w:t>
      </w:r>
      <w:r>
        <w:br/>
      </w:r>
      <w:r>
        <w:rPr>
          <w:rFonts w:ascii="Times New Roman"/>
          <w:b w:val="false"/>
          <w:i w:val="false"/>
          <w:color w:val="000000"/>
          <w:sz w:val="28"/>
        </w:rPr>
        <w:t xml:space="preserve">
     өзендер, көлдер, батпақтар, тоғандар, су қоймалары, басқа да жерүсті су ресурстары, сондай-ақ каналдар мен магистралды су жолдарының сулары; </w:t>
      </w:r>
      <w:r>
        <w:br/>
      </w:r>
      <w:r>
        <w:rPr>
          <w:rFonts w:ascii="Times New Roman"/>
          <w:b w:val="false"/>
          <w:i w:val="false"/>
          <w:color w:val="000000"/>
          <w:sz w:val="28"/>
        </w:rPr>
        <w:t xml:space="preserve">
     мұздықтар; </w:t>
      </w:r>
      <w:r>
        <w:br/>
      </w:r>
      <w:r>
        <w:rPr>
          <w:rFonts w:ascii="Times New Roman"/>
          <w:b w:val="false"/>
          <w:i w:val="false"/>
          <w:color w:val="000000"/>
          <w:sz w:val="28"/>
        </w:rPr>
        <w:t xml:space="preserve">
     Қазақстан Республикасының мемлекеттік шекарасы шегінде Каспий және Арал теңіздерінің сулары; </w:t>
      </w:r>
      <w:r>
        <w:br/>
      </w:r>
      <w:r>
        <w:rPr>
          <w:rFonts w:ascii="Times New Roman"/>
          <w:b w:val="false"/>
          <w:i w:val="false"/>
          <w:color w:val="000000"/>
          <w:sz w:val="28"/>
        </w:rPr>
        <w:t xml:space="preserve">
     2) жер асты: </w:t>
      </w:r>
      <w:r>
        <w:br/>
      </w:r>
      <w:r>
        <w:rPr>
          <w:rFonts w:ascii="Times New Roman"/>
          <w:b w:val="false"/>
          <w:i w:val="false"/>
          <w:color w:val="000000"/>
          <w:sz w:val="28"/>
        </w:rPr>
        <w:t xml:space="preserve">
     жер асты суларының алабтары (осының ішінде артезиандық); </w:t>
      </w:r>
      <w:r>
        <w:br/>
      </w:r>
      <w:r>
        <w:rPr>
          <w:rFonts w:ascii="Times New Roman"/>
          <w:b w:val="false"/>
          <w:i w:val="false"/>
          <w:color w:val="000000"/>
          <w:sz w:val="28"/>
        </w:rPr>
        <w:t xml:space="preserve">
     жер асты суларының зерттелген орындары (шаруашылық-ауызсулық, өндірістік, жылуэнергетикалық, емдік-минералдық, жерлерді суару және жайылымдарды суландыру және басқа); </w:t>
      </w:r>
      <w:r>
        <w:br/>
      </w:r>
      <w:r>
        <w:rPr>
          <w:rFonts w:ascii="Times New Roman"/>
          <w:b w:val="false"/>
          <w:i w:val="false"/>
          <w:color w:val="000000"/>
          <w:sz w:val="28"/>
        </w:rPr>
        <w:t xml:space="preserve">
     сулы қат-қабаттар және кешендер (грунттық, жарықшалы-карсттік, желілік және басқа); </w:t>
      </w:r>
      <w:r>
        <w:br/>
      </w:r>
      <w:r>
        <w:rPr>
          <w:rFonts w:ascii="Times New Roman"/>
          <w:b w:val="false"/>
          <w:i w:val="false"/>
          <w:color w:val="000000"/>
          <w:sz w:val="28"/>
        </w:rPr>
        <w:t xml:space="preserve">
     табиғи және қолдан жасалған жер асты сыйымдықтары мен резервуарлары, ақырын өткізгіш тау жыныстары мен аэрация белдемдері. </w:t>
      </w:r>
    </w:p>
    <w:p>
      <w:pPr>
        <w:spacing w:after="0"/>
        <w:ind w:left="0"/>
        <w:jc w:val="both"/>
      </w:pPr>
      <w:r>
        <w:rPr>
          <w:rFonts w:ascii="Times New Roman"/>
          <w:b w:val="false"/>
          <w:i w:val="false"/>
          <w:color w:val="000000"/>
          <w:sz w:val="28"/>
        </w:rPr>
        <w:t xml:space="preserve">                    Геология және жер қойнауын қорғау Комитеті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155-п және Су ресурстары жөніндегі Комитеттің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50-п бірлескен бұйрығымен бекітілген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АРНАЙЫ СУ ПАЙДАЛАНУҒА РҰҚСАТТАР БЕРУ КЕЗІНДЕ </w:t>
      </w:r>
      <w:r>
        <w:br/>
      </w:r>
      <w:r>
        <w:rPr>
          <w:rFonts w:ascii="Times New Roman"/>
          <w:b w:val="false"/>
          <w:i w:val="false"/>
          <w:color w:val="000000"/>
          <w:sz w:val="28"/>
        </w:rPr>
        <w:t>
</w:t>
      </w:r>
      <w:r>
        <w:rPr>
          <w:rFonts w:ascii="Times New Roman"/>
          <w:b/>
          <w:i w:val="false"/>
          <w:color w:val="000000"/>
          <w:sz w:val="28"/>
        </w:rPr>
        <w:t xml:space="preserve">                     РЕСІМДЕЛЕТІН ҚҰЖАТТАМА </w:t>
      </w:r>
    </w:p>
    <w:p>
      <w:pPr>
        <w:spacing w:after="0"/>
        <w:ind w:left="0"/>
        <w:jc w:val="both"/>
      </w:pPr>
      <w:r>
        <w:rPr>
          <w:rFonts w:ascii="Times New Roman"/>
          <w:b w:val="false"/>
          <w:i w:val="false"/>
          <w:color w:val="000000"/>
          <w:sz w:val="28"/>
        </w:rPr>
        <w:t xml:space="preserve">     Су пайдалану мен қорғауды реттеу жөніндегі органдар берген арнайы су пайдалануға рұқсаттар тіркеу журналына енгізіліп, онда мыналар көрсетіледі: </w:t>
      </w:r>
      <w:r>
        <w:br/>
      </w:r>
      <w:r>
        <w:rPr>
          <w:rFonts w:ascii="Times New Roman"/>
          <w:b w:val="false"/>
          <w:i w:val="false"/>
          <w:color w:val="000000"/>
          <w:sz w:val="28"/>
        </w:rPr>
        <w:t xml:space="preserve">
     1) су пайдаланушы объектінің атауы, оның орналасқан жері және қандай ведомствоға жататыны; </w:t>
      </w:r>
      <w:r>
        <w:br/>
      </w:r>
      <w:r>
        <w:rPr>
          <w:rFonts w:ascii="Times New Roman"/>
          <w:b w:val="false"/>
          <w:i w:val="false"/>
          <w:color w:val="000000"/>
          <w:sz w:val="28"/>
        </w:rPr>
        <w:t xml:space="preserve">
     2) арызшы жайындағы мәліметтер; </w:t>
      </w:r>
      <w:r>
        <w:br/>
      </w:r>
      <w:r>
        <w:rPr>
          <w:rFonts w:ascii="Times New Roman"/>
          <w:b w:val="false"/>
          <w:i w:val="false"/>
          <w:color w:val="000000"/>
          <w:sz w:val="28"/>
        </w:rPr>
        <w:t xml:space="preserve">
     3) су пайдаланудың түрі мен мақсаты; </w:t>
      </w:r>
      <w:r>
        <w:br/>
      </w:r>
      <w:r>
        <w:rPr>
          <w:rFonts w:ascii="Times New Roman"/>
          <w:b w:val="false"/>
          <w:i w:val="false"/>
          <w:color w:val="000000"/>
          <w:sz w:val="28"/>
        </w:rPr>
        <w:t xml:space="preserve">
     4) арнайы су пайдалануды жүзеге асыратын су объектісінің атауы; </w:t>
      </w:r>
      <w:r>
        <w:br/>
      </w:r>
      <w:r>
        <w:rPr>
          <w:rFonts w:ascii="Times New Roman"/>
          <w:b w:val="false"/>
          <w:i w:val="false"/>
          <w:color w:val="000000"/>
          <w:sz w:val="28"/>
        </w:rPr>
        <w:t xml:space="preserve">
     5) белгіленген су пайдалану шарттарының қысқаша сипаттамасы (су алу, сарқынды су ағызу мөлшері және т.б.); </w:t>
      </w:r>
      <w:r>
        <w:br/>
      </w:r>
      <w:r>
        <w:rPr>
          <w:rFonts w:ascii="Times New Roman"/>
          <w:b w:val="false"/>
          <w:i w:val="false"/>
          <w:color w:val="000000"/>
          <w:sz w:val="28"/>
        </w:rPr>
        <w:t xml:space="preserve">
     6) қандай құжаттар негізінде рұқсат берілген (жобалау материалдары, өтініш хат, су пайдалану жағдайларын келісімдеуші мемлекеттік органдардың қорытындысы және т.б.); </w:t>
      </w:r>
      <w:r>
        <w:br/>
      </w:r>
      <w:r>
        <w:rPr>
          <w:rFonts w:ascii="Times New Roman"/>
          <w:b w:val="false"/>
          <w:i w:val="false"/>
          <w:color w:val="000000"/>
          <w:sz w:val="28"/>
        </w:rPr>
        <w:t xml:space="preserve">
     7) құжаттаманың түскен және рұқсатты беру күні; </w:t>
      </w:r>
      <w:r>
        <w:br/>
      </w:r>
      <w:r>
        <w:rPr>
          <w:rFonts w:ascii="Times New Roman"/>
          <w:b w:val="false"/>
          <w:i w:val="false"/>
          <w:color w:val="000000"/>
          <w:sz w:val="28"/>
        </w:rPr>
        <w:t xml:space="preserve">
     8) рұқсат қандай мерзімге берілген. </w:t>
      </w:r>
      <w:r>
        <w:br/>
      </w:r>
      <w:r>
        <w:rPr>
          <w:rFonts w:ascii="Times New Roman"/>
          <w:b w:val="false"/>
          <w:i w:val="false"/>
          <w:color w:val="000000"/>
          <w:sz w:val="28"/>
        </w:rPr>
        <w:t xml:space="preserve">
     Рұқсат беруден бас тартылған немесе оның күшін жойған жағдайда, тіркеу журналында бас тартудың немесе рұқсаттың күшін жою себептері көрсетіледі.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 РЕСУРСТАРЫН ПАЙДАЛАНУҒА АРНАЙЫ СУ ПАЙДАЛАНУ РҰҚСАТЫН </w:t>
      </w:r>
      <w:r>
        <w:br/>
      </w:r>
      <w:r>
        <w:rPr>
          <w:rFonts w:ascii="Times New Roman"/>
          <w:b w:val="false"/>
          <w:i w:val="false"/>
          <w:color w:val="000000"/>
          <w:sz w:val="28"/>
        </w:rPr>
        <w:t>
</w:t>
      </w:r>
      <w:r>
        <w:rPr>
          <w:rFonts w:ascii="Times New Roman"/>
          <w:b/>
          <w:i w:val="false"/>
          <w:color w:val="000000"/>
          <w:sz w:val="28"/>
        </w:rPr>
        <w:t xml:space="preserve">   БЕРУ ҮШІН СУ РЕСУРСТАРЫ, ГЕОЛОГИЯ ЖӘНЕ ЖЕР ҚОЙНАУЫН ҚОРҒАУ </w:t>
      </w:r>
      <w:r>
        <w:br/>
      </w:r>
      <w:r>
        <w:rPr>
          <w:rFonts w:ascii="Times New Roman"/>
          <w:b w:val="false"/>
          <w:i w:val="false"/>
          <w:color w:val="000000"/>
          <w:sz w:val="28"/>
        </w:rPr>
        <w:t>
</w:t>
      </w:r>
      <w:r>
        <w:rPr>
          <w:rFonts w:ascii="Times New Roman"/>
          <w:b/>
          <w:i w:val="false"/>
          <w:color w:val="000000"/>
          <w:sz w:val="28"/>
        </w:rPr>
        <w:t xml:space="preserve">   КОМИТЕТІ МЕН АУМАҚТЫҚ БАСҚАРМАЛАРДЫҢ АРАСЫНДАҒЫ ҚЫЗМЕТТІ </w:t>
      </w:r>
      <w:r>
        <w:br/>
      </w:r>
      <w:r>
        <w:rPr>
          <w:rFonts w:ascii="Times New Roman"/>
          <w:b w:val="false"/>
          <w:i w:val="false"/>
          <w:color w:val="000000"/>
          <w:sz w:val="28"/>
        </w:rPr>
        <w:t>
</w:t>
      </w:r>
      <w:r>
        <w:rPr>
          <w:rFonts w:ascii="Times New Roman"/>
          <w:b/>
          <w:i w:val="false"/>
          <w:color w:val="000000"/>
          <w:sz w:val="28"/>
        </w:rPr>
        <w:t xml:space="preserve">                       НАҚТЫ АНЫҚТАУ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Органдарының атауы                    Қаралатын объектілер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Су ресурстары жөніндегі   1) Жобаланған және жұмыс істеп тұрған, </w:t>
      </w:r>
      <w:r>
        <w:br/>
      </w:r>
      <w:r>
        <w:rPr>
          <w:rFonts w:ascii="Times New Roman"/>
          <w:b w:val="false"/>
          <w:i w:val="false"/>
          <w:color w:val="000000"/>
          <w:sz w:val="28"/>
        </w:rPr>
        <w:t xml:space="preserve">
Комитеті                   су алу  көлемі жылына 1 млрд. м3 асатын </w:t>
      </w:r>
      <w:r>
        <w:br/>
      </w:r>
      <w:r>
        <w:rPr>
          <w:rFonts w:ascii="Times New Roman"/>
          <w:b w:val="false"/>
          <w:i w:val="false"/>
          <w:color w:val="000000"/>
          <w:sz w:val="28"/>
        </w:rPr>
        <w:t xml:space="preserve">
                          су қаймалары үшін; </w:t>
      </w:r>
      <w:r>
        <w:br/>
      </w:r>
      <w:r>
        <w:rPr>
          <w:rFonts w:ascii="Times New Roman"/>
          <w:b w:val="false"/>
          <w:i w:val="false"/>
          <w:color w:val="000000"/>
          <w:sz w:val="28"/>
        </w:rPr>
        <w:t xml:space="preserve">
                          2) Су алу көлемінен тәуелсіз, жобаланған </w:t>
      </w:r>
      <w:r>
        <w:br/>
      </w:r>
      <w:r>
        <w:rPr>
          <w:rFonts w:ascii="Times New Roman"/>
          <w:b w:val="false"/>
          <w:i w:val="false"/>
          <w:color w:val="000000"/>
          <w:sz w:val="28"/>
        </w:rPr>
        <w:t xml:space="preserve">
                          және жұмыс істеп тұрған қорғаныстық </w:t>
      </w:r>
      <w:r>
        <w:br/>
      </w:r>
      <w:r>
        <w:rPr>
          <w:rFonts w:ascii="Times New Roman"/>
          <w:b w:val="false"/>
          <w:i w:val="false"/>
          <w:color w:val="000000"/>
          <w:sz w:val="28"/>
        </w:rPr>
        <w:t xml:space="preserve">
                          объектілер мен  әскери бөлімшелер, атом </w:t>
      </w:r>
      <w:r>
        <w:br/>
      </w:r>
      <w:r>
        <w:rPr>
          <w:rFonts w:ascii="Times New Roman"/>
          <w:b w:val="false"/>
          <w:i w:val="false"/>
          <w:color w:val="000000"/>
          <w:sz w:val="28"/>
        </w:rPr>
        <w:t xml:space="preserve">
                          электростанциялары мен ерекше </w:t>
      </w:r>
      <w:r>
        <w:br/>
      </w:r>
      <w:r>
        <w:rPr>
          <w:rFonts w:ascii="Times New Roman"/>
          <w:b w:val="false"/>
          <w:i w:val="false"/>
          <w:color w:val="000000"/>
          <w:sz w:val="28"/>
        </w:rPr>
        <w:t xml:space="preserve">
                          мемлекеттік маңызы бар объекттер үшін; </w:t>
      </w:r>
      <w:r>
        <w:br/>
      </w:r>
      <w:r>
        <w:rPr>
          <w:rFonts w:ascii="Times New Roman"/>
          <w:b w:val="false"/>
          <w:i w:val="false"/>
          <w:color w:val="000000"/>
          <w:sz w:val="28"/>
        </w:rPr>
        <w:t xml:space="preserve">
                          3) Су алу көлемінен тәуелсіз, жобаланған </w:t>
      </w:r>
      <w:r>
        <w:br/>
      </w:r>
      <w:r>
        <w:rPr>
          <w:rFonts w:ascii="Times New Roman"/>
          <w:b w:val="false"/>
          <w:i w:val="false"/>
          <w:color w:val="000000"/>
          <w:sz w:val="28"/>
        </w:rPr>
        <w:t xml:space="preserve">
                           және жұмыс істеп тұрған шет елдік </w:t>
      </w:r>
      <w:r>
        <w:br/>
      </w:r>
      <w:r>
        <w:rPr>
          <w:rFonts w:ascii="Times New Roman"/>
          <w:b w:val="false"/>
          <w:i w:val="false"/>
          <w:color w:val="000000"/>
          <w:sz w:val="28"/>
        </w:rPr>
        <w:t xml:space="preserve">
                          объекттер үшін ____________________________________________________________________ </w:t>
      </w:r>
      <w:r>
        <w:br/>
      </w:r>
      <w:r>
        <w:rPr>
          <w:rFonts w:ascii="Times New Roman"/>
          <w:b w:val="false"/>
          <w:i w:val="false"/>
          <w:color w:val="000000"/>
          <w:sz w:val="28"/>
        </w:rPr>
        <w:t xml:space="preserve">
Су ресурстары жөніндегі    қалған жағдайларда </w:t>
      </w:r>
      <w:r>
        <w:br/>
      </w:r>
      <w:r>
        <w:rPr>
          <w:rFonts w:ascii="Times New Roman"/>
          <w:b w:val="false"/>
          <w:i w:val="false"/>
          <w:color w:val="000000"/>
          <w:sz w:val="28"/>
        </w:rPr>
        <w:t xml:space="preserve">
Комитеттің бассейндік </w:t>
      </w:r>
      <w:r>
        <w:br/>
      </w:r>
      <w:r>
        <w:rPr>
          <w:rFonts w:ascii="Times New Roman"/>
          <w:b w:val="false"/>
          <w:i w:val="false"/>
          <w:color w:val="000000"/>
          <w:sz w:val="28"/>
        </w:rPr>
        <w:t xml:space="preserve">
су шаруашылық басқармасы </w:t>
      </w:r>
      <w:r>
        <w:br/>
      </w:r>
      <w:r>
        <w:rPr>
          <w:rFonts w:ascii="Times New Roman"/>
          <w:b w:val="false"/>
          <w:i w:val="false"/>
          <w:color w:val="000000"/>
          <w:sz w:val="28"/>
        </w:rPr>
        <w:t xml:space="preserve">
____________________________________________________________________                        Жер асты суларын пайдалануға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Геология және жер          1) Жер асты суларын алғанда: </w:t>
      </w:r>
      <w:r>
        <w:br/>
      </w:r>
      <w:r>
        <w:rPr>
          <w:rFonts w:ascii="Times New Roman"/>
          <w:b w:val="false"/>
          <w:i w:val="false"/>
          <w:color w:val="000000"/>
          <w:sz w:val="28"/>
        </w:rPr>
        <w:t xml:space="preserve">
қойнауын қорғау            - көлемі тәулігіне 5 мың м3 және одан </w:t>
      </w:r>
      <w:r>
        <w:br/>
      </w:r>
      <w:r>
        <w:rPr>
          <w:rFonts w:ascii="Times New Roman"/>
          <w:b w:val="false"/>
          <w:i w:val="false"/>
          <w:color w:val="000000"/>
          <w:sz w:val="28"/>
        </w:rPr>
        <w:t xml:space="preserve">
                          жоғары, Комитеті орталықтандырылған </w:t>
      </w:r>
      <w:r>
        <w:br/>
      </w:r>
      <w:r>
        <w:rPr>
          <w:rFonts w:ascii="Times New Roman"/>
          <w:b w:val="false"/>
          <w:i w:val="false"/>
          <w:color w:val="000000"/>
          <w:sz w:val="28"/>
        </w:rPr>
        <w:t xml:space="preserve">
                          шаруашылық-ауызсумен қамтамасыз ету үшін; </w:t>
      </w:r>
      <w:r>
        <w:br/>
      </w:r>
      <w:r>
        <w:rPr>
          <w:rFonts w:ascii="Times New Roman"/>
          <w:b w:val="false"/>
          <w:i w:val="false"/>
          <w:color w:val="000000"/>
          <w:sz w:val="28"/>
        </w:rPr>
        <w:t xml:space="preserve">
                          - көлемі тәулігіне 10 мың м3 және одан </w:t>
      </w:r>
      <w:r>
        <w:br/>
      </w:r>
      <w:r>
        <w:rPr>
          <w:rFonts w:ascii="Times New Roman"/>
          <w:b w:val="false"/>
          <w:i w:val="false"/>
          <w:color w:val="000000"/>
          <w:sz w:val="28"/>
        </w:rPr>
        <w:t xml:space="preserve">
                          жоғары, техникалық сумен қамтамасыз ету, </w:t>
      </w:r>
      <w:r>
        <w:br/>
      </w:r>
      <w:r>
        <w:rPr>
          <w:rFonts w:ascii="Times New Roman"/>
          <w:b w:val="false"/>
          <w:i w:val="false"/>
          <w:color w:val="000000"/>
          <w:sz w:val="28"/>
        </w:rPr>
        <w:t xml:space="preserve">
                          жайылымдарды суландыру және жерлерді </w:t>
      </w:r>
      <w:r>
        <w:br/>
      </w:r>
      <w:r>
        <w:rPr>
          <w:rFonts w:ascii="Times New Roman"/>
          <w:b w:val="false"/>
          <w:i w:val="false"/>
          <w:color w:val="000000"/>
          <w:sz w:val="28"/>
        </w:rPr>
        <w:t xml:space="preserve">
                          суару (жылбойғы су алуды есептегенде) </w:t>
      </w:r>
      <w:r>
        <w:br/>
      </w:r>
      <w:r>
        <w:rPr>
          <w:rFonts w:ascii="Times New Roman"/>
          <w:b w:val="false"/>
          <w:i w:val="false"/>
          <w:color w:val="000000"/>
          <w:sz w:val="28"/>
        </w:rPr>
        <w:t xml:space="preserve">
                          үшін; </w:t>
      </w:r>
      <w:r>
        <w:br/>
      </w:r>
      <w:r>
        <w:rPr>
          <w:rFonts w:ascii="Times New Roman"/>
          <w:b w:val="false"/>
          <w:i w:val="false"/>
          <w:color w:val="000000"/>
          <w:sz w:val="28"/>
        </w:rPr>
        <w:t xml:space="preserve">
                          2) Су алу көлемінен тәуелсіз, өндірістік, </w:t>
      </w:r>
      <w:r>
        <w:br/>
      </w:r>
      <w:r>
        <w:rPr>
          <w:rFonts w:ascii="Times New Roman"/>
          <w:b w:val="false"/>
          <w:i w:val="false"/>
          <w:color w:val="000000"/>
          <w:sz w:val="28"/>
        </w:rPr>
        <w:t xml:space="preserve">
                          жылуэнергетикалық және емдік-минералдық </w:t>
      </w:r>
      <w:r>
        <w:br/>
      </w:r>
      <w:r>
        <w:rPr>
          <w:rFonts w:ascii="Times New Roman"/>
          <w:b w:val="false"/>
          <w:i w:val="false"/>
          <w:color w:val="000000"/>
          <w:sz w:val="28"/>
        </w:rPr>
        <w:t xml:space="preserve">
                          жер асты суларын алғанда; </w:t>
      </w:r>
      <w:r>
        <w:br/>
      </w:r>
      <w:r>
        <w:rPr>
          <w:rFonts w:ascii="Times New Roman"/>
          <w:b w:val="false"/>
          <w:i w:val="false"/>
          <w:color w:val="000000"/>
          <w:sz w:val="28"/>
        </w:rPr>
        <w:t xml:space="preserve">
                          3) Қатты пайдалы қазбалардың, мұнай мен </w:t>
      </w:r>
      <w:r>
        <w:br/>
      </w:r>
      <w:r>
        <w:rPr>
          <w:rFonts w:ascii="Times New Roman"/>
          <w:b w:val="false"/>
          <w:i w:val="false"/>
          <w:color w:val="000000"/>
          <w:sz w:val="28"/>
        </w:rPr>
        <w:t xml:space="preserve">
                          газдың зерттелген орнын пайдаланғанда, </w:t>
      </w:r>
      <w:r>
        <w:br/>
      </w:r>
      <w:r>
        <w:rPr>
          <w:rFonts w:ascii="Times New Roman"/>
          <w:b w:val="false"/>
          <w:i w:val="false"/>
          <w:color w:val="000000"/>
          <w:sz w:val="28"/>
        </w:rPr>
        <w:t xml:space="preserve">
                          өндірістік және азаматтық объектерді </w:t>
      </w:r>
      <w:r>
        <w:br/>
      </w:r>
      <w:r>
        <w:rPr>
          <w:rFonts w:ascii="Times New Roman"/>
          <w:b w:val="false"/>
          <w:i w:val="false"/>
          <w:color w:val="000000"/>
          <w:sz w:val="28"/>
        </w:rPr>
        <w:t xml:space="preserve">
                          салғанда және пайдаланғанда, </w:t>
      </w:r>
      <w:r>
        <w:br/>
      </w:r>
      <w:r>
        <w:rPr>
          <w:rFonts w:ascii="Times New Roman"/>
          <w:b w:val="false"/>
          <w:i w:val="false"/>
          <w:color w:val="000000"/>
          <w:sz w:val="28"/>
        </w:rPr>
        <w:t xml:space="preserve">
                          жақсартылатын жерлерді құрғатқанда және </w:t>
      </w:r>
      <w:r>
        <w:br/>
      </w:r>
      <w:r>
        <w:rPr>
          <w:rFonts w:ascii="Times New Roman"/>
          <w:b w:val="false"/>
          <w:i w:val="false"/>
          <w:color w:val="000000"/>
          <w:sz w:val="28"/>
        </w:rPr>
        <w:t xml:space="preserve">
                          су басқан аумақтарда жер асты </w:t>
      </w:r>
      <w:r>
        <w:br/>
      </w:r>
      <w:r>
        <w:rPr>
          <w:rFonts w:ascii="Times New Roman"/>
          <w:b w:val="false"/>
          <w:i w:val="false"/>
          <w:color w:val="000000"/>
          <w:sz w:val="28"/>
        </w:rPr>
        <w:t xml:space="preserve">
                          суларын шығарудың көлемі тәулігіне 10 </w:t>
      </w:r>
      <w:r>
        <w:br/>
      </w:r>
      <w:r>
        <w:rPr>
          <w:rFonts w:ascii="Times New Roman"/>
          <w:b w:val="false"/>
          <w:i w:val="false"/>
          <w:color w:val="000000"/>
          <w:sz w:val="28"/>
        </w:rPr>
        <w:t xml:space="preserve">
                          мың м3 және одан жоғары болғанда және де </w:t>
      </w:r>
      <w:r>
        <w:br/>
      </w:r>
      <w:r>
        <w:rPr>
          <w:rFonts w:ascii="Times New Roman"/>
          <w:b w:val="false"/>
          <w:i w:val="false"/>
          <w:color w:val="000000"/>
          <w:sz w:val="28"/>
        </w:rPr>
        <w:t xml:space="preserve">
                          су алу көлемінен тәуелсіз, жер </w:t>
      </w:r>
      <w:r>
        <w:br/>
      </w:r>
      <w:r>
        <w:rPr>
          <w:rFonts w:ascii="Times New Roman"/>
          <w:b w:val="false"/>
          <w:i w:val="false"/>
          <w:color w:val="000000"/>
          <w:sz w:val="28"/>
        </w:rPr>
        <w:t xml:space="preserve">
                          қойнауындағы ластану ошақтарын жойғанда </w:t>
      </w:r>
      <w:r>
        <w:br/>
      </w:r>
      <w:r>
        <w:rPr>
          <w:rFonts w:ascii="Times New Roman"/>
          <w:b w:val="false"/>
          <w:i w:val="false"/>
          <w:color w:val="000000"/>
          <w:sz w:val="28"/>
        </w:rPr>
        <w:t xml:space="preserve">
                          және (немесе) аластағанда; </w:t>
      </w:r>
      <w:r>
        <w:br/>
      </w:r>
      <w:r>
        <w:rPr>
          <w:rFonts w:ascii="Times New Roman"/>
          <w:b w:val="false"/>
          <w:i w:val="false"/>
          <w:color w:val="000000"/>
          <w:sz w:val="28"/>
        </w:rPr>
        <w:t xml:space="preserve">
                          4) Ағын және басқа суларды, технологиялық </w:t>
      </w:r>
      <w:r>
        <w:br/>
      </w:r>
      <w:r>
        <w:rPr>
          <w:rFonts w:ascii="Times New Roman"/>
          <w:b w:val="false"/>
          <w:i w:val="false"/>
          <w:color w:val="000000"/>
          <w:sz w:val="28"/>
        </w:rPr>
        <w:t xml:space="preserve">
                          ертінділерді, су алу көлемінен және </w:t>
      </w:r>
      <w:r>
        <w:br/>
      </w:r>
      <w:r>
        <w:rPr>
          <w:rFonts w:ascii="Times New Roman"/>
          <w:b w:val="false"/>
          <w:i w:val="false"/>
          <w:color w:val="000000"/>
          <w:sz w:val="28"/>
        </w:rPr>
        <w:t xml:space="preserve">
                          мақсатты бағытынан тәуелсіз жер </w:t>
      </w:r>
      <w:r>
        <w:br/>
      </w:r>
      <w:r>
        <w:rPr>
          <w:rFonts w:ascii="Times New Roman"/>
          <w:b w:val="false"/>
          <w:i w:val="false"/>
          <w:color w:val="000000"/>
          <w:sz w:val="28"/>
        </w:rPr>
        <w:t xml:space="preserve">
                          қойнауына жібергенде және де су мен </w:t>
      </w:r>
      <w:r>
        <w:br/>
      </w:r>
      <w:r>
        <w:rPr>
          <w:rFonts w:ascii="Times New Roman"/>
          <w:b w:val="false"/>
          <w:i w:val="false"/>
          <w:color w:val="000000"/>
          <w:sz w:val="28"/>
        </w:rPr>
        <w:t xml:space="preserve">
                          газды сулы қат-қабаттарға немесе </w:t>
      </w:r>
      <w:r>
        <w:br/>
      </w:r>
      <w:r>
        <w:rPr>
          <w:rFonts w:ascii="Times New Roman"/>
          <w:b w:val="false"/>
          <w:i w:val="false"/>
          <w:color w:val="000000"/>
          <w:sz w:val="28"/>
        </w:rPr>
        <w:t xml:space="preserve">
                          тау жыныстарының қуыстарына айдағанда; </w:t>
      </w:r>
      <w:r>
        <w:br/>
      </w:r>
      <w:r>
        <w:rPr>
          <w:rFonts w:ascii="Times New Roman"/>
          <w:b w:val="false"/>
          <w:i w:val="false"/>
          <w:color w:val="000000"/>
          <w:sz w:val="28"/>
        </w:rPr>
        <w:t xml:space="preserve">
                          5) 1, 2, 3 және 4 бөлімдерге сәйкес </w:t>
      </w:r>
      <w:r>
        <w:br/>
      </w:r>
      <w:r>
        <w:rPr>
          <w:rFonts w:ascii="Times New Roman"/>
          <w:b w:val="false"/>
          <w:i w:val="false"/>
          <w:color w:val="000000"/>
          <w:sz w:val="28"/>
        </w:rPr>
        <w:t xml:space="preserve">
                          шетелдік компания, суды алу мен жіберу </w:t>
      </w:r>
      <w:r>
        <w:br/>
      </w:r>
      <w:r>
        <w:rPr>
          <w:rFonts w:ascii="Times New Roman"/>
          <w:b w:val="false"/>
          <w:i w:val="false"/>
          <w:color w:val="000000"/>
          <w:sz w:val="28"/>
        </w:rPr>
        <w:t xml:space="preserve">
                          көлемінен тәуелсіз шетелдік капиталдың </w:t>
      </w:r>
      <w:r>
        <w:br/>
      </w:r>
      <w:r>
        <w:rPr>
          <w:rFonts w:ascii="Times New Roman"/>
          <w:b w:val="false"/>
          <w:i w:val="false"/>
          <w:color w:val="000000"/>
          <w:sz w:val="28"/>
        </w:rPr>
        <w:t xml:space="preserve">
                          қатысы бар отандық кәсіпорын су алғанда </w:t>
      </w:r>
      <w:r>
        <w:br/>
      </w:r>
      <w:r>
        <w:rPr>
          <w:rFonts w:ascii="Times New Roman"/>
          <w:b w:val="false"/>
          <w:i w:val="false"/>
          <w:color w:val="000000"/>
          <w:sz w:val="28"/>
        </w:rPr>
        <w:t xml:space="preserve">
                          және жібергенде, ағын және басқа </w:t>
      </w:r>
      <w:r>
        <w:br/>
      </w:r>
      <w:r>
        <w:rPr>
          <w:rFonts w:ascii="Times New Roman"/>
          <w:b w:val="false"/>
          <w:i w:val="false"/>
          <w:color w:val="000000"/>
          <w:sz w:val="28"/>
        </w:rPr>
        <w:t xml:space="preserve">
                          суларды, технологиялық ертінділерді жер </w:t>
      </w:r>
      <w:r>
        <w:br/>
      </w:r>
      <w:r>
        <w:rPr>
          <w:rFonts w:ascii="Times New Roman"/>
          <w:b w:val="false"/>
          <w:i w:val="false"/>
          <w:color w:val="000000"/>
          <w:sz w:val="28"/>
        </w:rPr>
        <w:t xml:space="preserve">
                          қойнауына жібергенде; </w:t>
      </w:r>
      <w:r>
        <w:br/>
      </w:r>
      <w:r>
        <w:rPr>
          <w:rFonts w:ascii="Times New Roman"/>
          <w:b w:val="false"/>
          <w:i w:val="false"/>
          <w:color w:val="000000"/>
          <w:sz w:val="28"/>
        </w:rPr>
        <w:t xml:space="preserve">
                          6) Су алу көлемінен тәуелсіз, жер асты </w:t>
      </w:r>
      <w:r>
        <w:br/>
      </w:r>
      <w:r>
        <w:rPr>
          <w:rFonts w:ascii="Times New Roman"/>
          <w:b w:val="false"/>
          <w:i w:val="false"/>
          <w:color w:val="000000"/>
          <w:sz w:val="28"/>
        </w:rPr>
        <w:t xml:space="preserve">
                          суларын алғанда Геология және қоршаған </w:t>
      </w:r>
      <w:r>
        <w:br/>
      </w:r>
      <w:r>
        <w:rPr>
          <w:rFonts w:ascii="Times New Roman"/>
          <w:b w:val="false"/>
          <w:i w:val="false"/>
          <w:color w:val="000000"/>
          <w:sz w:val="28"/>
        </w:rPr>
        <w:t xml:space="preserve">
                          ортаны қорғау комитетінің аумақтық </w:t>
      </w:r>
      <w:r>
        <w:br/>
      </w:r>
      <w:r>
        <w:rPr>
          <w:rFonts w:ascii="Times New Roman"/>
          <w:b w:val="false"/>
          <w:i w:val="false"/>
          <w:color w:val="000000"/>
          <w:sz w:val="28"/>
        </w:rPr>
        <w:t xml:space="preserve">
                          басқармасының екі немесе одан да көп </w:t>
      </w:r>
      <w:r>
        <w:br/>
      </w:r>
      <w:r>
        <w:rPr>
          <w:rFonts w:ascii="Times New Roman"/>
          <w:b w:val="false"/>
          <w:i w:val="false"/>
          <w:color w:val="000000"/>
          <w:sz w:val="28"/>
        </w:rPr>
        <w:t xml:space="preserve">
                          субъектерінің гидрогеологиялық      </w:t>
      </w:r>
      <w:r>
        <w:br/>
      </w:r>
      <w:r>
        <w:rPr>
          <w:rFonts w:ascii="Times New Roman"/>
          <w:b w:val="false"/>
          <w:i w:val="false"/>
          <w:color w:val="000000"/>
          <w:sz w:val="28"/>
        </w:rPr>
        <w:t xml:space="preserve">
                          жағдайына әсер еткенде; </w:t>
      </w:r>
      <w:r>
        <w:br/>
      </w:r>
      <w:r>
        <w:rPr>
          <w:rFonts w:ascii="Times New Roman"/>
          <w:b w:val="false"/>
          <w:i w:val="false"/>
          <w:color w:val="000000"/>
          <w:sz w:val="28"/>
        </w:rPr>
        <w:t xml:space="preserve">
                          7) Ұлттық парктердің, курорттық </w:t>
      </w:r>
      <w:r>
        <w:br/>
      </w:r>
      <w:r>
        <w:rPr>
          <w:rFonts w:ascii="Times New Roman"/>
          <w:b w:val="false"/>
          <w:i w:val="false"/>
          <w:color w:val="000000"/>
          <w:sz w:val="28"/>
        </w:rPr>
        <w:t xml:space="preserve">
                          белдемдердің және мемлекеттік маңызы бар </w:t>
      </w:r>
      <w:r>
        <w:br/>
      </w:r>
      <w:r>
        <w:rPr>
          <w:rFonts w:ascii="Times New Roman"/>
          <w:b w:val="false"/>
          <w:i w:val="false"/>
          <w:color w:val="000000"/>
          <w:sz w:val="28"/>
        </w:rPr>
        <w:t xml:space="preserve">
                          басқа объектердің аумағынан жер асты </w:t>
      </w:r>
      <w:r>
        <w:br/>
      </w:r>
      <w:r>
        <w:rPr>
          <w:rFonts w:ascii="Times New Roman"/>
          <w:b w:val="false"/>
          <w:i w:val="false"/>
          <w:color w:val="000000"/>
          <w:sz w:val="28"/>
        </w:rPr>
        <w:t xml:space="preserve">
                          суларын алғанда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Геология және жер          қалған жағдайларда </w:t>
      </w:r>
      <w:r>
        <w:br/>
      </w:r>
      <w:r>
        <w:rPr>
          <w:rFonts w:ascii="Times New Roman"/>
          <w:b w:val="false"/>
          <w:i w:val="false"/>
          <w:color w:val="000000"/>
          <w:sz w:val="28"/>
        </w:rPr>
        <w:t xml:space="preserve">
қойнауын қорғау </w:t>
      </w:r>
      <w:r>
        <w:br/>
      </w:r>
      <w:r>
        <w:rPr>
          <w:rFonts w:ascii="Times New Roman"/>
          <w:b w:val="false"/>
          <w:i w:val="false"/>
          <w:color w:val="000000"/>
          <w:sz w:val="28"/>
        </w:rPr>
        <w:t xml:space="preserve">
Комитетінің Жер </w:t>
      </w:r>
      <w:r>
        <w:br/>
      </w:r>
      <w:r>
        <w:rPr>
          <w:rFonts w:ascii="Times New Roman"/>
          <w:b w:val="false"/>
          <w:i w:val="false"/>
          <w:color w:val="000000"/>
          <w:sz w:val="28"/>
        </w:rPr>
        <w:t xml:space="preserve">
қойнауын қорғау </w:t>
      </w:r>
      <w:r>
        <w:br/>
      </w:r>
      <w:r>
        <w:rPr>
          <w:rFonts w:ascii="Times New Roman"/>
          <w:b w:val="false"/>
          <w:i w:val="false"/>
          <w:color w:val="000000"/>
          <w:sz w:val="28"/>
        </w:rPr>
        <w:t xml:space="preserve">
және пайдалану </w:t>
      </w:r>
      <w:r>
        <w:br/>
      </w:r>
      <w:r>
        <w:rPr>
          <w:rFonts w:ascii="Times New Roman"/>
          <w:b w:val="false"/>
          <w:i w:val="false"/>
          <w:color w:val="000000"/>
          <w:sz w:val="28"/>
        </w:rPr>
        <w:t xml:space="preserve">
жөніндегі аумақтық </w:t>
      </w:r>
      <w:r>
        <w:br/>
      </w:r>
      <w:r>
        <w:rPr>
          <w:rFonts w:ascii="Times New Roman"/>
          <w:b w:val="false"/>
          <w:i w:val="false"/>
          <w:color w:val="000000"/>
          <w:sz w:val="28"/>
        </w:rPr>
        <w:t xml:space="preserve">
басқармалары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Геология және жер қойнауын қорғау Комитеті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155-п және Су ресурстары жөніндегі Комитеттің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50-п бірлескен бұйрығымен  бекітілген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АРНАЙЫ СУ ПАЙДАЛАНУ ШАРТТАРЫН МЕМЛЕКЕТТІК </w:t>
      </w:r>
      <w:r>
        <w:br/>
      </w:r>
      <w:r>
        <w:rPr>
          <w:rFonts w:ascii="Times New Roman"/>
          <w:b w:val="false"/>
          <w:i w:val="false"/>
          <w:color w:val="000000"/>
          <w:sz w:val="28"/>
        </w:rPr>
        <w:t>
</w:t>
      </w:r>
      <w:r>
        <w:rPr>
          <w:rFonts w:ascii="Times New Roman"/>
          <w:b/>
          <w:i w:val="false"/>
          <w:color w:val="000000"/>
          <w:sz w:val="28"/>
        </w:rPr>
        <w:t xml:space="preserve">                    ОРГАНДАРЫМЕН  КЕЛІСУ ТӘРТІБІ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Мемлекеттік органдарының     Арнайы су пайдалану шарттарын келісу </w:t>
      </w:r>
      <w:r>
        <w:br/>
      </w:r>
      <w:r>
        <w:rPr>
          <w:rFonts w:ascii="Times New Roman"/>
          <w:b w:val="false"/>
          <w:i w:val="false"/>
          <w:color w:val="000000"/>
          <w:sz w:val="28"/>
        </w:rPr>
        <w:t xml:space="preserve">
    атауы                                 тақырыбы </w:t>
      </w:r>
      <w:r>
        <w:br/>
      </w:r>
      <w:r>
        <w:rPr>
          <w:rFonts w:ascii="Times New Roman"/>
          <w:b w:val="false"/>
          <w:i w:val="false"/>
          <w:color w:val="000000"/>
          <w:sz w:val="28"/>
        </w:rPr>
        <w:t xml:space="preserve">
____________________________________________________________________            1                                        2 </w:t>
      </w:r>
      <w:r>
        <w:br/>
      </w:r>
      <w:r>
        <w:rPr>
          <w:rFonts w:ascii="Times New Roman"/>
          <w:b w:val="false"/>
          <w:i w:val="false"/>
          <w:color w:val="000000"/>
          <w:sz w:val="28"/>
        </w:rPr>
        <w:t xml:space="preserve">
____________________________________________________________________                         Жер үсті суларын пайдалануға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Қоршаған ортаны қорғау   Су ресурстары жөніндегі комитеттің қарауына </w:t>
      </w:r>
      <w:r>
        <w:br/>
      </w:r>
      <w:r>
        <w:rPr>
          <w:rFonts w:ascii="Times New Roman"/>
          <w:b w:val="false"/>
          <w:i w:val="false"/>
          <w:color w:val="000000"/>
          <w:sz w:val="28"/>
        </w:rPr>
        <w:t xml:space="preserve">
Комитеті                 жататын объектілер үшін, жер үсті суларын </w:t>
      </w:r>
      <w:r>
        <w:br/>
      </w:r>
      <w:r>
        <w:rPr>
          <w:rFonts w:ascii="Times New Roman"/>
          <w:b w:val="false"/>
          <w:i w:val="false"/>
          <w:color w:val="000000"/>
          <w:sz w:val="28"/>
        </w:rPr>
        <w:t xml:space="preserve">
                         алғанда және де ағын суларды жер үсті </w:t>
      </w:r>
      <w:r>
        <w:br/>
      </w:r>
      <w:r>
        <w:rPr>
          <w:rFonts w:ascii="Times New Roman"/>
          <w:b w:val="false"/>
          <w:i w:val="false"/>
          <w:color w:val="000000"/>
          <w:sz w:val="28"/>
        </w:rPr>
        <w:t xml:space="preserve">
                       тоғандарына жібергенде қоршаған ортаға деген </w:t>
      </w:r>
      <w:r>
        <w:br/>
      </w:r>
      <w:r>
        <w:rPr>
          <w:rFonts w:ascii="Times New Roman"/>
          <w:b w:val="false"/>
          <w:i w:val="false"/>
          <w:color w:val="000000"/>
          <w:sz w:val="28"/>
        </w:rPr>
        <w:t xml:space="preserve">
                         болжамалы әсері (жобаларды экологиялық </w:t>
      </w:r>
      <w:r>
        <w:br/>
      </w:r>
      <w:r>
        <w:rPr>
          <w:rFonts w:ascii="Times New Roman"/>
          <w:b w:val="false"/>
          <w:i w:val="false"/>
          <w:color w:val="000000"/>
          <w:sz w:val="28"/>
        </w:rPr>
        <w:t xml:space="preserve">
                                  сараптамадан өткізгенде) </w:t>
      </w:r>
    </w:p>
    <w:p>
      <w:pPr>
        <w:spacing w:after="0"/>
        <w:ind w:left="0"/>
        <w:jc w:val="both"/>
      </w:pPr>
      <w:r>
        <w:rPr>
          <w:rFonts w:ascii="Times New Roman"/>
          <w:b w:val="false"/>
          <w:i w:val="false"/>
          <w:color w:val="000000"/>
          <w:sz w:val="28"/>
        </w:rPr>
        <w:t xml:space="preserve">Қоршаған ортаны қорғау Су ресурстары жөніндегі комитеттің бассейндік </w:t>
      </w:r>
      <w:r>
        <w:br/>
      </w:r>
      <w:r>
        <w:rPr>
          <w:rFonts w:ascii="Times New Roman"/>
          <w:b w:val="false"/>
          <w:i w:val="false"/>
          <w:color w:val="000000"/>
          <w:sz w:val="28"/>
        </w:rPr>
        <w:t xml:space="preserve">
Комитетінің облыстық   су шаруашылық бірлестіктерінің қарауына   </w:t>
      </w:r>
      <w:r>
        <w:br/>
      </w:r>
      <w:r>
        <w:rPr>
          <w:rFonts w:ascii="Times New Roman"/>
          <w:b w:val="false"/>
          <w:i w:val="false"/>
          <w:color w:val="000000"/>
          <w:sz w:val="28"/>
        </w:rPr>
        <w:t xml:space="preserve">
басқармалары           жататын объектілер үшін, жер үсті суларын </w:t>
      </w:r>
      <w:r>
        <w:br/>
      </w:r>
      <w:r>
        <w:rPr>
          <w:rFonts w:ascii="Times New Roman"/>
          <w:b w:val="false"/>
          <w:i w:val="false"/>
          <w:color w:val="000000"/>
          <w:sz w:val="28"/>
        </w:rPr>
        <w:t xml:space="preserve">
                      алғанда және де ағын суларды жер үсті </w:t>
      </w:r>
      <w:r>
        <w:br/>
      </w:r>
      <w:r>
        <w:rPr>
          <w:rFonts w:ascii="Times New Roman"/>
          <w:b w:val="false"/>
          <w:i w:val="false"/>
          <w:color w:val="000000"/>
          <w:sz w:val="28"/>
        </w:rPr>
        <w:t xml:space="preserve">
                      тоғандарына жібергенде қоршаған ортаға деген </w:t>
      </w:r>
      <w:r>
        <w:br/>
      </w:r>
      <w:r>
        <w:rPr>
          <w:rFonts w:ascii="Times New Roman"/>
          <w:b w:val="false"/>
          <w:i w:val="false"/>
          <w:color w:val="000000"/>
          <w:sz w:val="28"/>
        </w:rPr>
        <w:t xml:space="preserve">
                      болжамалы әсері (жобаларды экологиялық </w:t>
      </w:r>
      <w:r>
        <w:br/>
      </w:r>
      <w:r>
        <w:rPr>
          <w:rFonts w:ascii="Times New Roman"/>
          <w:b w:val="false"/>
          <w:i w:val="false"/>
          <w:color w:val="000000"/>
          <w:sz w:val="28"/>
        </w:rPr>
        <w:t xml:space="preserve">
                      сараптамадан өткізгенде) </w:t>
      </w:r>
      <w:r>
        <w:br/>
      </w:r>
      <w:r>
        <w:rPr>
          <w:rFonts w:ascii="Times New Roman"/>
          <w:b w:val="false"/>
          <w:i w:val="false"/>
          <w:color w:val="000000"/>
          <w:sz w:val="28"/>
        </w:rPr>
        <w:t xml:space="preserve">
Геология және жер      Су ресурстары жөніндегі комитеттің қарауына </w:t>
      </w:r>
      <w:r>
        <w:br/>
      </w:r>
      <w:r>
        <w:rPr>
          <w:rFonts w:ascii="Times New Roman"/>
          <w:b w:val="false"/>
          <w:i w:val="false"/>
          <w:color w:val="000000"/>
          <w:sz w:val="28"/>
        </w:rPr>
        <w:t xml:space="preserve">
қойнауын қорғау        жататын объектілер үшін, жер үсті суларының </w:t>
      </w:r>
      <w:r>
        <w:br/>
      </w:r>
      <w:r>
        <w:rPr>
          <w:rFonts w:ascii="Times New Roman"/>
          <w:b w:val="false"/>
          <w:i w:val="false"/>
          <w:color w:val="000000"/>
          <w:sz w:val="28"/>
        </w:rPr>
        <w:t xml:space="preserve">
Комитеті               жоспарланған және қазіргі кезде алынуының жер </w:t>
      </w:r>
      <w:r>
        <w:br/>
      </w:r>
      <w:r>
        <w:rPr>
          <w:rFonts w:ascii="Times New Roman"/>
          <w:b w:val="false"/>
          <w:i w:val="false"/>
          <w:color w:val="000000"/>
          <w:sz w:val="28"/>
        </w:rPr>
        <w:t xml:space="preserve">
                      асты сулар ағынының өзгеруі мен жер асты су </w:t>
      </w:r>
      <w:r>
        <w:br/>
      </w:r>
      <w:r>
        <w:rPr>
          <w:rFonts w:ascii="Times New Roman"/>
          <w:b w:val="false"/>
          <w:i w:val="false"/>
          <w:color w:val="000000"/>
          <w:sz w:val="28"/>
        </w:rPr>
        <w:t xml:space="preserve">
                      объектілерінің қалпына әсері жайында </w:t>
      </w:r>
      <w:r>
        <w:br/>
      </w:r>
      <w:r>
        <w:rPr>
          <w:rFonts w:ascii="Times New Roman"/>
          <w:b w:val="false"/>
          <w:i w:val="false"/>
          <w:color w:val="000000"/>
          <w:sz w:val="28"/>
        </w:rPr>
        <w:t xml:space="preserve">
Геология және жер      Су ресурстары жөніндегі комитеттің бассейндік </w:t>
      </w:r>
      <w:r>
        <w:br/>
      </w:r>
      <w:r>
        <w:rPr>
          <w:rFonts w:ascii="Times New Roman"/>
          <w:b w:val="false"/>
          <w:i w:val="false"/>
          <w:color w:val="000000"/>
          <w:sz w:val="28"/>
        </w:rPr>
        <w:t xml:space="preserve">
қойнауын қорғау        су шаруашылық бірлестіктерінің қарауына </w:t>
      </w:r>
      <w:r>
        <w:br/>
      </w:r>
      <w:r>
        <w:rPr>
          <w:rFonts w:ascii="Times New Roman"/>
          <w:b w:val="false"/>
          <w:i w:val="false"/>
          <w:color w:val="000000"/>
          <w:sz w:val="28"/>
        </w:rPr>
        <w:t xml:space="preserve">
Комитетінің жер        жататын объектілер үшін, жер үсті суларының   </w:t>
      </w:r>
      <w:r>
        <w:br/>
      </w:r>
      <w:r>
        <w:rPr>
          <w:rFonts w:ascii="Times New Roman"/>
          <w:b w:val="false"/>
          <w:i w:val="false"/>
          <w:color w:val="000000"/>
          <w:sz w:val="28"/>
        </w:rPr>
        <w:t xml:space="preserve">
қойнауын қорғау және   жоспарланған және қазіргі кезде алынуының жер </w:t>
      </w:r>
      <w:r>
        <w:br/>
      </w:r>
      <w:r>
        <w:rPr>
          <w:rFonts w:ascii="Times New Roman"/>
          <w:b w:val="false"/>
          <w:i w:val="false"/>
          <w:color w:val="000000"/>
          <w:sz w:val="28"/>
        </w:rPr>
        <w:t xml:space="preserve">
пайдалану жөніндегі    асты сулар ағынының өзгеруі мен жер асты су </w:t>
      </w:r>
      <w:r>
        <w:br/>
      </w:r>
      <w:r>
        <w:rPr>
          <w:rFonts w:ascii="Times New Roman"/>
          <w:b w:val="false"/>
          <w:i w:val="false"/>
          <w:color w:val="000000"/>
          <w:sz w:val="28"/>
        </w:rPr>
        <w:t xml:space="preserve">
аумақтық басқармалары  объектілерінің қалпына әсері жайында </w:t>
      </w:r>
      <w:r>
        <w:br/>
      </w:r>
      <w:r>
        <w:rPr>
          <w:rFonts w:ascii="Times New Roman"/>
          <w:b w:val="false"/>
          <w:i w:val="false"/>
          <w:color w:val="000000"/>
          <w:sz w:val="28"/>
        </w:rPr>
        <w:t xml:space="preserve">
Денсаулық істері       Су ресурстары жөніндегі комитетінің қарауында </w:t>
      </w:r>
      <w:r>
        <w:br/>
      </w:r>
      <w:r>
        <w:rPr>
          <w:rFonts w:ascii="Times New Roman"/>
          <w:b w:val="false"/>
          <w:i w:val="false"/>
          <w:color w:val="000000"/>
          <w:sz w:val="28"/>
        </w:rPr>
        <w:t xml:space="preserve">
жөніндегі Агенттігінің жататын сауалнамалар: арнайы су пайдалануда, </w:t>
      </w:r>
      <w:r>
        <w:br/>
      </w:r>
      <w:r>
        <w:rPr>
          <w:rFonts w:ascii="Times New Roman"/>
          <w:b w:val="false"/>
          <w:i w:val="false"/>
          <w:color w:val="000000"/>
          <w:sz w:val="28"/>
        </w:rPr>
        <w:t xml:space="preserve">
мемлекеттік санитарлық- тұрғындар мен персоналдың қауіпсіздігін </w:t>
      </w:r>
      <w:r>
        <w:br/>
      </w:r>
      <w:r>
        <w:rPr>
          <w:rFonts w:ascii="Times New Roman"/>
          <w:b w:val="false"/>
          <w:i w:val="false"/>
          <w:color w:val="000000"/>
          <w:sz w:val="28"/>
        </w:rPr>
        <w:t xml:space="preserve">
эпидемиологиялық        қамтамасыз етуге, су қорғауда, </w:t>
      </w:r>
      <w:r>
        <w:br/>
      </w:r>
      <w:r>
        <w:rPr>
          <w:rFonts w:ascii="Times New Roman"/>
          <w:b w:val="false"/>
          <w:i w:val="false"/>
          <w:color w:val="000000"/>
          <w:sz w:val="28"/>
        </w:rPr>
        <w:t xml:space="preserve">
қадағалау басқармасы    санитарлық-қорғауда, сауықтыруда, қайта </w:t>
      </w:r>
      <w:r>
        <w:br/>
      </w:r>
      <w:r>
        <w:rPr>
          <w:rFonts w:ascii="Times New Roman"/>
          <w:b w:val="false"/>
          <w:i w:val="false"/>
          <w:color w:val="000000"/>
          <w:sz w:val="28"/>
        </w:rPr>
        <w:t xml:space="preserve">
                       орнына келтіруге бағытталған шараларда </w:t>
      </w:r>
      <w:r>
        <w:br/>
      </w:r>
      <w:r>
        <w:rPr>
          <w:rFonts w:ascii="Times New Roman"/>
          <w:b w:val="false"/>
          <w:i w:val="false"/>
          <w:color w:val="000000"/>
          <w:sz w:val="28"/>
        </w:rPr>
        <w:t xml:space="preserve">
                       судың кепілді сапасын қамтамасыз етуде </w:t>
      </w:r>
      <w:r>
        <w:br/>
      </w:r>
      <w:r>
        <w:rPr>
          <w:rFonts w:ascii="Times New Roman"/>
          <w:b w:val="false"/>
          <w:i w:val="false"/>
          <w:color w:val="000000"/>
          <w:sz w:val="28"/>
        </w:rPr>
        <w:t xml:space="preserve">
                       құқықтық-нормативтік актілерді сақтау, </w:t>
      </w:r>
      <w:r>
        <w:br/>
      </w:r>
      <w:r>
        <w:rPr>
          <w:rFonts w:ascii="Times New Roman"/>
          <w:b w:val="false"/>
          <w:i w:val="false"/>
          <w:color w:val="000000"/>
          <w:sz w:val="28"/>
        </w:rPr>
        <w:t xml:space="preserve">
                       зиянды заттарды көмгенде, </w:t>
      </w:r>
      <w:r>
        <w:br/>
      </w:r>
      <w:r>
        <w:rPr>
          <w:rFonts w:ascii="Times New Roman"/>
          <w:b w:val="false"/>
          <w:i w:val="false"/>
          <w:color w:val="000000"/>
          <w:sz w:val="28"/>
        </w:rPr>
        <w:t xml:space="preserve">
                       ағынды суларды қашыртқылағанда, жерлерді    </w:t>
      </w:r>
      <w:r>
        <w:br/>
      </w:r>
      <w:r>
        <w:rPr>
          <w:rFonts w:ascii="Times New Roman"/>
          <w:b w:val="false"/>
          <w:i w:val="false"/>
          <w:color w:val="000000"/>
          <w:sz w:val="28"/>
        </w:rPr>
        <w:t xml:space="preserve">
                        паразиттік және инфекциялық аурулардың </w:t>
      </w:r>
      <w:r>
        <w:br/>
      </w:r>
      <w:r>
        <w:rPr>
          <w:rFonts w:ascii="Times New Roman"/>
          <w:b w:val="false"/>
          <w:i w:val="false"/>
          <w:color w:val="000000"/>
          <w:sz w:val="28"/>
        </w:rPr>
        <w:t xml:space="preserve">
                        қоздырғыштарымен ластануының алдын-алуда, </w:t>
      </w:r>
      <w:r>
        <w:br/>
      </w:r>
      <w:r>
        <w:rPr>
          <w:rFonts w:ascii="Times New Roman"/>
          <w:b w:val="false"/>
          <w:i w:val="false"/>
          <w:color w:val="000000"/>
          <w:sz w:val="28"/>
        </w:rPr>
        <w:t xml:space="preserve">
                        жаңа және жөнделініп жатқан ғимараттарды, </w:t>
      </w:r>
      <w:r>
        <w:br/>
      </w:r>
      <w:r>
        <w:rPr>
          <w:rFonts w:ascii="Times New Roman"/>
          <w:b w:val="false"/>
          <w:i w:val="false"/>
          <w:color w:val="000000"/>
          <w:sz w:val="28"/>
        </w:rPr>
        <w:t xml:space="preserve">
                       құрылыстарды, жаңа технологияларды енгізуді </w:t>
      </w:r>
      <w:r>
        <w:br/>
      </w:r>
      <w:r>
        <w:rPr>
          <w:rFonts w:ascii="Times New Roman"/>
          <w:b w:val="false"/>
          <w:i w:val="false"/>
          <w:color w:val="000000"/>
          <w:sz w:val="28"/>
        </w:rPr>
        <w:t xml:space="preserve">
                      орналастырғанда, жобалағанда және пайдалануды </w:t>
      </w:r>
      <w:r>
        <w:br/>
      </w:r>
      <w:r>
        <w:rPr>
          <w:rFonts w:ascii="Times New Roman"/>
          <w:b w:val="false"/>
          <w:i w:val="false"/>
          <w:color w:val="000000"/>
          <w:sz w:val="28"/>
        </w:rPr>
        <w:t xml:space="preserve">
                      бастағанда санитарлық-гигиеналық талаптардың </w:t>
      </w:r>
      <w:r>
        <w:br/>
      </w:r>
      <w:r>
        <w:rPr>
          <w:rFonts w:ascii="Times New Roman"/>
          <w:b w:val="false"/>
          <w:i w:val="false"/>
          <w:color w:val="000000"/>
          <w:sz w:val="28"/>
        </w:rPr>
        <w:t xml:space="preserve">
                      сақталуын қамтамасыз етуде шектік-жіберілетін </w:t>
      </w:r>
      <w:r>
        <w:br/>
      </w:r>
      <w:r>
        <w:rPr>
          <w:rFonts w:ascii="Times New Roman"/>
          <w:b w:val="false"/>
          <w:i w:val="false"/>
          <w:color w:val="000000"/>
          <w:sz w:val="28"/>
        </w:rPr>
        <w:t xml:space="preserve">
                      нормативтерді сақтауда </w:t>
      </w:r>
    </w:p>
    <w:p>
      <w:pPr>
        <w:spacing w:after="0"/>
        <w:ind w:left="0"/>
        <w:jc w:val="both"/>
      </w:pPr>
      <w:r>
        <w:rPr>
          <w:rFonts w:ascii="Times New Roman"/>
          <w:b w:val="false"/>
          <w:i w:val="false"/>
          <w:color w:val="000000"/>
          <w:sz w:val="28"/>
        </w:rPr>
        <w:t xml:space="preserve">Денсаулық істері       Су ресурстары жөніндегі комитеттің бассейндік </w:t>
      </w:r>
      <w:r>
        <w:br/>
      </w:r>
      <w:r>
        <w:rPr>
          <w:rFonts w:ascii="Times New Roman"/>
          <w:b w:val="false"/>
          <w:i w:val="false"/>
          <w:color w:val="000000"/>
          <w:sz w:val="28"/>
        </w:rPr>
        <w:t xml:space="preserve">
жөніндегі Агенттігінің    су шаруашылық бірлестіктерінің қарауында </w:t>
      </w:r>
      <w:r>
        <w:br/>
      </w:r>
      <w:r>
        <w:rPr>
          <w:rFonts w:ascii="Times New Roman"/>
          <w:b w:val="false"/>
          <w:i w:val="false"/>
          <w:color w:val="000000"/>
          <w:sz w:val="28"/>
        </w:rPr>
        <w:t xml:space="preserve">
аумақтық санитарлық-    жататын сауалнамалар: арнайы су пайдалануда, </w:t>
      </w:r>
      <w:r>
        <w:br/>
      </w:r>
      <w:r>
        <w:rPr>
          <w:rFonts w:ascii="Times New Roman"/>
          <w:b w:val="false"/>
          <w:i w:val="false"/>
          <w:color w:val="000000"/>
          <w:sz w:val="28"/>
        </w:rPr>
        <w:t xml:space="preserve">
эпидемиологиялық        тұрғындар мен персоналдың қауіпсіздігін </w:t>
      </w:r>
      <w:r>
        <w:br/>
      </w:r>
      <w:r>
        <w:rPr>
          <w:rFonts w:ascii="Times New Roman"/>
          <w:b w:val="false"/>
          <w:i w:val="false"/>
          <w:color w:val="000000"/>
          <w:sz w:val="28"/>
        </w:rPr>
        <w:t xml:space="preserve">
қызметтері              қамтамасыз етуге, су қорғауда, </w:t>
      </w:r>
      <w:r>
        <w:br/>
      </w:r>
      <w:r>
        <w:rPr>
          <w:rFonts w:ascii="Times New Roman"/>
          <w:b w:val="false"/>
          <w:i w:val="false"/>
          <w:color w:val="000000"/>
          <w:sz w:val="28"/>
        </w:rPr>
        <w:t xml:space="preserve">
                       санитарлық-қорғауда, сауықтыруда, қайта </w:t>
      </w:r>
      <w:r>
        <w:br/>
      </w:r>
      <w:r>
        <w:rPr>
          <w:rFonts w:ascii="Times New Roman"/>
          <w:b w:val="false"/>
          <w:i w:val="false"/>
          <w:color w:val="000000"/>
          <w:sz w:val="28"/>
        </w:rPr>
        <w:t xml:space="preserve">
                       орнына келтіруге бағытталған шараларда </w:t>
      </w:r>
      <w:r>
        <w:br/>
      </w:r>
      <w:r>
        <w:rPr>
          <w:rFonts w:ascii="Times New Roman"/>
          <w:b w:val="false"/>
          <w:i w:val="false"/>
          <w:color w:val="000000"/>
          <w:sz w:val="28"/>
        </w:rPr>
        <w:t xml:space="preserve">
                       судың кепілді сапасын қамтамасыз етуде </w:t>
      </w:r>
      <w:r>
        <w:br/>
      </w:r>
      <w:r>
        <w:rPr>
          <w:rFonts w:ascii="Times New Roman"/>
          <w:b w:val="false"/>
          <w:i w:val="false"/>
          <w:color w:val="000000"/>
          <w:sz w:val="28"/>
        </w:rPr>
        <w:t xml:space="preserve">
                       құқықтық-нормативтік актілерді сақтау, </w:t>
      </w:r>
      <w:r>
        <w:br/>
      </w:r>
      <w:r>
        <w:rPr>
          <w:rFonts w:ascii="Times New Roman"/>
          <w:b w:val="false"/>
          <w:i w:val="false"/>
          <w:color w:val="000000"/>
          <w:sz w:val="28"/>
        </w:rPr>
        <w:t xml:space="preserve">
                       зиянды заттарды көмгенде, ағынды суларды </w:t>
      </w:r>
      <w:r>
        <w:br/>
      </w:r>
      <w:r>
        <w:rPr>
          <w:rFonts w:ascii="Times New Roman"/>
          <w:b w:val="false"/>
          <w:i w:val="false"/>
          <w:color w:val="000000"/>
          <w:sz w:val="28"/>
        </w:rPr>
        <w:t xml:space="preserve">
                       қашыртқылағанда, жерлерді паразиттік және </w:t>
      </w:r>
      <w:r>
        <w:br/>
      </w:r>
      <w:r>
        <w:rPr>
          <w:rFonts w:ascii="Times New Roman"/>
          <w:b w:val="false"/>
          <w:i w:val="false"/>
          <w:color w:val="000000"/>
          <w:sz w:val="28"/>
        </w:rPr>
        <w:t xml:space="preserve">
                       инфекциялық аурулардың қоздырғыштарымен </w:t>
      </w:r>
      <w:r>
        <w:br/>
      </w:r>
      <w:r>
        <w:rPr>
          <w:rFonts w:ascii="Times New Roman"/>
          <w:b w:val="false"/>
          <w:i w:val="false"/>
          <w:color w:val="000000"/>
          <w:sz w:val="28"/>
        </w:rPr>
        <w:t xml:space="preserve">
                       ластануының алдын-алуда, жаңа   </w:t>
      </w:r>
      <w:r>
        <w:br/>
      </w:r>
      <w:r>
        <w:rPr>
          <w:rFonts w:ascii="Times New Roman"/>
          <w:b w:val="false"/>
          <w:i w:val="false"/>
          <w:color w:val="000000"/>
          <w:sz w:val="28"/>
        </w:rPr>
        <w:t xml:space="preserve">
                       және жөнделініп жатқан ғимараттарды, </w:t>
      </w:r>
      <w:r>
        <w:br/>
      </w:r>
      <w:r>
        <w:rPr>
          <w:rFonts w:ascii="Times New Roman"/>
          <w:b w:val="false"/>
          <w:i w:val="false"/>
          <w:color w:val="000000"/>
          <w:sz w:val="28"/>
        </w:rPr>
        <w:t xml:space="preserve">
                      құрылыстарды, жаңа технологияларды енгізуді </w:t>
      </w:r>
      <w:r>
        <w:br/>
      </w:r>
      <w:r>
        <w:rPr>
          <w:rFonts w:ascii="Times New Roman"/>
          <w:b w:val="false"/>
          <w:i w:val="false"/>
          <w:color w:val="000000"/>
          <w:sz w:val="28"/>
        </w:rPr>
        <w:t xml:space="preserve">
                     орналастырғанда, жобалағанда және пайдалануды </w:t>
      </w:r>
      <w:r>
        <w:br/>
      </w:r>
      <w:r>
        <w:rPr>
          <w:rFonts w:ascii="Times New Roman"/>
          <w:b w:val="false"/>
          <w:i w:val="false"/>
          <w:color w:val="000000"/>
          <w:sz w:val="28"/>
        </w:rPr>
        <w:t xml:space="preserve">
                     бастағанда санитарлық-гигиеналық талаптардың </w:t>
      </w:r>
      <w:r>
        <w:br/>
      </w:r>
      <w:r>
        <w:rPr>
          <w:rFonts w:ascii="Times New Roman"/>
          <w:b w:val="false"/>
          <w:i w:val="false"/>
          <w:color w:val="000000"/>
          <w:sz w:val="28"/>
        </w:rPr>
        <w:t xml:space="preserve">
                     сақталуын қамтамасыз етуде шектік-жіберілетін </w:t>
      </w:r>
      <w:r>
        <w:br/>
      </w:r>
      <w:r>
        <w:rPr>
          <w:rFonts w:ascii="Times New Roman"/>
          <w:b w:val="false"/>
          <w:i w:val="false"/>
          <w:color w:val="000000"/>
          <w:sz w:val="28"/>
        </w:rPr>
        <w:t xml:space="preserve">
                              нормативтерді сақтауда </w:t>
      </w:r>
    </w:p>
    <w:p>
      <w:pPr>
        <w:spacing w:after="0"/>
        <w:ind w:left="0"/>
        <w:jc w:val="both"/>
      </w:pPr>
      <w:r>
        <w:rPr>
          <w:rFonts w:ascii="Times New Roman"/>
          <w:b w:val="false"/>
          <w:i w:val="false"/>
          <w:color w:val="000000"/>
          <w:sz w:val="28"/>
        </w:rPr>
        <w:t xml:space="preserve">Ауыл шаруашылығы        Мал өсіру және бордақылау жөніндегі мал </w:t>
      </w:r>
      <w:r>
        <w:br/>
      </w:r>
      <w:r>
        <w:rPr>
          <w:rFonts w:ascii="Times New Roman"/>
          <w:b w:val="false"/>
          <w:i w:val="false"/>
          <w:color w:val="000000"/>
          <w:sz w:val="28"/>
        </w:rPr>
        <w:t xml:space="preserve">
министрлігінің          шаруашылығы кешендері кем дегенде (жылына): </w:t>
      </w:r>
      <w:r>
        <w:br/>
      </w:r>
      <w:r>
        <w:rPr>
          <w:rFonts w:ascii="Times New Roman"/>
          <w:b w:val="false"/>
          <w:i w:val="false"/>
          <w:color w:val="000000"/>
          <w:sz w:val="28"/>
        </w:rPr>
        <w:t xml:space="preserve">
мал дәрігерлік          1 мың бас ірі қара мал, 1 мың шошқа, 5 мың </w:t>
      </w:r>
      <w:r>
        <w:br/>
      </w:r>
      <w:r>
        <w:rPr>
          <w:rFonts w:ascii="Times New Roman"/>
          <w:b w:val="false"/>
          <w:i w:val="false"/>
          <w:color w:val="000000"/>
          <w:sz w:val="28"/>
        </w:rPr>
        <w:t xml:space="preserve">
қадағалау Департаменті  қой мен ешкі, 50 мың мекиен тауық және 500 </w:t>
      </w:r>
      <w:r>
        <w:br/>
      </w:r>
      <w:r>
        <w:rPr>
          <w:rFonts w:ascii="Times New Roman"/>
          <w:b w:val="false"/>
          <w:i w:val="false"/>
          <w:color w:val="000000"/>
          <w:sz w:val="28"/>
        </w:rPr>
        <w:t xml:space="preserve">
                       мың бройлер - құс шаруашылығы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Мал дәрігерлік қадағалау   қалған жағдайларда </w:t>
      </w:r>
      <w:r>
        <w:br/>
      </w:r>
      <w:r>
        <w:rPr>
          <w:rFonts w:ascii="Times New Roman"/>
          <w:b w:val="false"/>
          <w:i w:val="false"/>
          <w:color w:val="000000"/>
          <w:sz w:val="28"/>
        </w:rPr>
        <w:t xml:space="preserve">
Департаментінің облыстық </w:t>
      </w:r>
      <w:r>
        <w:br/>
      </w:r>
      <w:r>
        <w:rPr>
          <w:rFonts w:ascii="Times New Roman"/>
          <w:b w:val="false"/>
          <w:i w:val="false"/>
          <w:color w:val="000000"/>
          <w:sz w:val="28"/>
        </w:rPr>
        <w:t xml:space="preserve">
басқармалары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Жер асты суларын пайдалануға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Су ресурстары жөніндегі     Геология және жер қойнауын қорғау </w:t>
      </w:r>
      <w:r>
        <w:br/>
      </w:r>
      <w:r>
        <w:rPr>
          <w:rFonts w:ascii="Times New Roman"/>
          <w:b w:val="false"/>
          <w:i w:val="false"/>
          <w:color w:val="000000"/>
          <w:sz w:val="28"/>
        </w:rPr>
        <w:t xml:space="preserve">
Комитет                     комитетінің қарауында жататын </w:t>
      </w:r>
      <w:r>
        <w:br/>
      </w:r>
      <w:r>
        <w:rPr>
          <w:rFonts w:ascii="Times New Roman"/>
          <w:b w:val="false"/>
          <w:i w:val="false"/>
          <w:color w:val="000000"/>
          <w:sz w:val="28"/>
        </w:rPr>
        <w:t xml:space="preserve">
                           объектілер үшін, жер асты суларының </w:t>
      </w:r>
      <w:r>
        <w:br/>
      </w:r>
      <w:r>
        <w:rPr>
          <w:rFonts w:ascii="Times New Roman"/>
          <w:b w:val="false"/>
          <w:i w:val="false"/>
          <w:color w:val="000000"/>
          <w:sz w:val="28"/>
        </w:rPr>
        <w:t xml:space="preserve">
                           жоспарланған және қазіргі кезде </w:t>
      </w:r>
      <w:r>
        <w:br/>
      </w:r>
      <w:r>
        <w:rPr>
          <w:rFonts w:ascii="Times New Roman"/>
          <w:b w:val="false"/>
          <w:i w:val="false"/>
          <w:color w:val="000000"/>
          <w:sz w:val="28"/>
        </w:rPr>
        <w:t xml:space="preserve">
                           алынуының жер үсті сулар ағынының </w:t>
      </w:r>
      <w:r>
        <w:br/>
      </w:r>
      <w:r>
        <w:rPr>
          <w:rFonts w:ascii="Times New Roman"/>
          <w:b w:val="false"/>
          <w:i w:val="false"/>
          <w:color w:val="000000"/>
          <w:sz w:val="28"/>
        </w:rPr>
        <w:t xml:space="preserve">
                           өзгеруі мен жер үсті су объектілерінің </w:t>
      </w:r>
      <w:r>
        <w:br/>
      </w:r>
      <w:r>
        <w:rPr>
          <w:rFonts w:ascii="Times New Roman"/>
          <w:b w:val="false"/>
          <w:i w:val="false"/>
          <w:color w:val="000000"/>
          <w:sz w:val="28"/>
        </w:rPr>
        <w:t xml:space="preserve">
                           қалпына әсері жайында </w:t>
      </w:r>
    </w:p>
    <w:p>
      <w:pPr>
        <w:spacing w:after="0"/>
        <w:ind w:left="0"/>
        <w:jc w:val="both"/>
      </w:pPr>
      <w:r>
        <w:rPr>
          <w:rFonts w:ascii="Times New Roman"/>
          <w:b w:val="false"/>
          <w:i w:val="false"/>
          <w:color w:val="000000"/>
          <w:sz w:val="28"/>
        </w:rPr>
        <w:t xml:space="preserve">Су ресурстары жөніндегі    Геология және жер қойнауын қорғау </w:t>
      </w:r>
      <w:r>
        <w:br/>
      </w:r>
      <w:r>
        <w:rPr>
          <w:rFonts w:ascii="Times New Roman"/>
          <w:b w:val="false"/>
          <w:i w:val="false"/>
          <w:color w:val="000000"/>
          <w:sz w:val="28"/>
        </w:rPr>
        <w:t xml:space="preserve">
Комитеттің бассейндік      комитетінің жер қойнауын қорғау және </w:t>
      </w:r>
      <w:r>
        <w:br/>
      </w:r>
      <w:r>
        <w:rPr>
          <w:rFonts w:ascii="Times New Roman"/>
          <w:b w:val="false"/>
          <w:i w:val="false"/>
          <w:color w:val="000000"/>
          <w:sz w:val="28"/>
        </w:rPr>
        <w:t xml:space="preserve">
су шаруашылық              пайдалану жөніндегі аумақтық </w:t>
      </w:r>
      <w:r>
        <w:br/>
      </w:r>
      <w:r>
        <w:rPr>
          <w:rFonts w:ascii="Times New Roman"/>
          <w:b w:val="false"/>
          <w:i w:val="false"/>
          <w:color w:val="000000"/>
          <w:sz w:val="28"/>
        </w:rPr>
        <w:t xml:space="preserve">
басқармалары               басқармаларының қарауында жататын </w:t>
      </w:r>
      <w:r>
        <w:br/>
      </w:r>
      <w:r>
        <w:rPr>
          <w:rFonts w:ascii="Times New Roman"/>
          <w:b w:val="false"/>
          <w:i w:val="false"/>
          <w:color w:val="000000"/>
          <w:sz w:val="28"/>
        </w:rPr>
        <w:t xml:space="preserve">
                          объектілер үшін, жер асты суларының </w:t>
      </w:r>
      <w:r>
        <w:br/>
      </w:r>
      <w:r>
        <w:rPr>
          <w:rFonts w:ascii="Times New Roman"/>
          <w:b w:val="false"/>
          <w:i w:val="false"/>
          <w:color w:val="000000"/>
          <w:sz w:val="28"/>
        </w:rPr>
        <w:t xml:space="preserve">
                          жоспарланған және қазіргі кезде алынуының </w:t>
      </w:r>
      <w:r>
        <w:br/>
      </w:r>
      <w:r>
        <w:rPr>
          <w:rFonts w:ascii="Times New Roman"/>
          <w:b w:val="false"/>
          <w:i w:val="false"/>
          <w:color w:val="000000"/>
          <w:sz w:val="28"/>
        </w:rPr>
        <w:t xml:space="preserve">
                          жер үсті сулар ағынының өзгеруі мен жер </w:t>
      </w:r>
      <w:r>
        <w:br/>
      </w:r>
      <w:r>
        <w:rPr>
          <w:rFonts w:ascii="Times New Roman"/>
          <w:b w:val="false"/>
          <w:i w:val="false"/>
          <w:color w:val="000000"/>
          <w:sz w:val="28"/>
        </w:rPr>
        <w:t xml:space="preserve">
                          үсті су объектілерінің қалпына әсері </w:t>
      </w:r>
      <w:r>
        <w:br/>
      </w:r>
      <w:r>
        <w:rPr>
          <w:rFonts w:ascii="Times New Roman"/>
          <w:b w:val="false"/>
          <w:i w:val="false"/>
          <w:color w:val="000000"/>
          <w:sz w:val="28"/>
        </w:rPr>
        <w:t xml:space="preserve">
                          жайында </w:t>
      </w:r>
      <w:r>
        <w:br/>
      </w:r>
      <w:r>
        <w:rPr>
          <w:rFonts w:ascii="Times New Roman"/>
          <w:b w:val="false"/>
          <w:i w:val="false"/>
          <w:color w:val="000000"/>
          <w:sz w:val="28"/>
        </w:rPr>
        <w:t xml:space="preserve">
Қоршаған ортаны            Геология және жер қойнауын қорғау </w:t>
      </w:r>
      <w:r>
        <w:br/>
      </w:r>
      <w:r>
        <w:rPr>
          <w:rFonts w:ascii="Times New Roman"/>
          <w:b w:val="false"/>
          <w:i w:val="false"/>
          <w:color w:val="000000"/>
          <w:sz w:val="28"/>
        </w:rPr>
        <w:t xml:space="preserve">
қорғау Комитеті            комитетінің қарауына жататын объектілер </w:t>
      </w:r>
      <w:r>
        <w:br/>
      </w:r>
      <w:r>
        <w:rPr>
          <w:rFonts w:ascii="Times New Roman"/>
          <w:b w:val="false"/>
          <w:i w:val="false"/>
          <w:color w:val="000000"/>
          <w:sz w:val="28"/>
        </w:rPr>
        <w:t xml:space="preserve">
                          үшін, жер асты суларын алғанда және де </w:t>
      </w:r>
      <w:r>
        <w:br/>
      </w:r>
      <w:r>
        <w:rPr>
          <w:rFonts w:ascii="Times New Roman"/>
          <w:b w:val="false"/>
          <w:i w:val="false"/>
          <w:color w:val="000000"/>
          <w:sz w:val="28"/>
        </w:rPr>
        <w:t xml:space="preserve">
                          ағын суларды жер асты тоғандарына </w:t>
      </w:r>
      <w:r>
        <w:br/>
      </w:r>
      <w:r>
        <w:rPr>
          <w:rFonts w:ascii="Times New Roman"/>
          <w:b w:val="false"/>
          <w:i w:val="false"/>
          <w:color w:val="000000"/>
          <w:sz w:val="28"/>
        </w:rPr>
        <w:t xml:space="preserve">
                          жібергенде қоршаған ортаға деген </w:t>
      </w:r>
      <w:r>
        <w:br/>
      </w:r>
      <w:r>
        <w:rPr>
          <w:rFonts w:ascii="Times New Roman"/>
          <w:b w:val="false"/>
          <w:i w:val="false"/>
          <w:color w:val="000000"/>
          <w:sz w:val="28"/>
        </w:rPr>
        <w:t xml:space="preserve">
                          болжамалы әсері (жобаларды экологиялық </w:t>
      </w:r>
      <w:r>
        <w:br/>
      </w:r>
      <w:r>
        <w:rPr>
          <w:rFonts w:ascii="Times New Roman"/>
          <w:b w:val="false"/>
          <w:i w:val="false"/>
          <w:color w:val="000000"/>
          <w:sz w:val="28"/>
        </w:rPr>
        <w:t xml:space="preserve">
                          сараптамадан өткізгенде зерттелген </w:t>
      </w:r>
      <w:r>
        <w:br/>
      </w:r>
      <w:r>
        <w:rPr>
          <w:rFonts w:ascii="Times New Roman"/>
          <w:b w:val="false"/>
          <w:i w:val="false"/>
          <w:color w:val="000000"/>
          <w:sz w:val="28"/>
        </w:rPr>
        <w:t xml:space="preserve">
                          орындарды игерудің технологиялық </w:t>
      </w:r>
      <w:r>
        <w:br/>
      </w:r>
      <w:r>
        <w:rPr>
          <w:rFonts w:ascii="Times New Roman"/>
          <w:b w:val="false"/>
          <w:i w:val="false"/>
          <w:color w:val="000000"/>
          <w:sz w:val="28"/>
        </w:rPr>
        <w:t xml:space="preserve">
                          сызбасында) </w:t>
      </w:r>
      <w:r>
        <w:br/>
      </w:r>
      <w:r>
        <w:rPr>
          <w:rFonts w:ascii="Times New Roman"/>
          <w:b w:val="false"/>
          <w:i w:val="false"/>
          <w:color w:val="000000"/>
          <w:sz w:val="28"/>
        </w:rPr>
        <w:t xml:space="preserve">
Қоршаған ортаны қорғау     Геология және жер қойнауын қорғау </w:t>
      </w:r>
      <w:r>
        <w:br/>
      </w:r>
      <w:r>
        <w:rPr>
          <w:rFonts w:ascii="Times New Roman"/>
          <w:b w:val="false"/>
          <w:i w:val="false"/>
          <w:color w:val="000000"/>
          <w:sz w:val="28"/>
        </w:rPr>
        <w:t xml:space="preserve">
Комитетінің облыстық       комитетінің жер қойнауын қорғау және </w:t>
      </w:r>
      <w:r>
        <w:br/>
      </w:r>
      <w:r>
        <w:rPr>
          <w:rFonts w:ascii="Times New Roman"/>
          <w:b w:val="false"/>
          <w:i w:val="false"/>
          <w:color w:val="000000"/>
          <w:sz w:val="28"/>
        </w:rPr>
        <w:t xml:space="preserve">
басқармалары               пайдалану жөніндегі аумақтық </w:t>
      </w:r>
      <w:r>
        <w:br/>
      </w:r>
      <w:r>
        <w:rPr>
          <w:rFonts w:ascii="Times New Roman"/>
          <w:b w:val="false"/>
          <w:i w:val="false"/>
          <w:color w:val="000000"/>
          <w:sz w:val="28"/>
        </w:rPr>
        <w:t xml:space="preserve">
                          басқармаларының қарауына жататын </w:t>
      </w:r>
      <w:r>
        <w:br/>
      </w:r>
      <w:r>
        <w:rPr>
          <w:rFonts w:ascii="Times New Roman"/>
          <w:b w:val="false"/>
          <w:i w:val="false"/>
          <w:color w:val="000000"/>
          <w:sz w:val="28"/>
        </w:rPr>
        <w:t xml:space="preserve">
                          объектілер үшін, жер асты суларын </w:t>
      </w:r>
      <w:r>
        <w:br/>
      </w:r>
      <w:r>
        <w:rPr>
          <w:rFonts w:ascii="Times New Roman"/>
          <w:b w:val="false"/>
          <w:i w:val="false"/>
          <w:color w:val="000000"/>
          <w:sz w:val="28"/>
        </w:rPr>
        <w:t xml:space="preserve">
                          алғанда және де ағын суларды жер асты </w:t>
      </w:r>
      <w:r>
        <w:br/>
      </w:r>
      <w:r>
        <w:rPr>
          <w:rFonts w:ascii="Times New Roman"/>
          <w:b w:val="false"/>
          <w:i w:val="false"/>
          <w:color w:val="000000"/>
          <w:sz w:val="28"/>
        </w:rPr>
        <w:t xml:space="preserve">
                          тоғандарына жібергенде қоршаған ортаға </w:t>
      </w:r>
      <w:r>
        <w:br/>
      </w:r>
      <w:r>
        <w:rPr>
          <w:rFonts w:ascii="Times New Roman"/>
          <w:b w:val="false"/>
          <w:i w:val="false"/>
          <w:color w:val="000000"/>
          <w:sz w:val="28"/>
        </w:rPr>
        <w:t xml:space="preserve">
                          деген болжамалы әсері (жобаларды </w:t>
      </w:r>
      <w:r>
        <w:br/>
      </w:r>
      <w:r>
        <w:rPr>
          <w:rFonts w:ascii="Times New Roman"/>
          <w:b w:val="false"/>
          <w:i w:val="false"/>
          <w:color w:val="000000"/>
          <w:sz w:val="28"/>
        </w:rPr>
        <w:t xml:space="preserve">
                          экологиялық сараптамадан өткізгенде   </w:t>
      </w:r>
      <w:r>
        <w:br/>
      </w:r>
      <w:r>
        <w:rPr>
          <w:rFonts w:ascii="Times New Roman"/>
          <w:b w:val="false"/>
          <w:i w:val="false"/>
          <w:color w:val="000000"/>
          <w:sz w:val="28"/>
        </w:rPr>
        <w:t xml:space="preserve">
                          және зерттелген орындарды игерудің </w:t>
      </w:r>
      <w:r>
        <w:br/>
      </w:r>
      <w:r>
        <w:rPr>
          <w:rFonts w:ascii="Times New Roman"/>
          <w:b w:val="false"/>
          <w:i w:val="false"/>
          <w:color w:val="000000"/>
          <w:sz w:val="28"/>
        </w:rPr>
        <w:t xml:space="preserve">
                          технологиялық сызбасында) </w:t>
      </w:r>
      <w:r>
        <w:br/>
      </w:r>
      <w:r>
        <w:rPr>
          <w:rFonts w:ascii="Times New Roman"/>
          <w:b w:val="false"/>
          <w:i w:val="false"/>
          <w:color w:val="000000"/>
          <w:sz w:val="28"/>
        </w:rPr>
        <w:t xml:space="preserve">
Денсаулық істері           Геология және жер қойнауын қорғау </w:t>
      </w:r>
      <w:r>
        <w:br/>
      </w:r>
      <w:r>
        <w:rPr>
          <w:rFonts w:ascii="Times New Roman"/>
          <w:b w:val="false"/>
          <w:i w:val="false"/>
          <w:color w:val="000000"/>
          <w:sz w:val="28"/>
        </w:rPr>
        <w:t xml:space="preserve">
жөніндегі Агенттігінің     комитетінің қарауында жататын объектілер </w:t>
      </w:r>
      <w:r>
        <w:br/>
      </w:r>
      <w:r>
        <w:rPr>
          <w:rFonts w:ascii="Times New Roman"/>
          <w:b w:val="false"/>
          <w:i w:val="false"/>
          <w:color w:val="000000"/>
          <w:sz w:val="28"/>
        </w:rPr>
        <w:t xml:space="preserve">
мемлекеттік санитарлық-    үшін арнайы су пайдалануда, тұрғындар </w:t>
      </w:r>
      <w:r>
        <w:br/>
      </w:r>
      <w:r>
        <w:rPr>
          <w:rFonts w:ascii="Times New Roman"/>
          <w:b w:val="false"/>
          <w:i w:val="false"/>
          <w:color w:val="000000"/>
          <w:sz w:val="28"/>
        </w:rPr>
        <w:t xml:space="preserve">
эпидемиологиялық           мен персоналдың қауіпсіздігін қамтамасыз </w:t>
      </w:r>
      <w:r>
        <w:br/>
      </w:r>
      <w:r>
        <w:rPr>
          <w:rFonts w:ascii="Times New Roman"/>
          <w:b w:val="false"/>
          <w:i w:val="false"/>
          <w:color w:val="000000"/>
          <w:sz w:val="28"/>
        </w:rPr>
        <w:t xml:space="preserve">
қадағалау басқармасы       етуге, су қорғауда, санитарлық-қорғауда, </w:t>
      </w:r>
      <w:r>
        <w:br/>
      </w:r>
      <w:r>
        <w:rPr>
          <w:rFonts w:ascii="Times New Roman"/>
          <w:b w:val="false"/>
          <w:i w:val="false"/>
          <w:color w:val="000000"/>
          <w:sz w:val="28"/>
        </w:rPr>
        <w:t xml:space="preserve">
                          сауықтыруда, қайта орнына келтіруге </w:t>
      </w:r>
      <w:r>
        <w:br/>
      </w:r>
      <w:r>
        <w:rPr>
          <w:rFonts w:ascii="Times New Roman"/>
          <w:b w:val="false"/>
          <w:i w:val="false"/>
          <w:color w:val="000000"/>
          <w:sz w:val="28"/>
        </w:rPr>
        <w:t xml:space="preserve">
                          бағытталған шараларда судың кепілді </w:t>
      </w:r>
      <w:r>
        <w:br/>
      </w:r>
      <w:r>
        <w:rPr>
          <w:rFonts w:ascii="Times New Roman"/>
          <w:b w:val="false"/>
          <w:i w:val="false"/>
          <w:color w:val="000000"/>
          <w:sz w:val="28"/>
        </w:rPr>
        <w:t xml:space="preserve">
                          сапасын қамтамасыз етуде </w:t>
      </w:r>
      <w:r>
        <w:br/>
      </w:r>
      <w:r>
        <w:rPr>
          <w:rFonts w:ascii="Times New Roman"/>
          <w:b w:val="false"/>
          <w:i w:val="false"/>
          <w:color w:val="000000"/>
          <w:sz w:val="28"/>
        </w:rPr>
        <w:t xml:space="preserve">
                          құқықтық-нормативтік актілерді сақтау, </w:t>
      </w:r>
      <w:r>
        <w:br/>
      </w:r>
      <w:r>
        <w:rPr>
          <w:rFonts w:ascii="Times New Roman"/>
          <w:b w:val="false"/>
          <w:i w:val="false"/>
          <w:color w:val="000000"/>
          <w:sz w:val="28"/>
        </w:rPr>
        <w:t xml:space="preserve">
                          зиянды заттарды көмгенде, ағынды суларды </w:t>
      </w:r>
      <w:r>
        <w:br/>
      </w:r>
      <w:r>
        <w:rPr>
          <w:rFonts w:ascii="Times New Roman"/>
          <w:b w:val="false"/>
          <w:i w:val="false"/>
          <w:color w:val="000000"/>
          <w:sz w:val="28"/>
        </w:rPr>
        <w:t xml:space="preserve">
                          қашыртқылағанда, жерлерді паразиттік және </w:t>
      </w:r>
      <w:r>
        <w:br/>
      </w:r>
      <w:r>
        <w:rPr>
          <w:rFonts w:ascii="Times New Roman"/>
          <w:b w:val="false"/>
          <w:i w:val="false"/>
          <w:color w:val="000000"/>
          <w:sz w:val="28"/>
        </w:rPr>
        <w:t xml:space="preserve">
                          инфекциялық аурулардың қоздырғыштарымен </w:t>
      </w:r>
      <w:r>
        <w:br/>
      </w:r>
      <w:r>
        <w:rPr>
          <w:rFonts w:ascii="Times New Roman"/>
          <w:b w:val="false"/>
          <w:i w:val="false"/>
          <w:color w:val="000000"/>
          <w:sz w:val="28"/>
        </w:rPr>
        <w:t xml:space="preserve">
                          ластануының алдын-алуда, жаңа және </w:t>
      </w:r>
      <w:r>
        <w:br/>
      </w:r>
      <w:r>
        <w:rPr>
          <w:rFonts w:ascii="Times New Roman"/>
          <w:b w:val="false"/>
          <w:i w:val="false"/>
          <w:color w:val="000000"/>
          <w:sz w:val="28"/>
        </w:rPr>
        <w:t xml:space="preserve">
                          жөнделініп жатқан ғимараттарды, </w:t>
      </w:r>
      <w:r>
        <w:br/>
      </w:r>
      <w:r>
        <w:rPr>
          <w:rFonts w:ascii="Times New Roman"/>
          <w:b w:val="false"/>
          <w:i w:val="false"/>
          <w:color w:val="000000"/>
          <w:sz w:val="28"/>
        </w:rPr>
        <w:t xml:space="preserve">
                          құрылыстарды, жаңа технологияларды </w:t>
      </w:r>
      <w:r>
        <w:br/>
      </w:r>
      <w:r>
        <w:rPr>
          <w:rFonts w:ascii="Times New Roman"/>
          <w:b w:val="false"/>
          <w:i w:val="false"/>
          <w:color w:val="000000"/>
          <w:sz w:val="28"/>
        </w:rPr>
        <w:t xml:space="preserve">
                          енгізуді орналастырғанда, жобалағанда </w:t>
      </w:r>
      <w:r>
        <w:br/>
      </w:r>
      <w:r>
        <w:rPr>
          <w:rFonts w:ascii="Times New Roman"/>
          <w:b w:val="false"/>
          <w:i w:val="false"/>
          <w:color w:val="000000"/>
          <w:sz w:val="28"/>
        </w:rPr>
        <w:t xml:space="preserve">
                          және пайдалануды бастағанда </w:t>
      </w:r>
      <w:r>
        <w:br/>
      </w:r>
      <w:r>
        <w:rPr>
          <w:rFonts w:ascii="Times New Roman"/>
          <w:b w:val="false"/>
          <w:i w:val="false"/>
          <w:color w:val="000000"/>
          <w:sz w:val="28"/>
        </w:rPr>
        <w:t xml:space="preserve">
                          санитарлық-гигиеналық талаптардың </w:t>
      </w:r>
      <w:r>
        <w:br/>
      </w:r>
      <w:r>
        <w:rPr>
          <w:rFonts w:ascii="Times New Roman"/>
          <w:b w:val="false"/>
          <w:i w:val="false"/>
          <w:color w:val="000000"/>
          <w:sz w:val="28"/>
        </w:rPr>
        <w:t xml:space="preserve">
                          сақталуын қамтамасыз етуде </w:t>
      </w:r>
      <w:r>
        <w:br/>
      </w:r>
      <w:r>
        <w:rPr>
          <w:rFonts w:ascii="Times New Roman"/>
          <w:b w:val="false"/>
          <w:i w:val="false"/>
          <w:color w:val="000000"/>
          <w:sz w:val="28"/>
        </w:rPr>
        <w:t xml:space="preserve">
                          шектік-жіберілетін нормативтерді сақтауда </w:t>
      </w:r>
      <w:r>
        <w:br/>
      </w:r>
      <w:r>
        <w:rPr>
          <w:rFonts w:ascii="Times New Roman"/>
          <w:b w:val="false"/>
          <w:i w:val="false"/>
          <w:color w:val="000000"/>
          <w:sz w:val="28"/>
        </w:rPr>
        <w:t xml:space="preserve">
Денсаулық істері           Геология және жер қойнауын қорғау </w:t>
      </w:r>
      <w:r>
        <w:br/>
      </w:r>
      <w:r>
        <w:rPr>
          <w:rFonts w:ascii="Times New Roman"/>
          <w:b w:val="false"/>
          <w:i w:val="false"/>
          <w:color w:val="000000"/>
          <w:sz w:val="28"/>
        </w:rPr>
        <w:t xml:space="preserve">
жөніндегі Агенттігінің     комитетінің жер қойнауын қорғау және </w:t>
      </w:r>
      <w:r>
        <w:br/>
      </w:r>
      <w:r>
        <w:rPr>
          <w:rFonts w:ascii="Times New Roman"/>
          <w:b w:val="false"/>
          <w:i w:val="false"/>
          <w:color w:val="000000"/>
          <w:sz w:val="28"/>
        </w:rPr>
        <w:t xml:space="preserve">
аумақтық санитарлық-       пайдалану жөніндегі аумақтық </w:t>
      </w:r>
      <w:r>
        <w:br/>
      </w:r>
      <w:r>
        <w:rPr>
          <w:rFonts w:ascii="Times New Roman"/>
          <w:b w:val="false"/>
          <w:i w:val="false"/>
          <w:color w:val="000000"/>
          <w:sz w:val="28"/>
        </w:rPr>
        <w:t xml:space="preserve">
эпидемиологиялық           басқармаларының қарауына жататын </w:t>
      </w:r>
      <w:r>
        <w:br/>
      </w:r>
      <w:r>
        <w:rPr>
          <w:rFonts w:ascii="Times New Roman"/>
          <w:b w:val="false"/>
          <w:i w:val="false"/>
          <w:color w:val="000000"/>
          <w:sz w:val="28"/>
        </w:rPr>
        <w:t xml:space="preserve">
қызметтері                 объектілер үшін арнайы су пайдалануда, </w:t>
      </w:r>
      <w:r>
        <w:br/>
      </w:r>
      <w:r>
        <w:rPr>
          <w:rFonts w:ascii="Times New Roman"/>
          <w:b w:val="false"/>
          <w:i w:val="false"/>
          <w:color w:val="000000"/>
          <w:sz w:val="28"/>
        </w:rPr>
        <w:t xml:space="preserve">
                          тұрғындар мен персоналдың қауіпсіздігін </w:t>
      </w:r>
      <w:r>
        <w:br/>
      </w:r>
      <w:r>
        <w:rPr>
          <w:rFonts w:ascii="Times New Roman"/>
          <w:b w:val="false"/>
          <w:i w:val="false"/>
          <w:color w:val="000000"/>
          <w:sz w:val="28"/>
        </w:rPr>
        <w:t xml:space="preserve">
                          қамтамасыз етуге, су қорғауда, </w:t>
      </w:r>
      <w:r>
        <w:br/>
      </w:r>
      <w:r>
        <w:rPr>
          <w:rFonts w:ascii="Times New Roman"/>
          <w:b w:val="false"/>
          <w:i w:val="false"/>
          <w:color w:val="000000"/>
          <w:sz w:val="28"/>
        </w:rPr>
        <w:t xml:space="preserve">
                          санитарлық-қорғауда, сауықтыруда, қайта </w:t>
      </w:r>
      <w:r>
        <w:br/>
      </w:r>
      <w:r>
        <w:rPr>
          <w:rFonts w:ascii="Times New Roman"/>
          <w:b w:val="false"/>
          <w:i w:val="false"/>
          <w:color w:val="000000"/>
          <w:sz w:val="28"/>
        </w:rPr>
        <w:t xml:space="preserve">
                          орнына келтіруге бағытталған шараларда </w:t>
      </w:r>
      <w:r>
        <w:br/>
      </w:r>
      <w:r>
        <w:rPr>
          <w:rFonts w:ascii="Times New Roman"/>
          <w:b w:val="false"/>
          <w:i w:val="false"/>
          <w:color w:val="000000"/>
          <w:sz w:val="28"/>
        </w:rPr>
        <w:t xml:space="preserve">
                          судың кепілді сапасын қамтамасыз етуде </w:t>
      </w:r>
      <w:r>
        <w:br/>
      </w:r>
      <w:r>
        <w:rPr>
          <w:rFonts w:ascii="Times New Roman"/>
          <w:b w:val="false"/>
          <w:i w:val="false"/>
          <w:color w:val="000000"/>
          <w:sz w:val="28"/>
        </w:rPr>
        <w:t xml:space="preserve">
                          құқықтық-нормативтік актілерді сақтау, </w:t>
      </w:r>
      <w:r>
        <w:br/>
      </w:r>
      <w:r>
        <w:rPr>
          <w:rFonts w:ascii="Times New Roman"/>
          <w:b w:val="false"/>
          <w:i w:val="false"/>
          <w:color w:val="000000"/>
          <w:sz w:val="28"/>
        </w:rPr>
        <w:t xml:space="preserve">
                          зиянды заттарды көмгенде, ағынды суларды </w:t>
      </w:r>
      <w:r>
        <w:br/>
      </w:r>
      <w:r>
        <w:rPr>
          <w:rFonts w:ascii="Times New Roman"/>
          <w:b w:val="false"/>
          <w:i w:val="false"/>
          <w:color w:val="000000"/>
          <w:sz w:val="28"/>
        </w:rPr>
        <w:t xml:space="preserve">
                          қашыртқылағанда, жерлерді паразиттік </w:t>
      </w:r>
      <w:r>
        <w:br/>
      </w:r>
      <w:r>
        <w:rPr>
          <w:rFonts w:ascii="Times New Roman"/>
          <w:b w:val="false"/>
          <w:i w:val="false"/>
          <w:color w:val="000000"/>
          <w:sz w:val="28"/>
        </w:rPr>
        <w:t xml:space="preserve">
                          және инфекциялық аурулардың </w:t>
      </w:r>
      <w:r>
        <w:br/>
      </w:r>
      <w:r>
        <w:rPr>
          <w:rFonts w:ascii="Times New Roman"/>
          <w:b w:val="false"/>
          <w:i w:val="false"/>
          <w:color w:val="000000"/>
          <w:sz w:val="28"/>
        </w:rPr>
        <w:t xml:space="preserve">
                          қоздырғыштарымен ластануының алдын-алуда, </w:t>
      </w:r>
      <w:r>
        <w:br/>
      </w:r>
      <w:r>
        <w:rPr>
          <w:rFonts w:ascii="Times New Roman"/>
          <w:b w:val="false"/>
          <w:i w:val="false"/>
          <w:color w:val="000000"/>
          <w:sz w:val="28"/>
        </w:rPr>
        <w:t xml:space="preserve">
                          жаңа және жөнделініп жатқан ғимараттарды, </w:t>
      </w:r>
      <w:r>
        <w:br/>
      </w:r>
      <w:r>
        <w:rPr>
          <w:rFonts w:ascii="Times New Roman"/>
          <w:b w:val="false"/>
          <w:i w:val="false"/>
          <w:color w:val="000000"/>
          <w:sz w:val="28"/>
        </w:rPr>
        <w:t xml:space="preserve">
                          құрылыстарды, жаңа технологияларды </w:t>
      </w:r>
      <w:r>
        <w:br/>
      </w:r>
      <w:r>
        <w:rPr>
          <w:rFonts w:ascii="Times New Roman"/>
          <w:b w:val="false"/>
          <w:i w:val="false"/>
          <w:color w:val="000000"/>
          <w:sz w:val="28"/>
        </w:rPr>
        <w:t xml:space="preserve">
                          енгізуді орналастырғанда, жобалағанда </w:t>
      </w:r>
      <w:r>
        <w:br/>
      </w:r>
      <w:r>
        <w:rPr>
          <w:rFonts w:ascii="Times New Roman"/>
          <w:b w:val="false"/>
          <w:i w:val="false"/>
          <w:color w:val="000000"/>
          <w:sz w:val="28"/>
        </w:rPr>
        <w:t xml:space="preserve">
                          және пайдалануды бастағанда </w:t>
      </w:r>
      <w:r>
        <w:br/>
      </w:r>
      <w:r>
        <w:rPr>
          <w:rFonts w:ascii="Times New Roman"/>
          <w:b w:val="false"/>
          <w:i w:val="false"/>
          <w:color w:val="000000"/>
          <w:sz w:val="28"/>
        </w:rPr>
        <w:t xml:space="preserve">
                          санитарлық-гигиеналық талаптардың </w:t>
      </w:r>
      <w:r>
        <w:br/>
      </w:r>
      <w:r>
        <w:rPr>
          <w:rFonts w:ascii="Times New Roman"/>
          <w:b w:val="false"/>
          <w:i w:val="false"/>
          <w:color w:val="000000"/>
          <w:sz w:val="28"/>
        </w:rPr>
        <w:t xml:space="preserve">
                          сақталуын қамтамасыз етуде </w:t>
      </w:r>
      <w:r>
        <w:br/>
      </w:r>
      <w:r>
        <w:rPr>
          <w:rFonts w:ascii="Times New Roman"/>
          <w:b w:val="false"/>
          <w:i w:val="false"/>
          <w:color w:val="000000"/>
          <w:sz w:val="28"/>
        </w:rPr>
        <w:t xml:space="preserve">
                          шектік-жіберілетін нормативтерді сақтауда </w:t>
      </w:r>
      <w:r>
        <w:br/>
      </w:r>
      <w:r>
        <w:rPr>
          <w:rFonts w:ascii="Times New Roman"/>
          <w:b w:val="false"/>
          <w:i w:val="false"/>
          <w:color w:val="000000"/>
          <w:sz w:val="28"/>
        </w:rPr>
        <w:t xml:space="preserve">
Төтенше жағдайлар          Осы Нұсқаудың 3-қосымшасына сәйкес </w:t>
      </w:r>
      <w:r>
        <w:br/>
      </w:r>
      <w:r>
        <w:rPr>
          <w:rFonts w:ascii="Times New Roman"/>
          <w:b w:val="false"/>
          <w:i w:val="false"/>
          <w:color w:val="000000"/>
          <w:sz w:val="28"/>
        </w:rPr>
        <w:t xml:space="preserve">
жөніндегі агенттік         Геология және жер қойнауын қорғау </w:t>
      </w:r>
      <w:r>
        <w:br/>
      </w:r>
      <w:r>
        <w:rPr>
          <w:rFonts w:ascii="Times New Roman"/>
          <w:b w:val="false"/>
          <w:i w:val="false"/>
          <w:color w:val="000000"/>
          <w:sz w:val="28"/>
        </w:rPr>
        <w:t xml:space="preserve">
                          қарауында жататын объектілер үшін, жылу </w:t>
      </w:r>
      <w:r>
        <w:br/>
      </w:r>
      <w:r>
        <w:rPr>
          <w:rFonts w:ascii="Times New Roman"/>
          <w:b w:val="false"/>
          <w:i w:val="false"/>
          <w:color w:val="000000"/>
          <w:sz w:val="28"/>
        </w:rPr>
        <w:t xml:space="preserve">
                          (термальді), минералды және өнеркәсіптік </w:t>
      </w:r>
      <w:r>
        <w:br/>
      </w:r>
      <w:r>
        <w:rPr>
          <w:rFonts w:ascii="Times New Roman"/>
          <w:b w:val="false"/>
          <w:i w:val="false"/>
          <w:color w:val="000000"/>
          <w:sz w:val="28"/>
        </w:rPr>
        <w:t xml:space="preserve">
                          суларды 1000 метрден және одан да терең </w:t>
      </w:r>
      <w:r>
        <w:br/>
      </w:r>
      <w:r>
        <w:rPr>
          <w:rFonts w:ascii="Times New Roman"/>
          <w:b w:val="false"/>
          <w:i w:val="false"/>
          <w:color w:val="000000"/>
          <w:sz w:val="28"/>
        </w:rPr>
        <w:t xml:space="preserve">
                          тереңдіктен өндіргендегі қауіпсіздік </w:t>
      </w:r>
      <w:r>
        <w:br/>
      </w:r>
      <w:r>
        <w:rPr>
          <w:rFonts w:ascii="Times New Roman"/>
          <w:b w:val="false"/>
          <w:i w:val="false"/>
          <w:color w:val="000000"/>
          <w:sz w:val="28"/>
        </w:rPr>
        <w:t xml:space="preserve">
                          сауалнамасы </w:t>
      </w:r>
      <w:r>
        <w:br/>
      </w:r>
      <w:r>
        <w:rPr>
          <w:rFonts w:ascii="Times New Roman"/>
          <w:b w:val="false"/>
          <w:i w:val="false"/>
          <w:color w:val="000000"/>
          <w:sz w:val="28"/>
        </w:rPr>
        <w:t xml:space="preserve">
Төтенше жағдайлар          Геология және жер қойнауын қорғау </w:t>
      </w:r>
      <w:r>
        <w:br/>
      </w:r>
      <w:r>
        <w:rPr>
          <w:rFonts w:ascii="Times New Roman"/>
          <w:b w:val="false"/>
          <w:i w:val="false"/>
          <w:color w:val="000000"/>
          <w:sz w:val="28"/>
        </w:rPr>
        <w:t xml:space="preserve">
жөніндегі агенттіктің      комитетінің жер қойнауын қорғау және </w:t>
      </w:r>
      <w:r>
        <w:br/>
      </w:r>
      <w:r>
        <w:rPr>
          <w:rFonts w:ascii="Times New Roman"/>
          <w:b w:val="false"/>
          <w:i w:val="false"/>
          <w:color w:val="000000"/>
          <w:sz w:val="28"/>
        </w:rPr>
        <w:t xml:space="preserve">
облыстық басқармалары      пайдалану жөніндегі аумақтық </w:t>
      </w:r>
      <w:r>
        <w:br/>
      </w:r>
      <w:r>
        <w:rPr>
          <w:rFonts w:ascii="Times New Roman"/>
          <w:b w:val="false"/>
          <w:i w:val="false"/>
          <w:color w:val="000000"/>
          <w:sz w:val="28"/>
        </w:rPr>
        <w:t xml:space="preserve">
                          басқармаларының қарауында жататын </w:t>
      </w:r>
      <w:r>
        <w:br/>
      </w:r>
      <w:r>
        <w:rPr>
          <w:rFonts w:ascii="Times New Roman"/>
          <w:b w:val="false"/>
          <w:i w:val="false"/>
          <w:color w:val="000000"/>
          <w:sz w:val="28"/>
        </w:rPr>
        <w:t xml:space="preserve">
                          объектілер үшін, жылу (термальді), </w:t>
      </w:r>
      <w:r>
        <w:br/>
      </w:r>
      <w:r>
        <w:rPr>
          <w:rFonts w:ascii="Times New Roman"/>
          <w:b w:val="false"/>
          <w:i w:val="false"/>
          <w:color w:val="000000"/>
          <w:sz w:val="28"/>
        </w:rPr>
        <w:t xml:space="preserve">
                          минералды және өнеркәсіптік суларды 1000 </w:t>
      </w:r>
      <w:r>
        <w:br/>
      </w:r>
      <w:r>
        <w:rPr>
          <w:rFonts w:ascii="Times New Roman"/>
          <w:b w:val="false"/>
          <w:i w:val="false"/>
          <w:color w:val="000000"/>
          <w:sz w:val="28"/>
        </w:rPr>
        <w:t xml:space="preserve">
                          метрден және одан да терең тереңдіктен </w:t>
      </w:r>
      <w:r>
        <w:br/>
      </w:r>
      <w:r>
        <w:rPr>
          <w:rFonts w:ascii="Times New Roman"/>
          <w:b w:val="false"/>
          <w:i w:val="false"/>
          <w:color w:val="000000"/>
          <w:sz w:val="28"/>
        </w:rPr>
        <w:t xml:space="preserve">
                          өндіргендегі қауіпсіздік сауалнамасы </w:t>
      </w:r>
      <w:r>
        <w:br/>
      </w:r>
      <w:r>
        <w:rPr>
          <w:rFonts w:ascii="Times New Roman"/>
          <w:b w:val="false"/>
          <w:i w:val="false"/>
          <w:color w:val="000000"/>
          <w:sz w:val="28"/>
        </w:rPr>
        <w:t xml:space="preserve">
Ауыл шаруашылығы           Мал өсіру және бордақылау жөніндегі мал </w:t>
      </w:r>
      <w:r>
        <w:br/>
      </w:r>
      <w:r>
        <w:rPr>
          <w:rFonts w:ascii="Times New Roman"/>
          <w:b w:val="false"/>
          <w:i w:val="false"/>
          <w:color w:val="000000"/>
          <w:sz w:val="28"/>
        </w:rPr>
        <w:t xml:space="preserve">
министрлігінің мал         шаруашылығы кешендері кем дегенде (жылына): </w:t>
      </w:r>
      <w:r>
        <w:br/>
      </w:r>
      <w:r>
        <w:rPr>
          <w:rFonts w:ascii="Times New Roman"/>
          <w:b w:val="false"/>
          <w:i w:val="false"/>
          <w:color w:val="000000"/>
          <w:sz w:val="28"/>
        </w:rPr>
        <w:t xml:space="preserve">
дәрігерлік қадағалау      1 мың бас ірі қара мал, 1 мың шошқа, 5 мың </w:t>
      </w:r>
      <w:r>
        <w:br/>
      </w:r>
      <w:r>
        <w:rPr>
          <w:rFonts w:ascii="Times New Roman"/>
          <w:b w:val="false"/>
          <w:i w:val="false"/>
          <w:color w:val="000000"/>
          <w:sz w:val="28"/>
        </w:rPr>
        <w:t xml:space="preserve">
Департаменті              қой мен ешкі, 50 мың мекиен тауық және </w:t>
      </w:r>
      <w:r>
        <w:br/>
      </w:r>
      <w:r>
        <w:rPr>
          <w:rFonts w:ascii="Times New Roman"/>
          <w:b w:val="false"/>
          <w:i w:val="false"/>
          <w:color w:val="000000"/>
          <w:sz w:val="28"/>
        </w:rPr>
        <w:t xml:space="preserve">
                          500 мың бройлер - құс шаруашылығы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Мал дәрігерлік             қалған жағдайларда </w:t>
      </w:r>
      <w:r>
        <w:br/>
      </w:r>
      <w:r>
        <w:rPr>
          <w:rFonts w:ascii="Times New Roman"/>
          <w:b w:val="false"/>
          <w:i w:val="false"/>
          <w:color w:val="000000"/>
          <w:sz w:val="28"/>
        </w:rPr>
        <w:t xml:space="preserve">
қадағалау </w:t>
      </w:r>
      <w:r>
        <w:br/>
      </w:r>
      <w:r>
        <w:rPr>
          <w:rFonts w:ascii="Times New Roman"/>
          <w:b w:val="false"/>
          <w:i w:val="false"/>
          <w:color w:val="000000"/>
          <w:sz w:val="28"/>
        </w:rPr>
        <w:t xml:space="preserve">
Департаментінің </w:t>
      </w:r>
      <w:r>
        <w:br/>
      </w:r>
      <w:r>
        <w:rPr>
          <w:rFonts w:ascii="Times New Roman"/>
          <w:b w:val="false"/>
          <w:i w:val="false"/>
          <w:color w:val="000000"/>
          <w:sz w:val="28"/>
        </w:rPr>
        <w:t xml:space="preserve">
облыстық басқармалары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Геология және жер қойнауын қорғау Комитеті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155-п және Су ресурстары жөніндегі Комитеттің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50-п бірлескен бұйрығымен бекітілген </w:t>
      </w:r>
    </w:p>
    <w:p>
      <w:pPr>
        <w:spacing w:after="0"/>
        <w:ind w:left="0"/>
        <w:jc w:val="both"/>
      </w:pPr>
      <w:r>
        <w:rPr>
          <w:rFonts w:ascii="Times New Roman"/>
          <w:b w:val="false"/>
          <w:i w:val="false"/>
          <w:color w:val="000000"/>
          <w:sz w:val="28"/>
        </w:rPr>
        <w:t xml:space="preserve">                       Геология және жер қойнауын қорғау Комитеті </w:t>
      </w:r>
      <w:r>
        <w:br/>
      </w:r>
      <w:r>
        <w:rPr>
          <w:rFonts w:ascii="Times New Roman"/>
          <w:b w:val="false"/>
          <w:i w:val="false"/>
          <w:color w:val="000000"/>
          <w:sz w:val="28"/>
        </w:rPr>
        <w:t xml:space="preserve">
                           (Жер қойнауын қорғау және пайдалану </w:t>
      </w:r>
      <w:r>
        <w:br/>
      </w:r>
      <w:r>
        <w:rPr>
          <w:rFonts w:ascii="Times New Roman"/>
          <w:b w:val="false"/>
          <w:i w:val="false"/>
          <w:color w:val="000000"/>
          <w:sz w:val="28"/>
        </w:rPr>
        <w:t xml:space="preserve">
                              жөніндегі аумақтық Басқарма)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Жер асты суларын пайдалануға берілген арнайы су </w:t>
      </w:r>
      <w:r>
        <w:br/>
      </w:r>
      <w:r>
        <w:rPr>
          <w:rFonts w:ascii="Times New Roman"/>
          <w:b w:val="false"/>
          <w:i w:val="false"/>
          <w:color w:val="000000"/>
          <w:sz w:val="28"/>
        </w:rPr>
        <w:t>
</w:t>
      </w:r>
      <w:r>
        <w:rPr>
          <w:rFonts w:ascii="Times New Roman"/>
          <w:b/>
          <w:i w:val="false"/>
          <w:color w:val="000000"/>
          <w:sz w:val="28"/>
        </w:rPr>
        <w:t xml:space="preserve">                  пайдалану рұқсатын алуға берілетін </w:t>
      </w:r>
      <w:r>
        <w:br/>
      </w:r>
      <w:r>
        <w:rPr>
          <w:rFonts w:ascii="Times New Roman"/>
          <w:b w:val="false"/>
          <w:i w:val="false"/>
          <w:color w:val="000000"/>
          <w:sz w:val="28"/>
        </w:rPr>
        <w:t>
</w:t>
      </w:r>
      <w:r>
        <w:rPr>
          <w:rFonts w:ascii="Times New Roman"/>
          <w:b/>
          <w:i w:val="false"/>
          <w:color w:val="000000"/>
          <w:sz w:val="28"/>
        </w:rPr>
        <w:t xml:space="preserve">                              ӨТІНІМ </w:t>
      </w:r>
    </w:p>
    <w:p>
      <w:pPr>
        <w:spacing w:after="0"/>
        <w:ind w:left="0"/>
        <w:jc w:val="both"/>
      </w:pPr>
      <w:r>
        <w:rPr>
          <w:rFonts w:ascii="Times New Roman"/>
          <w:b w:val="false"/>
          <w:i w:val="false"/>
          <w:color w:val="000000"/>
          <w:sz w:val="28"/>
        </w:rPr>
        <w:t xml:space="preserve">____________________________________________________________________                        (су пайдаланудың түрі)* </w:t>
      </w:r>
      <w:r>
        <w:br/>
      </w:r>
      <w:r>
        <w:rPr>
          <w:rFonts w:ascii="Times New Roman"/>
          <w:b w:val="false"/>
          <w:i w:val="false"/>
          <w:color w:val="000000"/>
          <w:sz w:val="28"/>
        </w:rPr>
        <w:t xml:space="preserve">
____________________________________________________________________             (Кәсіпорынның аты, (жеке тұлғаның Т.А.ӘА.) </w:t>
      </w:r>
    </w:p>
    <w:p>
      <w:pPr>
        <w:spacing w:after="0"/>
        <w:ind w:left="0"/>
        <w:jc w:val="both"/>
      </w:pPr>
      <w:r>
        <w:rPr>
          <w:rFonts w:ascii="Times New Roman"/>
          <w:b w:val="false"/>
          <w:i w:val="false"/>
          <w:color w:val="000000"/>
          <w:sz w:val="28"/>
        </w:rPr>
        <w:t xml:space="preserve">           Арнайы су пайдалануға рұқсат беруді өтінеді </w:t>
      </w:r>
      <w:r>
        <w:br/>
      </w:r>
      <w:r>
        <w:rPr>
          <w:rFonts w:ascii="Times New Roman"/>
          <w:b w:val="false"/>
          <w:i w:val="false"/>
          <w:color w:val="000000"/>
          <w:sz w:val="28"/>
        </w:rPr>
        <w:t xml:space="preserve">
мынаған_____________________________________________________________ </w:t>
      </w:r>
      <w:r>
        <w:br/>
      </w:r>
      <w:r>
        <w:rPr>
          <w:rFonts w:ascii="Times New Roman"/>
          <w:b w:val="false"/>
          <w:i w:val="false"/>
          <w:color w:val="000000"/>
          <w:sz w:val="28"/>
        </w:rPr>
        <w:t xml:space="preserve">
                  (Су пайдаланудың түрі мен объекті) </w:t>
      </w:r>
      <w:r>
        <w:br/>
      </w:r>
      <w:r>
        <w:rPr>
          <w:rFonts w:ascii="Times New Roman"/>
          <w:b w:val="false"/>
          <w:i w:val="false"/>
          <w:color w:val="000000"/>
          <w:sz w:val="28"/>
        </w:rPr>
        <w:t xml:space="preserve">
Су пайдаланудағы мақсаты**__________________________________________ </w:t>
      </w:r>
      <w:r>
        <w:br/>
      </w:r>
      <w:r>
        <w:rPr>
          <w:rFonts w:ascii="Times New Roman"/>
          <w:b w:val="false"/>
          <w:i w:val="false"/>
          <w:color w:val="000000"/>
          <w:sz w:val="28"/>
        </w:rPr>
        <w:t xml:space="preserve">
(Алынатын не шығарылатын жер асты суының болжамды мөлшері (көлемі) </w:t>
      </w:r>
      <w:r>
        <w:br/>
      </w:r>
      <w:r>
        <w:rPr>
          <w:rFonts w:ascii="Times New Roman"/>
          <w:b w:val="false"/>
          <w:i w:val="false"/>
          <w:color w:val="000000"/>
          <w:sz w:val="28"/>
        </w:rPr>
        <w:t xml:space="preserve">
(жер қойнауына жіберілетін ағын судың) судың (м3/ жыл, м3 /тәу, л/с)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(Жер асты суларын алудың не шығарудың, өндірістік және басқа да </w:t>
      </w:r>
      <w:r>
        <w:br/>
      </w:r>
      <w:r>
        <w:rPr>
          <w:rFonts w:ascii="Times New Roman"/>
          <w:b w:val="false"/>
          <w:i w:val="false"/>
          <w:color w:val="000000"/>
          <w:sz w:val="28"/>
        </w:rPr>
        <w:t xml:space="preserve">
ағын суларды жер қойнауына жіберудің басталуы мен аяқталуының мөлшерлі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1___________________________________________________________________                (Кәсіпорынның толық атауы мен реквизиттері) </w:t>
      </w:r>
    </w:p>
    <w:p>
      <w:pPr>
        <w:spacing w:after="0"/>
        <w:ind w:left="0"/>
        <w:jc w:val="both"/>
      </w:pPr>
      <w:r>
        <w:rPr>
          <w:rFonts w:ascii="Times New Roman"/>
          <w:b w:val="false"/>
          <w:i w:val="false"/>
          <w:color w:val="000000"/>
          <w:sz w:val="28"/>
        </w:rPr>
        <w:t xml:space="preserve">2___________________________________________________________________ </w:t>
      </w:r>
      <w:r>
        <w:br/>
      </w:r>
      <w:r>
        <w:rPr>
          <w:rFonts w:ascii="Times New Roman"/>
          <w:b w:val="false"/>
          <w:i w:val="false"/>
          <w:color w:val="000000"/>
          <w:sz w:val="28"/>
        </w:rPr>
        <w:t xml:space="preserve">
          (Басшының Т.А.ӘА. қызметі, кәсіпорын иесінің Т.А.ӘА) </w:t>
      </w:r>
      <w:r>
        <w:br/>
      </w:r>
      <w:r>
        <w:rPr>
          <w:rFonts w:ascii="Times New Roman"/>
          <w:b w:val="false"/>
          <w:i w:val="false"/>
          <w:color w:val="000000"/>
          <w:sz w:val="28"/>
        </w:rPr>
        <w:t xml:space="preserve">
3___________________________________________________________________ </w:t>
      </w:r>
      <w:r>
        <w:br/>
      </w:r>
      <w:r>
        <w:rPr>
          <w:rFonts w:ascii="Times New Roman"/>
          <w:b w:val="false"/>
          <w:i w:val="false"/>
          <w:color w:val="000000"/>
          <w:sz w:val="28"/>
        </w:rPr>
        <w:t xml:space="preserve">
 (Кәсіпорынның техникалық және технологиялық мүмкіндіктері жайындағы </w:t>
      </w:r>
      <w:r>
        <w:br/>
      </w:r>
      <w:r>
        <w:rPr>
          <w:rFonts w:ascii="Times New Roman"/>
          <w:b w:val="false"/>
          <w:i w:val="false"/>
          <w:color w:val="000000"/>
          <w:sz w:val="28"/>
        </w:rPr>
        <w:t xml:space="preserve">
мәлімет және де олар атқарушы ретінде жұмысқа тартқан басқа </w:t>
      </w:r>
      <w:r>
        <w:br/>
      </w:r>
      <w:r>
        <w:rPr>
          <w:rFonts w:ascii="Times New Roman"/>
          <w:b w:val="false"/>
          <w:i w:val="false"/>
          <w:color w:val="000000"/>
          <w:sz w:val="28"/>
        </w:rPr>
        <w:t xml:space="preserve">
кәсіпорындар) </w:t>
      </w:r>
      <w:r>
        <w:br/>
      </w:r>
      <w:r>
        <w:rPr>
          <w:rFonts w:ascii="Times New Roman"/>
          <w:b w:val="false"/>
          <w:i w:val="false"/>
          <w:color w:val="000000"/>
          <w:sz w:val="28"/>
        </w:rPr>
        <w:t xml:space="preserve">
4___________________________________________________________________ </w:t>
      </w:r>
      <w:r>
        <w:br/>
      </w:r>
      <w:r>
        <w:rPr>
          <w:rFonts w:ascii="Times New Roman"/>
          <w:b w:val="false"/>
          <w:i w:val="false"/>
          <w:color w:val="000000"/>
          <w:sz w:val="28"/>
        </w:rPr>
        <w:t xml:space="preserve">
     (Арызшының бұның алдындағы әрекеттері жайындағы деректер) </w:t>
      </w:r>
      <w:r>
        <w:br/>
      </w:r>
      <w:r>
        <w:rPr>
          <w:rFonts w:ascii="Times New Roman"/>
          <w:b w:val="false"/>
          <w:i w:val="false"/>
          <w:color w:val="000000"/>
          <w:sz w:val="28"/>
        </w:rPr>
        <w:t xml:space="preserve">
5___________________________________________________________________ </w:t>
      </w:r>
      <w:r>
        <w:br/>
      </w:r>
      <w:r>
        <w:rPr>
          <w:rFonts w:ascii="Times New Roman"/>
          <w:b w:val="false"/>
          <w:i w:val="false"/>
          <w:color w:val="000000"/>
          <w:sz w:val="28"/>
        </w:rPr>
        <w:t xml:space="preserve">
(Зерттелген орындардан (оның алаңқайларынан) жер асты суларын </w:t>
      </w:r>
      <w:r>
        <w:br/>
      </w:r>
      <w:r>
        <w:rPr>
          <w:rFonts w:ascii="Times New Roman"/>
          <w:b w:val="false"/>
          <w:i w:val="false"/>
          <w:color w:val="000000"/>
          <w:sz w:val="28"/>
        </w:rPr>
        <w:t xml:space="preserve">
алғанда не шығарғанда құрғату, су төмендету немесе табиғат қорғау </w:t>
      </w:r>
      <w:r>
        <w:br/>
      </w:r>
      <w:r>
        <w:rPr>
          <w:rFonts w:ascii="Times New Roman"/>
          <w:b w:val="false"/>
          <w:i w:val="false"/>
          <w:color w:val="000000"/>
          <w:sz w:val="28"/>
        </w:rPr>
        <w:t xml:space="preserve">
істерін жүргізгендегі, өндірістік және басқа да ағын суларды жер </w:t>
      </w:r>
      <w:r>
        <w:br/>
      </w:r>
      <w:r>
        <w:rPr>
          <w:rFonts w:ascii="Times New Roman"/>
          <w:b w:val="false"/>
          <w:i w:val="false"/>
          <w:color w:val="000000"/>
          <w:sz w:val="28"/>
        </w:rPr>
        <w:t xml:space="preserve">
қойнауына жібергендегі су пайдалану шарттары жөніндегі арызшының </w:t>
      </w:r>
      <w:r>
        <w:br/>
      </w:r>
      <w:r>
        <w:rPr>
          <w:rFonts w:ascii="Times New Roman"/>
          <w:b w:val="false"/>
          <w:i w:val="false"/>
          <w:color w:val="000000"/>
          <w:sz w:val="28"/>
        </w:rPr>
        <w:t xml:space="preserve">
ниеті) </w:t>
      </w:r>
      <w:r>
        <w:br/>
      </w:r>
      <w:r>
        <w:rPr>
          <w:rFonts w:ascii="Times New Roman"/>
          <w:b w:val="false"/>
          <w:i w:val="false"/>
          <w:color w:val="000000"/>
          <w:sz w:val="28"/>
        </w:rPr>
        <w:t xml:space="preserve">
6___________________________________________________________________ </w:t>
      </w:r>
      <w:r>
        <w:br/>
      </w:r>
      <w:r>
        <w:rPr>
          <w:rFonts w:ascii="Times New Roman"/>
          <w:b w:val="false"/>
          <w:i w:val="false"/>
          <w:color w:val="000000"/>
          <w:sz w:val="28"/>
        </w:rPr>
        <w:t xml:space="preserve">
(Жер асты суларын, қоршаған ортаны және бұған техникалық және </w:t>
      </w:r>
      <w:r>
        <w:br/>
      </w:r>
      <w:r>
        <w:rPr>
          <w:rFonts w:ascii="Times New Roman"/>
          <w:b w:val="false"/>
          <w:i w:val="false"/>
          <w:color w:val="000000"/>
          <w:sz w:val="28"/>
        </w:rPr>
        <w:t xml:space="preserve">
технологиялық шараларды, бастапқы қалпына келтіруде және жұмыстардың </w:t>
      </w:r>
      <w:r>
        <w:br/>
      </w:r>
      <w:r>
        <w:rPr>
          <w:rFonts w:ascii="Times New Roman"/>
          <w:b w:val="false"/>
          <w:i w:val="false"/>
          <w:color w:val="000000"/>
          <w:sz w:val="28"/>
        </w:rPr>
        <w:t xml:space="preserve">
техникалық қауіпсіздігін қамтуда, сарқылу және ластанудан қорғау </w:t>
      </w:r>
      <w:r>
        <w:br/>
      </w:r>
      <w:r>
        <w:rPr>
          <w:rFonts w:ascii="Times New Roman"/>
          <w:b w:val="false"/>
          <w:i w:val="false"/>
          <w:color w:val="000000"/>
          <w:sz w:val="28"/>
        </w:rPr>
        <w:t xml:space="preserve">
жөніндегі арызшының ниеті) </w:t>
      </w:r>
      <w:r>
        <w:br/>
      </w:r>
      <w:r>
        <w:rPr>
          <w:rFonts w:ascii="Times New Roman"/>
          <w:b w:val="false"/>
          <w:i w:val="false"/>
          <w:color w:val="000000"/>
          <w:sz w:val="28"/>
        </w:rPr>
        <w:t xml:space="preserve">
7___________________________________________________________________ </w:t>
      </w:r>
      <w:r>
        <w:br/>
      </w:r>
      <w:r>
        <w:rPr>
          <w:rFonts w:ascii="Times New Roman"/>
          <w:b w:val="false"/>
          <w:i w:val="false"/>
          <w:color w:val="000000"/>
          <w:sz w:val="28"/>
        </w:rPr>
        <w:t xml:space="preserve">
(Арнайы су пайдалануға бұрынғы берілген рұқсаттың мәліметтері (рет </w:t>
      </w:r>
      <w:r>
        <w:br/>
      </w:r>
      <w:r>
        <w:rPr>
          <w:rFonts w:ascii="Times New Roman"/>
          <w:b w:val="false"/>
          <w:i w:val="false"/>
          <w:color w:val="000000"/>
          <w:sz w:val="28"/>
        </w:rPr>
        <w:t xml:space="preserve">
саны, берілген күні, кім берді, күшінің мерзімі), егер осылар </w:t>
      </w:r>
      <w:r>
        <w:br/>
      </w:r>
      <w:r>
        <w:rPr>
          <w:rFonts w:ascii="Times New Roman"/>
          <w:b w:val="false"/>
          <w:i w:val="false"/>
          <w:color w:val="000000"/>
          <w:sz w:val="28"/>
        </w:rPr>
        <w:t xml:space="preserve">
арызшыда болса, пайдалану тәжірибесі, жер асты суларын алу не </w:t>
      </w:r>
      <w:r>
        <w:br/>
      </w:r>
      <w:r>
        <w:rPr>
          <w:rFonts w:ascii="Times New Roman"/>
          <w:b w:val="false"/>
          <w:i w:val="false"/>
          <w:color w:val="000000"/>
          <w:sz w:val="28"/>
        </w:rPr>
        <w:t xml:space="preserve">
шығаруда, өнеркәсіптік және басқа да ағын суларды жер қойнауына </w:t>
      </w:r>
      <w:r>
        <w:br/>
      </w:r>
      <w:r>
        <w:rPr>
          <w:rFonts w:ascii="Times New Roman"/>
          <w:b w:val="false"/>
          <w:i w:val="false"/>
          <w:color w:val="000000"/>
          <w:sz w:val="28"/>
        </w:rPr>
        <w:t xml:space="preserve">
жіберуде, өндірістік ағын суларды және басқа да ағын суларды көму </w:t>
      </w:r>
      <w:r>
        <w:br/>
      </w:r>
      <w:r>
        <w:rPr>
          <w:rFonts w:ascii="Times New Roman"/>
          <w:b w:val="false"/>
          <w:i w:val="false"/>
          <w:color w:val="000000"/>
          <w:sz w:val="28"/>
        </w:rPr>
        <w:t xml:space="preserve">
полигонын пайдалануда) </w:t>
      </w:r>
      <w:r>
        <w:br/>
      </w:r>
      <w:r>
        <w:rPr>
          <w:rFonts w:ascii="Times New Roman"/>
          <w:b w:val="false"/>
          <w:i w:val="false"/>
          <w:color w:val="000000"/>
          <w:sz w:val="28"/>
        </w:rPr>
        <w:t xml:space="preserve">
8___________________________________________________________________ </w:t>
      </w:r>
      <w:r>
        <w:br/>
      </w:r>
      <w:r>
        <w:rPr>
          <w:rFonts w:ascii="Times New Roman"/>
          <w:b w:val="false"/>
          <w:i w:val="false"/>
          <w:color w:val="000000"/>
          <w:sz w:val="28"/>
        </w:rPr>
        <w:t xml:space="preserve">
       (Су пайдаланумен байланысты, кіріс пен шығыстық есеп) </w:t>
      </w:r>
      <w:r>
        <w:br/>
      </w:r>
      <w:r>
        <w:rPr>
          <w:rFonts w:ascii="Times New Roman"/>
          <w:b w:val="false"/>
          <w:i w:val="false"/>
          <w:color w:val="000000"/>
          <w:sz w:val="28"/>
        </w:rPr>
        <w:t xml:space="preserve">
9___________________________________________________________________ </w:t>
      </w:r>
      <w:r>
        <w:br/>
      </w:r>
      <w:r>
        <w:rPr>
          <w:rFonts w:ascii="Times New Roman"/>
          <w:b w:val="false"/>
          <w:i w:val="false"/>
          <w:color w:val="000000"/>
          <w:sz w:val="28"/>
        </w:rPr>
        <w:t xml:space="preserve">
(Жер қойнауын пайдаланғаны үшін төленетін төлемнің </w:t>
      </w:r>
      <w:r>
        <w:br/>
      </w:r>
      <w:r>
        <w:rPr>
          <w:rFonts w:ascii="Times New Roman"/>
          <w:b w:val="false"/>
          <w:i w:val="false"/>
          <w:color w:val="000000"/>
          <w:sz w:val="28"/>
        </w:rPr>
        <w:t xml:space="preserve">
(рояльти және т.б.) </w:t>
      </w:r>
      <w:r>
        <w:br/>
      </w:r>
      <w:r>
        <w:rPr>
          <w:rFonts w:ascii="Times New Roman"/>
          <w:b w:val="false"/>
          <w:i w:val="false"/>
          <w:color w:val="000000"/>
          <w:sz w:val="28"/>
        </w:rPr>
        <w:t xml:space="preserve">
                             болжамды есебі </w:t>
      </w:r>
      <w:r>
        <w:br/>
      </w:r>
      <w:r>
        <w:rPr>
          <w:rFonts w:ascii="Times New Roman"/>
          <w:b w:val="false"/>
          <w:i w:val="false"/>
          <w:color w:val="000000"/>
          <w:sz w:val="28"/>
        </w:rPr>
        <w:t xml:space="preserve">
10__________________________________________________________________ </w:t>
      </w:r>
      <w:r>
        <w:br/>
      </w:r>
      <w:r>
        <w:rPr>
          <w:rFonts w:ascii="Times New Roman"/>
          <w:b w:val="false"/>
          <w:i w:val="false"/>
          <w:color w:val="000000"/>
          <w:sz w:val="28"/>
        </w:rPr>
        <w:t xml:space="preserve">
(Өндірістік және социальдық инфроқұрылымдардың дамуына бөлінген     </w:t>
      </w:r>
      <w:r>
        <w:br/>
      </w:r>
      <w:r>
        <w:rPr>
          <w:rFonts w:ascii="Times New Roman"/>
          <w:b w:val="false"/>
          <w:i w:val="false"/>
          <w:color w:val="000000"/>
          <w:sz w:val="28"/>
        </w:rPr>
        <w:t xml:space="preserve">
                     инвестицияның болжамды көлемі) </w:t>
      </w:r>
      <w:r>
        <w:br/>
      </w: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 </w:t>
      </w:r>
      <w:r>
        <w:br/>
      </w:r>
      <w:r>
        <w:rPr>
          <w:rFonts w:ascii="Times New Roman"/>
          <w:b w:val="false"/>
          <w:i w:val="false"/>
          <w:color w:val="000000"/>
          <w:sz w:val="28"/>
        </w:rPr>
        <w:t xml:space="preserve">
     * а) жер асты суларының әртүрін алу (ауыз сулық, техникалық, </w:t>
      </w:r>
      <w:r>
        <w:br/>
      </w:r>
      <w:r>
        <w:rPr>
          <w:rFonts w:ascii="Times New Roman"/>
          <w:b w:val="false"/>
          <w:i w:val="false"/>
          <w:color w:val="000000"/>
          <w:sz w:val="28"/>
        </w:rPr>
        <w:t xml:space="preserve">
жылуэнергетикалық және т.б.); </w:t>
      </w:r>
      <w:r>
        <w:br/>
      </w:r>
      <w:r>
        <w:rPr>
          <w:rFonts w:ascii="Times New Roman"/>
          <w:b w:val="false"/>
          <w:i w:val="false"/>
          <w:color w:val="000000"/>
          <w:sz w:val="28"/>
        </w:rPr>
        <w:t xml:space="preserve">
       ә) жер асты суларын кептіру, су төмендету және табиғат </w:t>
      </w:r>
      <w:r>
        <w:br/>
      </w:r>
      <w:r>
        <w:rPr>
          <w:rFonts w:ascii="Times New Roman"/>
          <w:b w:val="false"/>
          <w:i w:val="false"/>
          <w:color w:val="000000"/>
          <w:sz w:val="28"/>
        </w:rPr>
        <w:t xml:space="preserve">
қорғау жұмыстары кезінде шығару; </w:t>
      </w:r>
      <w:r>
        <w:br/>
      </w:r>
      <w:r>
        <w:rPr>
          <w:rFonts w:ascii="Times New Roman"/>
          <w:b w:val="false"/>
          <w:i w:val="false"/>
          <w:color w:val="000000"/>
          <w:sz w:val="28"/>
        </w:rPr>
        <w:t xml:space="preserve">
       б) өндірістік, коммуналды-тұрмыстық, құрғату және басқа ағын </w:t>
      </w:r>
      <w:r>
        <w:br/>
      </w:r>
      <w:r>
        <w:rPr>
          <w:rFonts w:ascii="Times New Roman"/>
          <w:b w:val="false"/>
          <w:i w:val="false"/>
          <w:color w:val="000000"/>
          <w:sz w:val="28"/>
        </w:rPr>
        <w:t xml:space="preserve">
суларды, технологиялық ерітінділерді жер қойнауына жіберу (аэрация </w:t>
      </w:r>
      <w:r>
        <w:br/>
      </w:r>
      <w:r>
        <w:rPr>
          <w:rFonts w:ascii="Times New Roman"/>
          <w:b w:val="false"/>
          <w:i w:val="false"/>
          <w:color w:val="000000"/>
          <w:sz w:val="28"/>
        </w:rPr>
        <w:t xml:space="preserve">
белдемі, сулы және қалдықты қат-қабат, қабат, су өткізбес қалыңдық, </w:t>
      </w:r>
      <w:r>
        <w:br/>
      </w:r>
      <w:r>
        <w:rPr>
          <w:rFonts w:ascii="Times New Roman"/>
          <w:b w:val="false"/>
          <w:i w:val="false"/>
          <w:color w:val="000000"/>
          <w:sz w:val="28"/>
        </w:rPr>
        <w:t xml:space="preserve">
тау жыныстарының қуыстары және басқалар). </w:t>
      </w:r>
      <w:r>
        <w:br/>
      </w:r>
      <w:r>
        <w:rPr>
          <w:rFonts w:ascii="Times New Roman"/>
          <w:b w:val="false"/>
          <w:i w:val="false"/>
          <w:color w:val="000000"/>
          <w:sz w:val="28"/>
        </w:rPr>
        <w:t xml:space="preserve">
     ** әртүрлі мақсаттарға сумен жабдықтау, жерлерді суару,       </w:t>
      </w:r>
      <w:r>
        <w:br/>
      </w:r>
      <w:r>
        <w:rPr>
          <w:rFonts w:ascii="Times New Roman"/>
          <w:b w:val="false"/>
          <w:i w:val="false"/>
          <w:color w:val="000000"/>
          <w:sz w:val="28"/>
        </w:rPr>
        <w:t xml:space="preserve">
жайылымдарды суландыру, өндірістік, коммунальді-тұрмыстық, құрғату </w:t>
      </w:r>
      <w:r>
        <w:br/>
      </w:r>
      <w:r>
        <w:rPr>
          <w:rFonts w:ascii="Times New Roman"/>
          <w:b w:val="false"/>
          <w:i w:val="false"/>
          <w:color w:val="000000"/>
          <w:sz w:val="28"/>
        </w:rPr>
        <w:t xml:space="preserve">
және басқа ағын суларды, технологиялық ерітінділерді және т.б. </w:t>
      </w:r>
      <w:r>
        <w:br/>
      </w:r>
      <w:r>
        <w:rPr>
          <w:rFonts w:ascii="Times New Roman"/>
          <w:b w:val="false"/>
          <w:i w:val="false"/>
          <w:color w:val="000000"/>
          <w:sz w:val="28"/>
        </w:rPr>
        <w:t xml:space="preserve">
жер қойнауына көму. </w:t>
      </w:r>
    </w:p>
    <w:p>
      <w:pPr>
        <w:spacing w:after="0"/>
        <w:ind w:left="0"/>
        <w:jc w:val="both"/>
      </w:pPr>
      <w:r>
        <w:rPr>
          <w:rFonts w:ascii="Times New Roman"/>
          <w:b w:val="false"/>
          <w:i w:val="false"/>
          <w:color w:val="000000"/>
          <w:sz w:val="28"/>
        </w:rPr>
        <w:t xml:space="preserve">Қосымшалар: </w:t>
      </w:r>
      <w:r>
        <w:br/>
      </w:r>
      <w:r>
        <w:rPr>
          <w:rFonts w:ascii="Times New Roman"/>
          <w:b w:val="false"/>
          <w:i w:val="false"/>
          <w:color w:val="000000"/>
          <w:sz w:val="28"/>
        </w:rPr>
        <w:t xml:space="preserve">
    1. Бұрыштық нүктелерінің координаттары бар ситуациялық сызба </w:t>
      </w:r>
      <w:r>
        <w:br/>
      </w:r>
      <w:r>
        <w:rPr>
          <w:rFonts w:ascii="Times New Roman"/>
          <w:b w:val="false"/>
          <w:i w:val="false"/>
          <w:color w:val="000000"/>
          <w:sz w:val="28"/>
        </w:rPr>
        <w:t xml:space="preserve">
    2. Жерлік шектеу </w:t>
      </w:r>
      <w:r>
        <w:br/>
      </w:r>
      <w:r>
        <w:rPr>
          <w:rFonts w:ascii="Times New Roman"/>
          <w:b w:val="false"/>
          <w:i w:val="false"/>
          <w:color w:val="000000"/>
          <w:sz w:val="28"/>
        </w:rPr>
        <w:t xml:space="preserve">
    3. Су объектілерінің сипаттамалары бар жазба (зерттелген орын, </w:t>
      </w:r>
      <w:r>
        <w:br/>
      </w:r>
      <w:r>
        <w:rPr>
          <w:rFonts w:ascii="Times New Roman"/>
          <w:b w:val="false"/>
          <w:i w:val="false"/>
          <w:color w:val="000000"/>
          <w:sz w:val="28"/>
        </w:rPr>
        <w:t xml:space="preserve">
жер қойнауының алаңқайы, су алатын жер және т.б.) </w:t>
      </w:r>
    </w:p>
    <w:p>
      <w:pPr>
        <w:spacing w:after="0"/>
        <w:ind w:left="0"/>
        <w:jc w:val="both"/>
      </w:pPr>
      <w:r>
        <w:rPr>
          <w:rFonts w:ascii="Times New Roman"/>
          <w:b w:val="false"/>
          <w:i w:val="false"/>
          <w:color w:val="000000"/>
          <w:sz w:val="28"/>
        </w:rPr>
        <w:t xml:space="preserve">    Арызшы-кәсіпорынның басшысы (қызметі) </w:t>
      </w:r>
      <w:r>
        <w:br/>
      </w:r>
      <w:r>
        <w:rPr>
          <w:rFonts w:ascii="Times New Roman"/>
          <w:b w:val="false"/>
          <w:i w:val="false"/>
          <w:color w:val="000000"/>
          <w:sz w:val="28"/>
        </w:rPr>
        <w:t xml:space="preserve">
    _____________            _____________________________________ </w:t>
      </w:r>
      <w:r>
        <w:br/>
      </w:r>
      <w:r>
        <w:rPr>
          <w:rFonts w:ascii="Times New Roman"/>
          <w:b w:val="false"/>
          <w:i w:val="false"/>
          <w:color w:val="000000"/>
          <w:sz w:val="28"/>
        </w:rPr>
        <w:t xml:space="preserve">
    (қол таңбасы)                              Т.А.Ә.А. </w:t>
      </w:r>
    </w:p>
    <w:p>
      <w:pPr>
        <w:spacing w:after="0"/>
        <w:ind w:left="0"/>
        <w:jc w:val="both"/>
      </w:pPr>
      <w:r>
        <w:rPr>
          <w:rFonts w:ascii="Times New Roman"/>
          <w:b w:val="false"/>
          <w:i w:val="false"/>
          <w:color w:val="000000"/>
          <w:sz w:val="28"/>
        </w:rPr>
        <w:t xml:space="preserve">    М.О.                       "___ " ____________200 __ж. </w:t>
      </w:r>
    </w:p>
    <w:p>
      <w:pPr>
        <w:spacing w:after="0"/>
        <w:ind w:left="0"/>
        <w:jc w:val="both"/>
      </w:pPr>
      <w:r>
        <w:rPr>
          <w:rFonts w:ascii="Times New Roman"/>
          <w:b w:val="false"/>
          <w:i w:val="false"/>
          <w:color w:val="000000"/>
          <w:sz w:val="28"/>
        </w:rPr>
        <w:t xml:space="preserve">                    Геология және жер қойнауын қорғау Комитеті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155-п және Су ресурстары жөніндегі Комитеттің </w:t>
      </w:r>
      <w:r>
        <w:br/>
      </w:r>
      <w:r>
        <w:rPr>
          <w:rFonts w:ascii="Times New Roman"/>
          <w:b w:val="false"/>
          <w:i w:val="false"/>
          <w:color w:val="000000"/>
          <w:sz w:val="28"/>
        </w:rPr>
        <w:t xml:space="preserve">
                      Төрағасының 2001 жылғы 20 маусымдағы </w:t>
      </w:r>
      <w:r>
        <w:br/>
      </w:r>
      <w:r>
        <w:rPr>
          <w:rFonts w:ascii="Times New Roman"/>
          <w:b w:val="false"/>
          <w:i w:val="false"/>
          <w:color w:val="000000"/>
          <w:sz w:val="28"/>
        </w:rPr>
        <w:t xml:space="preserve">
                    N 50-п бірлескен бұйрығымен  бекітілген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Республикасындағы арнайы су </w:t>
      </w:r>
      <w:r>
        <w:br/>
      </w:r>
      <w:r>
        <w:rPr>
          <w:rFonts w:ascii="Times New Roman"/>
          <w:b w:val="false"/>
          <w:i w:val="false"/>
          <w:color w:val="000000"/>
          <w:sz w:val="28"/>
        </w:rPr>
        <w:t>
</w:t>
      </w:r>
      <w:r>
        <w:rPr>
          <w:rFonts w:ascii="Times New Roman"/>
          <w:b/>
          <w:i w:val="false"/>
          <w:color w:val="000000"/>
          <w:sz w:val="28"/>
        </w:rPr>
        <w:t xml:space="preserve">                    пайдалануға берілетін </w:t>
      </w:r>
      <w:r>
        <w:br/>
      </w:r>
      <w:r>
        <w:rPr>
          <w:rFonts w:ascii="Times New Roman"/>
          <w:b w:val="false"/>
          <w:i w:val="false"/>
          <w:color w:val="000000"/>
          <w:sz w:val="28"/>
        </w:rPr>
        <w:t>
</w:t>
      </w:r>
      <w:r>
        <w:rPr>
          <w:rFonts w:ascii="Times New Roman"/>
          <w:b/>
          <w:i w:val="false"/>
          <w:color w:val="000000"/>
          <w:sz w:val="28"/>
        </w:rPr>
        <w:t xml:space="preserve">                           РҰҚСАТ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(кімге) </w:t>
      </w:r>
      <w:r>
        <w:br/>
      </w:r>
      <w:r>
        <w:rPr>
          <w:rFonts w:ascii="Times New Roman"/>
          <w:b w:val="false"/>
          <w:i w:val="false"/>
          <w:color w:val="000000"/>
          <w:sz w:val="28"/>
        </w:rPr>
        <w:t xml:space="preserve">
_____________________________________________________________үшін </w:t>
      </w:r>
      <w:r>
        <w:br/>
      </w:r>
      <w:r>
        <w:rPr>
          <w:rFonts w:ascii="Times New Roman"/>
          <w:b w:val="false"/>
          <w:i w:val="false"/>
          <w:color w:val="000000"/>
          <w:sz w:val="28"/>
        </w:rPr>
        <w:t xml:space="preserve">
                     (су пайдаланудың түрі)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(су пайдалану объекті)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(су пайдалану мақсаты) </w:t>
      </w:r>
    </w:p>
    <w:p>
      <w:pPr>
        <w:spacing w:after="0"/>
        <w:ind w:left="0"/>
        <w:jc w:val="both"/>
      </w:pPr>
      <w:r>
        <w:rPr>
          <w:rFonts w:ascii="Times New Roman"/>
          <w:b w:val="false"/>
          <w:i w:val="false"/>
          <w:color w:val="000000"/>
          <w:sz w:val="28"/>
        </w:rPr>
        <w:t xml:space="preserve">"____" ___________200__ ж. </w:t>
      </w:r>
      <w:r>
        <w:br/>
      </w:r>
      <w:r>
        <w:rPr>
          <w:rFonts w:ascii="Times New Roman"/>
          <w:b w:val="false"/>
          <w:i w:val="false"/>
          <w:color w:val="000000"/>
          <w:sz w:val="28"/>
        </w:rPr>
        <w:t xml:space="preserve">
                                       Серия КГ, СРК N _____ </w:t>
      </w:r>
    </w:p>
    <w:p>
      <w:pPr>
        <w:spacing w:after="0"/>
        <w:ind w:left="0"/>
        <w:jc w:val="both"/>
      </w:pPr>
      <w:r>
        <w:rPr>
          <w:rFonts w:ascii="Times New Roman"/>
          <w:b w:val="false"/>
          <w:i w:val="false"/>
          <w:color w:val="000000"/>
          <w:sz w:val="28"/>
        </w:rPr>
        <w:t xml:space="preserve">                                      (Серия ТУ, БСБ N _____) </w:t>
      </w:r>
    </w:p>
    <w:p>
      <w:pPr>
        <w:spacing w:after="0"/>
        <w:ind w:left="0"/>
        <w:jc w:val="both"/>
      </w:pPr>
      <w:r>
        <w:rPr>
          <w:rFonts w:ascii="Times New Roman"/>
          <w:b w:val="false"/>
          <w:i w:val="false"/>
          <w:color w:val="000000"/>
          <w:sz w:val="28"/>
        </w:rPr>
        <w:t xml:space="preserve">Комитетінің Төрағасы </w:t>
      </w:r>
      <w:r>
        <w:br/>
      </w:r>
      <w:r>
        <w:rPr>
          <w:rFonts w:ascii="Times New Roman"/>
          <w:b w:val="false"/>
          <w:i w:val="false"/>
          <w:color w:val="000000"/>
          <w:sz w:val="28"/>
        </w:rPr>
        <w:t xml:space="preserve">
(АБ, БСБ бастығы)   _____________________________________________ </w:t>
      </w:r>
      <w:r>
        <w:br/>
      </w:r>
      <w:r>
        <w:rPr>
          <w:rFonts w:ascii="Times New Roman"/>
          <w:b w:val="false"/>
          <w:i w:val="false"/>
          <w:color w:val="000000"/>
          <w:sz w:val="28"/>
        </w:rPr>
        <w:t xml:space="preserve">
                               Т.А.ӘА.   (қол таңбасы)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Рұқсаттың мерзім күші ұзартылды </w:t>
      </w:r>
    </w:p>
    <w:p>
      <w:pPr>
        <w:spacing w:after="0"/>
        <w:ind w:left="0"/>
        <w:jc w:val="both"/>
      </w:pPr>
      <w:r>
        <w:rPr>
          <w:rFonts w:ascii="Times New Roman"/>
          <w:b w:val="false"/>
          <w:i w:val="false"/>
          <w:color w:val="000000"/>
          <w:sz w:val="28"/>
        </w:rPr>
        <w:t xml:space="preserve">"___"__________ 200__ ж.               </w:t>
      </w:r>
    </w:p>
    <w:p>
      <w:pPr>
        <w:spacing w:after="0"/>
        <w:ind w:left="0"/>
        <w:jc w:val="both"/>
      </w:pPr>
      <w:r>
        <w:rPr>
          <w:rFonts w:ascii="Times New Roman"/>
          <w:b w:val="false"/>
          <w:i w:val="false"/>
          <w:color w:val="000000"/>
          <w:sz w:val="28"/>
        </w:rPr>
        <w:t xml:space="preserve">Қызметі, Т.А.Ә.А.                                                           </w:t>
      </w:r>
    </w:p>
    <w:p>
      <w:pPr>
        <w:spacing w:after="0"/>
        <w:ind w:left="0"/>
        <w:jc w:val="both"/>
      </w:pPr>
      <w:r>
        <w:rPr>
          <w:rFonts w:ascii="Times New Roman"/>
          <w:b w:val="false"/>
          <w:i w:val="false"/>
          <w:color w:val="000000"/>
          <w:sz w:val="28"/>
        </w:rPr>
        <w:t xml:space="preserve">                                             Қол таңбасы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Қазақстан Республикасындағы арнайы су </w:t>
      </w:r>
      <w:r>
        <w:br/>
      </w:r>
      <w:r>
        <w:rPr>
          <w:rFonts w:ascii="Times New Roman"/>
          <w:b w:val="false"/>
          <w:i w:val="false"/>
          <w:color w:val="000000"/>
          <w:sz w:val="28"/>
        </w:rPr>
        <w:t xml:space="preserve">
                          пайдалануға берілетін рұқсатқа 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Жер асты суларын пайдалануға берілген </w:t>
      </w:r>
      <w:r>
        <w:br/>
      </w:r>
      <w:r>
        <w:rPr>
          <w:rFonts w:ascii="Times New Roman"/>
          <w:b w:val="false"/>
          <w:i w:val="false"/>
          <w:color w:val="000000"/>
          <w:sz w:val="28"/>
        </w:rPr>
        <w:t>
</w:t>
      </w:r>
      <w:r>
        <w:rPr>
          <w:rFonts w:ascii="Times New Roman"/>
          <w:b/>
          <w:i w:val="false"/>
          <w:color w:val="000000"/>
          <w:sz w:val="28"/>
        </w:rPr>
        <w:t xml:space="preserve">                  арнайы су пайдалану </w:t>
      </w:r>
      <w:r>
        <w:br/>
      </w:r>
      <w:r>
        <w:rPr>
          <w:rFonts w:ascii="Times New Roman"/>
          <w:b w:val="false"/>
          <w:i w:val="false"/>
          <w:color w:val="000000"/>
          <w:sz w:val="28"/>
        </w:rPr>
        <w:t>
</w:t>
      </w:r>
      <w:r>
        <w:rPr>
          <w:rFonts w:ascii="Times New Roman"/>
          <w:b/>
          <w:i w:val="false"/>
          <w:color w:val="000000"/>
          <w:sz w:val="28"/>
        </w:rPr>
        <w:t xml:space="preserve">                        РҰҚСАТЫ </w:t>
      </w:r>
      <w:r>
        <w:br/>
      </w:r>
      <w:r>
        <w:rPr>
          <w:rFonts w:ascii="Times New Roman"/>
          <w:b w:val="false"/>
          <w:i w:val="false"/>
          <w:color w:val="000000"/>
          <w:sz w:val="28"/>
        </w:rPr>
        <w:t xml:space="preserve">
___________________________________________________________ берілді </w:t>
      </w:r>
      <w:r>
        <w:br/>
      </w:r>
      <w:r>
        <w:rPr>
          <w:rFonts w:ascii="Times New Roman"/>
          <w:b w:val="false"/>
          <w:i w:val="false"/>
          <w:color w:val="000000"/>
          <w:sz w:val="28"/>
        </w:rPr>
        <w:t xml:space="preserve">
              (Рұқсатты берген органның атауы) </w:t>
      </w:r>
      <w:r>
        <w:br/>
      </w:r>
      <w:r>
        <w:rPr>
          <w:rFonts w:ascii="Times New Roman"/>
          <w:b w:val="false"/>
          <w:i w:val="false"/>
          <w:color w:val="000000"/>
          <w:sz w:val="28"/>
        </w:rPr>
        <w:t xml:space="preserve">
____________________________________________________________________          (Кәсіпорынның толық атауы, жеке тұлғаның Т.А.ӘА.) </w:t>
      </w:r>
      <w:r>
        <w:br/>
      </w:r>
      <w:r>
        <w:rPr>
          <w:rFonts w:ascii="Times New Roman"/>
          <w:b w:val="false"/>
          <w:i w:val="false"/>
          <w:color w:val="000000"/>
          <w:sz w:val="28"/>
        </w:rPr>
        <w:t xml:space="preserve">
_______________________________________________________________үшін                        (су пайдаланудың түрі) </w:t>
      </w:r>
      <w:r>
        <w:br/>
      </w:r>
      <w:r>
        <w:rPr>
          <w:rFonts w:ascii="Times New Roman"/>
          <w:b w:val="false"/>
          <w:i w:val="false"/>
          <w:color w:val="000000"/>
          <w:sz w:val="28"/>
        </w:rPr>
        <w:t xml:space="preserve">
____________________________________________________________________                    (су пайдаланудың объектісі) </w:t>
      </w:r>
      <w:r>
        <w:br/>
      </w:r>
      <w:r>
        <w:rPr>
          <w:rFonts w:ascii="Times New Roman"/>
          <w:b w:val="false"/>
          <w:i w:val="false"/>
          <w:color w:val="000000"/>
          <w:sz w:val="28"/>
        </w:rPr>
        <w:t xml:space="preserve">
____________________________________________________________________                       (әкімшілік облыс, аудан) </w:t>
      </w:r>
    </w:p>
    <w:p>
      <w:pPr>
        <w:spacing w:after="0"/>
        <w:ind w:left="0"/>
        <w:jc w:val="both"/>
      </w:pPr>
      <w:r>
        <w:rPr>
          <w:rFonts w:ascii="Times New Roman"/>
          <w:b w:val="false"/>
          <w:i w:val="false"/>
          <w:color w:val="000000"/>
          <w:sz w:val="28"/>
        </w:rPr>
        <w:t xml:space="preserve">1. Су пайдаланушы жөніндегі мәліметтер: </w:t>
      </w:r>
      <w:r>
        <w:br/>
      </w:r>
      <w:r>
        <w:rPr>
          <w:rFonts w:ascii="Times New Roman"/>
          <w:b w:val="false"/>
          <w:i w:val="false"/>
          <w:color w:val="000000"/>
          <w:sz w:val="28"/>
        </w:rPr>
        <w:t xml:space="preserve">
1) Тұрған жері (заңды тұлға үшін), тұрағы (жеке тұлға үшін)________ </w:t>
      </w:r>
      <w:r>
        <w:br/>
      </w:r>
      <w:r>
        <w:rPr>
          <w:rFonts w:ascii="Times New Roman"/>
          <w:b w:val="false"/>
          <w:i w:val="false"/>
          <w:color w:val="000000"/>
          <w:sz w:val="28"/>
        </w:rPr>
        <w:t xml:space="preserve">
2) Мемлекеттік тіркеудің күні мен реттік саны (заңды тұлға үшін), </w:t>
      </w:r>
      <w:r>
        <w:br/>
      </w:r>
      <w:r>
        <w:rPr>
          <w:rFonts w:ascii="Times New Roman"/>
          <w:b w:val="false"/>
          <w:i w:val="false"/>
          <w:color w:val="000000"/>
          <w:sz w:val="28"/>
        </w:rPr>
        <w:t xml:space="preserve">
жеке куәліктің мәліметтері (жеке тұлға үшін)_______________________ </w:t>
      </w:r>
      <w:r>
        <w:br/>
      </w:r>
      <w:r>
        <w:rPr>
          <w:rFonts w:ascii="Times New Roman"/>
          <w:b w:val="false"/>
          <w:i w:val="false"/>
          <w:color w:val="000000"/>
          <w:sz w:val="28"/>
        </w:rPr>
        <w:t xml:space="preserve">
3) Басшы (заңды тұлға үшін)________________________________________ </w:t>
      </w:r>
      <w:r>
        <w:br/>
      </w:r>
      <w:r>
        <w:rPr>
          <w:rFonts w:ascii="Times New Roman"/>
          <w:b w:val="false"/>
          <w:i w:val="false"/>
          <w:color w:val="000000"/>
          <w:sz w:val="28"/>
        </w:rPr>
        <w:t xml:space="preserve">
4) Қызметінің негізгі түрі_________________________________________ </w:t>
      </w:r>
      <w:r>
        <w:br/>
      </w:r>
      <w:r>
        <w:rPr>
          <w:rFonts w:ascii="Times New Roman"/>
          <w:b w:val="false"/>
          <w:i w:val="false"/>
          <w:color w:val="000000"/>
          <w:sz w:val="28"/>
        </w:rPr>
        <w:t xml:space="preserve">
2. Жер асты су объектінің ерекшелігінің сипаттамасы (зерттелген орын, жер қойнауы алаңқайы мен т.б..) </w:t>
      </w:r>
      <w:r>
        <w:br/>
      </w:r>
      <w:r>
        <w:rPr>
          <w:rFonts w:ascii="Times New Roman"/>
          <w:b w:val="false"/>
          <w:i w:val="false"/>
          <w:color w:val="000000"/>
          <w:sz w:val="28"/>
        </w:rPr>
        <w:t xml:space="preserve">
1) Жер асты су объектінің атауы мен тау-кен-морфографтық байлама___ </w:t>
      </w:r>
      <w:r>
        <w:br/>
      </w:r>
      <w:r>
        <w:rPr>
          <w:rFonts w:ascii="Times New Roman"/>
          <w:b w:val="false"/>
          <w:i w:val="false"/>
          <w:color w:val="000000"/>
          <w:sz w:val="28"/>
        </w:rPr>
        <w:t xml:space="preserve">
2) Мақсаттық қызметі (шаруашылық-ауыз су және техникалық сумен жабдықтау, суару, суландыру және т.б.) ____________________________ </w:t>
      </w:r>
      <w:r>
        <w:br/>
      </w:r>
      <w:r>
        <w:rPr>
          <w:rFonts w:ascii="Times New Roman"/>
          <w:b w:val="false"/>
          <w:i w:val="false"/>
          <w:color w:val="000000"/>
          <w:sz w:val="28"/>
        </w:rPr>
        <w:t xml:space="preserve">
3) Қалдықты сулы қат-қабаттың атауы _________________________ </w:t>
      </w:r>
      <w:r>
        <w:br/>
      </w:r>
      <w:r>
        <w:rPr>
          <w:rFonts w:ascii="Times New Roman"/>
          <w:b w:val="false"/>
          <w:i w:val="false"/>
          <w:color w:val="000000"/>
          <w:sz w:val="28"/>
        </w:rPr>
        <w:t xml:space="preserve">
4) Объекті пайдаланудың тәжірибесі мен су алатын ғимарат жайындағы </w:t>
      </w:r>
      <w:r>
        <w:br/>
      </w:r>
      <w:r>
        <w:rPr>
          <w:rFonts w:ascii="Times New Roman"/>
          <w:b w:val="false"/>
          <w:i w:val="false"/>
          <w:color w:val="000000"/>
          <w:sz w:val="28"/>
        </w:rPr>
        <w:t xml:space="preserve">
мағлұмат __________________________________ </w:t>
      </w:r>
      <w:r>
        <w:br/>
      </w:r>
      <w:r>
        <w:rPr>
          <w:rFonts w:ascii="Times New Roman"/>
          <w:b w:val="false"/>
          <w:i w:val="false"/>
          <w:color w:val="000000"/>
          <w:sz w:val="28"/>
        </w:rPr>
        <w:t xml:space="preserve">
5) Объекттің сандық және сапалық көрсеткіштері мен басқа да ерекшеліктері _______________________ </w:t>
      </w:r>
      <w:r>
        <w:br/>
      </w:r>
      <w:r>
        <w:rPr>
          <w:rFonts w:ascii="Times New Roman"/>
          <w:b w:val="false"/>
          <w:i w:val="false"/>
          <w:color w:val="000000"/>
          <w:sz w:val="28"/>
        </w:rPr>
        <w:t xml:space="preserve">
3. Объекттің кеңістіктік шекаралары________________________________ </w:t>
      </w:r>
      <w:r>
        <w:br/>
      </w:r>
      <w:r>
        <w:rPr>
          <w:rFonts w:ascii="Times New Roman"/>
          <w:b w:val="false"/>
          <w:i w:val="false"/>
          <w:color w:val="000000"/>
          <w:sz w:val="28"/>
        </w:rPr>
        <w:t xml:space="preserve">
4. Рұқсат мерзімінің күші (басталуы-аяқталуы)______________________ </w:t>
      </w:r>
      <w:r>
        <w:br/>
      </w:r>
      <w:r>
        <w:rPr>
          <w:rFonts w:ascii="Times New Roman"/>
          <w:b w:val="false"/>
          <w:i w:val="false"/>
          <w:color w:val="000000"/>
          <w:sz w:val="28"/>
        </w:rPr>
        <w:t xml:space="preserve">
5. Рұқсат мерзімінің күшін ұзартудың шарттары______________________ </w:t>
      </w:r>
      <w:r>
        <w:br/>
      </w:r>
      <w:r>
        <w:rPr>
          <w:rFonts w:ascii="Times New Roman"/>
          <w:b w:val="false"/>
          <w:i w:val="false"/>
          <w:color w:val="000000"/>
          <w:sz w:val="28"/>
        </w:rPr>
        <w:t xml:space="preserve">
6. Зерттелген орынның, жер қойнауына ағын суларды жіберу алаңқайының, көму полигондарының және т.б. және жұмыстың басталуының жобаларын келісуге берудің мерзімдері__________________ </w:t>
      </w:r>
      <w:r>
        <w:br/>
      </w:r>
      <w:r>
        <w:rPr>
          <w:rFonts w:ascii="Times New Roman"/>
          <w:b w:val="false"/>
          <w:i w:val="false"/>
          <w:color w:val="000000"/>
          <w:sz w:val="28"/>
        </w:rPr>
        <w:t xml:space="preserve">
7. Су пайдаланудың міндетті шарттары: </w:t>
      </w:r>
      <w:r>
        <w:br/>
      </w:r>
      <w:r>
        <w:rPr>
          <w:rFonts w:ascii="Times New Roman"/>
          <w:b w:val="false"/>
          <w:i w:val="false"/>
          <w:color w:val="000000"/>
          <w:sz w:val="28"/>
        </w:rPr>
        <w:t xml:space="preserve">
1) Жер асты суларын алудың және шығарудың көлемі, жіберудің (мың. м3тәу, млн. м3жыл,л/с) ____________________________________________ </w:t>
      </w:r>
      <w:r>
        <w:br/>
      </w:r>
      <w:r>
        <w:rPr>
          <w:rFonts w:ascii="Times New Roman"/>
          <w:b w:val="false"/>
          <w:i w:val="false"/>
          <w:color w:val="000000"/>
          <w:sz w:val="28"/>
        </w:rPr>
        <w:t xml:space="preserve">
2) Жыл ішінде жіберілетін ластандыратын заттардың түрі мен мөлшері (т, кг) __________________________ </w:t>
      </w:r>
      <w:r>
        <w:br/>
      </w:r>
      <w:r>
        <w:rPr>
          <w:rFonts w:ascii="Times New Roman"/>
          <w:b w:val="false"/>
          <w:i w:val="false"/>
          <w:color w:val="000000"/>
          <w:sz w:val="28"/>
        </w:rPr>
        <w:t xml:space="preserve">
3) Жыл ішінде шығарылатын бағалы компоненттердің түрі мен мөлшері (тн, кг) __________________________ </w:t>
      </w:r>
      <w:r>
        <w:br/>
      </w:r>
      <w:r>
        <w:rPr>
          <w:rFonts w:ascii="Times New Roman"/>
          <w:b w:val="false"/>
          <w:i w:val="false"/>
          <w:color w:val="000000"/>
          <w:sz w:val="28"/>
        </w:rPr>
        <w:t xml:space="preserve">
4) Шығарылатын жылудың мөлшері (кал)_______________________________ </w:t>
      </w:r>
      <w:r>
        <w:br/>
      </w:r>
      <w:r>
        <w:rPr>
          <w:rFonts w:ascii="Times New Roman"/>
          <w:b w:val="false"/>
          <w:i w:val="false"/>
          <w:color w:val="000000"/>
          <w:sz w:val="28"/>
        </w:rPr>
        <w:t xml:space="preserve">
5) Су алатын (су жіберетін) ғимараттың түрі (ұңғымалар, құдықтар, шахталар мен  т.б.), және олардың ара қашықтығы (м)________________ </w:t>
      </w:r>
      <w:r>
        <w:br/>
      </w:r>
      <w:r>
        <w:rPr>
          <w:rFonts w:ascii="Times New Roman"/>
          <w:b w:val="false"/>
          <w:i w:val="false"/>
          <w:color w:val="000000"/>
          <w:sz w:val="28"/>
        </w:rPr>
        <w:t xml:space="preserve">
6) эксплуатациалық және қорлық ұңғымалардың саны___________________ </w:t>
      </w:r>
      <w:r>
        <w:br/>
      </w:r>
      <w:r>
        <w:rPr>
          <w:rFonts w:ascii="Times New Roman"/>
          <w:b w:val="false"/>
          <w:i w:val="false"/>
          <w:color w:val="000000"/>
          <w:sz w:val="28"/>
        </w:rPr>
        <w:t xml:space="preserve">
7) Су көтергіш құралдардың түрі мен өнімділігі_____________________ </w:t>
      </w:r>
      <w:r>
        <w:br/>
      </w:r>
      <w:r>
        <w:rPr>
          <w:rFonts w:ascii="Times New Roman"/>
          <w:b w:val="false"/>
          <w:i w:val="false"/>
          <w:color w:val="000000"/>
          <w:sz w:val="28"/>
        </w:rPr>
        <w:t xml:space="preserve">
8) Бір немесе ұңғымалар тобына жүктеме (ең төмен, ең жоғары, (мың. м3/тәу, млн. м 3/жыл, л/с) _______________________________________ </w:t>
      </w:r>
      <w:r>
        <w:br/>
      </w:r>
      <w:r>
        <w:rPr>
          <w:rFonts w:ascii="Times New Roman"/>
          <w:b w:val="false"/>
          <w:i w:val="false"/>
          <w:color w:val="000000"/>
          <w:sz w:val="28"/>
        </w:rPr>
        <w:t xml:space="preserve">
9) Жер үсті беті деңгейінен арынның жарамды түсіруі және төмендеуі (м) ____________________________________ </w:t>
      </w:r>
      <w:r>
        <w:br/>
      </w:r>
      <w:r>
        <w:rPr>
          <w:rFonts w:ascii="Times New Roman"/>
          <w:b w:val="false"/>
          <w:i w:val="false"/>
          <w:color w:val="000000"/>
          <w:sz w:val="28"/>
        </w:rPr>
        <w:t xml:space="preserve">
10) Су дайындығы __________________________________________________ </w:t>
      </w:r>
      <w:r>
        <w:br/>
      </w:r>
      <w:r>
        <w:rPr>
          <w:rFonts w:ascii="Times New Roman"/>
          <w:b w:val="false"/>
          <w:i w:val="false"/>
          <w:color w:val="000000"/>
          <w:sz w:val="28"/>
        </w:rPr>
        <w:t xml:space="preserve">
11) Алынатын (жіберілетін) судың сапасына қойылатын талаптар_______ </w:t>
      </w:r>
      <w:r>
        <w:br/>
      </w:r>
      <w:r>
        <w:rPr>
          <w:rFonts w:ascii="Times New Roman"/>
          <w:b w:val="false"/>
          <w:i w:val="false"/>
          <w:color w:val="000000"/>
          <w:sz w:val="28"/>
        </w:rPr>
        <w:t xml:space="preserve">
12) Тұтынушыларға жер асты суларын берудің жағдайы__________________ </w:t>
      </w:r>
      <w:r>
        <w:br/>
      </w:r>
      <w:r>
        <w:rPr>
          <w:rFonts w:ascii="Times New Roman"/>
          <w:b w:val="false"/>
          <w:i w:val="false"/>
          <w:color w:val="000000"/>
          <w:sz w:val="28"/>
        </w:rPr>
        <w:t xml:space="preserve">
13) Жер асты суларын шығарғанда және алғанда беткі ағыстың жарамды азаюы ______________________________ </w:t>
      </w:r>
      <w:r>
        <w:br/>
      </w:r>
      <w:r>
        <w:rPr>
          <w:rFonts w:ascii="Times New Roman"/>
          <w:b w:val="false"/>
          <w:i w:val="false"/>
          <w:color w:val="000000"/>
          <w:sz w:val="28"/>
        </w:rPr>
        <w:t xml:space="preserve">
14) Ағын суларды пайдаланғаннан кейін жер бедеріне немесе жер үстілік су объектеріне жіберудің орны мен жағдайы________________________ </w:t>
      </w:r>
      <w:r>
        <w:br/>
      </w:r>
      <w:r>
        <w:rPr>
          <w:rFonts w:ascii="Times New Roman"/>
          <w:b w:val="false"/>
          <w:i w:val="false"/>
          <w:color w:val="000000"/>
          <w:sz w:val="28"/>
        </w:rPr>
        <w:t xml:space="preserve">
15) Бақылау-өлшеу құралының түрі______________________________ </w:t>
      </w:r>
    </w:p>
    <w:p>
      <w:pPr>
        <w:spacing w:after="0"/>
        <w:ind w:left="0"/>
        <w:jc w:val="both"/>
      </w:pPr>
      <w:r>
        <w:rPr>
          <w:rFonts w:ascii="Times New Roman"/>
          <w:b w:val="false"/>
          <w:i w:val="false"/>
          <w:color w:val="000000"/>
          <w:sz w:val="28"/>
        </w:rPr>
        <w:t xml:space="preserve">16) Санитарлық қорғау белдеулерінің округтері (шекаралары) жеке және ұңғымалар тобы немесе су алынатын орын үшін ______________ </w:t>
      </w:r>
      <w:r>
        <w:br/>
      </w:r>
      <w:r>
        <w:rPr>
          <w:rFonts w:ascii="Times New Roman"/>
          <w:b w:val="false"/>
          <w:i w:val="false"/>
          <w:color w:val="000000"/>
          <w:sz w:val="28"/>
        </w:rPr>
        <w:t xml:space="preserve">
17) Жер асты суларына мониторинг жүргізгенде қойылатын талаптар (жүңгі торабының, жерасты суларының сапасы мен эксплуатациялық жүңгілерінің және т.б. барлығы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18) Су пайдалану объектілерін нақтылы зерттеуге және эксплуатациялық қорларды бағалауға және қайта бағалауға арналған міндеттер ___________________________________________________ </w:t>
      </w:r>
    </w:p>
    <w:p>
      <w:pPr>
        <w:spacing w:after="0"/>
        <w:ind w:left="0"/>
        <w:jc w:val="both"/>
      </w:pPr>
      <w:r>
        <w:rPr>
          <w:rFonts w:ascii="Times New Roman"/>
          <w:b w:val="false"/>
          <w:i w:val="false"/>
          <w:color w:val="000000"/>
          <w:sz w:val="28"/>
        </w:rPr>
        <w:t xml:space="preserve">19) Жерасты сулы объектерінің экономикалық негіздері_________ </w:t>
      </w:r>
      <w:r>
        <w:br/>
      </w:r>
      <w:r>
        <w:rPr>
          <w:rFonts w:ascii="Times New Roman"/>
          <w:b w:val="false"/>
          <w:i w:val="false"/>
          <w:color w:val="000000"/>
          <w:sz w:val="28"/>
        </w:rPr>
        <w:t xml:space="preserve">
20) Су пайдалану объектінің өндірістік және социальдық инфроқұрылымдарының жобасы мен дамуына салынған инвестиция көлемі ____________________________________________________________ </w:t>
      </w:r>
    </w:p>
    <w:p>
      <w:pPr>
        <w:spacing w:after="0"/>
        <w:ind w:left="0"/>
        <w:jc w:val="both"/>
      </w:pPr>
      <w:r>
        <w:rPr>
          <w:rFonts w:ascii="Times New Roman"/>
          <w:b w:val="false"/>
          <w:i w:val="false"/>
          <w:color w:val="000000"/>
          <w:sz w:val="28"/>
        </w:rPr>
        <w:t xml:space="preserve">21) Объект жайындағы ақпаратқа құқық_________________________ </w:t>
      </w:r>
      <w:r>
        <w:br/>
      </w:r>
      <w:r>
        <w:rPr>
          <w:rFonts w:ascii="Times New Roman"/>
          <w:b w:val="false"/>
          <w:i w:val="false"/>
          <w:color w:val="000000"/>
          <w:sz w:val="28"/>
        </w:rPr>
        <w:t xml:space="preserve">
22) Су пайдаланушының заңды мекен-жайы өзгергені жайындағы ақпарат________ </w:t>
      </w:r>
      <w:r>
        <w:br/>
      </w:r>
      <w:r>
        <w:rPr>
          <w:rFonts w:ascii="Times New Roman"/>
          <w:b w:val="false"/>
          <w:i w:val="false"/>
          <w:color w:val="000000"/>
          <w:sz w:val="28"/>
        </w:rPr>
        <w:t xml:space="preserve">
23) Геологиялық ақпаратты Геология және жер қойнауын қорғау Комитетіне және оның аумақтық органдарына өкілеттеу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24) Жер қойнауын және қоршаған табиғи ортаны ұқыпты пайдалану жөніндегі міндеттеме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25) Өнеркәсіптік және басқа ағын суларды жер қойнауына жібергенде, </w:t>
      </w:r>
      <w:r>
        <w:br/>
      </w:r>
      <w:r>
        <w:rPr>
          <w:rFonts w:ascii="Times New Roman"/>
          <w:b w:val="false"/>
          <w:i w:val="false"/>
          <w:color w:val="000000"/>
          <w:sz w:val="28"/>
        </w:rPr>
        <w:t xml:space="preserve">
қалдықты қабаттарда сулы қат-қабаттардан аластағанда және үзгендікте, эксплуатациялық ұңғымалардың техникалық күйіне қойылатын талаптар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8. Объекті бірнеше су пайдаланушы пайдаланғанда, технологиялық сызбаға байланысты су пайдаланудың шартын сақтауға қойылатын талап__________ </w:t>
      </w:r>
      <w:r>
        <w:br/>
      </w:r>
      <w:r>
        <w:rPr>
          <w:rFonts w:ascii="Times New Roman"/>
          <w:b w:val="false"/>
          <w:i w:val="false"/>
          <w:color w:val="000000"/>
          <w:sz w:val="28"/>
        </w:rPr>
        <w:t xml:space="preserve">
9. Арнайы су пайдалану әрекеттеріне бақылау жасаудың тәртібі_______ </w:t>
      </w:r>
      <w:r>
        <w:br/>
      </w:r>
      <w:r>
        <w:rPr>
          <w:rFonts w:ascii="Times New Roman"/>
          <w:b w:val="false"/>
          <w:i w:val="false"/>
          <w:color w:val="000000"/>
          <w:sz w:val="28"/>
        </w:rPr>
        <w:t xml:space="preserve">
10. Келісімнің шарттары____________________________________________ </w:t>
      </w:r>
      <w:r>
        <w:br/>
      </w:r>
      <w:r>
        <w:rPr>
          <w:rFonts w:ascii="Times New Roman"/>
          <w:b w:val="false"/>
          <w:i w:val="false"/>
          <w:color w:val="000000"/>
          <w:sz w:val="28"/>
        </w:rPr>
        <w:t xml:space="preserve">
11. Су объектерін пайдалануға байланысты төлемдер__________________ </w:t>
      </w:r>
      <w:r>
        <w:br/>
      </w:r>
      <w:r>
        <w:rPr>
          <w:rFonts w:ascii="Times New Roman"/>
          <w:b w:val="false"/>
          <w:i w:val="false"/>
          <w:color w:val="000000"/>
          <w:sz w:val="28"/>
        </w:rPr>
        <w:t xml:space="preserve">
12. Басқа шарттар__________________________________________________ </w:t>
      </w:r>
    </w:p>
    <w:p>
      <w:pPr>
        <w:spacing w:after="0"/>
        <w:ind w:left="0"/>
        <w:jc w:val="both"/>
      </w:pPr>
      <w:r>
        <w:rPr>
          <w:rFonts w:ascii="Times New Roman"/>
          <w:b w:val="false"/>
          <w:i w:val="false"/>
          <w:color w:val="000000"/>
          <w:sz w:val="28"/>
        </w:rPr>
        <w:t xml:space="preserve">Геология және жер қойнауын қорғау </w:t>
      </w:r>
      <w:r>
        <w:br/>
      </w:r>
      <w:r>
        <w:rPr>
          <w:rFonts w:ascii="Times New Roman"/>
          <w:b w:val="false"/>
          <w:i w:val="false"/>
          <w:color w:val="000000"/>
          <w:sz w:val="28"/>
        </w:rPr>
        <w:t xml:space="preserve">
Комитетінің гидрогеология басқармасы </w:t>
      </w:r>
      <w:r>
        <w:br/>
      </w:r>
      <w:r>
        <w:rPr>
          <w:rFonts w:ascii="Times New Roman"/>
          <w:b w:val="false"/>
          <w:i w:val="false"/>
          <w:color w:val="000000"/>
          <w:sz w:val="28"/>
        </w:rPr>
        <w:t xml:space="preserve">
(Аумақтық басқарманың гидрогеология бөлімі)_______________________ </w:t>
      </w:r>
      <w:r>
        <w:br/>
      </w:r>
      <w:r>
        <w:rPr>
          <w:rFonts w:ascii="Times New Roman"/>
          <w:b w:val="false"/>
          <w:i w:val="false"/>
          <w:color w:val="000000"/>
          <w:sz w:val="28"/>
        </w:rPr>
        <w:t xml:space="preserve">
                                     (қызметі мен қол таңбасы) </w:t>
      </w:r>
      <w:r>
        <w:br/>
      </w:r>
      <w:r>
        <w:rPr>
          <w:rFonts w:ascii="Times New Roman"/>
          <w:b w:val="false"/>
          <w:i w:val="false"/>
          <w:color w:val="000000"/>
          <w:sz w:val="28"/>
        </w:rPr>
        <w:t xml:space="preserve">
"____" _____________200_ж. </w:t>
      </w:r>
    </w:p>
    <w:p>
      <w:pPr>
        <w:spacing w:after="0"/>
        <w:ind w:left="0"/>
        <w:jc w:val="both"/>
      </w:pPr>
      <w:r>
        <w:rPr>
          <w:rFonts w:ascii="Times New Roman"/>
          <w:b w:val="false"/>
          <w:i w:val="false"/>
          <w:color w:val="000000"/>
          <w:sz w:val="28"/>
        </w:rPr>
        <w:t xml:space="preserve">Келісілді: </w:t>
      </w:r>
    </w:p>
    <w:p>
      <w:pPr>
        <w:spacing w:after="0"/>
        <w:ind w:left="0"/>
        <w:jc w:val="both"/>
      </w:pPr>
      <w:r>
        <w:rPr>
          <w:rFonts w:ascii="Times New Roman"/>
          <w:b w:val="false"/>
          <w:i w:val="false"/>
          <w:color w:val="000000"/>
          <w:sz w:val="28"/>
        </w:rPr>
        <w:t xml:space="preserve">1. Денсаулық істері жөніндегі Агенттігінің Мемлекеттік </w:t>
      </w:r>
      <w:r>
        <w:br/>
      </w:r>
      <w:r>
        <w:rPr>
          <w:rFonts w:ascii="Times New Roman"/>
          <w:b w:val="false"/>
          <w:i w:val="false"/>
          <w:color w:val="000000"/>
          <w:sz w:val="28"/>
        </w:rPr>
        <w:t xml:space="preserve">
  санитарлық-эпидемиологиялық қадағалау басқармасымен (аумақтық </w:t>
      </w:r>
      <w:r>
        <w:br/>
      </w:r>
      <w:r>
        <w:rPr>
          <w:rFonts w:ascii="Times New Roman"/>
          <w:b w:val="false"/>
          <w:i w:val="false"/>
          <w:color w:val="000000"/>
          <w:sz w:val="28"/>
        </w:rPr>
        <w:t xml:space="preserve">
  Мемлекеттік санитарлық-эпидемиологиялық басқармамен) </w:t>
      </w:r>
      <w:r>
        <w:br/>
      </w:r>
      <w:r>
        <w:rPr>
          <w:rFonts w:ascii="Times New Roman"/>
          <w:b w:val="false"/>
          <w:i w:val="false"/>
          <w:color w:val="000000"/>
          <w:sz w:val="28"/>
        </w:rPr>
        <w:t xml:space="preserve">
____________________________________________________________________                         (қызметі және қол таңбасы) </w:t>
      </w:r>
    </w:p>
    <w:p>
      <w:pPr>
        <w:spacing w:after="0"/>
        <w:ind w:left="0"/>
        <w:jc w:val="both"/>
      </w:pPr>
      <w:r>
        <w:rPr>
          <w:rFonts w:ascii="Times New Roman"/>
          <w:b w:val="false"/>
          <w:i w:val="false"/>
          <w:color w:val="000000"/>
          <w:sz w:val="28"/>
        </w:rPr>
        <w:t xml:space="preserve">"____" ________________200 __ж. </w:t>
      </w:r>
    </w:p>
    <w:p>
      <w:pPr>
        <w:spacing w:after="0"/>
        <w:ind w:left="0"/>
        <w:jc w:val="both"/>
      </w:pPr>
      <w:r>
        <w:rPr>
          <w:rFonts w:ascii="Times New Roman"/>
          <w:b w:val="false"/>
          <w:i w:val="false"/>
          <w:color w:val="000000"/>
          <w:sz w:val="28"/>
        </w:rPr>
        <w:t xml:space="preserve">2. Қоршаған ортаны қорғау Комитетімен (қоршаған ортаны қорғаудың облыстық (қалалық) басқармасымен)__________________________________ </w:t>
      </w:r>
      <w:r>
        <w:br/>
      </w:r>
      <w:r>
        <w:rPr>
          <w:rFonts w:ascii="Times New Roman"/>
          <w:b w:val="false"/>
          <w:i w:val="false"/>
          <w:color w:val="000000"/>
          <w:sz w:val="28"/>
        </w:rPr>
        <w:t xml:space="preserve">
                                 (қызметі және қол таңбасы) </w:t>
      </w:r>
    </w:p>
    <w:p>
      <w:pPr>
        <w:spacing w:after="0"/>
        <w:ind w:left="0"/>
        <w:jc w:val="both"/>
      </w:pPr>
      <w:r>
        <w:rPr>
          <w:rFonts w:ascii="Times New Roman"/>
          <w:b w:val="false"/>
          <w:i w:val="false"/>
          <w:color w:val="000000"/>
          <w:sz w:val="28"/>
        </w:rPr>
        <w:t xml:space="preserve">"_____" ______________200 __ж. </w:t>
      </w:r>
    </w:p>
    <w:p>
      <w:pPr>
        <w:spacing w:after="0"/>
        <w:ind w:left="0"/>
        <w:jc w:val="both"/>
      </w:pPr>
      <w:r>
        <w:rPr>
          <w:rFonts w:ascii="Times New Roman"/>
          <w:b w:val="false"/>
          <w:i w:val="false"/>
          <w:color w:val="000000"/>
          <w:sz w:val="28"/>
        </w:rPr>
        <w:t xml:space="preserve">3. Су ресурстары жөніндегі Комитетпен (облыстық басқармамен)       ___________________________________________________________________                           (қызметі және қол таңбасы) </w:t>
      </w:r>
    </w:p>
    <w:p>
      <w:pPr>
        <w:spacing w:after="0"/>
        <w:ind w:left="0"/>
        <w:jc w:val="both"/>
      </w:pPr>
      <w:r>
        <w:rPr>
          <w:rFonts w:ascii="Times New Roman"/>
          <w:b w:val="false"/>
          <w:i w:val="false"/>
          <w:color w:val="000000"/>
          <w:sz w:val="28"/>
        </w:rPr>
        <w:t xml:space="preserve">"____" _____________200 __ ж. </w:t>
      </w:r>
    </w:p>
    <w:p>
      <w:pPr>
        <w:spacing w:after="0"/>
        <w:ind w:left="0"/>
        <w:jc w:val="both"/>
      </w:pPr>
      <w:r>
        <w:rPr>
          <w:rFonts w:ascii="Times New Roman"/>
          <w:b w:val="false"/>
          <w:i w:val="false"/>
          <w:color w:val="000000"/>
          <w:sz w:val="28"/>
        </w:rPr>
        <w:t xml:space="preserve">Су алатын (су жіберетін) ғимараттардың тау-кендік байлама сызбасы </w:t>
      </w:r>
    </w:p>
    <w:p>
      <w:pPr>
        <w:spacing w:after="0"/>
        <w:ind w:left="0"/>
        <w:jc w:val="both"/>
      </w:pPr>
      <w:r>
        <w:rPr>
          <w:rFonts w:ascii="Times New Roman"/>
          <w:b w:val="false"/>
          <w:i w:val="false"/>
          <w:color w:val="000000"/>
          <w:sz w:val="28"/>
        </w:rPr>
        <w:t xml:space="preserve">Жер асты су объекті үшін____________________________________________ </w:t>
      </w:r>
      <w:r>
        <w:br/>
      </w:r>
      <w:r>
        <w:rPr>
          <w:rFonts w:ascii="Times New Roman"/>
          <w:b w:val="false"/>
          <w:i w:val="false"/>
          <w:color w:val="000000"/>
          <w:sz w:val="28"/>
        </w:rPr>
        <w:t xml:space="preserve">
 (су пайдаланудың түрі мен объекттің, полигонның және т.б. аталуы) </w:t>
      </w:r>
      <w:r>
        <w:br/>
      </w:r>
      <w:r>
        <w:rPr>
          <w:rFonts w:ascii="Times New Roman"/>
          <w:b w:val="false"/>
          <w:i w:val="false"/>
          <w:color w:val="000000"/>
          <w:sz w:val="28"/>
        </w:rPr>
        <w:t xml:space="preserve">
орналасқан________________________________________________________                              (әкімшілік байлама) </w:t>
      </w:r>
      <w:r>
        <w:br/>
      </w:r>
      <w:r>
        <w:rPr>
          <w:rFonts w:ascii="Times New Roman"/>
          <w:b w:val="false"/>
          <w:i w:val="false"/>
          <w:color w:val="000000"/>
          <w:sz w:val="28"/>
        </w:rPr>
        <w:t xml:space="preserve">
және ситуациялық сызбада бұрыштық нүктелері N ден N ге дейін көрсетілген_______________________________________________________                       (бұрыш нүктелерінің тізбесі) </w:t>
      </w:r>
    </w:p>
    <w:p>
      <w:pPr>
        <w:spacing w:after="0"/>
        <w:ind w:left="0"/>
        <w:jc w:val="both"/>
      </w:pPr>
      <w:r>
        <w:rPr>
          <w:rFonts w:ascii="Times New Roman"/>
          <w:b w:val="false"/>
          <w:i w:val="false"/>
          <w:color w:val="000000"/>
          <w:sz w:val="28"/>
        </w:rPr>
        <w:t xml:space="preserve">                             СИТУАЦИЯЛЫҚ СЫЗБА </w:t>
      </w:r>
      <w:r>
        <w:br/>
      </w:r>
      <w:r>
        <w:rPr>
          <w:rFonts w:ascii="Times New Roman"/>
          <w:b w:val="false"/>
          <w:i w:val="false"/>
          <w:color w:val="000000"/>
          <w:sz w:val="28"/>
        </w:rPr>
        <w:t xml:space="preserve">
                                  МАСШТАБ </w:t>
      </w:r>
      <w:r>
        <w:br/>
      </w:r>
      <w:r>
        <w:rPr>
          <w:rFonts w:ascii="Times New Roman"/>
          <w:b w:val="false"/>
          <w:i w:val="false"/>
          <w:color w:val="000000"/>
          <w:sz w:val="28"/>
        </w:rPr>
        <w:t xml:space="preserve">
                               (келтірілген) </w:t>
      </w:r>
    </w:p>
    <w:p>
      <w:pPr>
        <w:spacing w:after="0"/>
        <w:ind w:left="0"/>
        <w:jc w:val="both"/>
      </w:pPr>
      <w:r>
        <w:rPr>
          <w:rFonts w:ascii="Times New Roman"/>
          <w:b w:val="false"/>
          <w:i w:val="false"/>
          <w:color w:val="000000"/>
          <w:sz w:val="28"/>
        </w:rPr>
        <w:t xml:space="preserve">және оның географиялық координаттарымен (қажет болса тікбұрышты </w:t>
      </w:r>
      <w:r>
        <w:br/>
      </w:r>
      <w:r>
        <w:rPr>
          <w:rFonts w:ascii="Times New Roman"/>
          <w:b w:val="false"/>
          <w:i w:val="false"/>
          <w:color w:val="000000"/>
          <w:sz w:val="28"/>
        </w:rPr>
        <w:t xml:space="preserve">
координаттарда)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нүктелер.    координаттар </w:t>
      </w:r>
      <w:r>
        <w:br/>
      </w:r>
      <w:r>
        <w:rPr>
          <w:rFonts w:ascii="Times New Roman"/>
          <w:b w:val="false"/>
          <w:i w:val="false"/>
          <w:color w:val="000000"/>
          <w:sz w:val="28"/>
        </w:rPr>
        <w:t xml:space="preserve">
                дің      ___________________________ </w:t>
      </w:r>
      <w:r>
        <w:br/>
      </w:r>
      <w:r>
        <w:rPr>
          <w:rFonts w:ascii="Times New Roman"/>
          <w:b w:val="false"/>
          <w:i w:val="false"/>
          <w:color w:val="000000"/>
          <w:sz w:val="28"/>
        </w:rPr>
        <w:t xml:space="preserve">
                NN            бойлық      ендік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және де тік бағытты тілімдерде______________________________________ </w:t>
      </w:r>
      <w:r>
        <w:br/>
      </w:r>
      <w:r>
        <w:rPr>
          <w:rFonts w:ascii="Times New Roman"/>
          <w:b w:val="false"/>
          <w:i w:val="false"/>
          <w:color w:val="000000"/>
          <w:sz w:val="28"/>
        </w:rPr>
        <w:t xml:space="preserve">
          (кешеннің тереңдігі, стратиграфиялық қат-қабат пен т.б.) </w:t>
      </w:r>
      <w:r>
        <w:br/>
      </w:r>
      <w:r>
        <w:rPr>
          <w:rFonts w:ascii="Times New Roman"/>
          <w:b w:val="false"/>
          <w:i w:val="false"/>
          <w:color w:val="000000"/>
          <w:sz w:val="28"/>
        </w:rPr>
        <w:t xml:space="preserve">
Ситуациалық сызбада көрсетілген, бұрыштық нүктелері бар жерлік бұрманың алаңы ________________________________________________ гектар (км2) </w:t>
      </w:r>
    </w:p>
    <w:p>
      <w:pPr>
        <w:spacing w:after="0"/>
        <w:ind w:left="0"/>
        <w:jc w:val="both"/>
      </w:pPr>
      <w:r>
        <w:rPr>
          <w:rFonts w:ascii="Times New Roman"/>
          <w:b w:val="false"/>
          <w:i w:val="false"/>
          <w:color w:val="000000"/>
          <w:sz w:val="28"/>
        </w:rPr>
        <w:t xml:space="preserve">                            Қазақстан Республикасындағы арнайы су </w:t>
      </w:r>
      <w:r>
        <w:br/>
      </w:r>
      <w:r>
        <w:rPr>
          <w:rFonts w:ascii="Times New Roman"/>
          <w:b w:val="false"/>
          <w:i w:val="false"/>
          <w:color w:val="000000"/>
          <w:sz w:val="28"/>
        </w:rPr>
        <w:t xml:space="preserve">
                           пайдалануға берілетін рұқсатқа қосымша </w:t>
      </w:r>
    </w:p>
    <w:p>
      <w:pPr>
        <w:spacing w:after="0"/>
        <w:ind w:left="0"/>
        <w:jc w:val="both"/>
      </w:pPr>
      <w:r>
        <w:rPr>
          <w:rFonts w:ascii="Times New Roman"/>
          <w:b w:val="false"/>
          <w:i w:val="false"/>
          <w:color w:val="000000"/>
          <w:sz w:val="28"/>
        </w:rPr>
        <w:t xml:space="preserve">      Жер үсті суларын пайдалануға берілген арнайы су пайдалану                                  РҰҚСАТЫ </w:t>
      </w:r>
    </w:p>
    <w:p>
      <w:pPr>
        <w:spacing w:after="0"/>
        <w:ind w:left="0"/>
        <w:jc w:val="both"/>
      </w:pPr>
      <w:r>
        <w:rPr>
          <w:rFonts w:ascii="Times New Roman"/>
          <w:b w:val="false"/>
          <w:i w:val="false"/>
          <w:color w:val="000000"/>
          <w:sz w:val="28"/>
        </w:rPr>
        <w:t xml:space="preserve">1. Рұқсат берген органның атауы___________________________________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200__ жылғы "___"__________N_____   ___________мерзімге берілді. </w:t>
      </w:r>
      <w:r>
        <w:br/>
      </w:r>
      <w:r>
        <w:rPr>
          <w:rFonts w:ascii="Times New Roman"/>
          <w:b w:val="false"/>
          <w:i w:val="false"/>
          <w:color w:val="000000"/>
          <w:sz w:val="28"/>
        </w:rPr>
        <w:t xml:space="preserve">
Негіз:___________________________________________________________ </w:t>
      </w:r>
      <w:r>
        <w:br/>
      </w:r>
      <w:r>
        <w:rPr>
          <w:rFonts w:ascii="Times New Roman"/>
          <w:b w:val="false"/>
          <w:i w:val="false"/>
          <w:color w:val="000000"/>
          <w:sz w:val="28"/>
        </w:rPr>
        <w:t xml:space="preserve">
3. Су пайдаланушының реквизиттері: </w:t>
      </w:r>
      <w:r>
        <w:br/>
      </w:r>
      <w:r>
        <w:rPr>
          <w:rFonts w:ascii="Times New Roman"/>
          <w:b w:val="false"/>
          <w:i w:val="false"/>
          <w:color w:val="000000"/>
          <w:sz w:val="28"/>
        </w:rPr>
        <w:t xml:space="preserve">
1) су пайдаланушының атауы және оның кодтары_____________________ </w:t>
      </w:r>
      <w:r>
        <w:br/>
      </w:r>
      <w:r>
        <w:rPr>
          <w:rFonts w:ascii="Times New Roman"/>
          <w:b w:val="false"/>
          <w:i w:val="false"/>
          <w:color w:val="000000"/>
          <w:sz w:val="28"/>
        </w:rPr>
        <w:t xml:space="preserve">
2) жоғары тұрған ұйымның атауы, министрліктің, ведомствоның, бас </w:t>
      </w:r>
      <w:r>
        <w:br/>
      </w:r>
      <w:r>
        <w:rPr>
          <w:rFonts w:ascii="Times New Roman"/>
          <w:b w:val="false"/>
          <w:i w:val="false"/>
          <w:color w:val="000000"/>
          <w:sz w:val="28"/>
        </w:rPr>
        <w:t xml:space="preserve">
басқарманың кодтары_____________________________________________- </w:t>
      </w:r>
      <w:r>
        <w:br/>
      </w:r>
      <w:r>
        <w:rPr>
          <w:rFonts w:ascii="Times New Roman"/>
          <w:b w:val="false"/>
          <w:i w:val="false"/>
          <w:color w:val="000000"/>
          <w:sz w:val="28"/>
        </w:rPr>
        <w:t xml:space="preserve">
3) су пайдалану үшін жауапты лауазымды адамның почталық мекен-жайы мен телефоны, аумақтың коды______________________________________ </w:t>
      </w:r>
      <w:r>
        <w:br/>
      </w:r>
      <w:r>
        <w:rPr>
          <w:rFonts w:ascii="Times New Roman"/>
          <w:b w:val="false"/>
          <w:i w:val="false"/>
          <w:color w:val="000000"/>
          <w:sz w:val="28"/>
        </w:rPr>
        <w:t xml:space="preserve">
4) өндірістік қызметтің сипаттамасы (шығарылатын өнімнің көлемі, халықтың, жұмыс істеушілердің саны, суландырылатын, құрғатылатын жерлердің қуаты, алады және т.б.)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4. Жобалаушы ұйымның атауы, мекен-жайы, телефоны_________________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Су объектісінің атауы және коды (негізгі гидрологиялық және гидрогеологиялық сипаттамалар: судың өзіне тән жұмсалуы, деңгейі, су беру, бекітілген қорлар, судың жату тереңдігі және т.б.) _______________________________________________________________ </w:t>
      </w:r>
      <w:r>
        <w:br/>
      </w:r>
      <w:r>
        <w:rPr>
          <w:rFonts w:ascii="Times New Roman"/>
          <w:b w:val="false"/>
          <w:i w:val="false"/>
          <w:color w:val="000000"/>
          <w:sz w:val="28"/>
        </w:rPr>
        <w:t xml:space="preserve">
6. Су пайдаланудың сипаттамасы: </w:t>
      </w:r>
      <w:r>
        <w:br/>
      </w:r>
      <w:r>
        <w:rPr>
          <w:rFonts w:ascii="Times New Roman"/>
          <w:b w:val="false"/>
          <w:i w:val="false"/>
          <w:color w:val="000000"/>
          <w:sz w:val="28"/>
        </w:rPr>
        <w:t xml:space="preserve">
1) су пайдалану мақсаты (сумен жабдықтау және оның түрі, суландыру, гидроэнергетика, сарқынды суды ағызу және т.б.)________________________ __________________________________________________________________ </w:t>
      </w:r>
      <w:r>
        <w:br/>
      </w:r>
      <w:r>
        <w:rPr>
          <w:rFonts w:ascii="Times New Roman"/>
          <w:b w:val="false"/>
          <w:i w:val="false"/>
          <w:color w:val="000000"/>
          <w:sz w:val="28"/>
        </w:rPr>
        <w:t xml:space="preserve">
2) пайдалану жүзеге асырылатын құрылыстардың немесе техникалық құрылғылардың атауы мен орналасқан жері (тірек құрылыстарының тұрпаты мен параметрлері, зауыт маркасы, қуаты, судың жұмсалуы, ұңғымалар мен құдықтардың дебиті мен тереңдігі және т.б.)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Су пайдалануды есепке алу, режимдік бақылауларды және материалдық талқылауларды жүргізу үшін жабдықтардың болуы және оның </w:t>
      </w:r>
      <w:r>
        <w:br/>
      </w:r>
      <w:r>
        <w:rPr>
          <w:rFonts w:ascii="Times New Roman"/>
          <w:b w:val="false"/>
          <w:i w:val="false"/>
          <w:color w:val="000000"/>
          <w:sz w:val="28"/>
        </w:rPr>
        <w:t xml:space="preserve">
сипаттамасы________________________________________________________ </w:t>
      </w:r>
      <w:r>
        <w:br/>
      </w:r>
      <w:r>
        <w:rPr>
          <w:rFonts w:ascii="Times New Roman"/>
          <w:b w:val="false"/>
          <w:i w:val="false"/>
          <w:color w:val="000000"/>
          <w:sz w:val="28"/>
        </w:rPr>
        <w:t xml:space="preserve">
8. Мына шарттар орындалған ретте су пайдалануға рұқсат беріледі: </w:t>
      </w:r>
      <w:r>
        <w:br/>
      </w:r>
      <w:r>
        <w:rPr>
          <w:rFonts w:ascii="Times New Roman"/>
          <w:b w:val="false"/>
          <w:i w:val="false"/>
          <w:color w:val="000000"/>
          <w:sz w:val="28"/>
        </w:rPr>
        <w:t xml:space="preserve">
1) таза су алу (мың текше м/жыл, текше м/тәулік, текше м/с) </w:t>
      </w:r>
      <w:r>
        <w:br/>
      </w:r>
      <w:r>
        <w:rPr>
          <w:rFonts w:ascii="Times New Roman"/>
          <w:b w:val="false"/>
          <w:i w:val="false"/>
          <w:color w:val="000000"/>
          <w:sz w:val="28"/>
        </w:rPr>
        <w:t xml:space="preserve">
- жерүсті су тоғандарынан көп дегенде______________________________ </w:t>
      </w:r>
      <w:r>
        <w:br/>
      </w:r>
      <w:r>
        <w:rPr>
          <w:rFonts w:ascii="Times New Roman"/>
          <w:b w:val="false"/>
          <w:i w:val="false"/>
          <w:color w:val="000000"/>
          <w:sz w:val="28"/>
        </w:rPr>
        <w:t xml:space="preserve">
2) су аз жылдарда су пайдалануды ықтимал шектеу (мың текше м/жыл, текше м/тәулік, текше  м/с)________________________________________ </w:t>
      </w:r>
      <w:r>
        <w:br/>
      </w:r>
      <w:r>
        <w:rPr>
          <w:rFonts w:ascii="Times New Roman"/>
          <w:b w:val="false"/>
          <w:i w:val="false"/>
          <w:color w:val="000000"/>
          <w:sz w:val="28"/>
        </w:rPr>
        <w:t xml:space="preserve">
- жер асты сулары осыдан көп болғанда------------------------------ </w:t>
      </w:r>
      <w:r>
        <w:br/>
      </w:r>
      <w:r>
        <w:rPr>
          <w:rFonts w:ascii="Times New Roman"/>
          <w:b w:val="false"/>
          <w:i w:val="false"/>
          <w:color w:val="000000"/>
          <w:sz w:val="28"/>
        </w:rPr>
        <w:t xml:space="preserve">
3) суды айналымда және қайталап пайдалану (мың текше м/жыл, текше </w:t>
      </w:r>
      <w:r>
        <w:br/>
      </w:r>
      <w:r>
        <w:rPr>
          <w:rFonts w:ascii="Times New Roman"/>
          <w:b w:val="false"/>
          <w:i w:val="false"/>
          <w:color w:val="000000"/>
          <w:sz w:val="28"/>
        </w:rPr>
        <w:t xml:space="preserve">
м/тәулік, текше м/с)______________________________________________ </w:t>
      </w:r>
      <w:r>
        <w:br/>
      </w:r>
      <w:r>
        <w:rPr>
          <w:rFonts w:ascii="Times New Roman"/>
          <w:b w:val="false"/>
          <w:i w:val="false"/>
          <w:color w:val="000000"/>
          <w:sz w:val="28"/>
        </w:rPr>
        <w:t xml:space="preserve">
4) су басқа кәсіпорындар мен ұйымдарға беріледі: (мың текше м/жыл, текше м/тәулік, текше м/с)_________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маусымдық (ай бойынша) су тұтыну және су бөлу (мың текше м/жыл, текше м/тәулік, текше м/с)_______________________________________ </w:t>
      </w:r>
      <w:r>
        <w:br/>
      </w:r>
      <w:r>
        <w:rPr>
          <w:rFonts w:ascii="Times New Roman"/>
          <w:b w:val="false"/>
          <w:i w:val="false"/>
          <w:color w:val="000000"/>
          <w:sz w:val="28"/>
        </w:rPr>
        <w:t xml:space="preserve">
6) жіберілетін судың көп дегендегі мөлшері (мың текше м/жыл, текше м/тәулік, текше м/с)______________________________________________ </w:t>
      </w:r>
      <w:r>
        <w:br/>
      </w:r>
      <w:r>
        <w:rPr>
          <w:rFonts w:ascii="Times New Roman"/>
          <w:b w:val="false"/>
          <w:i w:val="false"/>
          <w:color w:val="000000"/>
          <w:sz w:val="28"/>
        </w:rPr>
        <w:t xml:space="preserve">
7) таза су мен сарқынды судың өнім бірлігіне жұмсалатын үлес шығыны__________________________________________________________ </w:t>
      </w:r>
      <w:r>
        <w:br/>
      </w:r>
      <w:r>
        <w:rPr>
          <w:rFonts w:ascii="Times New Roman"/>
          <w:b w:val="false"/>
          <w:i w:val="false"/>
          <w:color w:val="000000"/>
          <w:sz w:val="28"/>
        </w:rPr>
        <w:t xml:space="preserve">
8) құрылыстар тазартылғаннан кейін сарқынды суларда заттардың шоғырлануына жол беріледі (мг/л), кг/тәулік, тн/жыл) _________________________________ </w:t>
      </w:r>
      <w:r>
        <w:br/>
      </w:r>
      <w:r>
        <w:rPr>
          <w:rFonts w:ascii="Times New Roman"/>
          <w:b w:val="false"/>
          <w:i w:val="false"/>
          <w:color w:val="000000"/>
          <w:sz w:val="28"/>
        </w:rPr>
        <w:t xml:space="preserve">
9) тоғандар суындағы су айыру құлақшасындағы заттардың жол беруге болатын шоғырлануы (мг/л, кг/тәулік, тн/жыл)_______________________________ </w:t>
      </w:r>
      <w:r>
        <w:br/>
      </w:r>
      <w:r>
        <w:rPr>
          <w:rFonts w:ascii="Times New Roman"/>
          <w:b w:val="false"/>
          <w:i w:val="false"/>
          <w:color w:val="000000"/>
          <w:sz w:val="28"/>
        </w:rPr>
        <w:t xml:space="preserve">
10) санитарлық-қорғау аймақтарын, режимдік желіні ұйымдастыруға, </w:t>
      </w:r>
      <w:r>
        <w:br/>
      </w:r>
      <w:r>
        <w:rPr>
          <w:rFonts w:ascii="Times New Roman"/>
          <w:b w:val="false"/>
          <w:i w:val="false"/>
          <w:color w:val="000000"/>
          <w:sz w:val="28"/>
        </w:rPr>
        <w:t xml:space="preserve">
шығын-өлшеу аппаратурасына және т.б. қойылатын талаптар (рұқсат беруші органдар толтырады)_______________________________________ </w:t>
      </w:r>
      <w:r>
        <w:br/>
      </w:r>
      <w:r>
        <w:rPr>
          <w:rFonts w:ascii="Times New Roman"/>
          <w:b w:val="false"/>
          <w:i w:val="false"/>
          <w:color w:val="000000"/>
          <w:sz w:val="28"/>
        </w:rPr>
        <w:t xml:space="preserve">
11) су алатын жерде балық қорғау құрылғысының болуы және  оның </w:t>
      </w:r>
      <w:r>
        <w:br/>
      </w:r>
      <w:r>
        <w:rPr>
          <w:rFonts w:ascii="Times New Roman"/>
          <w:b w:val="false"/>
          <w:i w:val="false"/>
          <w:color w:val="000000"/>
          <w:sz w:val="28"/>
        </w:rPr>
        <w:t xml:space="preserve">
тұрпаты__________________________________________________________ </w:t>
      </w:r>
      <w:r>
        <w:br/>
      </w:r>
      <w:r>
        <w:rPr>
          <w:rFonts w:ascii="Times New Roman"/>
          <w:b w:val="false"/>
          <w:i w:val="false"/>
          <w:color w:val="000000"/>
          <w:sz w:val="28"/>
        </w:rPr>
        <w:t xml:space="preserve">
12) су шаруашылық құрылыстарын, су қоймаларын пайдалану режимі, ағаш ағызу шарттары және т.б. (рұқсат беруші органдар </w:t>
      </w:r>
      <w:r>
        <w:br/>
      </w:r>
      <w:r>
        <w:rPr>
          <w:rFonts w:ascii="Times New Roman"/>
          <w:b w:val="false"/>
          <w:i w:val="false"/>
          <w:color w:val="000000"/>
          <w:sz w:val="28"/>
        </w:rPr>
        <w:t xml:space="preserve">
толтырады)_______________________________________________________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13) су пайдалану мен су бөлуге қойылатын қосымша шарттар мен </w:t>
      </w:r>
      <w:r>
        <w:br/>
      </w:r>
      <w:r>
        <w:rPr>
          <w:rFonts w:ascii="Times New Roman"/>
          <w:b w:val="false"/>
          <w:i w:val="false"/>
          <w:color w:val="000000"/>
          <w:sz w:val="28"/>
        </w:rPr>
        <w:t xml:space="preserve">
талаптар_________________________________________________________ </w:t>
      </w:r>
      <w:r>
        <w:br/>
      </w:r>
      <w:r>
        <w:rPr>
          <w:rFonts w:ascii="Times New Roman"/>
          <w:b w:val="false"/>
          <w:i w:val="false"/>
          <w:color w:val="000000"/>
          <w:sz w:val="28"/>
        </w:rPr>
        <w:t xml:space="preserve">
Су объектісінің жай-күйіне әсер ететін әрбір жекеленген техникалық </w:t>
      </w:r>
      <w:r>
        <w:br/>
      </w:r>
      <w:r>
        <w:rPr>
          <w:rFonts w:ascii="Times New Roman"/>
          <w:b w:val="false"/>
          <w:i w:val="false"/>
          <w:color w:val="000000"/>
          <w:sz w:val="28"/>
        </w:rPr>
        <w:t xml:space="preserve">
құрылыстар мен құрылғылар (су алу, су жіберу және т.б.) бойынша толтырылады. </w:t>
      </w:r>
    </w:p>
    <w:p>
      <w:pPr>
        <w:spacing w:after="0"/>
        <w:ind w:left="0"/>
        <w:jc w:val="both"/>
      </w:pPr>
      <w:r>
        <w:rPr>
          <w:rFonts w:ascii="Times New Roman"/>
          <w:b w:val="false"/>
          <w:i w:val="false"/>
          <w:color w:val="000000"/>
          <w:sz w:val="28"/>
        </w:rPr>
        <w:t xml:space="preserve">Ескерту: </w:t>
      </w:r>
      <w:r>
        <w:br/>
      </w:r>
      <w:r>
        <w:rPr>
          <w:rFonts w:ascii="Times New Roman"/>
          <w:b w:val="false"/>
          <w:i w:val="false"/>
          <w:color w:val="000000"/>
          <w:sz w:val="28"/>
        </w:rPr>
        <w:t xml:space="preserve">
Осы рұқсат______________________ дана етіп жасалған. </w:t>
      </w:r>
      <w:r>
        <w:br/>
      </w:r>
      <w:r>
        <w:rPr>
          <w:rFonts w:ascii="Times New Roman"/>
          <w:b w:val="false"/>
          <w:i w:val="false"/>
          <w:color w:val="000000"/>
          <w:sz w:val="28"/>
        </w:rPr>
        <w:t xml:space="preserve">
Рұқсатқа арнайы су пайдалану жүзеге асырылатын құрылыстардың немесе </w:t>
      </w:r>
      <w:r>
        <w:br/>
      </w:r>
      <w:r>
        <w:rPr>
          <w:rFonts w:ascii="Times New Roman"/>
          <w:b w:val="false"/>
          <w:i w:val="false"/>
          <w:color w:val="000000"/>
          <w:sz w:val="28"/>
        </w:rPr>
        <w:t xml:space="preserve">
техникалық құрылғылардың орналасу орнын көрсете отырып су объектісін (оның бір бөлегінің) ситуациялық жоспары қоса тіркеледі. </w:t>
      </w:r>
    </w:p>
    <w:p>
      <w:pPr>
        <w:spacing w:after="0"/>
        <w:ind w:left="0"/>
        <w:jc w:val="both"/>
      </w:pPr>
      <w:r>
        <w:rPr>
          <w:rFonts w:ascii="Times New Roman"/>
          <w:b w:val="false"/>
          <w:i w:val="false"/>
          <w:color w:val="000000"/>
          <w:sz w:val="28"/>
        </w:rPr>
        <w:t xml:space="preserve">КЕЛІСУ: (келісу материалдары қоса тіркеледі) </w:t>
      </w:r>
      <w:r>
        <w:br/>
      </w:r>
      <w:r>
        <w:rPr>
          <w:rFonts w:ascii="Times New Roman"/>
          <w:b w:val="false"/>
          <w:i w:val="false"/>
          <w:color w:val="000000"/>
          <w:sz w:val="28"/>
        </w:rPr>
        <w:t xml:space="preserve">
1. Мемлекеттік қоршаған ортаны қорғайтын органдарымен 200__"__"______ </w:t>
      </w:r>
      <w:r>
        <w:br/>
      </w:r>
      <w:r>
        <w:rPr>
          <w:rFonts w:ascii="Times New Roman"/>
          <w:b w:val="false"/>
          <w:i w:val="false"/>
          <w:color w:val="000000"/>
          <w:sz w:val="28"/>
        </w:rPr>
        <w:t xml:space="preserve">
мерзімге N   </w:t>
      </w:r>
      <w:r>
        <w:br/>
      </w:r>
      <w:r>
        <w:rPr>
          <w:rFonts w:ascii="Times New Roman"/>
          <w:b w:val="false"/>
          <w:i w:val="false"/>
          <w:color w:val="000000"/>
          <w:sz w:val="28"/>
        </w:rPr>
        <w:t xml:space="preserve">
____________________________________________________________________2. Мемлекеттік геология және жер қойнауын қорғау органдарымен </w:t>
      </w:r>
      <w:r>
        <w:br/>
      </w:r>
      <w:r>
        <w:rPr>
          <w:rFonts w:ascii="Times New Roman"/>
          <w:b w:val="false"/>
          <w:i w:val="false"/>
          <w:color w:val="000000"/>
          <w:sz w:val="28"/>
        </w:rPr>
        <w:t xml:space="preserve">
200__"__"______ мерзімге N ________________________________________ </w:t>
      </w:r>
      <w:r>
        <w:br/>
      </w:r>
      <w:r>
        <w:rPr>
          <w:rFonts w:ascii="Times New Roman"/>
          <w:b w:val="false"/>
          <w:i w:val="false"/>
          <w:color w:val="000000"/>
          <w:sz w:val="28"/>
        </w:rPr>
        <w:t xml:space="preserve">
3. Денсаулық істері жөніндегі Агенттігінің мемлекеттік </w:t>
      </w:r>
      <w:r>
        <w:br/>
      </w:r>
      <w:r>
        <w:rPr>
          <w:rFonts w:ascii="Times New Roman"/>
          <w:b w:val="false"/>
          <w:i w:val="false"/>
          <w:color w:val="000000"/>
          <w:sz w:val="28"/>
        </w:rPr>
        <w:t xml:space="preserve">
санитарлық-эпидемиологиялық қадағалау басқармасымен </w:t>
      </w:r>
      <w:r>
        <w:br/>
      </w:r>
      <w:r>
        <w:rPr>
          <w:rFonts w:ascii="Times New Roman"/>
          <w:b w:val="false"/>
          <w:i w:val="false"/>
          <w:color w:val="000000"/>
          <w:sz w:val="28"/>
        </w:rPr>
        <w:t xml:space="preserve">
200__"__"________мерзімге N ___________ </w:t>
      </w:r>
      <w:r>
        <w:br/>
      </w:r>
      <w:r>
        <w:rPr>
          <w:rFonts w:ascii="Times New Roman"/>
          <w:b w:val="false"/>
          <w:i w:val="false"/>
          <w:color w:val="000000"/>
          <w:sz w:val="28"/>
        </w:rPr>
        <w:t xml:space="preserve">
4. Мемлекеттік мал дәрігерлік қызмет органдарымен (мал шаруашылығы, балық шаруашылығы, малдан алынатын өнімдер мен шикізаттарды ұқсату және сақтау жөніндегі кәсіпорындардың мұқтаждары үшін су алу үшін рұқсаттар беру кезінде) 200___"__"_________________мерзімге N 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Бастапқы су пайдаланушылармен (арнайы су пайдалануға берілген су </w:t>
      </w:r>
      <w:r>
        <w:br/>
      </w:r>
      <w:r>
        <w:rPr>
          <w:rFonts w:ascii="Times New Roman"/>
          <w:b w:val="false"/>
          <w:i w:val="false"/>
          <w:color w:val="000000"/>
          <w:sz w:val="28"/>
        </w:rPr>
        <w:t xml:space="preserve">
объектілерін пайдалануға рұқсаттар беру кезінде) </w:t>
      </w:r>
      <w:r>
        <w:br/>
      </w:r>
      <w:r>
        <w:rPr>
          <w:rFonts w:ascii="Times New Roman"/>
          <w:b w:val="false"/>
          <w:i w:val="false"/>
          <w:color w:val="000000"/>
          <w:sz w:val="28"/>
        </w:rPr>
        <w:t xml:space="preserve">
200__"__"________________мерзімге N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