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f31b" w14:textId="eb8f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 Басқармасының 1997 жылғы 29 тамыздағы N 311 қаулысымен бекiтiлген Екiншi деңгейдегi банктердiң есеп айырысу-кассалық бөлiмдерiнiң (жинақ кассаларының) құрылу, жұмыс iстеу және жабылу тәртiбi туралы ережесiне өзгерiстер мен толықтыруларды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2001 жылғы 6 тамыз N 299. Қазақстан Республикасы Әділет министрілігі 2001 жылғы 22 қыркүйекте тіркелді. Тіркеу N 1647. Күші жойылды - ҚР Қаржы рыногын және қаржылық ұйымдарды реттеу мен қадағалау жөніндегі агенттігі Басқармасының 2004 жылғы 12 шілдедегі N 197 (V043034)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Екiншi деңгейдегi банктердiң қызметiн реттейтiн нормативтiк құқықтық базаны жетiлдiру мақсатында Қазақстан Республикасы Ұлттық Банкiнiң Басқармасы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Банкi Басқармасының 1997 жылғы 29 тамыздағы N 311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Екiншi деңгейдегi банктердiң есеп айырысу-кассалық бөлiмдерiнiң (жинақ кассаларының) құрылу, жұмыс iстеу және жабылу тәртiбi туралы ережесiне (бұдан әрi - Ереже) өзгерiстер мен толықтырулар бекiтiлсiн, Ережеге өзгерiстер мен толықтырулар және осы қаулы Қазақстан Республикасының Әдiлет министрлiгiнде мемлекеттiк тiркелген күннен бастап он төрт күн өткеннен кейiн күшiне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Банктердi және сақтандыруды қадағалау департаментi (Мекiшев А 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(Шәрiпов С.Б.) бiрлесiп осы қаулыны және Ережеге өзгерiстер мен толықтыруларды Қазақстан Республикасының Әдiлет министрлiгiнде мемлекеттiк тiркеуден өткiзу шараларын қабылдасын;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мемлекеттiк тiркеуден өткiзiлген күннен бастап жетi күндiк мерзiмде осы қаулыны және Ережеге өзгерiстер мен толықтыруларды Қазақстан Республикасы Ұлттық Банкiнiң аумақтық филиалдарына және екiншi деңгейдегi банктерге жiберсiн.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Ұлттық Банкiнiң Төрағасы Г.А. Марченкоға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Банкi Басқармасының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6 тамыздағы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299 қаулысымен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Ұлттық Банкi Басқармасының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1997 жылғы 29 тамыздағы N 311 қаулысымен бекiтiлген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Екiншi деңгейдегi банктердiң есеп айырысу-кассалық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бөлiмдерiнiң (жинақ кассаларының) құрылу, жұмыс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iстеу және жабылу тәртiбi туралы ережесiне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өзгерiстер мен толықтырулар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Кiрiспедегi "Қазақстан Республикасы Президентiнiң "Қазақстан Республикасындағы банктер және банк қызметi туралы" Заң күшi бар Жарлығына" деген сөздер "Қазақстан Республикасындағы банктер және банк қызметi туралы" Қазақстан Республикасының Заңына"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Бүкiл мәтiн бойынша "Ұлттық Банктiң Банктiк қадағалау департаментi", "Ұлттық Банктiң Банктiк қадағалау департаментiне" деген сөздер "Банктiк қадағалау бөлiмшесi" "Банктiк қадағалау бөлiмшесiне"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2-тармақтағы "органының" деген сөзден кейiн "немесе лауазымды адамының"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3-тармақтың: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азатжолы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азатжолдағы "Министрлiгiнiң" деген сөз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6-тармақ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Есеп айырысу-кассалық бөлiмдер өздерiне берiлген сенiмхат шегiнде банк операцияларының мынадай түрлерiн жүзеге асыруға құқылы: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тұлғалардың депозиттерiн қабылдау, банктiк есепшоттар ашуға және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касса операциялары: банкноттар мен металл ақшаны қабылдау, қайта санау, ұсақтау, айырбастау, сұрыптау, буу және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аударым операциялары: ақша аударымы бойынша заңды және жеке тұлғалардың тапсырмаларын орындау;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шетел валютасымен айырбастау операцияларын ұйымдастыру.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 айырысу-кассалық бөлiмдер өздерiне берiлген сенiмхат шегiнде қызметтiң мынадай түрлерiмен шұғылдануға: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ақпаратты таратудың кез келген түрлерiмен банк мәселелерi жөнiндегi арнайы әдебиеттi сатуға;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резидент сақтандыру ұйымдарының атынан сақтандыру полистерiн сатуға (сақтандыру шарттарын жасауға) құқылы.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 айырысу-кассалық бөлiмдер қолма-қол шетел валютасымен айырбастау операцияларын жүргiзген кезде банктiң есеп айырысу-кассалық бөлiмi сонымен бiр уақытта Қазақстан Республикасының валюталық заңдарының талаптарын ескере отырып Ұлттық Банктiң филиалындағы айырбастау пунктi ретiнде тiркелуге тиiс.".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8-тармақтағы "және жеке"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9-тармақ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10 және 11-тармақтар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Банктiң қаржылық жағдайы тұрақты болса, есеп айырысу-кассалық бөлiм ашу туралы шешiм қабылданғанға дейiн үш ай бойы пруденциалдық нормативтердi және басқа да сақталуға мiндеттi нормалар мен лимиттердi сақтаған жағдайда, есеп айырысу-кассалық бөлiм ашқаннан кейiн он күн iшiнде Ұлттық Банкке есеп айырысу-кассалық бөлiм ашуға келiсiм беру туралы өтiнiш бередi.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Есеп айырысу-кассалық бөлiм ашуға келiсiм беру туралы өтiнiшке қоса мынадай құжаттар берiлуге тиiс: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 айырысу-кассалық бөлiм құру туралы, сонымен бiрге есеп айырысу-кассалық бөлiм өз қызметiн осы Ереженiң қосымшасына сәйкес есеп айырысу-кассалық бөлiм (жинақ кассасы) туралы үлгi ереже негiзiнде жүзеге асыратыны көрсетiлген банктiң уәкiлеттi органының немесе лауазымды адамының шешiмi;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есеп айырысу-кассалық бөлiмнiң үй-жайларын тексеру актiсi және есеп айырысу-кассалық бөлiм қызметкерлерiн ұйымдастыру-техникалық жағынан қамтамасыз ету және iрiктеу жөнiнде барлық талап етiлетiн шарттарды банктiң орындауы туралы Ұлттық Банктiң аумақтық филиалдарының қорытындысы. Есеп айырысу-кассалық бөлiм жұмыс iстеп тұрған басқа банктiң немесе банк филиалының үй-жайына орналасқан жағдайда, осы банктiң тиiстi жазбаша келiсiмi.".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12 және 13-тармақтар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14-тармақ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Банктiң есеп айырысу-кассалық бөлiм құру туралы өтiнiшi осы Ереженiң 11-тармағында көзделген құжаттар түскен күннен бастап он күнтiзбелiк күн iшiнде қаралуға тиiс.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 айырысу-кассалық бөлiм ашу келiсiмiне банктiк қадағалау бөлiмшесiнiң басшысы қол қояды.".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15-тармақтағы: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а), б), в)-тармақшалар 1), 2), 3)-тармақшалар болып саналсын;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"осы Ережеге" деген сөздер "осы Ереженiң 11 тармағына"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банктiң есеп айырысу-кассалық бөлiм ашу туралы шешiм қабылданғанға дейiн үш ай бойы пруденциалдық нормативтердi және басқа да сақталуға мiндеттi нормалар мен лимиттердi сақтамауы;";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"есеп айырысу-кассалық бөлiм ашу келiсiмiн беру туралы өтiнiштi бергенге" деген сөздер "банктiң уәкiлеттi органы немесе лауазымды адамы есеп айырысу-кассалық бөлiм құру туралы шешiм қабылдағанға" деген сөздермен ауыстырылсын.".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17-тармақтағы: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а), б), в) және г) тармақшалар 1), 2), 3) және 4) тармақшалар болып саналсын;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есеп айырысу-кассалық бөлiм ашқан кезде банк ұсынған құжаттарда күмәнді мәлiметтер табылған жағдайда;";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"пруденциалдық нормативтердi" деген сөздер "және басқа да сақталуға мiндеттi нормалар мен лимиттердi"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Мынадай мазмұндағы 17-1-тармақпен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Ұлттық Банк осы Ереженiң 15 және 17-тармақтарында көзделген негiздемелер бойынша банктiң есеп айырысу-кассалық бөлiм ашуына келiсiм беруден бас тартқан жағдайда, банк бас тартуды алған немесе келiсiм қайтарылған кезден бастап 10 күнтiзбелiк күн iшiнде есеп айырысу-кассалық бөлiмдi жабуға мiндеттi.".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18-тармақтағы "2 апта мерзiм iшiнде" деген сөздер "он күнтiзбелiк күн iшiнде"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22, 23 және 25-тармақтар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24-тармақ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Банктiң заң iстерiне банктiң есеп айырысу-кассалық бөлiмiн ашуға берiлген жазбаша келiсiмiнiң, банктiң есеп айырысу-кассалық бөлiмiн ашуға келiсiм беруден бас тарту және келiсiмдi қайтарып алу жөнiндегi көшiрмелерi тiгiледi.".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Ереже мынадай мазмұндағы Қосымшамен толықтырылсын: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Банкi Басқармасының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29 тамыздағы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311 қаулысымен бекiтiлген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Екiншi деңгейдегi банктердiң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 айырысу-кассалық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бөлiмдерiнiң (жинақ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кассаларының) құрылу,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iстеу және жабылу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тәртiбi туралы ережесiне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"БЕКІТІЛДІ"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(есеп айырысу-кассалық бөлімді ашу туралы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 қабылдаған уәкілетті органның немесе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лауазымды адамның құжатының атауы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көрсетілсін)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(банктiң атауы)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 200___жыл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(банктiң атауы)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____ есеп айырысу-кассалық бөлiмi (жинақ кассасы)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ҮЛГI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Ереже "Қазақстан Республикасындағы банктер және банк қызметi туралы" Қазақстан Республикасының Заңына және Қазақстан Республикасы Ұлттық Банкiнiң нормативтiк құқықтық кесiмдерiне сәйкес әзiрленген.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Есеп айырысу-кассалық бөлiм - Қазақстан Республикасы Ұлттық Банкiнiң келiсiмiмен құрылған, заңды тұлға болып саналмайтын, филиал не өкiлдiк мәртебесi жоқ, Қазақстан Республикасының аумағында банк операцияларының жекелеген түрлерiн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(бұдан әрi - банк)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(банктiң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аумақтық ерекше бөлiмшесi (бұдан әрi - есеп айырысу-кассалық бөлiм).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N__ есеп айырысу-кассалық бөлiм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(есеп айырысу-кассалық бөлiм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ашу туралы шешiм қабылдаған уәкiлеттi органның немесе лауазымды адамның құжатының атауы көрсетiлсiн)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ж. "__" __________ құрылды.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Есеп айырысу-кассалық бөлiм өз жұмысында есеп айырысу-кассалық бөлiмнiң аты жазылған мөрдi, мөртабанды, бланкiлердi және банктiң рәмiзiн пайдаланады. Банк есеп айырысу-кассалық бөлiмдi банктер мен банк операцияларының жекелеген түрлерiн жүзеге асыратын ұйымдарға арналған қолданылып жүрген заңнамаларда белгiленген талаптарға сай келетiн қызметтiк бөлмелермен (үй-жайлармен) қамтамасыз етедi.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 айына кемiнде бiр рет есеп айырысу-кассалық бөлiмнiң кассасындағы қалған ақшаға ревизия жасайды.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Есеп айырысу-кассалық бөлiмдi банк қызметiнiң арнайы субъектiсi ретiнде Ұлттық Банк тiркейдi. Есеп айырысу-кассалық бөлiмдер әдiлет органдарында есептiк тiркеуге алынбайды.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Бөлiмнiң Банкпен бiрге шоғырландырылған балансы болады. Банкке есеп айырысу-кассалық бөлiмнiң қызметi үшiн толық мүлiктiк жауапкершiлiк жүктеледi.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Есеп айырысу-кассалық бөлiмнiң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(қаласы, почталық индексi, көшесi, үйiнiң және пәтерiнiң (бөлмесiнiң) нөмiрi)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Есеп айырысу-кассалық бөлiмнiң атқаратын қызметi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және мiндеттерi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N__ есеп айырысу-кассалық бөлiмнiң жауапты қызметкерi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(қызметкердiң аты-жөнi және қызметi)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 берген сенiмхат шегiнде банктiк операциялардың мынадай түрлерiн жүзеге асыруға құқылы: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Есеп айырысу-кассалық бөлiм әрбiр операцияларды жүргiзу нәтижелерi бойынша банктiң шоғырландырылған балансын қалыптастыру үшiн банкке модемдiк немесе басқа да байланыс арқылы есеп айырысу-кассалық құжаттарды және басқа да ақпаратты беруге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Есеп айырысу-кассалық бөлiм орындайтын операциялардың бәрi Ұлттық Банктiң нормативтiк құқықтық кесiмдерiне және банктiң уәкiлеттi органы бекiткен Банктiк операцияларды жүргiзудiң жалпы шарттары туралы ережеге сәйкес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Есеп айырысу-кассалық бөлiмнiң құрылымы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Есеп айырысу-кассалық бөлiмнiң құрылымы банктiң белгiленген тәртiппен бекiтiлген штаттық кестесiне сәйкес қалыптастырылады.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Есеп айырысу-кассалық бөлiм қызметкерлерiнiң қолданылып жүрген заңнаманың талаптарына сәйкес банк белгiлеген қызметтiк мiндеттi сапалы орындау үшiн арнайы бiлiмi және тиiстi бiлiктiлiк деңгейi болуы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Есеп айырысу-кассалық бөлiмнiң негiзгi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құрал-жабдығы, мүлкі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Банк есеп айырысу-кассалық бөлiмге негiзгi құрал-жабдықты банктiң басқармасы белгiлеген көлемде 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Есеп айырысу-кассалық бөлiмнiң билiгiне берiлген банктiң негiзгi құрал-жабдығы банктiң балансында көрсетiледi.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Есеп айырысу-кассалық бөлiм өзiне берiлген құқықтар шегiнде және осы Ережеге сәйкес өз қызметiн жүзеге асырады және өзiне бөлiнген ақша мен мүлiктi басқарады.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Есеп жүргізу және есеп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Есеп айырысу-кассалық бөлім есеп жүргізуді және есеп беруді Қазақстан Республикасының қолданылып жүрген заңнамасына сәйкес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Есеп айырысу-кассалық бөлімді жабу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Есеп айырысу-кассалық бөлім банктің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(уәкілетті орган көрсетілсін)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шешімі бойынша, сондай-ақ заңнамада көзделген жағдайларда жабылады.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Банк есеп айырысу-кассалық бөлімді жабу туралы шешімді он күндік мерзімде есеп айырысу-кассалық бөлімнің жабылу себебін көрсетіп, Ұлттық Банкке жіберуге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(Төрағаның орынбасары)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Банктің басқармасы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