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9f043" w14:textId="f69f0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Түзеу мекемелерінің ішкі тәртіп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2001 жылғы 11 желтоқсандағы N 148 бұйрығы. Қазақстан Республикасы Әділет министрлігінде 2001 жылғы 29 желтоқсанда тіркелді. Тіркеу N 1720. Күші жойылды - Қазақстан Республикасы Ішкі істер министрінің 2012 жылғы 29 наурыздағы № 182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2012.03.29 </w:t>
      </w:r>
      <w:r>
        <w:rPr>
          <w:rFonts w:ascii="Times New Roman"/>
          <w:b w:val="false"/>
          <w:i w:val="false"/>
          <w:color w:val="ff0000"/>
          <w:sz w:val="28"/>
        </w:rPr>
        <w:t>№ 182</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p>
    <w:p>
      <w:pPr>
        <w:spacing w:after="0"/>
        <w:ind w:left="0"/>
        <w:jc w:val="both"/>
      </w:pPr>
      <w:r>
        <w:rPr>
          <w:rFonts w:ascii="Times New Roman"/>
          <w:b w:val="false"/>
          <w:i w:val="false"/>
          <w:color w:val="ff0000"/>
          <w:sz w:val="28"/>
        </w:rPr>
        <w:t xml:space="preserve">      Ескерту. Бұйрықтың тақырыбына өзгеріс енгізілді - ҚР Әділет министрінің 2009.06.29 N 78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 Әділет министрлігі түзеу мекемелерінің қызметін бұдан әрі жетілдіру қылмыстық-атқару заңнамасын жүзеге асыру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Түзеу мекемелерінің ішкі тәртіп ережелері бекітілсін (қоса беріліп отыр).</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министірлігі қылмыстық-атқару жүйесі Комитетіне, осы Ережелердің іс жүзінде қатаң қолдануын қамтамасыз етсін.</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Әділет министрінің 2009.06.29 N 78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Әділет министрлігі ҚАЖ Комитетіне жүктелсін.</w:t>
      </w:r>
      <w:r>
        <w:br/>
      </w:r>
      <w:r>
        <w:rPr>
          <w:rFonts w:ascii="Times New Roman"/>
          <w:b w:val="false"/>
          <w:i w:val="false"/>
          <w:color w:val="000000"/>
          <w:sz w:val="28"/>
        </w:rPr>
        <w:t>
</w:t>
      </w:r>
      <w:r>
        <w:rPr>
          <w:rFonts w:ascii="Times New Roman"/>
          <w:b w:val="false"/>
          <w:i w:val="false"/>
          <w:color w:val="000000"/>
          <w:sz w:val="28"/>
        </w:rPr>
        <w:t xml:space="preserve">
      4. Бұйрық 2002 жылдың 1 қаңтарынан бастап іске енеді.    </w:t>
      </w:r>
    </w:p>
    <w:bookmarkEnd w:id="0"/>
    <w:p>
      <w:pPr>
        <w:spacing w:after="0"/>
        <w:ind w:left="0"/>
        <w:jc w:val="both"/>
      </w:pPr>
      <w:r>
        <w:rPr>
          <w:rFonts w:ascii="Times New Roman"/>
          <w:b w:val="false"/>
          <w:i/>
          <w:color w:val="000000"/>
          <w:sz w:val="28"/>
        </w:rPr>
        <w:t>      Министр</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Бас прокуратурасы</w:t>
      </w:r>
      <w:r>
        <w:br/>
      </w:r>
      <w:r>
        <w:rPr>
          <w:rFonts w:ascii="Times New Roman"/>
          <w:b w:val="false"/>
          <w:i w:val="false"/>
          <w:color w:val="000000"/>
          <w:sz w:val="28"/>
        </w:rPr>
        <w:t>
      2001 жылғы 19 желтоқсан</w:t>
      </w:r>
    </w:p>
    <w:bookmarkStart w:name="z2" w:id="1"/>
    <w:p>
      <w:pPr>
        <w:spacing w:after="0"/>
        <w:ind w:left="0"/>
        <w:jc w:val="left"/>
      </w:pPr>
      <w:r>
        <w:rPr>
          <w:rFonts w:ascii="Times New Roman"/>
          <w:b/>
          <w:i w:val="false"/>
          <w:color w:val="000000"/>
        </w:rPr>
        <w:t xml:space="preserve"> 
Түзеу мекемелерiнiң iшкi тәртiп</w:t>
      </w:r>
      <w:r>
        <w:br/>
      </w:r>
      <w:r>
        <w:rPr>
          <w:rFonts w:ascii="Times New Roman"/>
          <w:b/>
          <w:i w:val="false"/>
          <w:color w:val="000000"/>
        </w:rPr>
        <w:t>
Ережелері</w:t>
      </w:r>
    </w:p>
    <w:bookmarkEnd w:id="1"/>
    <w:bookmarkStart w:name="z204" w:id="2"/>
    <w:p>
      <w:pPr>
        <w:spacing w:after="0"/>
        <w:ind w:left="0"/>
        <w:jc w:val="left"/>
      </w:pPr>
      <w:r>
        <w:rPr>
          <w:rFonts w:ascii="Times New Roman"/>
          <w:b/>
          <w:i w:val="false"/>
          <w:color w:val="000000"/>
        </w:rPr>
        <w:t xml:space="preserve"> 
1-Тарау. Жалпы ережелер</w:t>
      </w:r>
    </w:p>
    <w:bookmarkEnd w:id="2"/>
    <w:bookmarkStart w:name="z205" w:id="3"/>
    <w:p>
      <w:pPr>
        <w:spacing w:after="0"/>
        <w:ind w:left="0"/>
        <w:jc w:val="both"/>
      </w:pPr>
      <w:r>
        <w:rPr>
          <w:rFonts w:ascii="Times New Roman"/>
          <w:b w:val="false"/>
          <w:i w:val="false"/>
          <w:color w:val="000000"/>
          <w:sz w:val="28"/>
        </w:rPr>
        <w:t>
      1. Түзеу мекемелерiндегi iшкi тәртiптiң осы Ережелерi (бұдан әрi - Ереже) Қазақстан Республикасы қылмыстық-атқару </w:t>
      </w:r>
      <w:r>
        <w:rPr>
          <w:rFonts w:ascii="Times New Roman"/>
          <w:b w:val="false"/>
          <w:i w:val="false"/>
          <w:color w:val="000000"/>
          <w:sz w:val="28"/>
        </w:rPr>
        <w:t>кодексiнiң</w:t>
      </w:r>
      <w:r>
        <w:rPr>
          <w:rFonts w:ascii="Times New Roman"/>
          <w:b w:val="false"/>
          <w:i w:val="false"/>
          <w:color w:val="000000"/>
          <w:sz w:val="28"/>
        </w:rPr>
        <w:t xml:space="preserve"> негiзiнде бас бостандығынан айыру түрiндегi жазаны атқару және өтеудiң заңмен қарастырылған тәртiптерi мен шарттарын iске асыру үшiн, сотталғандардың заңды мүдделерiн, құқықтарын қорғау үшiн неғұрлым қолайлы жағдай тудыру мақсатында мекемелер қызметiн реттейдi. </w:t>
      </w:r>
    </w:p>
    <w:bookmarkEnd w:id="3"/>
    <w:bookmarkStart w:name="z3" w:id="4"/>
    <w:p>
      <w:pPr>
        <w:spacing w:after="0"/>
        <w:ind w:left="0"/>
        <w:jc w:val="both"/>
      </w:pPr>
      <w:r>
        <w:rPr>
          <w:rFonts w:ascii="Times New Roman"/>
          <w:b w:val="false"/>
          <w:i w:val="false"/>
          <w:color w:val="000000"/>
          <w:sz w:val="28"/>
        </w:rPr>
        <w:t>
      2. Осы Ереженi бұзған адам белгiленген тәртiппен іске енген </w:t>
      </w:r>
      <w:r>
        <w:rPr>
          <w:rFonts w:ascii="Times New Roman"/>
          <w:b w:val="false"/>
          <w:i w:val="false"/>
          <w:color w:val="000000"/>
          <w:sz w:val="28"/>
        </w:rPr>
        <w:t>заңнамамен</w:t>
      </w:r>
      <w:r>
        <w:rPr>
          <w:rFonts w:ascii="Times New Roman"/>
          <w:b w:val="false"/>
          <w:i w:val="false"/>
          <w:color w:val="000000"/>
          <w:sz w:val="28"/>
        </w:rPr>
        <w:t xml:space="preserve"> жауапқа тартылады. </w:t>
      </w:r>
    </w:p>
    <w:bookmarkEnd w:id="4"/>
    <w:bookmarkStart w:name="z4" w:id="5"/>
    <w:p>
      <w:pPr>
        <w:spacing w:after="0"/>
        <w:ind w:left="0"/>
        <w:jc w:val="left"/>
      </w:pPr>
      <w:r>
        <w:rPr>
          <w:rFonts w:ascii="Times New Roman"/>
          <w:b/>
          <w:i w:val="false"/>
          <w:color w:val="000000"/>
        </w:rPr>
        <w:t xml:space="preserve"> 
2-Тарау. Сотталғандарды түзеу мекемелеріне</w:t>
      </w:r>
      <w:r>
        <w:br/>
      </w:r>
      <w:r>
        <w:rPr>
          <w:rFonts w:ascii="Times New Roman"/>
          <w:b/>
          <w:i w:val="false"/>
          <w:color w:val="000000"/>
        </w:rPr>
        <w:t xml:space="preserve">
қабылдау тәртібі </w:t>
      </w:r>
    </w:p>
    <w:bookmarkEnd w:id="5"/>
    <w:bookmarkStart w:name="z206" w:id="6"/>
    <w:p>
      <w:pPr>
        <w:spacing w:after="0"/>
        <w:ind w:left="0"/>
        <w:jc w:val="left"/>
      </w:pPr>
      <w:r>
        <w:rPr>
          <w:rFonts w:ascii="Times New Roman"/>
          <w:b/>
          <w:i w:val="false"/>
          <w:color w:val="000000"/>
        </w:rPr>
        <w:t xml:space="preserve"> 
1. Сотталғандарды түзеу мекемелерiне қабылдау</w:t>
      </w:r>
    </w:p>
    <w:bookmarkEnd w:id="6"/>
    <w:bookmarkStart w:name="z207" w:id="7"/>
    <w:p>
      <w:pPr>
        <w:spacing w:after="0"/>
        <w:ind w:left="0"/>
        <w:jc w:val="both"/>
      </w:pPr>
      <w:r>
        <w:rPr>
          <w:rFonts w:ascii="Times New Roman"/>
          <w:b w:val="false"/>
          <w:i w:val="false"/>
          <w:color w:val="000000"/>
          <w:sz w:val="28"/>
        </w:rPr>
        <w:t>
       3. Сотталғандарды ТМ-не қабылдауды колония бастығының кезекшi көмекшiсi (түрмеде-түрме бастығының кезекшi көмекшiсi, мекеменiң арнайы бөлім мен медициналық бөлім қызметкерлерінің міндетті түрде қатысуымен жүзеге асырады. &lt;*&gt;</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Әділет министрінің 2004 жылғы 8 маусымдағы N 173 </w:t>
      </w:r>
      <w:r>
        <w:rPr>
          <w:rFonts w:ascii="Times New Roman"/>
          <w:b w:val="false"/>
          <w:i w:val="false"/>
          <w:color w:val="000000"/>
          <w:sz w:val="28"/>
        </w:rPr>
        <w:t>бұйрығымен</w:t>
      </w:r>
      <w:r>
        <w:rPr>
          <w:rFonts w:ascii="Times New Roman"/>
          <w:b w:val="false"/>
          <w:i w:val="false"/>
          <w:color w:val="000000"/>
          <w:sz w:val="28"/>
        </w:rPr>
        <w:t>.</w:t>
      </w:r>
    </w:p>
    <w:bookmarkEnd w:id="7"/>
    <w:bookmarkStart w:name="z5" w:id="8"/>
    <w:p>
      <w:pPr>
        <w:spacing w:after="0"/>
        <w:ind w:left="0"/>
        <w:jc w:val="both"/>
      </w:pPr>
      <w:r>
        <w:rPr>
          <w:rFonts w:ascii="Times New Roman"/>
          <w:b w:val="false"/>
          <w:i w:val="false"/>
          <w:color w:val="000000"/>
          <w:sz w:val="28"/>
        </w:rPr>
        <w:t>
      3-1. Өмір бойы бас бостандығынан айыруға және өлім жазасына сотталғандарды (бұдан әрі - ӨБА-ға және ӨЖ-ға) қабылдауды мекеме басшылығы, мекеме бастығының кезекші көмекшісі жүзеге асырады, онда сотталғандар тарапынан заңсыз әрекеттерді болдырмау мақсатында резерв тобының бақылаушылары, жедел-режим құрамы және мекеменің медицина бөлімі қызметкері қатысады.</w:t>
      </w:r>
      <w:r>
        <w:br/>
      </w:r>
      <w:r>
        <w:rPr>
          <w:rFonts w:ascii="Times New Roman"/>
          <w:b w:val="false"/>
          <w:i w:val="false"/>
          <w:color w:val="000000"/>
          <w:sz w:val="28"/>
        </w:rPr>
        <w:t>
</w:t>
      </w:r>
      <w:r>
        <w:rPr>
          <w:rFonts w:ascii="Times New Roman"/>
          <w:b w:val="false"/>
          <w:i w:val="false"/>
          <w:color w:val="ff0000"/>
          <w:sz w:val="28"/>
        </w:rPr>
        <w:t xml:space="preserve">      Ескерту: 3-1-тармақпен толықтырылды - ҚР Әділет министрінің 2004.05.27 </w:t>
      </w:r>
      <w:r>
        <w:rPr>
          <w:rFonts w:ascii="Times New Roman"/>
          <w:b w:val="false"/>
          <w:i w:val="false"/>
          <w:color w:val="000000"/>
          <w:sz w:val="28"/>
        </w:rPr>
        <w:t>N 154</w:t>
      </w:r>
      <w:r>
        <w:rPr>
          <w:rFonts w:ascii="Times New Roman"/>
          <w:b w:val="false"/>
          <w:i w:val="false"/>
          <w:color w:val="ff0000"/>
          <w:sz w:val="28"/>
        </w:rPr>
        <w:t>,</w:t>
      </w:r>
      <w:r>
        <w:rPr>
          <w:rFonts w:ascii="Times New Roman"/>
          <w:b w:val="false"/>
          <w:i w:val="false"/>
          <w:color w:val="000000"/>
          <w:sz w:val="28"/>
        </w:rPr>
        <w:t> </w:t>
      </w:r>
      <w:r>
        <w:rPr>
          <w:rFonts w:ascii="Times New Roman"/>
          <w:b w:val="false"/>
          <w:i w:val="false"/>
          <w:color w:val="ff0000"/>
          <w:sz w:val="28"/>
        </w:rPr>
        <w:t>өзгерту енгізілді -</w:t>
      </w:r>
      <w:r>
        <w:rPr>
          <w:rFonts w:ascii="Times New Roman"/>
          <w:b w:val="false"/>
          <w:i w:val="false"/>
          <w:color w:val="000000"/>
          <w:sz w:val="28"/>
        </w:rPr>
        <w:t> </w:t>
      </w:r>
      <w:r>
        <w:rPr>
          <w:rFonts w:ascii="Times New Roman"/>
          <w:b w:val="false"/>
          <w:i w:val="false"/>
          <w:color w:val="ff0000"/>
          <w:sz w:val="28"/>
        </w:rPr>
        <w:t xml:space="preserve">ҚР Әділет министрінің м.а. 2010.09.27 </w:t>
      </w:r>
      <w:r>
        <w:rPr>
          <w:rFonts w:ascii="Times New Roman"/>
          <w:b w:val="false"/>
          <w:i w:val="false"/>
          <w:color w:val="000000"/>
          <w:sz w:val="28"/>
        </w:rPr>
        <w:t>N 268</w:t>
      </w:r>
      <w:r>
        <w:rPr>
          <w:rFonts w:ascii="Times New Roman"/>
          <w:b w:val="false"/>
          <w:i w:val="false"/>
          <w:color w:val="ff0000"/>
          <w:sz w:val="28"/>
        </w:rPr>
        <w:t> (ресми жариялаған күннен кейін он күнтізбелік күн өткен соң қолданысқа енгізіледі) Бұйрықтарымен.</w:t>
      </w:r>
    </w:p>
    <w:bookmarkEnd w:id="8"/>
    <w:bookmarkStart w:name="z6" w:id="9"/>
    <w:p>
      <w:pPr>
        <w:spacing w:after="0"/>
        <w:ind w:left="0"/>
        <w:jc w:val="both"/>
      </w:pPr>
      <w:r>
        <w:rPr>
          <w:rFonts w:ascii="Times New Roman"/>
          <w:b w:val="false"/>
          <w:i w:val="false"/>
          <w:color w:val="000000"/>
          <w:sz w:val="28"/>
        </w:rPr>
        <w:t>
      4. Сотталғандарды ТМ-не қабылдау кезiнде мекемелердің КБКК қағаз пакеттерге салынған және мөрленген жеке iстерiнiң түгелдiгiн (жеке басын куәландыратын құжаттар, мамандығының болуы туралы куәлігі, медициналық картасы және басқа да жеке ісі жөніндегі құжаттар), келген сотталғандар киімінің маусым бойынша сай болуы тексеріп және олардың келген сотталғандардiкi екенiн анықтайды. Қағаз пакеті немесе мөртаңбасы бұзылған жағдайларында қарауыл бастығымен бірлесіп акт жасалады.</w:t>
      </w:r>
      <w:r>
        <w:br/>
      </w:r>
      <w:r>
        <w:rPr>
          <w:rFonts w:ascii="Times New Roman"/>
          <w:b w:val="false"/>
          <w:i w:val="false"/>
          <w:color w:val="000000"/>
          <w:sz w:val="28"/>
        </w:rPr>
        <w:t>
      ТМ-не келген сотталғандардың маусым бойынша киімі, сотталғандардың суреті, сауалнама деректерінің жеке ісі бойынша анықтаманың сәйкес келмеуі, жеке істерінде құжаттары, денсаулық жағдайы туралы медициналық қорытындысы болмаған кезде, комиссия акті жасайды және оны шаралар қолдану үшін сатылап жібереді (</w:t>
      </w:r>
      <w:r>
        <w:rPr>
          <w:rFonts w:ascii="Times New Roman"/>
          <w:b w:val="false"/>
          <w:i w:val="false"/>
          <w:color w:val="000000"/>
          <w:sz w:val="28"/>
        </w:rPr>
        <w:t>13-қосымша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Әділет министрінің 2004.08.24. </w:t>
      </w:r>
      <w:r>
        <w:rPr>
          <w:rFonts w:ascii="Times New Roman"/>
          <w:b w:val="false"/>
          <w:i w:val="false"/>
          <w:color w:val="000000"/>
          <w:sz w:val="28"/>
        </w:rPr>
        <w:t>N 240</w:t>
      </w:r>
      <w:r>
        <w:rPr>
          <w:rFonts w:ascii="Times New Roman"/>
          <w:b w:val="false"/>
          <w:i w:val="false"/>
          <w:color w:val="ff0000"/>
          <w:sz w:val="28"/>
        </w:rPr>
        <w:t xml:space="preserve">, 2007.10.02. </w:t>
      </w:r>
      <w:r>
        <w:rPr>
          <w:rFonts w:ascii="Times New Roman"/>
          <w:b w:val="false"/>
          <w:i w:val="false"/>
          <w:color w:val="000000"/>
          <w:sz w:val="28"/>
        </w:rPr>
        <w:t>N 273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Бұйрықтарымен. </w:t>
      </w:r>
    </w:p>
    <w:bookmarkEnd w:id="9"/>
    <w:bookmarkStart w:name="z7" w:id="10"/>
    <w:p>
      <w:pPr>
        <w:spacing w:after="0"/>
        <w:ind w:left="0"/>
        <w:jc w:val="both"/>
      </w:pPr>
      <w:r>
        <w:rPr>
          <w:rFonts w:ascii="Times New Roman"/>
          <w:b w:val="false"/>
          <w:i w:val="false"/>
          <w:color w:val="000000"/>
          <w:sz w:val="28"/>
        </w:rPr>
        <w:t>
      5. ТМ-не келген сотталғандардың мәлiметтерi нақтыланған соң, КБКК және бақылаушы нарядымен карантиндік үй-жайға (ӨБА-ға және ӨЖ-ға сотталғандарға олардың ТМ объектілерінің орналасқан жерін есте сақтауын болдырмау мақсатында алдын-ала көздеріне селдір матадан шүберек кигізіледі) тұлғаларға енгізіп, оларды толық тiнтіп, оларға тиiстi заттар қараудан өтедi. Бас бостандығынан айыру жазасына сотталғандардың пайдалануына және оларға сатуға тыйым салынған, сондай-ақ сотталғандарға өздерiмен алып жүруге, посылкамен, сәлемдемемен (</w:t>
      </w:r>
      <w:r>
        <w:rPr>
          <w:rFonts w:ascii="Times New Roman"/>
          <w:b w:val="false"/>
          <w:i w:val="false"/>
          <w:color w:val="000000"/>
          <w:sz w:val="28"/>
        </w:rPr>
        <w:t>2-қосымша</w:t>
      </w:r>
      <w:r>
        <w:rPr>
          <w:rFonts w:ascii="Times New Roman"/>
          <w:b w:val="false"/>
          <w:i w:val="false"/>
          <w:color w:val="000000"/>
          <w:sz w:val="28"/>
        </w:rPr>
        <w:t>) алуға және ТМ-нiң дүкенiнен алуға рұқсат етiлген заттар мен бұйымдар Тiзiмiнде қарастырылмаған заттар, бұйымдар, құжаттар және тамақ өнiмдерi (</w:t>
      </w:r>
      <w:r>
        <w:rPr>
          <w:rFonts w:ascii="Times New Roman"/>
          <w:b w:val="false"/>
          <w:i w:val="false"/>
          <w:color w:val="000000"/>
          <w:sz w:val="28"/>
        </w:rPr>
        <w:t>1-қосымша</w:t>
      </w:r>
      <w:r>
        <w:rPr>
          <w:rFonts w:ascii="Times New Roman"/>
          <w:b w:val="false"/>
          <w:i w:val="false"/>
          <w:color w:val="000000"/>
          <w:sz w:val="28"/>
        </w:rPr>
        <w:t xml:space="preserve">)/1 белгiленген тәртiппен алып қойылады, сақтау үшiн тапсырылады немесе қылмыстық-атқару заңнамасы белгіленген тәртіпте жойылады. </w:t>
      </w:r>
      <w:r>
        <w:br/>
      </w:r>
      <w:r>
        <w:rPr>
          <w:rFonts w:ascii="Times New Roman"/>
          <w:b w:val="false"/>
          <w:i w:val="false"/>
          <w:color w:val="000000"/>
          <w:sz w:val="28"/>
        </w:rPr>
        <w:t>
</w:t>
      </w:r>
      <w:r>
        <w:rPr>
          <w:rFonts w:ascii="Times New Roman"/>
          <w:b w:val="false"/>
          <w:i w:val="false"/>
          <w:color w:val="ff0000"/>
          <w:sz w:val="28"/>
        </w:rPr>
        <w:t>      Ескерту: 5-тармаққа толықтыру енгізілді - ҚР Әділет министрінің 2004 жылғы 27 мамырдағы N 154</w:t>
      </w:r>
      <w:r>
        <w:rPr>
          <w:rFonts w:ascii="Times New Roman"/>
          <w:b w:val="false"/>
          <w:i w:val="false"/>
          <w:color w:val="000000"/>
          <w:sz w:val="28"/>
        </w:rPr>
        <w:t xml:space="preserve"> бұйрығымен</w:t>
      </w:r>
      <w:r>
        <w:rPr>
          <w:rFonts w:ascii="Times New Roman"/>
          <w:b w:val="false"/>
          <w:i w:val="false"/>
          <w:color w:val="000000"/>
          <w:sz w:val="28"/>
        </w:rPr>
        <w:t>.</w:t>
      </w:r>
    </w:p>
    <w:bookmarkEnd w:id="10"/>
    <w:bookmarkStart w:name="z8" w:id="11"/>
    <w:p>
      <w:pPr>
        <w:spacing w:after="0"/>
        <w:ind w:left="0"/>
        <w:jc w:val="both"/>
      </w:pPr>
      <w:r>
        <w:rPr>
          <w:rFonts w:ascii="Times New Roman"/>
          <w:b w:val="false"/>
          <w:i w:val="false"/>
          <w:color w:val="000000"/>
          <w:sz w:val="28"/>
        </w:rPr>
        <w:t>
      6. Медициналық қызметкер дене жарақаттарын жұқпалы ауру белгілерін анықтау мақсатында сотталғандардың сыртқы қарауын өткізеді. Дене жарақаттары анықталған факті туралы кешіктірілмей жазбаша түрде қадағалаушы прокурорға хабарланады. Сонан соң сотталғандардың шомылуы мен толық санитарлық тазарту іске асырылады. Сосын сотталғандар карантин бөлiмшесiне орналастырылады, онда оларға 15 тәулiкке дейiн медициналық бақылау белгiленедi, медициналық тексеру жүргізіледі. Мекеме психологтары жаңа келген сотталғандардың жеке тұлғасын зерттеу, оларды жаңа жағдайға бейімдеу бойынша жұмыс жүргізеді. Өз-өзіне қол жұмсауға, қасақана өз-өзіне қандай да бір жарақат салуға және басқа да заңсыз әрекеттерге бейім адамдарды анықтайды. Зерделеу нәтижелері бойынша жаңа келген сотталғанның әрбіріне психологиялық портрет құралады, олармен жұмыс істеу жөнінде түзеу мекемесінің қызметіне тиісті ұсынымдар енгізеді. Осы мерзiм iшiнде жұқпалы ауру анықталған жағдайда, олар дереу оқшауландырылады және мекемеде эпидемияға қарсы кешендi шаралар жүргiзiледi.</w:t>
      </w:r>
      <w:r>
        <w:br/>
      </w:r>
      <w:r>
        <w:rPr>
          <w:rFonts w:ascii="Times New Roman"/>
          <w:b w:val="false"/>
          <w:i w:val="false"/>
          <w:color w:val="000000"/>
          <w:sz w:val="28"/>
        </w:rPr>
        <w:t>
</w:t>
      </w:r>
      <w:r>
        <w:rPr>
          <w:rFonts w:ascii="Times New Roman"/>
          <w:b w:val="false"/>
          <w:i w:val="false"/>
          <w:color w:val="ff0000"/>
          <w:sz w:val="28"/>
        </w:rPr>
        <w:t>      Ескерту: 6-тармаққа толықтыру енгізілді - ҚР Әділет министрінің 2004 жылғы 27 мамырдағы N 154</w:t>
      </w:r>
      <w:r>
        <w:rPr>
          <w:rFonts w:ascii="Times New Roman"/>
          <w:b w:val="false"/>
          <w:i w:val="false"/>
          <w:color w:val="000000"/>
          <w:sz w:val="28"/>
        </w:rPr>
        <w:t xml:space="preserve"> бұйрығымен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Әділет министрінің 2004.06.08. </w:t>
      </w:r>
      <w:r>
        <w:rPr>
          <w:rFonts w:ascii="Times New Roman"/>
          <w:b w:val="false"/>
          <w:i w:val="false"/>
          <w:color w:val="000000"/>
          <w:sz w:val="28"/>
        </w:rPr>
        <w:t>N 173</w:t>
      </w:r>
      <w:r>
        <w:rPr>
          <w:rFonts w:ascii="Times New Roman"/>
          <w:b w:val="false"/>
          <w:i w:val="false"/>
          <w:color w:val="ff0000"/>
          <w:sz w:val="28"/>
        </w:rPr>
        <w:t xml:space="preserve">, 2007.10.02. </w:t>
      </w:r>
      <w:r>
        <w:rPr>
          <w:rFonts w:ascii="Times New Roman"/>
          <w:b w:val="false"/>
          <w:i w:val="false"/>
          <w:color w:val="000000"/>
          <w:sz w:val="28"/>
        </w:rPr>
        <w:t>N 273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2010.02.25 </w:t>
      </w:r>
      <w:r>
        <w:rPr>
          <w:rFonts w:ascii="Times New Roman"/>
          <w:b w:val="false"/>
          <w:i w:val="false"/>
          <w:color w:val="000000"/>
          <w:sz w:val="28"/>
        </w:rPr>
        <w:t>N 66</w:t>
      </w:r>
      <w:r>
        <w:rPr>
          <w:rFonts w:ascii="Times New Roman"/>
          <w:b w:val="false"/>
          <w:i w:val="false"/>
          <w:color w:val="ff0000"/>
          <w:sz w:val="28"/>
        </w:rPr>
        <w:t xml:space="preserve"> Бұйрықтарымен.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6-1. Қоныс-колонияларында сотталғандар медициналық тексерілу және емделу мақсатында денсаулық сақтау мекемелеріне жіберіледі.</w:t>
      </w:r>
      <w:r>
        <w:br/>
      </w:r>
      <w:r>
        <w:rPr>
          <w:rFonts w:ascii="Times New Roman"/>
          <w:b w:val="false"/>
          <w:i w:val="false"/>
          <w:color w:val="000000"/>
          <w:sz w:val="28"/>
        </w:rPr>
        <w:t>
      </w:t>
      </w:r>
      <w:r>
        <w:rPr>
          <w:rFonts w:ascii="Times New Roman"/>
          <w:b w:val="false"/>
          <w:i w:val="false"/>
          <w:color w:val="ff0000"/>
          <w:sz w:val="28"/>
        </w:rPr>
        <w:t>Ескерту: 6-1-тармақпен толықтырылды -</w:t>
      </w:r>
      <w:r>
        <w:rPr>
          <w:rFonts w:ascii="Times New Roman"/>
          <w:b w:val="false"/>
          <w:i w:val="false"/>
          <w:color w:val="000000"/>
          <w:sz w:val="28"/>
        </w:rPr>
        <w:t> </w:t>
      </w:r>
      <w:r>
        <w:rPr>
          <w:rFonts w:ascii="Times New Roman"/>
          <w:b w:val="false"/>
          <w:i w:val="false"/>
          <w:color w:val="ff0000"/>
          <w:sz w:val="28"/>
        </w:rPr>
        <w:t xml:space="preserve">ҚР Әділет министрінің м.а. 2010.09.27 </w:t>
      </w:r>
      <w:r>
        <w:rPr>
          <w:rFonts w:ascii="Times New Roman"/>
          <w:b w:val="false"/>
          <w:i w:val="false"/>
          <w:color w:val="000000"/>
          <w:sz w:val="28"/>
        </w:rPr>
        <w:t>N 268</w:t>
      </w:r>
      <w:r>
        <w:rPr>
          <w:rFonts w:ascii="Times New Roman"/>
          <w:b w:val="false"/>
          <w:i w:val="false"/>
          <w:color w:val="ff0000"/>
          <w:sz w:val="28"/>
        </w:rPr>
        <w:t> (ресми жариялаған күннен кейін он күнтізбелік күн өткен соң қолданысқа енгізіледі) Бұйрығымен.</w:t>
      </w:r>
    </w:p>
    <w:bookmarkEnd w:id="11"/>
    <w:bookmarkStart w:name="z9" w:id="12"/>
    <w:p>
      <w:pPr>
        <w:spacing w:after="0"/>
        <w:ind w:left="0"/>
        <w:jc w:val="both"/>
      </w:pPr>
      <w:r>
        <w:rPr>
          <w:rFonts w:ascii="Times New Roman"/>
          <w:b w:val="false"/>
          <w:i w:val="false"/>
          <w:color w:val="000000"/>
          <w:sz w:val="28"/>
        </w:rPr>
        <w:t>
      7. Карантиндiк үй-жайда жатқан кезде сотталғандар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заңдарында</w:t>
      </w:r>
      <w:r>
        <w:rPr>
          <w:rFonts w:ascii="Times New Roman"/>
          <w:b w:val="false"/>
          <w:i w:val="false"/>
          <w:color w:val="000000"/>
          <w:sz w:val="28"/>
        </w:rPr>
        <w:t xml:space="preserve"> және осы Ережеде белгiленген жаза өтеу тәртiптерiмен және шарттарымен, өздерiнiң құқықтарымен және мiндеттерiмен қолын қойып танысып, жаза өтеу режимiн бұзғаны үшiн қолданылатын жауапкершiлiк туралы ескертiледi. Оларға ТМ-де қадағалау және бақылау (оқшаулау) техникалық құралдары, ал қажет болған жағдайда </w:t>
      </w:r>
      <w:r>
        <w:rPr>
          <w:rFonts w:ascii="Times New Roman"/>
          <w:b w:val="false"/>
          <w:i w:val="false"/>
          <w:color w:val="000000"/>
          <w:sz w:val="28"/>
        </w:rPr>
        <w:t>заңдарда</w:t>
      </w:r>
      <w:r>
        <w:rPr>
          <w:rFonts w:ascii="Times New Roman"/>
          <w:b w:val="false"/>
          <w:i w:val="false"/>
          <w:color w:val="000000"/>
          <w:sz w:val="28"/>
        </w:rPr>
        <w:t xml:space="preserve"> қарастырылған күш, </w:t>
      </w:r>
      <w:r>
        <w:rPr>
          <w:rFonts w:ascii="Times New Roman"/>
          <w:b w:val="false"/>
          <w:i w:val="false"/>
          <w:color w:val="000000"/>
          <w:sz w:val="28"/>
        </w:rPr>
        <w:t>арнаулы құралдар</w:t>
      </w:r>
      <w:r>
        <w:rPr>
          <w:rFonts w:ascii="Times New Roman"/>
          <w:b w:val="false"/>
          <w:i w:val="false"/>
          <w:color w:val="000000"/>
          <w:sz w:val="28"/>
        </w:rPr>
        <w:t>, қару және арнаулы бөлiмшелер қолданылатыны түсiндiрiледi.</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Әділет министрінің 2007.10.02. </w:t>
      </w:r>
      <w:r>
        <w:rPr>
          <w:rFonts w:ascii="Times New Roman"/>
          <w:b w:val="false"/>
          <w:i w:val="false"/>
          <w:color w:val="000000"/>
          <w:sz w:val="28"/>
        </w:rPr>
        <w:t>N 273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7-1. Бұрын жазасын өтеген мекемеден тыс қандай да бір себептермен кеткен сотталғанды қабылдау, осы тараудың 3-7-тармағына сәйкес жүзеге асырылады.</w:t>
      </w:r>
      <w:r>
        <w:br/>
      </w:r>
      <w:r>
        <w:rPr>
          <w:rFonts w:ascii="Times New Roman"/>
          <w:b w:val="false"/>
          <w:i w:val="false"/>
          <w:color w:val="000000"/>
          <w:sz w:val="28"/>
        </w:rPr>
        <w:t>
      </w:t>
      </w:r>
      <w:r>
        <w:rPr>
          <w:rFonts w:ascii="Times New Roman"/>
          <w:b w:val="false"/>
          <w:i w:val="false"/>
          <w:color w:val="ff0000"/>
          <w:sz w:val="28"/>
        </w:rPr>
        <w:t>Ескерту: 7-1-тармақпен толықтырылды -</w:t>
      </w:r>
      <w:r>
        <w:rPr>
          <w:rFonts w:ascii="Times New Roman"/>
          <w:b w:val="false"/>
          <w:i w:val="false"/>
          <w:color w:val="000000"/>
          <w:sz w:val="28"/>
        </w:rPr>
        <w:t> </w:t>
      </w:r>
      <w:r>
        <w:rPr>
          <w:rFonts w:ascii="Times New Roman"/>
          <w:b w:val="false"/>
          <w:i w:val="false"/>
          <w:color w:val="ff0000"/>
          <w:sz w:val="28"/>
        </w:rPr>
        <w:t xml:space="preserve">ҚР Әділет министрінің м.а. 2010.09.27 </w:t>
      </w:r>
      <w:r>
        <w:rPr>
          <w:rFonts w:ascii="Times New Roman"/>
          <w:b w:val="false"/>
          <w:i w:val="false"/>
          <w:color w:val="000000"/>
          <w:sz w:val="28"/>
        </w:rPr>
        <w:t>N 268</w:t>
      </w:r>
      <w:r>
        <w:rPr>
          <w:rFonts w:ascii="Times New Roman"/>
          <w:b w:val="false"/>
          <w:i w:val="false"/>
          <w:color w:val="ff0000"/>
          <w:sz w:val="28"/>
        </w:rPr>
        <w:t> (ресми жариялаған күннен кейін он күнтізбелік күн өткен соң қолданысқа енгізіледі) Бұйрығымен.</w:t>
      </w:r>
    </w:p>
    <w:bookmarkEnd w:id="12"/>
    <w:bookmarkStart w:name="z10" w:id="13"/>
    <w:p>
      <w:pPr>
        <w:spacing w:after="0"/>
        <w:ind w:left="0"/>
        <w:jc w:val="both"/>
      </w:pPr>
      <w:r>
        <w:rPr>
          <w:rFonts w:ascii="Times New Roman"/>
          <w:b w:val="false"/>
          <w:i w:val="false"/>
          <w:color w:val="000000"/>
          <w:sz w:val="28"/>
        </w:rPr>
        <w:t xml:space="preserve">
      8. Сотталғандарды отрядтарға (бөлiмшелерге, камераларға) бөлу туралы шешiмiн олардың жеке бастарының ерекшелiктерiн, еңбекке тартылуын, жалпы және кәсiптiк бiлiм беру жүйесiнде оқытуды ескере отырып, келген күннен бастап бір тәулік мерзімінде, демалыс пен мереке күндерінен басқа, ТМ бастығы жетекшiлiк ететiн түзеу мекемесiнiң комиссиясы қабылдайды. Комиссия құрамына түзеу мекемесi бастығының орынбасарлары, күзет, жедел, режимдi, тәрбие, арнайы, медициналық, психологиялық, өндiрiстiк және басқа да қызметтердiң өкiлдерi енедi. Тәрбие колонияларында комиссия құрамына бұдан басқа жалпы бiлiм беретiн мектептердiң, өндiрiстiк-техникалық училищелердiң қызметкерлерi кiредi. Комиссияның пікірлескен шешiмiмен мекеме бастығының бұйрығымен шығарылады. </w:t>
      </w:r>
    </w:p>
    <w:bookmarkEnd w:id="13"/>
    <w:bookmarkStart w:name="z11" w:id="14"/>
    <w:p>
      <w:pPr>
        <w:spacing w:after="0"/>
        <w:ind w:left="0"/>
        <w:jc w:val="both"/>
      </w:pPr>
      <w:r>
        <w:rPr>
          <w:rFonts w:ascii="Times New Roman"/>
          <w:b w:val="false"/>
          <w:i w:val="false"/>
          <w:color w:val="000000"/>
          <w:sz w:val="28"/>
        </w:rPr>
        <w:t xml:space="preserve">
      9. Сотталғандар түзеу мекемесiне келген соң 10 тәулiктен кешiктiрмей, өзiнiң қалауы бойынша туысқандарының бiрiне мекеменiң пошталық мекен-жайы, сотталғандардың посылкалар, сәлемдемелер және бандерольдер арқылы алуына рұқсат етiлетiн тамақ өнiмдерi мен бiрiншi кезекте қажеттi заттардың тiзбесi, хат жазысу, ақша алу мен жiберу, сыртқа шығу, кездесу тәртiптерiнiң негiзгi талаптары, сотталғанның телефонмен сөйлесу құқығы көрсетiлген хабарлама жiберiледi.       </w:t>
      </w:r>
    </w:p>
    <w:bookmarkEnd w:id="14"/>
    <w:bookmarkStart w:name="z12" w:id="15"/>
    <w:p>
      <w:pPr>
        <w:spacing w:after="0"/>
        <w:ind w:left="0"/>
        <w:jc w:val="left"/>
      </w:pPr>
      <w:r>
        <w:rPr>
          <w:rFonts w:ascii="Times New Roman"/>
          <w:b/>
          <w:i w:val="false"/>
          <w:color w:val="000000"/>
        </w:rPr>
        <w:t xml:space="preserve"> 
3-Тарау. Түзеу мекемелерінде жазасын өтеуші</w:t>
      </w:r>
      <w:r>
        <w:br/>
      </w:r>
      <w:r>
        <w:rPr>
          <w:rFonts w:ascii="Times New Roman"/>
          <w:b/>
          <w:i w:val="false"/>
          <w:color w:val="000000"/>
        </w:rPr>
        <w:t xml:space="preserve">
сотталғандардың құқықтық жағдайлары </w:t>
      </w:r>
    </w:p>
    <w:bookmarkEnd w:id="15"/>
    <w:bookmarkStart w:name="z208" w:id="16"/>
    <w:p>
      <w:pPr>
        <w:spacing w:after="0"/>
        <w:ind w:left="0"/>
        <w:jc w:val="left"/>
      </w:pPr>
      <w:r>
        <w:rPr>
          <w:rFonts w:ascii="Times New Roman"/>
          <w:b/>
          <w:i w:val="false"/>
          <w:color w:val="000000"/>
        </w:rPr>
        <w:t xml:space="preserve"> 
2. Сотталғандардың түзеу мекемелерiндегi</w:t>
      </w:r>
      <w:r>
        <w:br/>
      </w:r>
      <w:r>
        <w:rPr>
          <w:rFonts w:ascii="Times New Roman"/>
          <w:b/>
          <w:i w:val="false"/>
          <w:color w:val="000000"/>
        </w:rPr>
        <w:t xml:space="preserve">
жүрiс-тұрыстарының негiзгi ережелерi </w:t>
      </w:r>
    </w:p>
    <w:bookmarkEnd w:id="16"/>
    <w:bookmarkStart w:name="z209" w:id="17"/>
    <w:p>
      <w:pPr>
        <w:spacing w:after="0"/>
        <w:ind w:left="0"/>
        <w:jc w:val="both"/>
      </w:pPr>
      <w:r>
        <w:rPr>
          <w:rFonts w:ascii="Times New Roman"/>
          <w:b w:val="false"/>
          <w:i w:val="false"/>
          <w:color w:val="000000"/>
          <w:sz w:val="28"/>
        </w:rPr>
        <w:t>
      10. </w:t>
      </w:r>
      <w:r>
        <w:rPr>
          <w:rFonts w:ascii="Times New Roman"/>
          <w:b w:val="false"/>
          <w:i w:val="false"/>
          <w:color w:val="000000"/>
          <w:sz w:val="28"/>
        </w:rPr>
        <w:t>ҚАК</w:t>
      </w:r>
      <w:r>
        <w:rPr>
          <w:rFonts w:ascii="Times New Roman"/>
          <w:b w:val="false"/>
          <w:i w:val="false"/>
          <w:color w:val="000000"/>
          <w:sz w:val="28"/>
        </w:rPr>
        <w:t xml:space="preserve"> бойынша сотталғандардың құқығы бар: </w:t>
      </w:r>
      <w:r>
        <w:br/>
      </w:r>
      <w:r>
        <w:rPr>
          <w:rFonts w:ascii="Times New Roman"/>
          <w:b w:val="false"/>
          <w:i w:val="false"/>
          <w:color w:val="000000"/>
          <w:sz w:val="28"/>
        </w:rPr>
        <w:t xml:space="preserve">
      1) мекеме қосалқысы тарабынан адамдық оң қасиеттеріне; </w:t>
      </w:r>
      <w:r>
        <w:br/>
      </w:r>
      <w:r>
        <w:rPr>
          <w:rFonts w:ascii="Times New Roman"/>
          <w:b w:val="false"/>
          <w:i w:val="false"/>
          <w:color w:val="000000"/>
          <w:sz w:val="28"/>
        </w:rPr>
        <w:t xml:space="preserve">
      2) өздерiнiң құқықтары мен мiндеттерi туралы, сот тағайындаған жаза түрiн, сондай-ақ жазаны өтеу тәртібі мен шарттарының өзгеруі туралы өтеудiң шарттары мен тәртiптерi туралы түзеу мекемелерiнiң әкiмшiлiгiнен ақпарат алуға. Егер сотталған дене кемшілігіне, науқастығына байланысты немесе оқу мен жазуға үйренбесе, қол қою арқылы ақпаратпен таныса алмаса (мүгедек, көру қызметінің бұзылуы, жоғарғы буындарының жоқ болуы және т.б.), онда ақпарат ауызша түрде ұсынылады; </w:t>
      </w:r>
      <w:r>
        <w:br/>
      </w:r>
      <w:r>
        <w:rPr>
          <w:rFonts w:ascii="Times New Roman"/>
          <w:b w:val="false"/>
          <w:i w:val="false"/>
          <w:color w:val="000000"/>
          <w:sz w:val="28"/>
        </w:rPr>
        <w:t xml:space="preserve">
      3) белгiленген жүрiс-тұрыс тәртiбiн бұзбай, күн тәртiбiнде қарастырылған жеке уақытын пайдалануға; </w:t>
      </w:r>
      <w:r>
        <w:br/>
      </w:r>
      <w:r>
        <w:rPr>
          <w:rFonts w:ascii="Times New Roman"/>
          <w:b w:val="false"/>
          <w:i w:val="false"/>
          <w:color w:val="000000"/>
          <w:sz w:val="28"/>
        </w:rPr>
        <w:t xml:space="preserve">
      4) мекеменiң немесе жазалауды орындаушы органның әкiмшiлiгiне, жазалауды орындаушы органдар мен мекемелерден жоғары тұрған басқару органдарына, сотқа, прокуратура органдарына, өзге де мемлекеттiк органдарға, қоғамдық бiрлестiктерге, сондай-ақ адам құқығы мен бостандығын қорғау жөнiндегi халықаралық ұйымдарға ауызша және жазбаша ұсыныстар, өтiнiштер беруге және шағым жасауға; </w:t>
      </w:r>
      <w:r>
        <w:br/>
      </w:r>
      <w:r>
        <w:rPr>
          <w:rFonts w:ascii="Times New Roman"/>
          <w:b w:val="false"/>
          <w:i w:val="false"/>
          <w:color w:val="000000"/>
          <w:sz w:val="28"/>
        </w:rPr>
        <w:t xml:space="preserve">
      5) сотталғандар - Қазақстан Республикасы азаматтары өз ана тiлiнде немесе орыс тілінде әлде өзi бiлетiн кез-келген басқа тiлде түсiнiк беруге және хат-хабар алысуға. Сотталғандар - шетел азаматтары және азаматтығы жоқ тұлғалар өз ана тілінде немесе білетін басқа тілде қажет болған жағдайда аудармашының қызметiн пайдалануға. Сотталғандарға жауап өтiнiш жасаған тiлiнде қайтарылады. Өтiнiш жасаған тiлде жауап қайтаруға мүмкiндiк болмаған жағдайда жауап Қазақстан Республикасының мемлекеттiк тiлiнде немесе орыс тiлiнде берiледi; </w:t>
      </w:r>
      <w:r>
        <w:br/>
      </w:r>
      <w:r>
        <w:rPr>
          <w:rFonts w:ascii="Times New Roman"/>
          <w:b w:val="false"/>
          <w:i w:val="false"/>
          <w:color w:val="000000"/>
          <w:sz w:val="28"/>
        </w:rPr>
        <w:t xml:space="preserve">
      6) Бас бостандығынан айрылған сотталған шетел азаматтары және шетелдiктер өз мемлекеттерiнiң дипломатиялық өкiлдiктерiмен және консулдық мекемелерiмен, ал Қазақстан Республикасында дипломатиялық және консулдық мекемелерi жоқ елдiң азаматтары олардың мүддесiн қорғауды өзiне алған мемлекеттiң дипломатиялық өкiлдiгiмен немесе оларды қорғаумен айналысатын халықаралық ұйымдармен байланыс құқығы бар және азаматтығы жоқ тұлғалары өз ҚР-дағы дипломаттік өкілдерімен, консулдық мекемелерімен, ал дипломаттік өкілдері, консулдық мекемелері жоқ тұлғалары олардың қорғауына жауапты және аталған сотталғандардың қорғауымен айналысатын мемлекетаралық органдарымен байланыстарын қолдануы; </w:t>
      </w:r>
      <w:r>
        <w:br/>
      </w:r>
      <w:r>
        <w:rPr>
          <w:rFonts w:ascii="Times New Roman"/>
          <w:b w:val="false"/>
          <w:i w:val="false"/>
          <w:color w:val="000000"/>
          <w:sz w:val="28"/>
        </w:rPr>
        <w:t>
      7) қорғаушылардың, сондай-ақ осындай көмек көрсетуге уәкiлеттi басқа адамдардың </w:t>
      </w:r>
      <w:r>
        <w:rPr>
          <w:rFonts w:ascii="Times New Roman"/>
          <w:b w:val="false"/>
          <w:i w:val="false"/>
          <w:color w:val="000000"/>
          <w:sz w:val="28"/>
        </w:rPr>
        <w:t>заң</w:t>
      </w:r>
      <w:r>
        <w:rPr>
          <w:rFonts w:ascii="Times New Roman"/>
          <w:b w:val="false"/>
          <w:i w:val="false"/>
          <w:color w:val="000000"/>
          <w:sz w:val="28"/>
        </w:rPr>
        <w:t xml:space="preserve"> көмегiн </w:t>
      </w:r>
      <w:r>
        <w:rPr>
          <w:rFonts w:ascii="Times New Roman"/>
          <w:b w:val="false"/>
          <w:i w:val="false"/>
          <w:color w:val="000000"/>
          <w:sz w:val="28"/>
        </w:rPr>
        <w:t>пайдалануға</w:t>
      </w:r>
      <w:r>
        <w:rPr>
          <w:rFonts w:ascii="Times New Roman"/>
          <w:b w:val="false"/>
          <w:i w:val="false"/>
          <w:color w:val="000000"/>
          <w:sz w:val="28"/>
        </w:rPr>
        <w:t xml:space="preserve">; </w:t>
      </w:r>
      <w:r>
        <w:br/>
      </w:r>
      <w:r>
        <w:rPr>
          <w:rFonts w:ascii="Times New Roman"/>
          <w:b w:val="false"/>
          <w:i w:val="false"/>
          <w:color w:val="000000"/>
          <w:sz w:val="28"/>
        </w:rPr>
        <w:t>
      8) тiзбеде (</w:t>
      </w:r>
      <w:r>
        <w:rPr>
          <w:rFonts w:ascii="Times New Roman"/>
          <w:b w:val="false"/>
          <w:i w:val="false"/>
          <w:color w:val="000000"/>
          <w:sz w:val="28"/>
        </w:rPr>
        <w:t>2-қосымша</w:t>
      </w:r>
      <w:r>
        <w:rPr>
          <w:rFonts w:ascii="Times New Roman"/>
          <w:b w:val="false"/>
          <w:i w:val="false"/>
          <w:color w:val="000000"/>
          <w:sz w:val="28"/>
        </w:rPr>
        <w:t xml:space="preserve">) көрсетiлген тамақ өнiмдерiн, заттар мен бұйымдарды алу және сақтауға; </w:t>
      </w:r>
      <w:r>
        <w:br/>
      </w:r>
      <w:r>
        <w:rPr>
          <w:rFonts w:ascii="Times New Roman"/>
          <w:b w:val="false"/>
          <w:i w:val="false"/>
          <w:color w:val="000000"/>
          <w:sz w:val="28"/>
        </w:rPr>
        <w:t>
      9) мәдени-бұқаралық және спорттық шараларға қатысу, кiтапхана стол ойындарын, музыкалық аспаптарды күн тәртібінде белгіленген уақытта пайдалануға; ӨБА-ға және ӨЖ-ға сотталғандар үшін мекеменің кітапхана қорын, картоннан жасалған үстел ойындарын қолдануға;</w:t>
      </w:r>
      <w:r>
        <w:br/>
      </w:r>
      <w:r>
        <w:rPr>
          <w:rFonts w:ascii="Times New Roman"/>
          <w:b w:val="false"/>
          <w:i w:val="false"/>
          <w:color w:val="000000"/>
          <w:sz w:val="28"/>
        </w:rPr>
        <w:t>
      10) сотталғандардың, түрмеде, камералық үлгідегі үй-жайда отырған сотталғандарды және өмір бойы бас бостандығынан айыруға және өлім жазасына сотталғандарды қоспағанда өз күшiмен жұмыс iстейтiн ұйымдарына және қоғамдық қорларына өз еркiмен кiруге;</w:t>
      </w:r>
      <w:r>
        <w:br/>
      </w:r>
      <w:r>
        <w:rPr>
          <w:rFonts w:ascii="Times New Roman"/>
          <w:b w:val="false"/>
          <w:i w:val="false"/>
          <w:color w:val="000000"/>
          <w:sz w:val="28"/>
        </w:rPr>
        <w:t>
      11)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әлеуметтiк </w:t>
      </w:r>
      <w:r>
        <w:br/>
      </w:r>
      <w:r>
        <w:rPr>
          <w:rFonts w:ascii="Times New Roman"/>
          <w:b w:val="false"/>
          <w:i w:val="false"/>
          <w:color w:val="000000"/>
          <w:sz w:val="28"/>
        </w:rPr>
        <w:t>
қамсыздандырылуға, зейнетақы және әлеуметтік жәрдемақы алуға;</w:t>
      </w:r>
      <w:r>
        <w:br/>
      </w:r>
      <w:r>
        <w:rPr>
          <w:rFonts w:ascii="Times New Roman"/>
          <w:b w:val="false"/>
          <w:i w:val="false"/>
          <w:color w:val="000000"/>
          <w:sz w:val="28"/>
        </w:rPr>
        <w:t>
      12) денсаулығын сақтау үшiн қажеттi материалдық-тұрмыстық және медициналық-санитарлық қамсыздандырылуға;</w:t>
      </w:r>
      <w:r>
        <w:br/>
      </w:r>
      <w:r>
        <w:rPr>
          <w:rFonts w:ascii="Times New Roman"/>
          <w:b w:val="false"/>
          <w:i w:val="false"/>
          <w:color w:val="000000"/>
          <w:sz w:val="28"/>
        </w:rPr>
        <w:t>
      13) мекеме қызметкерлерi тарапынан сыпайы қарым-қатынасқа ие болуға құқылы және санитарлық тазарту өткізуге ӨБА-ға және ӨЖ-ға сотталғандарды қоспағанда Жасақтарда ұйықтайтын орындарды белгіленген күн тәртібіне сәйкес ұйықтау кезеңінде ғана пайдалануға рұқсат етіледі;</w:t>
      </w:r>
      <w:r>
        <w:br/>
      </w:r>
      <w:r>
        <w:rPr>
          <w:rFonts w:ascii="Times New Roman"/>
          <w:b w:val="false"/>
          <w:i w:val="false"/>
          <w:color w:val="000000"/>
          <w:sz w:val="28"/>
        </w:rPr>
        <w:t>
      14) сотталғандарға ар-ождан бостандығы мен дiни наным</w:t>
      </w:r>
      <w:r>
        <w:br/>
      </w:r>
      <w:r>
        <w:rPr>
          <w:rFonts w:ascii="Times New Roman"/>
          <w:b w:val="false"/>
          <w:i w:val="false"/>
          <w:color w:val="000000"/>
          <w:sz w:val="28"/>
        </w:rPr>
        <w:t>
бостандығына кепiлдiк берiледi. Дiни салттарды орындау ерiктi болып табылады. Ол iшкi тәртiптi бұзбауы, сондай-ақ жаза өтеп жүрген басқа адамдардың құқығына қысым жасамауы керек;</w:t>
      </w:r>
      <w:r>
        <w:br/>
      </w:r>
      <w:r>
        <w:rPr>
          <w:rFonts w:ascii="Times New Roman"/>
          <w:b w:val="false"/>
          <w:i w:val="false"/>
          <w:color w:val="000000"/>
          <w:sz w:val="28"/>
        </w:rPr>
        <w:t>
      15) жеке басының қауіпсіздігіне, сотталғандардың құқығын жүзеге асыру кезінде жазаны өтеудің тәртібі мен шарты бұзылмауы, сондай-ақ басқа адамдардың құқығы мен заңды мүдделеріне қысым жасалмауы керек;</w:t>
      </w:r>
      <w:r>
        <w:br/>
      </w:r>
      <w:r>
        <w:rPr>
          <w:rFonts w:ascii="Times New Roman"/>
          <w:b w:val="false"/>
          <w:i w:val="false"/>
          <w:color w:val="000000"/>
          <w:sz w:val="28"/>
        </w:rPr>
        <w:t>
      16. Қауіпсіз және талаптарға сай келетін еңбек жағдайларына, сондай-ақ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еңбек</w:t>
      </w:r>
      <w:r>
        <w:rPr>
          <w:rFonts w:ascii="Times New Roman"/>
          <w:b w:val="false"/>
          <w:i w:val="false"/>
          <w:color w:val="000000"/>
          <w:sz w:val="28"/>
        </w:rPr>
        <w:t xml:space="preserve"> заңнамасына</w:t>
      </w:r>
      <w:r>
        <w:rPr>
          <w:rFonts w:ascii="Times New Roman"/>
          <w:b w:val="false"/>
          <w:i w:val="false"/>
          <w:color w:val="000000"/>
          <w:sz w:val="28"/>
        </w:rPr>
        <w:t xml:space="preserve"> сәйкес еңбекақы алуға. </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өзгерту енгізілді - ҚР Әділет министрінің 2004.05.27. </w:t>
      </w:r>
      <w:r>
        <w:rPr>
          <w:rFonts w:ascii="Times New Roman"/>
          <w:b w:val="false"/>
          <w:i w:val="false"/>
          <w:color w:val="000000"/>
          <w:sz w:val="28"/>
        </w:rPr>
        <w:t>N 154</w:t>
      </w:r>
      <w:r>
        <w:rPr>
          <w:rFonts w:ascii="Times New Roman"/>
          <w:b w:val="false"/>
          <w:i w:val="false"/>
          <w:color w:val="ff0000"/>
          <w:sz w:val="28"/>
        </w:rPr>
        <w:t xml:space="preserve">, 2004.06.08. </w:t>
      </w:r>
      <w:r>
        <w:rPr>
          <w:rFonts w:ascii="Times New Roman"/>
          <w:b w:val="false"/>
          <w:i w:val="false"/>
          <w:color w:val="000000"/>
          <w:sz w:val="28"/>
        </w:rPr>
        <w:t>N 173</w:t>
      </w:r>
      <w:r>
        <w:rPr>
          <w:rFonts w:ascii="Times New Roman"/>
          <w:b w:val="false"/>
          <w:i w:val="false"/>
          <w:color w:val="ff0000"/>
          <w:sz w:val="28"/>
        </w:rPr>
        <w:t xml:space="preserve">, 2005.05.12. </w:t>
      </w:r>
      <w:r>
        <w:rPr>
          <w:rFonts w:ascii="Times New Roman"/>
          <w:b w:val="false"/>
          <w:i w:val="false"/>
          <w:color w:val="000000"/>
          <w:sz w:val="28"/>
        </w:rPr>
        <w:t>N 128</w:t>
      </w:r>
      <w:r>
        <w:rPr>
          <w:rFonts w:ascii="Times New Roman"/>
          <w:b w:val="false"/>
          <w:i w:val="false"/>
          <w:color w:val="ff0000"/>
          <w:sz w:val="28"/>
        </w:rPr>
        <w:t xml:space="preserve">, 2005.12.29. </w:t>
      </w:r>
      <w:r>
        <w:rPr>
          <w:rFonts w:ascii="Times New Roman"/>
          <w:b w:val="false"/>
          <w:i w:val="false"/>
          <w:color w:val="000000"/>
          <w:sz w:val="28"/>
        </w:rPr>
        <w:t>N 345</w:t>
      </w:r>
      <w:r>
        <w:rPr>
          <w:rFonts w:ascii="Times New Roman"/>
          <w:b w:val="false"/>
          <w:i w:val="false"/>
          <w:color w:val="ff0000"/>
          <w:sz w:val="28"/>
        </w:rPr>
        <w:t xml:space="preserve">, 2007.10.02. </w:t>
      </w:r>
      <w:r>
        <w:rPr>
          <w:rFonts w:ascii="Times New Roman"/>
          <w:b w:val="false"/>
          <w:i w:val="false"/>
          <w:color w:val="000000"/>
          <w:sz w:val="28"/>
        </w:rPr>
        <w:t>N 273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2010.09.27 </w:t>
      </w:r>
      <w:r>
        <w:rPr>
          <w:rFonts w:ascii="Times New Roman"/>
          <w:b w:val="false"/>
          <w:i w:val="false"/>
          <w:color w:val="000000"/>
          <w:sz w:val="28"/>
        </w:rPr>
        <w:t>N 268</w:t>
      </w:r>
      <w:r>
        <w:rPr>
          <w:rFonts w:ascii="Times New Roman"/>
          <w:b w:val="false"/>
          <w:i w:val="false"/>
          <w:color w:val="ff0000"/>
          <w:sz w:val="28"/>
        </w:rPr>
        <w:t> (ресми жариялаған күннен кейін он күнтізбелік күн өткен соң қолданысқа енгізіледі) Бұйрықтарымен.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10-1. Қылмыстық-атқару жүйесі мекемелерінде ұсталатын тұлғаларға қатысты азаптауға және басқа да қатыгез, адамгершiлiкке жатпайтын және ар-намысты қорлайтын iс-әрекеттер жасауға жол берілмейді.</w:t>
      </w:r>
      <w:r>
        <w:br/>
      </w:r>
      <w:r>
        <w:rPr>
          <w:rFonts w:ascii="Times New Roman"/>
          <w:b w:val="false"/>
          <w:i w:val="false"/>
          <w:color w:val="000000"/>
          <w:sz w:val="28"/>
        </w:rPr>
        <w:t>
      Сотталғандарды нәсілі, терісінің түсі, жынысы, тілі, діні, саяси және басқа да сенімдері, ұлттық немесе әлеуметтік шығу тегі, мүліктік жағдайы, отбасылық шығу тегі, әлеуметтік жағдайы, ЖҚТБ/АҚТҚ жұқтыруы немесе кез келген басқа да жағдайлар бойынша кемсітуге жол берілмейді.</w:t>
      </w:r>
      <w:r>
        <w:br/>
      </w:r>
      <w:r>
        <w:rPr>
          <w:rFonts w:ascii="Times New Roman"/>
          <w:b w:val="false"/>
          <w:i w:val="false"/>
          <w:color w:val="000000"/>
          <w:sz w:val="28"/>
        </w:rPr>
        <w:t>
      </w:t>
      </w:r>
      <w:r>
        <w:rPr>
          <w:rFonts w:ascii="Times New Roman"/>
          <w:b w:val="false"/>
          <w:i w:val="false"/>
          <w:color w:val="ff0000"/>
          <w:sz w:val="28"/>
        </w:rPr>
        <w:t>Ескерту: 10-1-тармақпен толықтырылды -</w:t>
      </w:r>
      <w:r>
        <w:rPr>
          <w:rFonts w:ascii="Times New Roman"/>
          <w:b w:val="false"/>
          <w:i w:val="false"/>
          <w:color w:val="000000"/>
          <w:sz w:val="28"/>
        </w:rPr>
        <w:t> </w:t>
      </w:r>
      <w:r>
        <w:rPr>
          <w:rFonts w:ascii="Times New Roman"/>
          <w:b w:val="false"/>
          <w:i w:val="false"/>
          <w:color w:val="ff0000"/>
          <w:sz w:val="28"/>
        </w:rPr>
        <w:t xml:space="preserve">ҚР Әділет министрінің м.а. 2010.09.27 </w:t>
      </w:r>
      <w:r>
        <w:rPr>
          <w:rFonts w:ascii="Times New Roman"/>
          <w:b w:val="false"/>
          <w:i w:val="false"/>
          <w:color w:val="000000"/>
          <w:sz w:val="28"/>
        </w:rPr>
        <w:t>N 268</w:t>
      </w:r>
      <w:r>
        <w:rPr>
          <w:rFonts w:ascii="Times New Roman"/>
          <w:b w:val="false"/>
          <w:i w:val="false"/>
          <w:color w:val="ff0000"/>
          <w:sz w:val="28"/>
        </w:rPr>
        <w:t> (ресми жариялаған күннен кейін он күнтізбелік күн өткен соң қолданысқа енгізіледі) Бұйрығымен.</w:t>
      </w:r>
    </w:p>
    <w:bookmarkEnd w:id="17"/>
    <w:bookmarkStart w:name="z13" w:id="18"/>
    <w:p>
      <w:pPr>
        <w:spacing w:after="0"/>
        <w:ind w:left="0"/>
        <w:jc w:val="both"/>
      </w:pPr>
      <w:r>
        <w:rPr>
          <w:rFonts w:ascii="Times New Roman"/>
          <w:b w:val="false"/>
          <w:i w:val="false"/>
          <w:color w:val="000000"/>
          <w:sz w:val="28"/>
        </w:rPr>
        <w:t>
      11. ҚАК-тың </w:t>
      </w:r>
      <w:r>
        <w:rPr>
          <w:rFonts w:ascii="Times New Roman"/>
          <w:b w:val="false"/>
          <w:i w:val="false"/>
          <w:color w:val="000000"/>
          <w:sz w:val="28"/>
        </w:rPr>
        <w:t>9 бабы</w:t>
      </w:r>
      <w:r>
        <w:rPr>
          <w:rFonts w:ascii="Times New Roman"/>
          <w:b w:val="false"/>
          <w:i w:val="false"/>
          <w:color w:val="000000"/>
          <w:sz w:val="28"/>
        </w:rPr>
        <w:t xml:space="preserve"> бойынша сотталғандардың құқылы:</w:t>
      </w:r>
      <w:r>
        <w:br/>
      </w:r>
      <w:r>
        <w:rPr>
          <w:rFonts w:ascii="Times New Roman"/>
          <w:b w:val="false"/>
          <w:i w:val="false"/>
          <w:color w:val="000000"/>
          <w:sz w:val="28"/>
        </w:rPr>
        <w:t>
      1) әкімшіліктің заңдық талаптарын орындауға;</w:t>
      </w:r>
      <w:r>
        <w:br/>
      </w:r>
      <w:r>
        <w:rPr>
          <w:rFonts w:ascii="Times New Roman"/>
          <w:b w:val="false"/>
          <w:i w:val="false"/>
          <w:color w:val="000000"/>
          <w:sz w:val="28"/>
        </w:rPr>
        <w:t>
      2) ТМ-де орнатылған күн тәртiбi мен жүрiс-тұрыс ережелерiн қатаң сақтауға;</w:t>
      </w:r>
      <w:r>
        <w:br/>
      </w:r>
      <w:r>
        <w:rPr>
          <w:rFonts w:ascii="Times New Roman"/>
          <w:b w:val="false"/>
          <w:i w:val="false"/>
          <w:color w:val="000000"/>
          <w:sz w:val="28"/>
        </w:rPr>
        <w:t>
      3) түзеу мекемесiнiң мүлкiне және мүлiктердiң басқа түрiне ұқыпты қарауға;</w:t>
      </w:r>
      <w:r>
        <w:br/>
      </w:r>
      <w:r>
        <w:rPr>
          <w:rFonts w:ascii="Times New Roman"/>
          <w:b w:val="false"/>
          <w:i w:val="false"/>
          <w:color w:val="000000"/>
          <w:sz w:val="28"/>
        </w:rPr>
        <w:t>
      4) еңбекке және оқуға адал ниетпен қарауға;</w:t>
      </w:r>
      <w:r>
        <w:br/>
      </w:r>
      <w:r>
        <w:rPr>
          <w:rFonts w:ascii="Times New Roman"/>
          <w:b w:val="false"/>
          <w:i w:val="false"/>
          <w:color w:val="000000"/>
          <w:sz w:val="28"/>
        </w:rPr>
        <w:t xml:space="preserve">
      5) өзара және ТМ қызметкерлерiмен, өзге адамдармен қарым-қатынаста сыпайы болуға, олардың заңды талаптарын мүлтiксiз орындауға; </w:t>
      </w:r>
      <w:r>
        <w:br/>
      </w:r>
      <w:r>
        <w:rPr>
          <w:rFonts w:ascii="Times New Roman"/>
          <w:b w:val="false"/>
          <w:i w:val="false"/>
          <w:color w:val="000000"/>
          <w:sz w:val="28"/>
        </w:rPr>
        <w:t xml:space="preserve">
      6) тұратын жерiн және қызметтiк үй-жайды, жұмыс орнын, киiмiн таза ұстауға, төсек-орнын белгiленген үлгi бойынша жинауға, тамақ өнiмдерiн және жеке пайдаланатын заттарды арнайы жабдықталған орындар мен үй-жайларда сақтауға; </w:t>
      </w:r>
      <w:r>
        <w:br/>
      </w:r>
      <w:r>
        <w:rPr>
          <w:rFonts w:ascii="Times New Roman"/>
          <w:b w:val="false"/>
          <w:i w:val="false"/>
          <w:color w:val="000000"/>
          <w:sz w:val="28"/>
        </w:rPr>
        <w:t xml:space="preserve">
      7) жеке бас гигиенасы ережелерiн сақтауға, белгіленген киім нысанын киюге, шашын қысқа алдыруға, жинақы қиылған, мұрт өсіруге; </w:t>
      </w:r>
      <w:r>
        <w:br/>
      </w:r>
      <w:r>
        <w:rPr>
          <w:rFonts w:ascii="Times New Roman"/>
          <w:b w:val="false"/>
          <w:i w:val="false"/>
          <w:color w:val="000000"/>
          <w:sz w:val="28"/>
        </w:rPr>
        <w:t xml:space="preserve">
      8) міндетті түрде ТМ-де өткізілетін көпшілік шараларға қатысуға; </w:t>
      </w:r>
      <w:r>
        <w:br/>
      </w:r>
      <w:r>
        <w:rPr>
          <w:rFonts w:ascii="Times New Roman"/>
          <w:b w:val="false"/>
          <w:i w:val="false"/>
          <w:color w:val="000000"/>
          <w:sz w:val="28"/>
        </w:rPr>
        <w:t>
      9) түзеу мекемесiн және оның аумағына жататын жерлердi көрiктендiру жөнiндегi, сондай-ақ, сотталғандардың мәдени-тұрмыстық жағдайларын жақсарту жөнiндегі жұмыстарды қылмыстық-атқару </w:t>
      </w:r>
      <w:r>
        <w:rPr>
          <w:rFonts w:ascii="Times New Roman"/>
          <w:b w:val="false"/>
          <w:i w:val="false"/>
          <w:color w:val="000000"/>
          <w:sz w:val="28"/>
        </w:rPr>
        <w:t>заңнамасында</w:t>
      </w:r>
      <w:r>
        <w:rPr>
          <w:rFonts w:ascii="Times New Roman"/>
          <w:b w:val="false"/>
          <w:i w:val="false"/>
          <w:color w:val="000000"/>
          <w:sz w:val="28"/>
        </w:rPr>
        <w:t xml:space="preserve"> белгілеген тәртіппен ақысыз орындауға; ӨБА-ға және ӨЖ-ға сотталғандарды қоспағанда; </w:t>
      </w:r>
      <w:r>
        <w:br/>
      </w:r>
      <w:r>
        <w:rPr>
          <w:rFonts w:ascii="Times New Roman"/>
          <w:b w:val="false"/>
          <w:i w:val="false"/>
          <w:color w:val="000000"/>
          <w:sz w:val="28"/>
        </w:rPr>
        <w:t>
      10) колония-қоныстарда ұсталушылардан басқалары сотталғандардан басқалары киiмге белгiленген үлгiдегi төс және қол белгiлерiн (</w:t>
      </w:r>
      <w:r>
        <w:rPr>
          <w:rFonts w:ascii="Times New Roman"/>
          <w:b w:val="false"/>
          <w:i w:val="false"/>
          <w:color w:val="000000"/>
          <w:sz w:val="28"/>
        </w:rPr>
        <w:t>3-қосымша</w:t>
      </w:r>
      <w:r>
        <w:rPr>
          <w:rFonts w:ascii="Times New Roman"/>
          <w:b w:val="false"/>
          <w:i w:val="false"/>
          <w:color w:val="000000"/>
          <w:sz w:val="28"/>
        </w:rPr>
        <w:t xml:space="preserve">) тағып жүруге; </w:t>
      </w:r>
      <w:r>
        <w:br/>
      </w:r>
      <w:r>
        <w:rPr>
          <w:rFonts w:ascii="Times New Roman"/>
          <w:b w:val="false"/>
          <w:i w:val="false"/>
          <w:color w:val="000000"/>
          <w:sz w:val="28"/>
        </w:rPr>
        <w:t>
      11) түрмелерде, жалпы білім беретін және кәсіптік мектептерде, тәртіп изоляторларында, ерекше режимдегі ТМ камераларында, камералық үлгiдегi үй-жайларда, жазасын өтеудің қатаң жағдайларында, карантин бөлімшесінде, сондай-ақ отрядтарда кесте бойынша камерада кезек бойынша кезекшiлiк атқаруға;</w:t>
      </w:r>
      <w:r>
        <w:br/>
      </w:r>
      <w:r>
        <w:rPr>
          <w:rFonts w:ascii="Times New Roman"/>
          <w:b w:val="false"/>
          <w:i w:val="false"/>
          <w:color w:val="000000"/>
          <w:sz w:val="28"/>
        </w:rPr>
        <w:t>
      12) тамақтану үшін асханаларға баруға міндетті;</w:t>
      </w:r>
      <w:r>
        <w:br/>
      </w:r>
      <w:r>
        <w:rPr>
          <w:rFonts w:ascii="Times New Roman"/>
          <w:b w:val="false"/>
          <w:i w:val="false"/>
          <w:color w:val="000000"/>
          <w:sz w:val="28"/>
        </w:rPr>
        <w:t>
      13) профилактикалық медициналық тексеруден және мәжбүрлеп емдеу курсынан, оның ішінде туберкулезбен, жұқпалы дертпен ауырған, сондай-ақ АҚТҚ/ЖҚТБ жұқтырған кезде өтуге;</w:t>
      </w:r>
      <w:r>
        <w:br/>
      </w:r>
      <w:r>
        <w:rPr>
          <w:rFonts w:ascii="Times New Roman"/>
          <w:b w:val="false"/>
          <w:i w:val="false"/>
          <w:color w:val="000000"/>
          <w:sz w:val="28"/>
        </w:rPr>
        <w:t>
      14) өрт қауіпсіздігі талаптарын сақтауға.</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ҚР Әділет министрінің 2004.05.27. </w:t>
      </w:r>
      <w:r>
        <w:rPr>
          <w:rFonts w:ascii="Times New Roman"/>
          <w:b w:val="false"/>
          <w:i w:val="false"/>
          <w:color w:val="000000"/>
          <w:sz w:val="28"/>
        </w:rPr>
        <w:t>N 154</w:t>
      </w:r>
      <w:r>
        <w:rPr>
          <w:rFonts w:ascii="Times New Roman"/>
          <w:b w:val="false"/>
          <w:i w:val="false"/>
          <w:color w:val="ff0000"/>
          <w:sz w:val="28"/>
        </w:rPr>
        <w:t xml:space="preserve">, 2005.05.12. </w:t>
      </w:r>
      <w:r>
        <w:rPr>
          <w:rFonts w:ascii="Times New Roman"/>
          <w:b w:val="false"/>
          <w:i w:val="false"/>
          <w:color w:val="000000"/>
          <w:sz w:val="28"/>
        </w:rPr>
        <w:t>N 128</w:t>
      </w:r>
      <w:r>
        <w:rPr>
          <w:rFonts w:ascii="Times New Roman"/>
          <w:b w:val="false"/>
          <w:i w:val="false"/>
          <w:color w:val="ff0000"/>
          <w:sz w:val="28"/>
        </w:rPr>
        <w:t xml:space="preserve">, 2007.10.02. </w:t>
      </w:r>
      <w:r>
        <w:rPr>
          <w:rFonts w:ascii="Times New Roman"/>
          <w:b w:val="false"/>
          <w:i w:val="false"/>
          <w:color w:val="000000"/>
          <w:sz w:val="28"/>
        </w:rPr>
        <w:t>N 273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2010.02.25 </w:t>
      </w:r>
      <w:r>
        <w:rPr>
          <w:rFonts w:ascii="Times New Roman"/>
          <w:b w:val="false"/>
          <w:i w:val="false"/>
          <w:color w:val="000000"/>
          <w:sz w:val="28"/>
        </w:rPr>
        <w:t>N 66</w:t>
      </w:r>
      <w:r>
        <w:rPr>
          <w:rFonts w:ascii="Times New Roman"/>
          <w:b w:val="false"/>
          <w:i w:val="false"/>
          <w:color w:val="ff0000"/>
          <w:sz w:val="28"/>
        </w:rPr>
        <w:t xml:space="preserve">; 2010.10.26 </w:t>
      </w:r>
      <w:r>
        <w:rPr>
          <w:rFonts w:ascii="Times New Roman"/>
          <w:b w:val="false"/>
          <w:i w:val="false"/>
          <w:color w:val="000000"/>
          <w:sz w:val="28"/>
        </w:rPr>
        <w:t>N 292</w:t>
      </w:r>
      <w:r>
        <w:rPr>
          <w:rFonts w:ascii="Times New Roman"/>
          <w:b w:val="false"/>
          <w:i w:val="false"/>
          <w:color w:val="ff0000"/>
          <w:sz w:val="28"/>
        </w:rPr>
        <w:t xml:space="preserve"> (алғаш ресми жарияланғаннан кейін, күнтізбелік он күн өткеннен кейін қолданысқа енгізіледі) Бұйрықтарымен.</w:t>
      </w:r>
    </w:p>
    <w:bookmarkEnd w:id="18"/>
    <w:bookmarkStart w:name="z14" w:id="19"/>
    <w:p>
      <w:pPr>
        <w:spacing w:after="0"/>
        <w:ind w:left="0"/>
        <w:jc w:val="both"/>
      </w:pPr>
      <w:r>
        <w:rPr>
          <w:rFonts w:ascii="Times New Roman"/>
          <w:b w:val="false"/>
          <w:i w:val="false"/>
          <w:color w:val="000000"/>
          <w:sz w:val="28"/>
        </w:rPr>
        <w:t xml:space="preserve">
      12. Сотталғандар: </w:t>
      </w:r>
      <w:r>
        <w:br/>
      </w:r>
      <w:r>
        <w:rPr>
          <w:rFonts w:ascii="Times New Roman"/>
          <w:b w:val="false"/>
          <w:i w:val="false"/>
          <w:color w:val="000000"/>
          <w:sz w:val="28"/>
        </w:rPr>
        <w:t xml:space="preserve">
      1) күн тәртібін бұзуға; </w:t>
      </w:r>
      <w:r>
        <w:br/>
      </w:r>
      <w:r>
        <w:rPr>
          <w:rFonts w:ascii="Times New Roman"/>
          <w:b w:val="false"/>
          <w:i w:val="false"/>
          <w:color w:val="000000"/>
          <w:sz w:val="28"/>
        </w:rPr>
        <w:t xml:space="preserve">
      2) күзет объектiсiнiң желiсiн немесе түзеу мекемесiнiң шекарасын бұзуына; </w:t>
      </w:r>
      <w:r>
        <w:br/>
      </w:r>
      <w:r>
        <w:rPr>
          <w:rFonts w:ascii="Times New Roman"/>
          <w:b w:val="false"/>
          <w:i w:val="false"/>
          <w:color w:val="000000"/>
          <w:sz w:val="28"/>
        </w:rPr>
        <w:t xml:space="preserve">
      3) әкiмшiлiктiң рұқсатынсыз тұрғын және өндiрiстiк аймақтың оқшауланған учаскесiнiң шегiнен шығуына; </w:t>
      </w:r>
      <w:r>
        <w:br/>
      </w:r>
      <w:r>
        <w:rPr>
          <w:rFonts w:ascii="Times New Roman"/>
          <w:b w:val="false"/>
          <w:i w:val="false"/>
          <w:color w:val="000000"/>
          <w:sz w:val="28"/>
        </w:rPr>
        <w:t xml:space="preserve">
      4) әкiмшiлiктiң рұқсатынсыз өздерi тұрмайтын жатақханаларда немесе өздерi жұмыс iстемейтiн өндiрiстiк объектiлерде болуына; </w:t>
      </w:r>
      <w:r>
        <w:br/>
      </w:r>
      <w:r>
        <w:rPr>
          <w:rFonts w:ascii="Times New Roman"/>
          <w:b w:val="false"/>
          <w:i w:val="false"/>
          <w:color w:val="000000"/>
          <w:sz w:val="28"/>
        </w:rPr>
        <w:t>
      5) тiзбеде (</w:t>
      </w:r>
      <w:r>
        <w:rPr>
          <w:rFonts w:ascii="Times New Roman"/>
          <w:b w:val="false"/>
          <w:i w:val="false"/>
          <w:color w:val="000000"/>
          <w:sz w:val="28"/>
        </w:rPr>
        <w:t>1-қосымша</w:t>
      </w:r>
      <w:r>
        <w:rPr>
          <w:rFonts w:ascii="Times New Roman"/>
          <w:b w:val="false"/>
          <w:i w:val="false"/>
          <w:color w:val="000000"/>
          <w:sz w:val="28"/>
        </w:rPr>
        <w:t xml:space="preserve">) көрсетiлген заттарды, бұйымдарды алуына, дайындауына, пайдалануына және сақтауына; </w:t>
      </w:r>
      <w:r>
        <w:br/>
      </w:r>
      <w:r>
        <w:rPr>
          <w:rFonts w:ascii="Times New Roman"/>
          <w:b w:val="false"/>
          <w:i w:val="false"/>
          <w:color w:val="000000"/>
          <w:sz w:val="28"/>
        </w:rPr>
        <w:t xml:space="preserve">
      6) арнайы бөлiнбеген орындарда темекi шегуiне; </w:t>
      </w:r>
      <w:r>
        <w:br/>
      </w:r>
      <w:r>
        <w:rPr>
          <w:rFonts w:ascii="Times New Roman"/>
          <w:b w:val="false"/>
          <w:i w:val="false"/>
          <w:color w:val="000000"/>
          <w:sz w:val="28"/>
        </w:rPr>
        <w:t xml:space="preserve">
      7) материалдық және өзге де пайда табу мақсатымен карта және басқа да ойындар ойнауына; </w:t>
      </w:r>
      <w:r>
        <w:br/>
      </w:r>
      <w:r>
        <w:rPr>
          <w:rFonts w:ascii="Times New Roman"/>
          <w:b w:val="false"/>
          <w:i w:val="false"/>
          <w:color w:val="000000"/>
          <w:sz w:val="28"/>
        </w:rPr>
        <w:t xml:space="preserve">
      8) өзiне немесе басқа адамдарға татуировка салуына; </w:t>
      </w:r>
      <w:r>
        <w:br/>
      </w:r>
      <w:r>
        <w:rPr>
          <w:rFonts w:ascii="Times New Roman"/>
          <w:b w:val="false"/>
          <w:i w:val="false"/>
          <w:color w:val="000000"/>
          <w:sz w:val="28"/>
        </w:rPr>
        <w:t>
      9) балағат сөздер айтуына, тiлдеуiне немесе жаргон сөздердi пайдалануына, лақап ат беруге және сол арқылы басқа сотталғандармен байланысуға, лақап ат беруiне және иемденуiне;</w:t>
      </w:r>
      <w:r>
        <w:br/>
      </w:r>
      <w:r>
        <w:rPr>
          <w:rFonts w:ascii="Times New Roman"/>
          <w:b w:val="false"/>
          <w:i w:val="false"/>
          <w:color w:val="000000"/>
          <w:sz w:val="28"/>
        </w:rPr>
        <w:t xml:space="preserve">
      10) осы Ережелермен бекiтiлген тәртiпке қарамастан хат-хабар жiберуiне және алуына; </w:t>
      </w:r>
      <w:r>
        <w:br/>
      </w:r>
      <w:r>
        <w:rPr>
          <w:rFonts w:ascii="Times New Roman"/>
          <w:b w:val="false"/>
          <w:i w:val="false"/>
          <w:color w:val="000000"/>
          <w:sz w:val="28"/>
        </w:rPr>
        <w:t xml:space="preserve">
      11) әкiмшiлiктiң рұқсатынсыз жануарлар мен құстарды ұстауына, бау-бақшамен айналысуына, декоративтi балықтарды өсiруiне (тәрбие колонияларында тiрi табиғат бұрыштары ұйымдастырылуы мүмкiн); </w:t>
      </w:r>
      <w:r>
        <w:br/>
      </w:r>
      <w:r>
        <w:rPr>
          <w:rFonts w:ascii="Times New Roman"/>
          <w:b w:val="false"/>
          <w:i w:val="false"/>
          <w:color w:val="000000"/>
          <w:sz w:val="28"/>
        </w:rPr>
        <w:t xml:space="preserve">
      12) басқа сотталғандармен жеке заттарын айырбастауға, қабырғаларға, тумбаларға және кереуеттерге фотографиялар, репродукциялар, құттықтау хаттар, газет және журнал қиындыларын iлуiне; </w:t>
      </w:r>
      <w:r>
        <w:br/>
      </w:r>
      <w:r>
        <w:rPr>
          <w:rFonts w:ascii="Times New Roman"/>
          <w:b w:val="false"/>
          <w:i w:val="false"/>
          <w:color w:val="000000"/>
          <w:sz w:val="28"/>
        </w:rPr>
        <w:t xml:space="preserve">
      13) әкiмшiлiктiң рұқсатынсыз ұйықтайтын орнын бүркемелеуiне және ауыстыруына, сондай-ақ өндiрiстiк, коммуналдық-тұрмыстық және басқа да қызметтiк және қосалқы үй-жайларда ұйықтайтын орын жабдықтауына; </w:t>
      </w:r>
      <w:r>
        <w:br/>
      </w:r>
      <w:r>
        <w:rPr>
          <w:rFonts w:ascii="Times New Roman"/>
          <w:b w:val="false"/>
          <w:i w:val="false"/>
          <w:color w:val="000000"/>
          <w:sz w:val="28"/>
        </w:rPr>
        <w:t>
      14) түзеу мекемесiнiң өндiрiс және басқа да объектiлерiнде өз бетiмен әртүрлi құрылыстар салуына, шкафтар, сейфтер және т.б. орналастыруына;</w:t>
      </w:r>
      <w:r>
        <w:br/>
      </w:r>
      <w:r>
        <w:rPr>
          <w:rFonts w:ascii="Times New Roman"/>
          <w:b w:val="false"/>
          <w:i w:val="false"/>
          <w:color w:val="000000"/>
          <w:sz w:val="28"/>
        </w:rPr>
        <w:t xml:space="preserve">
      15) әкiмшiлiктiң рұқсатынсыз қайрау құралдарын, аспаптарын, </w:t>
      </w:r>
      <w:r>
        <w:br/>
      </w:r>
      <w:r>
        <w:rPr>
          <w:rFonts w:ascii="Times New Roman"/>
          <w:b w:val="false"/>
          <w:i w:val="false"/>
          <w:color w:val="000000"/>
          <w:sz w:val="28"/>
        </w:rPr>
        <w:t xml:space="preserve">
электроэнергиясын, өндiрiс қажеттiлiгiне арналмаған механизмдер мен </w:t>
      </w:r>
      <w:r>
        <w:br/>
      </w:r>
      <w:r>
        <w:rPr>
          <w:rFonts w:ascii="Times New Roman"/>
          <w:b w:val="false"/>
          <w:i w:val="false"/>
          <w:color w:val="000000"/>
          <w:sz w:val="28"/>
        </w:rPr>
        <w:t>
материалдарды пайдалануына;</w:t>
      </w:r>
      <w:r>
        <w:br/>
      </w:r>
      <w:r>
        <w:rPr>
          <w:rFonts w:ascii="Times New Roman"/>
          <w:b w:val="false"/>
          <w:i w:val="false"/>
          <w:color w:val="000000"/>
          <w:sz w:val="28"/>
        </w:rPr>
        <w:t xml:space="preserve">
      16) әкiмшiлiктiң рұқсатынсыз ұйқтайтын бөлмелерде өз бетімен </w:t>
      </w:r>
      <w:r>
        <w:br/>
      </w:r>
      <w:r>
        <w:rPr>
          <w:rFonts w:ascii="Times New Roman"/>
          <w:b w:val="false"/>
          <w:i w:val="false"/>
          <w:color w:val="000000"/>
          <w:sz w:val="28"/>
        </w:rPr>
        <w:t>
телерадиоқабылдауыштар, электротұрмыстық құралдар қоюға, өз бетімен электрлік жүйе өткізуге;</w:t>
      </w:r>
      <w:r>
        <w:br/>
      </w:r>
      <w:r>
        <w:rPr>
          <w:rFonts w:ascii="Times New Roman"/>
          <w:b w:val="false"/>
          <w:i w:val="false"/>
          <w:color w:val="000000"/>
          <w:sz w:val="28"/>
        </w:rPr>
        <w:t>
      17) қарастырылмаған орындарда тамақ әзiрлеуiне және</w:t>
      </w:r>
      <w:r>
        <w:br/>
      </w:r>
      <w:r>
        <w:rPr>
          <w:rFonts w:ascii="Times New Roman"/>
          <w:b w:val="false"/>
          <w:i w:val="false"/>
          <w:color w:val="000000"/>
          <w:sz w:val="28"/>
        </w:rPr>
        <w:t>
тамақтануына;</w:t>
      </w:r>
      <w:r>
        <w:br/>
      </w:r>
      <w:r>
        <w:rPr>
          <w:rFonts w:ascii="Times New Roman"/>
          <w:b w:val="false"/>
          <w:i w:val="false"/>
          <w:color w:val="000000"/>
          <w:sz w:val="28"/>
        </w:rPr>
        <w:t>
      18) тамақтанудан бас тартуға, қасақана өз-өзіне қандай да бір жарақат келтiруiне, сондай-ақ басқаларды осындай iс-әрекеттерге  итермелеуiне және басқалардың оны орындауға көмектесуiне;</w:t>
      </w:r>
      <w:r>
        <w:br/>
      </w:r>
      <w:r>
        <w:rPr>
          <w:rFonts w:ascii="Times New Roman"/>
          <w:b w:val="false"/>
          <w:i w:val="false"/>
          <w:color w:val="000000"/>
          <w:sz w:val="28"/>
        </w:rPr>
        <w:t>
      19) асханадан азық-түліктерді, ыдыс-аяқтарды шығаруға;</w:t>
      </w:r>
      <w:r>
        <w:br/>
      </w:r>
      <w:r>
        <w:rPr>
          <w:rFonts w:ascii="Times New Roman"/>
          <w:b w:val="false"/>
          <w:i w:val="false"/>
          <w:color w:val="000000"/>
          <w:sz w:val="28"/>
        </w:rPr>
        <w:t xml:space="preserve">
      20) алкоголь өнімін, сондай-ақ есiрткi және елiртетiн заттарды </w:t>
      </w:r>
      <w:r>
        <w:br/>
      </w:r>
      <w:r>
        <w:rPr>
          <w:rFonts w:ascii="Times New Roman"/>
          <w:b w:val="false"/>
          <w:i w:val="false"/>
          <w:color w:val="000000"/>
          <w:sz w:val="28"/>
        </w:rPr>
        <w:t>
пайдалануына;</w:t>
      </w:r>
      <w:r>
        <w:br/>
      </w:r>
      <w:r>
        <w:rPr>
          <w:rFonts w:ascii="Times New Roman"/>
          <w:b w:val="false"/>
          <w:i w:val="false"/>
          <w:color w:val="000000"/>
          <w:sz w:val="28"/>
        </w:rPr>
        <w:t xml:space="preserve">
      21) ғимараттардың, цехтардың, құрылыстардың төбесiне шығуына, iшкi тыйым салынған аймақтағы қоршауға жақындауына; </w:t>
      </w:r>
      <w:r>
        <w:br/>
      </w:r>
      <w:r>
        <w:rPr>
          <w:rFonts w:ascii="Times New Roman"/>
          <w:b w:val="false"/>
          <w:i w:val="false"/>
          <w:color w:val="000000"/>
          <w:sz w:val="28"/>
        </w:rPr>
        <w:t>
      22) әкiмшiлiктiң рұқсатынсыз жұмыс орнын, жатақхананы және бұқаралық iс-шаралар өткiзiлiп жатқан үй-жайларды тастап кетуiне;</w:t>
      </w:r>
      <w:r>
        <w:br/>
      </w:r>
      <w:r>
        <w:rPr>
          <w:rFonts w:ascii="Times New Roman"/>
          <w:b w:val="false"/>
          <w:i w:val="false"/>
          <w:color w:val="000000"/>
          <w:sz w:val="28"/>
        </w:rPr>
        <w:t>
      23) әкiмшiлiктiң рұқсатынсыз ұйқыға көзделген уақыт мерзімінде ұйықтайтын орынды тастауға, отряд жатақханасы бойынша жүруге тыйым салынады.</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ҚР Әділет министрінің 2004.06.08. </w:t>
      </w:r>
      <w:r>
        <w:rPr>
          <w:rFonts w:ascii="Times New Roman"/>
          <w:b w:val="false"/>
          <w:i w:val="false"/>
          <w:color w:val="000000"/>
          <w:sz w:val="28"/>
        </w:rPr>
        <w:t>N 173</w:t>
      </w:r>
      <w:r>
        <w:rPr>
          <w:rFonts w:ascii="Times New Roman"/>
          <w:b w:val="false"/>
          <w:i w:val="false"/>
          <w:color w:val="ff0000"/>
          <w:sz w:val="28"/>
        </w:rPr>
        <w:t>,</w:t>
      </w:r>
      <w:r>
        <w:rPr>
          <w:rFonts w:ascii="Times New Roman"/>
          <w:b w:val="false"/>
          <w:i w:val="false"/>
          <w:color w:val="ff0000"/>
          <w:sz w:val="28"/>
        </w:rPr>
        <w:t xml:space="preserve"> 2005.12.29. </w:t>
      </w:r>
      <w:r>
        <w:rPr>
          <w:rFonts w:ascii="Times New Roman"/>
          <w:b w:val="false"/>
          <w:i w:val="false"/>
          <w:color w:val="000000"/>
          <w:sz w:val="28"/>
        </w:rPr>
        <w:t>N 345</w:t>
      </w:r>
      <w:r>
        <w:rPr>
          <w:rFonts w:ascii="Times New Roman"/>
          <w:b w:val="false"/>
          <w:i w:val="false"/>
          <w:color w:val="ff0000"/>
          <w:sz w:val="28"/>
        </w:rPr>
        <w:t xml:space="preserve">, 2007.10.02. </w:t>
      </w:r>
      <w:r>
        <w:rPr>
          <w:rFonts w:ascii="Times New Roman"/>
          <w:b w:val="false"/>
          <w:i w:val="false"/>
          <w:color w:val="000000"/>
          <w:sz w:val="28"/>
        </w:rPr>
        <w:t>N 273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2010.02.25 </w:t>
      </w:r>
      <w:r>
        <w:rPr>
          <w:rFonts w:ascii="Times New Roman"/>
          <w:b w:val="false"/>
          <w:i w:val="false"/>
          <w:color w:val="000000"/>
          <w:sz w:val="28"/>
        </w:rPr>
        <w:t>N 66</w:t>
      </w:r>
      <w:r>
        <w:rPr>
          <w:rFonts w:ascii="Times New Roman"/>
          <w:b w:val="false"/>
          <w:i w:val="false"/>
          <w:color w:val="ff0000"/>
          <w:sz w:val="28"/>
        </w:rPr>
        <w:t xml:space="preserve"> Бұйрықтарымен.</w:t>
      </w:r>
    </w:p>
    <w:bookmarkEnd w:id="19"/>
    <w:bookmarkStart w:name="z15" w:id="20"/>
    <w:p>
      <w:pPr>
        <w:spacing w:after="0"/>
        <w:ind w:left="0"/>
        <w:jc w:val="both"/>
      </w:pPr>
      <w:r>
        <w:rPr>
          <w:rFonts w:ascii="Times New Roman"/>
          <w:b w:val="false"/>
          <w:i w:val="false"/>
          <w:color w:val="000000"/>
          <w:sz w:val="28"/>
        </w:rPr>
        <w:t>
      12-1. ӨБА-ға және ӨЖ-ға сотталғандарға:</w:t>
      </w:r>
      <w:r>
        <w:br/>
      </w:r>
      <w:r>
        <w:rPr>
          <w:rFonts w:ascii="Times New Roman"/>
          <w:b w:val="false"/>
          <w:i w:val="false"/>
          <w:color w:val="000000"/>
          <w:sz w:val="28"/>
        </w:rPr>
        <w:t>
      1) белгіленген киім нысанын бұзуға (</w:t>
      </w:r>
      <w:r>
        <w:rPr>
          <w:rFonts w:ascii="Times New Roman"/>
          <w:b w:val="false"/>
          <w:i w:val="false"/>
          <w:color w:val="000000"/>
          <w:sz w:val="28"/>
        </w:rPr>
        <w:t>11-қосымша</w:t>
      </w:r>
      <w:r>
        <w:rPr>
          <w:rFonts w:ascii="Times New Roman"/>
          <w:b w:val="false"/>
          <w:i w:val="false"/>
          <w:color w:val="000000"/>
          <w:sz w:val="28"/>
        </w:rPr>
        <w:t>);</w:t>
      </w:r>
      <w:r>
        <w:br/>
      </w:r>
      <w:r>
        <w:rPr>
          <w:rFonts w:ascii="Times New Roman"/>
          <w:b w:val="false"/>
          <w:i w:val="false"/>
          <w:color w:val="000000"/>
          <w:sz w:val="28"/>
        </w:rPr>
        <w:t>
      2) ТМ аумағында еріп жүрусіз және артына қайырылған қолына кісен салынбай және көздеріне селдір матадан шүберек кигізілмей жүруіне (серуендеу ауласында, монша бокстарында, тұрмыстық және жұмыс камераларында болу уақытын қоспағанда);</w:t>
      </w:r>
      <w:r>
        <w:br/>
      </w:r>
      <w:r>
        <w:rPr>
          <w:rFonts w:ascii="Times New Roman"/>
          <w:b w:val="false"/>
          <w:i w:val="false"/>
          <w:color w:val="000000"/>
          <w:sz w:val="28"/>
        </w:rPr>
        <w:t>
      3) камераларда шылым шегуге берілген уақыттан тыс кезде шылым шегуге;</w:t>
      </w:r>
      <w:r>
        <w:br/>
      </w:r>
      <w:r>
        <w:rPr>
          <w:rFonts w:ascii="Times New Roman"/>
          <w:b w:val="false"/>
          <w:i w:val="false"/>
          <w:color w:val="000000"/>
          <w:sz w:val="28"/>
        </w:rPr>
        <w:t>
      4) </w:t>
      </w:r>
      <w:r>
        <w:rPr>
          <w:rFonts w:ascii="Times New Roman"/>
          <w:b w:val="false"/>
          <w:i w:val="false"/>
          <w:color w:val="000000"/>
          <w:sz w:val="28"/>
        </w:rPr>
        <w:t>алынып тасталды</w:t>
      </w:r>
      <w:r>
        <w:rPr>
          <w:rFonts w:ascii="Times New Roman"/>
          <w:b w:val="false"/>
          <w:i w:val="false"/>
          <w:color w:val="000000"/>
          <w:sz w:val="28"/>
        </w:rPr>
        <w:t>;</w:t>
      </w:r>
      <w:r>
        <w:br/>
      </w:r>
      <w:r>
        <w:rPr>
          <w:rFonts w:ascii="Times New Roman"/>
          <w:b w:val="false"/>
          <w:i w:val="false"/>
          <w:color w:val="000000"/>
          <w:sz w:val="28"/>
        </w:rPr>
        <w:t>
      5) камераларда киімдерін жууға;</w:t>
      </w:r>
      <w:r>
        <w:br/>
      </w:r>
      <w:r>
        <w:rPr>
          <w:rFonts w:ascii="Times New Roman"/>
          <w:b w:val="false"/>
          <w:i w:val="false"/>
          <w:color w:val="000000"/>
          <w:sz w:val="28"/>
        </w:rPr>
        <w:t>
      6) қарау көзшесін жабуға;</w:t>
      </w:r>
      <w:r>
        <w:br/>
      </w:r>
      <w:r>
        <w:rPr>
          <w:rFonts w:ascii="Times New Roman"/>
          <w:b w:val="false"/>
          <w:i w:val="false"/>
          <w:color w:val="000000"/>
          <w:sz w:val="28"/>
        </w:rPr>
        <w:t>
      7) басқа камералардағы сотталғандармен байланысуға;</w:t>
      </w:r>
      <w:r>
        <w:br/>
      </w:r>
      <w:r>
        <w:rPr>
          <w:rFonts w:ascii="Times New Roman"/>
          <w:b w:val="false"/>
          <w:i w:val="false"/>
          <w:color w:val="000000"/>
          <w:sz w:val="28"/>
        </w:rPr>
        <w:t>
      8) медициналық қызметкердің ұсынымы бойынша ТМ бастығының рұқсатын қоспағанда күн тәртібінде белгіленбеген уақытта ұйықтау орынына жатуға;</w:t>
      </w:r>
      <w:r>
        <w:br/>
      </w:r>
      <w:r>
        <w:rPr>
          <w:rFonts w:ascii="Times New Roman"/>
          <w:b w:val="false"/>
          <w:i w:val="false"/>
          <w:color w:val="000000"/>
          <w:sz w:val="28"/>
        </w:rPr>
        <w:t>
      9) камераларда тізімде белгіленген нормадан көп заттар мен бұйымдар қоюына (</w:t>
      </w:r>
      <w:r>
        <w:rPr>
          <w:rFonts w:ascii="Times New Roman"/>
          <w:b w:val="false"/>
          <w:i w:val="false"/>
          <w:color w:val="000000"/>
          <w:sz w:val="28"/>
        </w:rPr>
        <w:t>12-қосымша</w:t>
      </w:r>
      <w:r>
        <w:rPr>
          <w:rFonts w:ascii="Times New Roman"/>
          <w:b w:val="false"/>
          <w:i w:val="false"/>
          <w:color w:val="000000"/>
          <w:sz w:val="28"/>
        </w:rPr>
        <w:t>) тыйым салынады.</w:t>
      </w:r>
      <w:r>
        <w:br/>
      </w:r>
      <w:r>
        <w:rPr>
          <w:rFonts w:ascii="Times New Roman"/>
          <w:b w:val="false"/>
          <w:i w:val="false"/>
          <w:color w:val="000000"/>
          <w:sz w:val="28"/>
        </w:rPr>
        <w:t>
</w:t>
      </w:r>
      <w:r>
        <w:rPr>
          <w:rFonts w:ascii="Times New Roman"/>
          <w:b w:val="false"/>
          <w:i w:val="false"/>
          <w:color w:val="ff0000"/>
          <w:sz w:val="28"/>
        </w:rPr>
        <w:t>      Ескерту: 12-1-тармақпен толықтырылды, өзгерту енгізілді - ҚР Әділет министрінің 2004 жылғы 27 мамырдағы N 154</w:t>
      </w:r>
      <w:r>
        <w:rPr>
          <w:rFonts w:ascii="Times New Roman"/>
          <w:b w:val="false"/>
          <w:i w:val="false"/>
          <w:color w:val="000000"/>
          <w:sz w:val="28"/>
        </w:rPr>
        <w:t xml:space="preserve"> бұйрығымен</w:t>
      </w:r>
      <w:r>
        <w:rPr>
          <w:rFonts w:ascii="Times New Roman"/>
          <w:b w:val="false"/>
          <w:i w:val="false"/>
          <w:color w:val="000000"/>
          <w:sz w:val="28"/>
        </w:rPr>
        <w:t xml:space="preserve">, </w:t>
      </w:r>
      <w:r>
        <w:rPr>
          <w:rFonts w:ascii="Times New Roman"/>
          <w:b w:val="false"/>
          <w:i w:val="false"/>
          <w:color w:val="ff0000"/>
          <w:sz w:val="28"/>
        </w:rPr>
        <w:t>2005 жылғы 29 желтоқсандағы N 345</w:t>
      </w:r>
      <w:r>
        <w:rPr>
          <w:rFonts w:ascii="Times New Roman"/>
          <w:b w:val="false"/>
          <w:i w:val="false"/>
          <w:color w:val="000000"/>
          <w:sz w:val="28"/>
        </w:rPr>
        <w:t xml:space="preserve"> бұйрығымен</w:t>
      </w:r>
      <w:r>
        <w:rPr>
          <w:rFonts w:ascii="Times New Roman"/>
          <w:b w:val="false"/>
          <w:i w:val="false"/>
          <w:color w:val="000000"/>
          <w:sz w:val="28"/>
        </w:rPr>
        <w:t>.</w:t>
      </w:r>
    </w:p>
    <w:bookmarkEnd w:id="20"/>
    <w:bookmarkStart w:name="z16" w:id="21"/>
    <w:p>
      <w:pPr>
        <w:spacing w:after="0"/>
        <w:ind w:left="0"/>
        <w:jc w:val="both"/>
      </w:pPr>
      <w:r>
        <w:rPr>
          <w:rFonts w:ascii="Times New Roman"/>
          <w:b w:val="false"/>
          <w:i w:val="false"/>
          <w:color w:val="000000"/>
          <w:sz w:val="28"/>
        </w:rPr>
        <w:t>
      12-2. ӨБА-ға және ӨЖ-ға сотталған жазасын өтеу кезеңінде қылмыс жасаған жағдайда сотталғандар тергеу изоляторына ауыстырылмайды, тергеу амалдары жазаны өтеу орнында жүргізіледі.</w:t>
      </w:r>
      <w:r>
        <w:br/>
      </w:r>
      <w:r>
        <w:rPr>
          <w:rFonts w:ascii="Times New Roman"/>
          <w:b w:val="false"/>
          <w:i w:val="false"/>
          <w:color w:val="000000"/>
          <w:sz w:val="28"/>
        </w:rPr>
        <w:t>
</w:t>
      </w:r>
      <w:r>
        <w:rPr>
          <w:rFonts w:ascii="Times New Roman"/>
          <w:b w:val="false"/>
          <w:i w:val="false"/>
          <w:color w:val="ff0000"/>
          <w:sz w:val="28"/>
        </w:rPr>
        <w:t>      Ескерту: 12-2-тармақпен толықтырылды - ҚР Әділет министрінің 2004 жылғы 27 мамырдағы N 154</w:t>
      </w:r>
      <w:r>
        <w:rPr>
          <w:rFonts w:ascii="Times New Roman"/>
          <w:b w:val="false"/>
          <w:i w:val="false"/>
          <w:color w:val="000000"/>
          <w:sz w:val="28"/>
        </w:rPr>
        <w:t xml:space="preserve"> бұйрығымен</w:t>
      </w:r>
      <w:r>
        <w:rPr>
          <w:rFonts w:ascii="Times New Roman"/>
          <w:b w:val="false"/>
          <w:i w:val="false"/>
          <w:color w:val="000000"/>
          <w:sz w:val="28"/>
        </w:rPr>
        <w:t xml:space="preserve">.       </w:t>
      </w:r>
    </w:p>
    <w:bookmarkEnd w:id="21"/>
    <w:bookmarkStart w:name="z180" w:id="22"/>
    <w:p>
      <w:pPr>
        <w:spacing w:after="0"/>
        <w:ind w:left="0"/>
        <w:jc w:val="left"/>
      </w:pPr>
      <w:r>
        <w:rPr>
          <w:rFonts w:ascii="Times New Roman"/>
          <w:b/>
          <w:i w:val="false"/>
          <w:color w:val="000000"/>
        </w:rPr>
        <w:t xml:space="preserve"> 
2-1. Қоныс-колонияларында ұсталатын сотталғандардың</w:t>
      </w:r>
      <w:r>
        <w:br/>
      </w:r>
      <w:r>
        <w:rPr>
          <w:rFonts w:ascii="Times New Roman"/>
          <w:b/>
          <w:i w:val="false"/>
          <w:color w:val="000000"/>
        </w:rPr>
        <w:t>
құқықтық жағдайының ерекшеліктері</w:t>
      </w:r>
    </w:p>
    <w:bookmarkEnd w:id="22"/>
    <w:p>
      <w:pPr>
        <w:spacing w:after="0"/>
        <w:ind w:left="0"/>
        <w:jc w:val="both"/>
      </w:pPr>
      <w:r>
        <w:rPr>
          <w:rFonts w:ascii="Times New Roman"/>
          <w:b w:val="false"/>
          <w:i w:val="false"/>
          <w:color w:val="ff0000"/>
          <w:sz w:val="28"/>
        </w:rPr>
        <w:t>      Ескерту: 2-1-бөліммен толықтырылды - ҚР Әділет министрінің 2004 жылғы 24 тамыздағы N 240</w:t>
      </w:r>
      <w:r>
        <w:rPr>
          <w:rFonts w:ascii="Times New Roman"/>
          <w:b w:val="false"/>
          <w:i w:val="false"/>
          <w:color w:val="000000"/>
          <w:sz w:val="28"/>
        </w:rPr>
        <w:t xml:space="preserve"> бұйрығымен</w:t>
      </w:r>
      <w:r>
        <w:rPr>
          <w:rFonts w:ascii="Times New Roman"/>
          <w:b w:val="false"/>
          <w:i w:val="false"/>
          <w:color w:val="000000"/>
          <w:sz w:val="28"/>
        </w:rPr>
        <w:t>.</w:t>
      </w:r>
    </w:p>
    <w:p>
      <w:pPr>
        <w:spacing w:after="0"/>
        <w:ind w:left="0"/>
        <w:jc w:val="both"/>
      </w:pPr>
      <w:r>
        <w:rPr>
          <w:rFonts w:ascii="Times New Roman"/>
          <w:b w:val="false"/>
          <w:i w:val="false"/>
          <w:color w:val="000000"/>
          <w:sz w:val="28"/>
        </w:rPr>
        <w:t>      12-3. Қоныс-колонияларындағы сотталғандар сондай-ақ:</w:t>
      </w:r>
      <w:r>
        <w:br/>
      </w:r>
      <w:r>
        <w:rPr>
          <w:rFonts w:ascii="Times New Roman"/>
          <w:b w:val="false"/>
          <w:i w:val="false"/>
          <w:color w:val="000000"/>
          <w:sz w:val="28"/>
        </w:rPr>
        <w:t>
      1) осы Ережеде ұйықтауға бөлінген уақыттан басқа кез-келген уақытта қоныс-колониясының аумағында еркін жүріп-тұруға;</w:t>
      </w:r>
      <w:r>
        <w:br/>
      </w:r>
      <w:r>
        <w:rPr>
          <w:rFonts w:ascii="Times New Roman"/>
          <w:b w:val="false"/>
          <w:i w:val="false"/>
          <w:color w:val="000000"/>
          <w:sz w:val="28"/>
        </w:rPr>
        <w:t>
      2) егер бұл ол орындайтын жұмыс мүддесіне, оқуына байланысты не стационарлық немесе амбулаторлық емделу үшін қажет болса, мекеме әкімшілігінің рұқсатымен қадағалаусыз қоныс-колониясынан тысқары, бірақ қоныс-колониясы орналасқан елді мекеннің шегінде жүріп-тұруға;</w:t>
      </w:r>
      <w:r>
        <w:br/>
      </w:r>
      <w:r>
        <w:rPr>
          <w:rFonts w:ascii="Times New Roman"/>
          <w:b w:val="false"/>
          <w:i w:val="false"/>
          <w:color w:val="000000"/>
          <w:sz w:val="28"/>
        </w:rPr>
        <w:t>
      3) азаматтық киім киіп жүруге;</w:t>
      </w:r>
      <w:r>
        <w:br/>
      </w:r>
      <w:r>
        <w:rPr>
          <w:rFonts w:ascii="Times New Roman"/>
          <w:b w:val="false"/>
          <w:i w:val="false"/>
          <w:color w:val="000000"/>
          <w:sz w:val="28"/>
        </w:rPr>
        <w:t>
      4) өзімен бірге ақша және бағалы заттар алып жүруге;</w:t>
      </w:r>
      <w:r>
        <w:br/>
      </w:r>
      <w:r>
        <w:rPr>
          <w:rFonts w:ascii="Times New Roman"/>
          <w:b w:val="false"/>
          <w:i w:val="false"/>
          <w:color w:val="000000"/>
          <w:sz w:val="28"/>
        </w:rPr>
        <w:t>
      5) ақшаларды пайдалануға, сәлем-сауқат, сәлемдеме және бандероль алуға;</w:t>
      </w:r>
      <w:r>
        <w:br/>
      </w:r>
      <w:r>
        <w:rPr>
          <w:rFonts w:ascii="Times New Roman"/>
          <w:b w:val="false"/>
          <w:i w:val="false"/>
          <w:color w:val="000000"/>
          <w:sz w:val="28"/>
        </w:rPr>
        <w:t>
      6) отбасы болған кезде әкімшіліктің рұқсатымен қоныс-колониясының аумағында немесе қадағалаусыз қоныс-колониясынан тысқары, бірақ қоныс-колониясы орналасқан елді мекеннің шегінде жалға алынған немесе өзінің тұрғын-үй ауданында тұруға;</w:t>
      </w:r>
      <w:r>
        <w:br/>
      </w:r>
      <w:r>
        <w:rPr>
          <w:rFonts w:ascii="Times New Roman"/>
          <w:b w:val="false"/>
          <w:i w:val="false"/>
          <w:color w:val="000000"/>
          <w:sz w:val="28"/>
        </w:rPr>
        <w:t>
      7) қоныс-колониясынан тысқары, бірақ қоныс-колониясы орналасқан елді мекеннің шегінде орналасқан жоғарғы және орта кәсіби білім беру мекемелерінде сырттай оқуға құқылы.</w:t>
      </w:r>
      <w:r>
        <w:br/>
      </w:r>
      <w:r>
        <w:rPr>
          <w:rFonts w:ascii="Times New Roman"/>
          <w:b w:val="false"/>
          <w:i w:val="false"/>
          <w:color w:val="000000"/>
          <w:sz w:val="28"/>
        </w:rPr>
        <w:t>
      8) қоныс-колониясынан тыс жерде ұялы байланыс құралдарын сақтау және пайдалану. Қоныс-колониясы аумағында олар бақылау өткізу бекетіндегі арнайы тағайындалған құлыптанатын ұяларда сақталады;</w:t>
      </w:r>
      <w:r>
        <w:br/>
      </w:r>
      <w:r>
        <w:rPr>
          <w:rFonts w:ascii="Times New Roman"/>
          <w:b w:val="false"/>
          <w:i w:val="false"/>
          <w:color w:val="000000"/>
          <w:sz w:val="28"/>
        </w:rPr>
        <w:t>
      9) дәрігердің белгілеу негізінде қоныс-колониясы әкімшілігінің рұқсатымен берілген есірткі компоненттері жоқ дәрілік препараттардың өз жанында болуына.</w:t>
      </w:r>
      <w:r>
        <w:br/>
      </w:r>
      <w:r>
        <w:rPr>
          <w:rFonts w:ascii="Times New Roman"/>
          <w:b w:val="false"/>
          <w:i w:val="false"/>
          <w:color w:val="000000"/>
          <w:sz w:val="28"/>
        </w:rPr>
        <w:t>
      </w:t>
      </w:r>
      <w:r>
        <w:rPr>
          <w:rFonts w:ascii="Times New Roman"/>
          <w:b w:val="false"/>
          <w:i w:val="false"/>
          <w:color w:val="ff0000"/>
          <w:sz w:val="28"/>
        </w:rPr>
        <w:t>Ескерту: 12-3-тармаққа өзгерту енгізілді -</w:t>
      </w:r>
      <w:r>
        <w:rPr>
          <w:rFonts w:ascii="Times New Roman"/>
          <w:b w:val="false"/>
          <w:i w:val="false"/>
          <w:color w:val="000000"/>
          <w:sz w:val="28"/>
        </w:rPr>
        <w:t> </w:t>
      </w:r>
      <w:r>
        <w:rPr>
          <w:rFonts w:ascii="Times New Roman"/>
          <w:b w:val="false"/>
          <w:i w:val="false"/>
          <w:color w:val="ff0000"/>
          <w:sz w:val="28"/>
        </w:rPr>
        <w:t xml:space="preserve">ҚР Әділет министрінің м.а. 2010.09.27 </w:t>
      </w:r>
      <w:r>
        <w:rPr>
          <w:rFonts w:ascii="Times New Roman"/>
          <w:b w:val="false"/>
          <w:i w:val="false"/>
          <w:color w:val="000000"/>
          <w:sz w:val="28"/>
        </w:rPr>
        <w:t>N 268</w:t>
      </w:r>
      <w:r>
        <w:rPr>
          <w:rFonts w:ascii="Times New Roman"/>
          <w:b w:val="false"/>
          <w:i w:val="false"/>
          <w:color w:val="ff0000"/>
          <w:sz w:val="28"/>
        </w:rPr>
        <w:t> (ресми жариялаған күннен кейін он күнтізбелік күн өткен соң қолданысқа енгізіледі) Бұйрығымен.</w:t>
      </w:r>
    </w:p>
    <w:bookmarkStart w:name="z181" w:id="23"/>
    <w:p>
      <w:pPr>
        <w:spacing w:after="0"/>
        <w:ind w:left="0"/>
        <w:jc w:val="both"/>
      </w:pPr>
      <w:r>
        <w:rPr>
          <w:rFonts w:ascii="Times New Roman"/>
          <w:b w:val="false"/>
          <w:i w:val="false"/>
          <w:color w:val="000000"/>
          <w:sz w:val="28"/>
        </w:rPr>
        <w:t>
      12-4. Қоныс-колонияларындағы сотталғандар:</w:t>
      </w:r>
      <w:r>
        <w:br/>
      </w:r>
      <w:r>
        <w:rPr>
          <w:rFonts w:ascii="Times New Roman"/>
          <w:b w:val="false"/>
          <w:i w:val="false"/>
          <w:color w:val="000000"/>
          <w:sz w:val="28"/>
        </w:rPr>
        <w:t>
      1) қоныс-колониясының аумағынан өз бетінше кетіп қалуға;</w:t>
      </w:r>
      <w:r>
        <w:br/>
      </w:r>
      <w:r>
        <w:rPr>
          <w:rFonts w:ascii="Times New Roman"/>
          <w:b w:val="false"/>
          <w:i w:val="false"/>
          <w:color w:val="000000"/>
          <w:sz w:val="28"/>
        </w:rPr>
        <w:t>
      2) көлік құралдарын жеке меншікке сатып алуға және оны пайдалануға;</w:t>
      </w:r>
      <w:r>
        <w:br/>
      </w:r>
      <w:r>
        <w:rPr>
          <w:rFonts w:ascii="Times New Roman"/>
          <w:b w:val="false"/>
          <w:i w:val="false"/>
          <w:color w:val="000000"/>
          <w:sz w:val="28"/>
        </w:rPr>
        <w:t>
      3) қоныс-колониясының аумағында ұялы байланыс құралдарын сақтауға және пайдалануға;</w:t>
      </w:r>
      <w:r>
        <w:br/>
      </w:r>
      <w:r>
        <w:rPr>
          <w:rFonts w:ascii="Times New Roman"/>
          <w:b w:val="false"/>
          <w:i w:val="false"/>
          <w:color w:val="000000"/>
          <w:sz w:val="28"/>
        </w:rPr>
        <w:t>
      4) атыс және суық қаруды, есірткі құралдарын немесе психотроптық заттарды сатып алуға, сақтауға, сондай-ақ оны пайдалануға;</w:t>
      </w:r>
      <w:r>
        <w:br/>
      </w:r>
      <w:r>
        <w:rPr>
          <w:rFonts w:ascii="Times New Roman"/>
          <w:b w:val="false"/>
          <w:i w:val="false"/>
          <w:color w:val="000000"/>
          <w:sz w:val="28"/>
        </w:rPr>
        <w:t>
      5) әскери үлгідегі киім киіп жүруге;</w:t>
      </w:r>
      <w:r>
        <w:br/>
      </w:r>
      <w:r>
        <w:rPr>
          <w:rFonts w:ascii="Times New Roman"/>
          <w:b w:val="false"/>
          <w:i w:val="false"/>
          <w:color w:val="000000"/>
          <w:sz w:val="28"/>
        </w:rPr>
        <w:t>
      6) алкагольді ішімдіктердің барлық түрлерін, сыраны өндіруге, сатып алуға және пайдалануға;</w:t>
      </w:r>
      <w:r>
        <w:br/>
      </w:r>
      <w:r>
        <w:rPr>
          <w:rFonts w:ascii="Times New Roman"/>
          <w:b w:val="false"/>
          <w:i w:val="false"/>
          <w:color w:val="000000"/>
          <w:sz w:val="28"/>
        </w:rPr>
        <w:t>
      7) дәрігердің рұқсатынсыз құрамында есірткі бар медициналық препараттарды сатып алуға және пайдалануға құқылы емес.</w:t>
      </w:r>
      <w:r>
        <w:br/>
      </w:r>
      <w:r>
        <w:rPr>
          <w:rFonts w:ascii="Times New Roman"/>
          <w:b w:val="false"/>
          <w:i w:val="false"/>
          <w:color w:val="000000"/>
          <w:sz w:val="28"/>
        </w:rPr>
        <w:t>
      </w:t>
      </w:r>
      <w:r>
        <w:rPr>
          <w:rFonts w:ascii="Times New Roman"/>
          <w:b w:val="false"/>
          <w:i w:val="false"/>
          <w:color w:val="ff0000"/>
          <w:sz w:val="28"/>
        </w:rPr>
        <w:t>Ескерту: 12-4-тармаққа өзгерту енгізілді -</w:t>
      </w:r>
      <w:r>
        <w:rPr>
          <w:rFonts w:ascii="Times New Roman"/>
          <w:b w:val="false"/>
          <w:i w:val="false"/>
          <w:color w:val="000000"/>
          <w:sz w:val="28"/>
        </w:rPr>
        <w:t> </w:t>
      </w:r>
      <w:r>
        <w:rPr>
          <w:rFonts w:ascii="Times New Roman"/>
          <w:b w:val="false"/>
          <w:i w:val="false"/>
          <w:color w:val="ff0000"/>
          <w:sz w:val="28"/>
        </w:rPr>
        <w:t xml:space="preserve">ҚР Әділет министрінің м.а. 2010.09.27 </w:t>
      </w:r>
      <w:r>
        <w:rPr>
          <w:rFonts w:ascii="Times New Roman"/>
          <w:b w:val="false"/>
          <w:i w:val="false"/>
          <w:color w:val="000000"/>
          <w:sz w:val="28"/>
        </w:rPr>
        <w:t>N 268</w:t>
      </w:r>
      <w:r>
        <w:rPr>
          <w:rFonts w:ascii="Times New Roman"/>
          <w:b w:val="false"/>
          <w:i w:val="false"/>
          <w:color w:val="ff0000"/>
          <w:sz w:val="28"/>
        </w:rPr>
        <w:t> (ресми жариялаған күннен кейін он күнтізбелік күн өткен соң қолданысқа енгізіледі) Бұйрығымен.</w:t>
      </w:r>
    </w:p>
    <w:bookmarkEnd w:id="23"/>
    <w:bookmarkStart w:name="z182" w:id="24"/>
    <w:p>
      <w:pPr>
        <w:spacing w:after="0"/>
        <w:ind w:left="0"/>
        <w:jc w:val="both"/>
      </w:pPr>
      <w:r>
        <w:rPr>
          <w:rFonts w:ascii="Times New Roman"/>
          <w:b w:val="false"/>
          <w:i w:val="false"/>
          <w:color w:val="000000"/>
          <w:sz w:val="28"/>
        </w:rPr>
        <w:t>
      12-5. Қоныс-колонияларындағы сотталғандар:</w:t>
      </w:r>
      <w:r>
        <w:br/>
      </w:r>
      <w:r>
        <w:rPr>
          <w:rFonts w:ascii="Times New Roman"/>
          <w:b w:val="false"/>
          <w:i w:val="false"/>
          <w:color w:val="000000"/>
          <w:sz w:val="28"/>
        </w:rPr>
        <w:t>
      1) отбасымен бірге тұратын сотталғандар күн тәртібімен белгіленген уақытта айына төрт ретке дейін қоныс-колониясы бастығының кезекші көмекшісіне тіркелуге келуге;</w:t>
      </w:r>
      <w:r>
        <w:br/>
      </w:r>
      <w:r>
        <w:rPr>
          <w:rFonts w:ascii="Times New Roman"/>
          <w:b w:val="false"/>
          <w:i w:val="false"/>
          <w:color w:val="000000"/>
          <w:sz w:val="28"/>
        </w:rPr>
        <w:t>
      2) қоныс-колониясының бастығы қол қойған және осы түзеу мекемесінің мөрімен расталған сотталғанның жеке басын куәландыратын белгіленген үлгідегі құжаты болуға міндетті. Қоныс-колониясынан тысқары тұратын сотталғандарға міндетті түрде тұратын мекен-жайы көрсетіліп, куәлік беріледі (</w:t>
      </w:r>
      <w:r>
        <w:rPr>
          <w:rFonts w:ascii="Times New Roman"/>
          <w:b w:val="false"/>
          <w:i w:val="false"/>
          <w:color w:val="000000"/>
          <w:sz w:val="28"/>
        </w:rPr>
        <w:t>14-қосымша</w:t>
      </w:r>
      <w:r>
        <w:rPr>
          <w:rFonts w:ascii="Times New Roman"/>
          <w:b w:val="false"/>
          <w:i w:val="false"/>
          <w:color w:val="000000"/>
          <w:sz w:val="28"/>
        </w:rPr>
        <w:t>);</w:t>
      </w:r>
      <w:r>
        <w:br/>
      </w:r>
      <w:r>
        <w:rPr>
          <w:rFonts w:ascii="Times New Roman"/>
          <w:b w:val="false"/>
          <w:i w:val="false"/>
          <w:color w:val="000000"/>
          <w:sz w:val="28"/>
        </w:rPr>
        <w:t>
      3) тұрғылықты жерінің мекен-жайы өзгергені туралы уақтылы хабарлауға;</w:t>
      </w:r>
      <w:r>
        <w:br/>
      </w:r>
      <w:r>
        <w:rPr>
          <w:rFonts w:ascii="Times New Roman"/>
          <w:b w:val="false"/>
          <w:i w:val="false"/>
          <w:color w:val="000000"/>
          <w:sz w:val="28"/>
        </w:rPr>
        <w:t>
      4) негізгі жұмысынан бос уақытта ТМ өткізетін барлық мәдени-бұқаралық, спорттық іс-шараларға қатысуға.</w:t>
      </w:r>
      <w:r>
        <w:br/>
      </w:r>
      <w:r>
        <w:rPr>
          <w:rFonts w:ascii="Times New Roman"/>
          <w:b w:val="false"/>
          <w:i w:val="false"/>
          <w:color w:val="000000"/>
          <w:sz w:val="28"/>
        </w:rPr>
        <w:t>
</w:t>
      </w:r>
      <w:r>
        <w:rPr>
          <w:rFonts w:ascii="Times New Roman"/>
          <w:b w:val="false"/>
          <w:i w:val="false"/>
          <w:color w:val="ff0000"/>
          <w:sz w:val="28"/>
        </w:rPr>
        <w:t xml:space="preserve">      Ескерту. 12-5-тармаққа өзгерту енгізілді - ҚР Әділет министрінің 2007.10.02. </w:t>
      </w:r>
      <w:r>
        <w:rPr>
          <w:rFonts w:ascii="Times New Roman"/>
          <w:b w:val="false"/>
          <w:i w:val="false"/>
          <w:color w:val="000000"/>
          <w:sz w:val="28"/>
        </w:rPr>
        <w:t>N 273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Бұйрығымен.</w:t>
      </w:r>
    </w:p>
    <w:bookmarkEnd w:id="24"/>
    <w:bookmarkStart w:name="z183" w:id="25"/>
    <w:p>
      <w:pPr>
        <w:spacing w:after="0"/>
        <w:ind w:left="0"/>
        <w:jc w:val="both"/>
      </w:pPr>
      <w:r>
        <w:rPr>
          <w:rFonts w:ascii="Times New Roman"/>
          <w:b w:val="false"/>
          <w:i w:val="false"/>
          <w:color w:val="000000"/>
          <w:sz w:val="28"/>
        </w:rPr>
        <w:t>
      12-6. Қоныс-колониясына келген күннен бастап ұстау режимін бұзуға жол бермеген сотталғандарға, жеке басын зерделегеннен кейін, қоныс-колониясы бастығының қаулысы бойынша қоныс-колониясының тысқары, бірақ қоныс-колониясы орналасқан елді мекеннің шегінде жалға алынған немесе өзінің тұрғын-үй ауданында тұруға рұқсат берілуі мүмкін (</w:t>
      </w:r>
      <w:r>
        <w:rPr>
          <w:rFonts w:ascii="Times New Roman"/>
          <w:b w:val="false"/>
          <w:i w:val="false"/>
          <w:color w:val="000000"/>
          <w:sz w:val="28"/>
        </w:rPr>
        <w:t>15-қосымша</w:t>
      </w:r>
      <w:r>
        <w:rPr>
          <w:rFonts w:ascii="Times New Roman"/>
          <w:b w:val="false"/>
          <w:i w:val="false"/>
          <w:color w:val="000000"/>
          <w:sz w:val="28"/>
        </w:rPr>
        <w:t>). Режимді бұзған жағдайда отбасымен тұру құқығынан айыру туралы қоныс-колониясы бастығының қаулысы шығарылады (</w:t>
      </w:r>
      <w:r>
        <w:rPr>
          <w:rFonts w:ascii="Times New Roman"/>
          <w:b w:val="false"/>
          <w:i w:val="false"/>
          <w:color w:val="000000"/>
          <w:sz w:val="28"/>
        </w:rPr>
        <w:t>16-қосымша</w:t>
      </w:r>
      <w:r>
        <w:rPr>
          <w:rFonts w:ascii="Times New Roman"/>
          <w:b w:val="false"/>
          <w:i w:val="false"/>
          <w:color w:val="000000"/>
          <w:sz w:val="28"/>
        </w:rPr>
        <w:t>).</w:t>
      </w:r>
    </w:p>
    <w:bookmarkEnd w:id="25"/>
    <w:bookmarkStart w:name="z184" w:id="26"/>
    <w:p>
      <w:pPr>
        <w:spacing w:after="0"/>
        <w:ind w:left="0"/>
        <w:jc w:val="both"/>
      </w:pPr>
      <w:r>
        <w:rPr>
          <w:rFonts w:ascii="Times New Roman"/>
          <w:b w:val="false"/>
          <w:i w:val="false"/>
          <w:color w:val="000000"/>
          <w:sz w:val="28"/>
        </w:rPr>
        <w:t>
      12-7. Қоныс-колониясының әкімшілігі сотталғандарды түзеу мекемесінің кәсіпорындарына жұмысқа орналастырады. Мұндай мүмкіндік болмаған кезде сотталған әкімшіліктің рұқсатымен қоныс-колониясынан тысқары, бірақ қоныс колониясы орналасқан елді мекеннің тиісті облыстың (республикалық маңызы бар қаланың, астананың) шегінде орналасқан мемлекеттік ұйымдарда немесе өзге де меншік нысанындағы ұйымдарда еңбек шарты (17-қосымша) негізінде және оны тиісінше қадағалауды қамтамасыз еткен жағдайда еңбекке орналастырылуы мүмкін. Сотталғандар жеке еңбек қызметімен айналысуы мүмкін.</w:t>
      </w:r>
      <w:r>
        <w:br/>
      </w:r>
      <w:r>
        <w:rPr>
          <w:rFonts w:ascii="Times New Roman"/>
          <w:b w:val="false"/>
          <w:i w:val="false"/>
          <w:color w:val="000000"/>
          <w:sz w:val="28"/>
        </w:rPr>
        <w:t>
      Қоныс-колониясының әкімшілігі сотталғанды жұмыс объектісінен мынадай жағдайларда:</w:t>
      </w:r>
      <w:r>
        <w:br/>
      </w:r>
      <w:r>
        <w:rPr>
          <w:rFonts w:ascii="Times New Roman"/>
          <w:b w:val="false"/>
          <w:i w:val="false"/>
          <w:color w:val="000000"/>
          <w:sz w:val="28"/>
        </w:rPr>
        <w:t>
      қылмыстық-атқару жүйесінің жоғары тұрған органдарының жазбаша нұсқауы бойынша;</w:t>
      </w:r>
      <w:r>
        <w:br/>
      </w:r>
      <w:r>
        <w:rPr>
          <w:rFonts w:ascii="Times New Roman"/>
          <w:b w:val="false"/>
          <w:i w:val="false"/>
          <w:color w:val="000000"/>
          <w:sz w:val="28"/>
        </w:rPr>
        <w:t>
      оның босатылған кезінде;</w:t>
      </w:r>
      <w:r>
        <w:br/>
      </w:r>
      <w:r>
        <w:rPr>
          <w:rFonts w:ascii="Times New Roman"/>
          <w:b w:val="false"/>
          <w:i w:val="false"/>
          <w:color w:val="000000"/>
          <w:sz w:val="28"/>
        </w:rPr>
        <w:t>
      төтенше немесе әскери жағдай енгізілген кезде;</w:t>
      </w:r>
      <w:r>
        <w:br/>
      </w:r>
      <w:r>
        <w:rPr>
          <w:rFonts w:ascii="Times New Roman"/>
          <w:b w:val="false"/>
          <w:i w:val="false"/>
          <w:color w:val="000000"/>
          <w:sz w:val="28"/>
        </w:rPr>
        <w:t>
      сотталғанның жазаны өтеудің белгіленген тәртібін бұзған кезде;</w:t>
      </w:r>
      <w:r>
        <w:br/>
      </w:r>
      <w:r>
        <w:rPr>
          <w:rFonts w:ascii="Times New Roman"/>
          <w:b w:val="false"/>
          <w:i w:val="false"/>
          <w:color w:val="000000"/>
          <w:sz w:val="28"/>
        </w:rPr>
        <w:t>
      жұмыс берушінің еңбек шарты бойынша міндеттемелерін орындамаған кезде шақыртып алуға міндетті.</w:t>
      </w:r>
      <w:r>
        <w:br/>
      </w:r>
      <w:r>
        <w:rPr>
          <w:rFonts w:ascii="Times New Roman"/>
          <w:b w:val="false"/>
          <w:i w:val="false"/>
          <w:color w:val="000000"/>
          <w:sz w:val="28"/>
        </w:rPr>
        <w:t>
</w:t>
      </w:r>
      <w:r>
        <w:rPr>
          <w:rFonts w:ascii="Times New Roman"/>
          <w:b w:val="false"/>
          <w:i w:val="false"/>
          <w:color w:val="ff0000"/>
          <w:sz w:val="28"/>
        </w:rPr>
        <w:t xml:space="preserve">      Ескерту. 12-7-тармаққа өзгерту енгізілді - ҚР Әділет министрінің 2007.10.02. </w:t>
      </w:r>
      <w:r>
        <w:rPr>
          <w:rFonts w:ascii="Times New Roman"/>
          <w:b w:val="false"/>
          <w:i w:val="false"/>
          <w:color w:val="000000"/>
          <w:sz w:val="28"/>
        </w:rPr>
        <w:t>N 273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2010.09.27 </w:t>
      </w:r>
      <w:r>
        <w:rPr>
          <w:rFonts w:ascii="Times New Roman"/>
          <w:b w:val="false"/>
          <w:i w:val="false"/>
          <w:color w:val="000000"/>
          <w:sz w:val="28"/>
        </w:rPr>
        <w:t>N 268</w:t>
      </w:r>
      <w:r>
        <w:rPr>
          <w:rFonts w:ascii="Times New Roman"/>
          <w:b w:val="false"/>
          <w:i w:val="false"/>
          <w:color w:val="ff0000"/>
          <w:sz w:val="28"/>
        </w:rPr>
        <w:t> (ресми жариялаған күннен кейін он күнтізбелік күн өткен соң қолданысқа енгізіледі) Бұйрықтарымен.</w:t>
      </w:r>
    </w:p>
    <w:bookmarkEnd w:id="26"/>
    <w:bookmarkStart w:name="z185" w:id="27"/>
    <w:p>
      <w:pPr>
        <w:spacing w:after="0"/>
        <w:ind w:left="0"/>
        <w:jc w:val="both"/>
      </w:pPr>
      <w:r>
        <w:rPr>
          <w:rFonts w:ascii="Times New Roman"/>
          <w:b w:val="false"/>
          <w:i w:val="false"/>
          <w:color w:val="000000"/>
          <w:sz w:val="28"/>
        </w:rPr>
        <w:t>
      12-8. Қоныс-колониясынан тысқары, бірақ қоныс-колониясы орналасқан елді мекеннің шегінде тұруға ұстау режимін бұзбаған, отбасы бар сотталғандарға және мыналар:</w:t>
      </w:r>
      <w:r>
        <w:br/>
      </w:r>
      <w:r>
        <w:rPr>
          <w:rFonts w:ascii="Times New Roman"/>
          <w:b w:val="false"/>
          <w:i w:val="false"/>
          <w:color w:val="000000"/>
          <w:sz w:val="28"/>
        </w:rPr>
        <w:t>
      1) сотталғанның және оның бірге тұратын туысқандарының өтініштері. Сотталғанның өтініші барлық кәмелетке толған отбасы мүшелерімен және сотталғанның бірге тұратын туысқандарымен қол қойылуы тиіс;</w:t>
      </w:r>
      <w:r>
        <w:br/>
      </w:r>
      <w:r>
        <w:rPr>
          <w:rFonts w:ascii="Times New Roman"/>
          <w:b w:val="false"/>
          <w:i w:val="false"/>
          <w:color w:val="000000"/>
          <w:sz w:val="28"/>
        </w:rPr>
        <w:t>
      2) белгіленген тәртіппен расталған отбасы құрамы және тұру жағдайы туралы анықтамалары;</w:t>
      </w:r>
      <w:r>
        <w:br/>
      </w:r>
      <w:r>
        <w:rPr>
          <w:rFonts w:ascii="Times New Roman"/>
          <w:b w:val="false"/>
          <w:i w:val="false"/>
          <w:color w:val="000000"/>
          <w:sz w:val="28"/>
        </w:rPr>
        <w:t>
      3) қоныс-колониясынан тысқары аумақта отбасымен тұруға қаулы шығарылғаннан кейін, полиция учаскелік инспекторынан оның қадағалаудағы адамның учаскеде тұратынынан хабарланғаны туралы анықтама;</w:t>
      </w:r>
      <w:r>
        <w:br/>
      </w:r>
      <w:r>
        <w:rPr>
          <w:rFonts w:ascii="Times New Roman"/>
          <w:b w:val="false"/>
          <w:i w:val="false"/>
          <w:color w:val="000000"/>
          <w:sz w:val="28"/>
        </w:rPr>
        <w:t>
      4) сотталғанның қоныс-колониясынан тысқары аумақта тұратын кезеңде мінез-құлық ережесімен және шектеулермен танысқаны туралы қолхаттар;</w:t>
      </w:r>
      <w:r>
        <w:br/>
      </w:r>
      <w:r>
        <w:rPr>
          <w:rFonts w:ascii="Times New Roman"/>
          <w:b w:val="false"/>
          <w:i w:val="false"/>
          <w:color w:val="000000"/>
          <w:sz w:val="28"/>
        </w:rPr>
        <w:t>
      5) белгіленген тәртіппен тіркелген заңды тұлғалардың сотталғанға жұмыс орнын беру туралы ұсынымы;</w:t>
      </w:r>
      <w:r>
        <w:br/>
      </w:r>
      <w:r>
        <w:rPr>
          <w:rFonts w:ascii="Times New Roman"/>
          <w:b w:val="false"/>
          <w:i w:val="false"/>
          <w:color w:val="000000"/>
          <w:sz w:val="28"/>
        </w:rPr>
        <w:t>
      6) осы ереженің 17-қосымшасына сәйкес нысан бойынша еңбек шарты болған жағдайда рұқсат беріледі.</w:t>
      </w:r>
      <w:r>
        <w:br/>
      </w:r>
      <w:r>
        <w:rPr>
          <w:rFonts w:ascii="Times New Roman"/>
          <w:b w:val="false"/>
          <w:i w:val="false"/>
          <w:color w:val="000000"/>
          <w:sz w:val="28"/>
        </w:rPr>
        <w:t>
</w:t>
      </w:r>
      <w:r>
        <w:rPr>
          <w:rFonts w:ascii="Times New Roman"/>
          <w:b w:val="false"/>
          <w:i w:val="false"/>
          <w:color w:val="ff0000"/>
          <w:sz w:val="28"/>
        </w:rPr>
        <w:t xml:space="preserve">      Ескерту. 12-8-тармаққа өзгерту енгізілді - ҚР Әділет министрінің 2007.10.02. </w:t>
      </w:r>
      <w:r>
        <w:rPr>
          <w:rFonts w:ascii="Times New Roman"/>
          <w:b w:val="false"/>
          <w:i w:val="false"/>
          <w:color w:val="000000"/>
          <w:sz w:val="28"/>
        </w:rPr>
        <w:t>N 273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2010.02.25 </w:t>
      </w:r>
      <w:r>
        <w:rPr>
          <w:rFonts w:ascii="Times New Roman"/>
          <w:b w:val="false"/>
          <w:i w:val="false"/>
          <w:color w:val="000000"/>
          <w:sz w:val="28"/>
        </w:rPr>
        <w:t>N 66</w:t>
      </w:r>
      <w:r>
        <w:rPr>
          <w:rFonts w:ascii="Times New Roman"/>
          <w:b w:val="false"/>
          <w:i w:val="false"/>
          <w:color w:val="ff0000"/>
          <w:sz w:val="28"/>
        </w:rPr>
        <w:t xml:space="preserve">, </w:t>
      </w:r>
      <w:r>
        <w:rPr>
          <w:rFonts w:ascii="Times New Roman"/>
          <w:b w:val="false"/>
          <w:i w:val="false"/>
          <w:color w:val="ff0000"/>
          <w:sz w:val="28"/>
        </w:rPr>
        <w:t xml:space="preserve">2010.09.27 </w:t>
      </w:r>
      <w:r>
        <w:rPr>
          <w:rFonts w:ascii="Times New Roman"/>
          <w:b w:val="false"/>
          <w:i w:val="false"/>
          <w:color w:val="000000"/>
          <w:sz w:val="28"/>
        </w:rPr>
        <w:t>N 268</w:t>
      </w:r>
      <w:r>
        <w:rPr>
          <w:rFonts w:ascii="Times New Roman"/>
          <w:b w:val="false"/>
          <w:i w:val="false"/>
          <w:color w:val="ff0000"/>
          <w:sz w:val="28"/>
        </w:rPr>
        <w:t> (ресми жариялаған күннен кейін он күнтізбелік күн өткен соң қолданысқа енгізіледі) Бұйрықтарымен.</w:t>
      </w:r>
    </w:p>
    <w:bookmarkEnd w:id="27"/>
    <w:bookmarkStart w:name="z186" w:id="28"/>
    <w:p>
      <w:pPr>
        <w:spacing w:after="0"/>
        <w:ind w:left="0"/>
        <w:jc w:val="both"/>
      </w:pPr>
      <w:r>
        <w:rPr>
          <w:rFonts w:ascii="Times New Roman"/>
          <w:b w:val="false"/>
          <w:i w:val="false"/>
          <w:color w:val="000000"/>
          <w:sz w:val="28"/>
        </w:rPr>
        <w:t>
      12-9. Қажет жағдайларда қоныс-колониясынан тысқары жерлерде түзеу мекемесі (жалпы, қатаң және ерекше режимдегі) жанынан Қазақстан Республикасы Әділет министрінің бұйрығымен қоныс-колониясының және түзеу мекемелерінің сотталған қызметкерлерін тәулік бойы қадағалау ұйымдастырыла отырып, қоныс-колонияларының учаскелері ашылуы мүмкін.</w:t>
      </w:r>
    </w:p>
    <w:bookmarkEnd w:id="28"/>
    <w:bookmarkStart w:name="z192" w:id="29"/>
    <w:p>
      <w:pPr>
        <w:spacing w:after="0"/>
        <w:ind w:left="0"/>
        <w:jc w:val="both"/>
      </w:pPr>
      <w:r>
        <w:rPr>
          <w:rFonts w:ascii="Times New Roman"/>
          <w:b w:val="false"/>
          <w:i w:val="false"/>
          <w:color w:val="000000"/>
          <w:sz w:val="28"/>
        </w:rPr>
        <w:t>
      12-10. Кәмелетке толмаған сотталғандарға:</w:t>
      </w:r>
      <w:r>
        <w:br/>
      </w:r>
      <w:r>
        <w:rPr>
          <w:rFonts w:ascii="Times New Roman"/>
          <w:b w:val="false"/>
          <w:i w:val="false"/>
          <w:color w:val="000000"/>
          <w:sz w:val="28"/>
        </w:rPr>
        <w:t>
      1) темекі шегуге;</w:t>
      </w:r>
      <w:r>
        <w:br/>
      </w:r>
      <w:r>
        <w:rPr>
          <w:rFonts w:ascii="Times New Roman"/>
          <w:b w:val="false"/>
          <w:i w:val="false"/>
          <w:color w:val="000000"/>
          <w:sz w:val="28"/>
        </w:rPr>
        <w:t>
      2) темекі өнімдерін сатып алуға және сақтауға;</w:t>
      </w:r>
      <w:r>
        <w:br/>
      </w:r>
      <w:r>
        <w:rPr>
          <w:rFonts w:ascii="Times New Roman"/>
          <w:b w:val="false"/>
          <w:i w:val="false"/>
          <w:color w:val="000000"/>
          <w:sz w:val="28"/>
        </w:rPr>
        <w:t>
      3) жалпы білім беретін және кәсіптік мектептерде өткізілетін сабақтарды және іс-шараларды, сондай-ақ қатысуы міндетті тәрбиелік іс-шараларды себепсіз босатуға тыйым салынады.</w:t>
      </w:r>
      <w:r>
        <w:br/>
      </w:r>
      <w:r>
        <w:rPr>
          <w:rFonts w:ascii="Times New Roman"/>
          <w:b w:val="false"/>
          <w:i w:val="false"/>
          <w:color w:val="000000"/>
          <w:sz w:val="28"/>
        </w:rPr>
        <w:t>
</w:t>
      </w:r>
      <w:r>
        <w:rPr>
          <w:rFonts w:ascii="Times New Roman"/>
          <w:b w:val="false"/>
          <w:i w:val="false"/>
          <w:color w:val="ff0000"/>
          <w:sz w:val="28"/>
        </w:rPr>
        <w:t>      Ескерту: 12-10-тармақпен толықтырылды - ҚР Әділет министрінің 2005 жылғы 12 мамырдағы N 128</w:t>
      </w:r>
      <w:r>
        <w:rPr>
          <w:rFonts w:ascii="Times New Roman"/>
          <w:b w:val="false"/>
          <w:i w:val="false"/>
          <w:color w:val="000000"/>
          <w:sz w:val="28"/>
        </w:rPr>
        <w:t xml:space="preserve"> бұйрығымен</w:t>
      </w:r>
      <w:r>
        <w:rPr>
          <w:rFonts w:ascii="Times New Roman"/>
          <w:b w:val="false"/>
          <w:i w:val="false"/>
          <w:color w:val="000000"/>
          <w:sz w:val="28"/>
        </w:rPr>
        <w:t>.</w:t>
      </w:r>
    </w:p>
    <w:bookmarkEnd w:id="29"/>
    <w:bookmarkStart w:name="z17" w:id="30"/>
    <w:p>
      <w:pPr>
        <w:spacing w:after="0"/>
        <w:ind w:left="0"/>
        <w:jc w:val="left"/>
      </w:pPr>
      <w:r>
        <w:rPr>
          <w:rFonts w:ascii="Times New Roman"/>
          <w:b/>
          <w:i w:val="false"/>
          <w:color w:val="000000"/>
        </w:rPr>
        <w:t xml:space="preserve"> 
3. Сотталғандар мен түзеу мекемелерi қызметкерлерiнiң </w:t>
      </w:r>
      <w:r>
        <w:br/>
      </w:r>
      <w:r>
        <w:rPr>
          <w:rFonts w:ascii="Times New Roman"/>
          <w:b/>
          <w:i w:val="false"/>
          <w:color w:val="000000"/>
        </w:rPr>
        <w:t>
өзара қарым-қатынасы</w:t>
      </w:r>
    </w:p>
    <w:bookmarkEnd w:id="30"/>
    <w:p>
      <w:pPr>
        <w:spacing w:after="0"/>
        <w:ind w:left="0"/>
        <w:jc w:val="both"/>
      </w:pPr>
      <w:r>
        <w:rPr>
          <w:rFonts w:ascii="Times New Roman"/>
          <w:b w:val="false"/>
          <w:i w:val="false"/>
          <w:color w:val="000000"/>
          <w:sz w:val="28"/>
        </w:rPr>
        <w:t xml:space="preserve">      13. ТМ қызметкерлері және түзеу мекемеге келетін басқа тұлғалармен кездескенде сотталғандар орнынан тұрып амандасады. </w:t>
      </w:r>
    </w:p>
    <w:bookmarkStart w:name="z18" w:id="31"/>
    <w:p>
      <w:pPr>
        <w:spacing w:after="0"/>
        <w:ind w:left="0"/>
        <w:jc w:val="both"/>
      </w:pPr>
      <w:r>
        <w:rPr>
          <w:rFonts w:ascii="Times New Roman"/>
          <w:b w:val="false"/>
          <w:i w:val="false"/>
          <w:color w:val="000000"/>
          <w:sz w:val="28"/>
        </w:rPr>
        <w:t xml:space="preserve">
      14. Сотталғандар ТМ қызметкерлерiмен кездескен кезде оларды "Сiз" деп атай отырып, "азамат", "азаматша" және одан әрi шенi немесе лауазымына қарай атауға, ал, тәрбие колонияларында сонымен бiрге аты және әкесiнiң атымен атауға мiндеттi. </w:t>
      </w:r>
    </w:p>
    <w:bookmarkEnd w:id="31"/>
    <w:bookmarkStart w:name="z19" w:id="32"/>
    <w:p>
      <w:pPr>
        <w:spacing w:after="0"/>
        <w:ind w:left="0"/>
        <w:jc w:val="both"/>
      </w:pPr>
      <w:r>
        <w:rPr>
          <w:rFonts w:ascii="Times New Roman"/>
          <w:b w:val="false"/>
          <w:i w:val="false"/>
          <w:color w:val="000000"/>
          <w:sz w:val="28"/>
        </w:rPr>
        <w:t>
      15. Мекеме қызметкерлерi сотталғандарды "Сiз" деп, "сотталған", "азамат", "азаматша" деп және тегiмен атайды. Тәрбие колонияларында қызметкерлер сотталғандарға "сен", "тәрбиеленушi" дейдi, сондай-ақ атымен атай алады.</w:t>
      </w:r>
    </w:p>
    <w:bookmarkEnd w:id="32"/>
    <w:bookmarkStart w:name="z20" w:id="33"/>
    <w:p>
      <w:pPr>
        <w:spacing w:after="0"/>
        <w:ind w:left="0"/>
        <w:jc w:val="both"/>
      </w:pPr>
      <w:r>
        <w:rPr>
          <w:rFonts w:ascii="Times New Roman"/>
          <w:b w:val="false"/>
          <w:i w:val="false"/>
          <w:color w:val="000000"/>
          <w:sz w:val="28"/>
        </w:rPr>
        <w:t>
      16. Қызметкерлерге сотталғандармен және олардың туысқандарымен қызмет мүддесiне байланысы жоқ қандай да бiр қарым-қатынас жасауға және олардың қылмыстық-атқару заңнамасында және осы Ережеде реттелмеген қызметiн пайдалануға тыйым салынады.</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өзгерту енгізілді - ҚР Әділет министрінің 2007.10.02. </w:t>
      </w:r>
      <w:r>
        <w:rPr>
          <w:rFonts w:ascii="Times New Roman"/>
          <w:b w:val="false"/>
          <w:i w:val="false"/>
          <w:color w:val="000000"/>
          <w:sz w:val="28"/>
        </w:rPr>
        <w:t>N 273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Бұйрығымен.</w:t>
      </w:r>
    </w:p>
    <w:bookmarkEnd w:id="33"/>
    <w:bookmarkStart w:name="z21" w:id="34"/>
    <w:p>
      <w:pPr>
        <w:spacing w:after="0"/>
        <w:ind w:left="0"/>
        <w:jc w:val="both"/>
      </w:pPr>
      <w:r>
        <w:rPr>
          <w:rFonts w:ascii="Times New Roman"/>
          <w:b w:val="false"/>
          <w:i w:val="false"/>
          <w:color w:val="000000"/>
          <w:sz w:val="28"/>
        </w:rPr>
        <w:t>
      17. Түзеу мекемелерiнiң қызметкерлерi сотталғандардың жолыққанда мәселелерін шешу шараларын қолдануға міндетті.</w:t>
      </w:r>
    </w:p>
    <w:bookmarkEnd w:id="34"/>
    <w:bookmarkStart w:name="z238" w:id="35"/>
    <w:p>
      <w:pPr>
        <w:spacing w:after="0"/>
        <w:ind w:left="0"/>
        <w:jc w:val="left"/>
      </w:pPr>
      <w:r>
        <w:rPr>
          <w:rFonts w:ascii="Times New Roman"/>
          <w:b/>
          <w:i w:val="false"/>
          <w:color w:val="000000"/>
        </w:rPr>
        <w:t xml:space="preserve"> 
3-1. Діни ғұрыптарды орындау тәртібі</w:t>
      </w:r>
    </w:p>
    <w:bookmarkEnd w:id="35"/>
    <w:p>
      <w:pPr>
        <w:spacing w:after="0"/>
        <w:ind w:left="0"/>
        <w:jc w:val="both"/>
      </w:pPr>
      <w:r>
        <w:rPr>
          <w:rFonts w:ascii="Times New Roman"/>
          <w:b w:val="false"/>
          <w:i w:val="false"/>
          <w:color w:val="ff0000"/>
          <w:sz w:val="28"/>
        </w:rPr>
        <w:t xml:space="preserve">      Ескерту: Ереже 3-1-тараумен толықтырылды - ҚР Әділет министрінің м.а. 2010.09.27 </w:t>
      </w:r>
      <w:r>
        <w:rPr>
          <w:rFonts w:ascii="Times New Roman"/>
          <w:b w:val="false"/>
          <w:i w:val="false"/>
          <w:color w:val="ff0000"/>
          <w:sz w:val="28"/>
        </w:rPr>
        <w:t>N 269</w:t>
      </w:r>
      <w:r>
        <w:rPr>
          <w:rFonts w:ascii="Times New Roman"/>
          <w:b w:val="false"/>
          <w:i w:val="false"/>
          <w:color w:val="ff0000"/>
          <w:sz w:val="28"/>
        </w:rPr>
        <w:t xml:space="preserve"> (алғаш ресми жарияланған күнінен кейін он күнтізбелік күн өткеннен соң қолданысқа енгізіледі) Бұйрығымен.</w:t>
      </w:r>
    </w:p>
    <w:bookmarkStart w:name="z239" w:id="36"/>
    <w:p>
      <w:pPr>
        <w:spacing w:after="0"/>
        <w:ind w:left="0"/>
        <w:jc w:val="both"/>
      </w:pPr>
      <w:r>
        <w:rPr>
          <w:rFonts w:ascii="Times New Roman"/>
          <w:b w:val="false"/>
          <w:i w:val="false"/>
          <w:color w:val="000000"/>
          <w:sz w:val="28"/>
        </w:rPr>
        <w:t>
      17-1. ТМ-не тіркеуден өткен діни бірлестіктердің өкілдері келе алады.</w:t>
      </w:r>
      <w:r>
        <w:br/>
      </w:r>
      <w:r>
        <w:rPr>
          <w:rFonts w:ascii="Times New Roman"/>
          <w:b w:val="false"/>
          <w:i w:val="false"/>
          <w:color w:val="000000"/>
          <w:sz w:val="28"/>
        </w:rPr>
        <w:t>
</w:t>
      </w:r>
      <w:r>
        <w:rPr>
          <w:rFonts w:ascii="Times New Roman"/>
          <w:b w:val="false"/>
          <w:i w:val="false"/>
          <w:color w:val="000000"/>
          <w:sz w:val="28"/>
        </w:rPr>
        <w:t>
      17-2. Сотталғандардың діни сенім бостандығына деген құқықтарын сақтау бойынша дербес жауапкершілік ТМ бастығына жүктеледі. Діни бірлестіктердің сотталғандар арасындағы жұмысын ТМ бастығының тәрбие жұмысы жөніндегі орынбасары ұйымдастырады және бақылайды.</w:t>
      </w:r>
      <w:r>
        <w:br/>
      </w:r>
      <w:r>
        <w:rPr>
          <w:rFonts w:ascii="Times New Roman"/>
          <w:b w:val="false"/>
          <w:i w:val="false"/>
          <w:color w:val="000000"/>
          <w:sz w:val="28"/>
        </w:rPr>
        <w:t>
</w:t>
      </w:r>
      <w:r>
        <w:rPr>
          <w:rFonts w:ascii="Times New Roman"/>
          <w:b w:val="false"/>
          <w:i w:val="false"/>
          <w:color w:val="000000"/>
          <w:sz w:val="28"/>
        </w:rPr>
        <w:t>
      17-3. Діни бірлестіктер қандай аумақтық әділет органдарында тіркелсе, Қазақстан Республикасы Әділет министрлігі Қылмыстық-атқару жүйесі комитетінің тиісті Қылмыстық-атқару жүйесі департаменті (бұдан әрі – облыстық ҚАЖКД) діни бірлестіктерге ТМ-не келіп сотталғандармен жұмыс жасауына рұқсат береді.</w:t>
      </w:r>
      <w:r>
        <w:br/>
      </w:r>
      <w:r>
        <w:rPr>
          <w:rFonts w:ascii="Times New Roman"/>
          <w:b w:val="false"/>
          <w:i w:val="false"/>
          <w:color w:val="000000"/>
          <w:sz w:val="28"/>
        </w:rPr>
        <w:t>
</w:t>
      </w:r>
      <w:r>
        <w:rPr>
          <w:rFonts w:ascii="Times New Roman"/>
          <w:b w:val="false"/>
          <w:i w:val="false"/>
          <w:color w:val="000000"/>
          <w:sz w:val="28"/>
        </w:rPr>
        <w:t>
      17-4. ТМ әкімшілігі діни бірлестіктермен бірге бірлескен жұмыс жоспарын және діни бірлестіктер өкілдерінің ТМ-не келу кестесін әзірлейді, онда келу тақырыбы, күні, уақыты және құдайға сыйыну, дәстүр және рәсімдерді өткізудің басқа да жағдайлары көрсетіледі.</w:t>
      </w:r>
      <w:r>
        <w:br/>
      </w:r>
      <w:r>
        <w:rPr>
          <w:rFonts w:ascii="Times New Roman"/>
          <w:b w:val="false"/>
          <w:i w:val="false"/>
          <w:color w:val="000000"/>
          <w:sz w:val="28"/>
        </w:rPr>
        <w:t>
</w:t>
      </w:r>
      <w:r>
        <w:rPr>
          <w:rFonts w:ascii="Times New Roman"/>
          <w:b w:val="false"/>
          <w:i w:val="false"/>
          <w:color w:val="000000"/>
          <w:sz w:val="28"/>
        </w:rPr>
        <w:t>
      17-5. Жоспар мен кесте ТМ бастығы мен тиісті діни бірлестіктің аға діни дәрежелі өкілімен бекітіледі және бір жыл ішінде жүзеге асырылады.</w:t>
      </w:r>
      <w:r>
        <w:br/>
      </w:r>
      <w:r>
        <w:rPr>
          <w:rFonts w:ascii="Times New Roman"/>
          <w:b w:val="false"/>
          <w:i w:val="false"/>
          <w:color w:val="000000"/>
          <w:sz w:val="28"/>
        </w:rPr>
        <w:t>
</w:t>
      </w:r>
      <w:r>
        <w:rPr>
          <w:rFonts w:ascii="Times New Roman"/>
          <w:b w:val="false"/>
          <w:i w:val="false"/>
          <w:color w:val="000000"/>
          <w:sz w:val="28"/>
        </w:rPr>
        <w:t>
      17-6. Діни бірлестік мемелекеттік тіркелу (қайта тіркелу) куәлігінің, жарғының (ережесінің), ТМ-не келуді жоспарлаған діни бірлестіктер өкілдерінің тізімін және жеке басын куәландыратын құжаттарының көшірмелерін ТМ-не ұсынады.</w:t>
      </w:r>
      <w:r>
        <w:br/>
      </w:r>
      <w:r>
        <w:rPr>
          <w:rFonts w:ascii="Times New Roman"/>
          <w:b w:val="false"/>
          <w:i w:val="false"/>
          <w:color w:val="000000"/>
          <w:sz w:val="28"/>
        </w:rPr>
        <w:t>
</w:t>
      </w:r>
      <w:r>
        <w:rPr>
          <w:rFonts w:ascii="Times New Roman"/>
          <w:b w:val="false"/>
          <w:i w:val="false"/>
          <w:color w:val="000000"/>
          <w:sz w:val="28"/>
        </w:rPr>
        <w:t>
      17-7. ТМ әкімшілігі:</w:t>
      </w:r>
      <w:r>
        <w:br/>
      </w:r>
      <w:r>
        <w:rPr>
          <w:rFonts w:ascii="Times New Roman"/>
          <w:b w:val="false"/>
          <w:i w:val="false"/>
          <w:color w:val="000000"/>
          <w:sz w:val="28"/>
        </w:rPr>
        <w:t>
</w:t>
      </w:r>
      <w:r>
        <w:rPr>
          <w:rFonts w:ascii="Times New Roman"/>
          <w:b w:val="false"/>
          <w:i w:val="false"/>
          <w:color w:val="000000"/>
          <w:sz w:val="28"/>
        </w:rPr>
        <w:t>
      1) Қазақстан Республикасы Бас прокуратурасының Құқықтық статистика және арнайы есеп комитетіне сотталғандармен діни ғұрыптарды орындайтын діни бірлестіктер өкілдерінің соттылығының бар-жоғы туралы ағымдағы бес жұмыс күні ішінде сұрау хат;</w:t>
      </w:r>
      <w:r>
        <w:br/>
      </w:r>
      <w:r>
        <w:rPr>
          <w:rFonts w:ascii="Times New Roman"/>
          <w:b w:val="false"/>
          <w:i w:val="false"/>
          <w:color w:val="000000"/>
          <w:sz w:val="28"/>
        </w:rPr>
        <w:t>
</w:t>
      </w:r>
      <w:r>
        <w:rPr>
          <w:rFonts w:ascii="Times New Roman"/>
          <w:b w:val="false"/>
          <w:i w:val="false"/>
          <w:color w:val="000000"/>
          <w:sz w:val="28"/>
        </w:rPr>
        <w:t>
      2) тиісті облыстың аумағында жергілікті діни бірлестіктердің тіркелгендігін растау туралы аумақтық әділет органдарына ағымдағы бес жұмыс күні ішінде сұрау хат жолдайды.</w:t>
      </w:r>
      <w:r>
        <w:br/>
      </w:r>
      <w:r>
        <w:rPr>
          <w:rFonts w:ascii="Times New Roman"/>
          <w:b w:val="false"/>
          <w:i w:val="false"/>
          <w:color w:val="000000"/>
          <w:sz w:val="28"/>
        </w:rPr>
        <w:t>
</w:t>
      </w:r>
      <w:r>
        <w:rPr>
          <w:rFonts w:ascii="Times New Roman"/>
          <w:b w:val="false"/>
          <w:i w:val="false"/>
          <w:color w:val="000000"/>
          <w:sz w:val="28"/>
        </w:rPr>
        <w:t>
      17-8. Сұрау хаттарға жауаптар алынғаннан кейін, ТМ әкімшілігі барлық жоғарыда аталған құжаттарды ТМ-не кіруге рұқсат алу үшін ағымдағы бес жұмыс күні ішінде облыстық ҚАЖКД-не жолдайды.</w:t>
      </w:r>
      <w:r>
        <w:br/>
      </w:r>
      <w:r>
        <w:rPr>
          <w:rFonts w:ascii="Times New Roman"/>
          <w:b w:val="false"/>
          <w:i w:val="false"/>
          <w:color w:val="000000"/>
          <w:sz w:val="28"/>
        </w:rPr>
        <w:t>
</w:t>
      </w:r>
      <w:r>
        <w:rPr>
          <w:rFonts w:ascii="Times New Roman"/>
          <w:b w:val="false"/>
          <w:i w:val="false"/>
          <w:color w:val="000000"/>
          <w:sz w:val="28"/>
        </w:rPr>
        <w:t>
      17-9. Облыстық ҚАЖКД, ұсынылған құжаттарды зерделеп, діни бірлестіктер өкілдеріне ағымдағы бес жұмыс күні ішінде ТМ-не кіруге рұқсат береді не одан бас тартады. Рұқсат берудің не одан бас тартудың дәлелді негіздері міндетті түрде көрсетіле отырып, жазбаша ресімделеді. Бас тартуға заңнамада белгіленген тәртіппен шағымдануға болады.</w:t>
      </w:r>
      <w:r>
        <w:br/>
      </w:r>
      <w:r>
        <w:rPr>
          <w:rFonts w:ascii="Times New Roman"/>
          <w:b w:val="false"/>
          <w:i w:val="false"/>
          <w:color w:val="000000"/>
          <w:sz w:val="28"/>
        </w:rPr>
        <w:t>
</w:t>
      </w:r>
      <w:r>
        <w:rPr>
          <w:rFonts w:ascii="Times New Roman"/>
          <w:b w:val="false"/>
          <w:i w:val="false"/>
          <w:color w:val="000000"/>
          <w:sz w:val="28"/>
        </w:rPr>
        <w:t>
      17-10. Рұқсат алған жағдайда, ТМ әкімшілігі мен діни бірлестік өкілдері арасында екі жақтың міндеттері, келісімнің мерзімі, оны ұзарту немесе тоқтату талаптары көрсетілетін өзара ынтымақтастық туралы келісім жасайды.</w:t>
      </w:r>
      <w:r>
        <w:br/>
      </w:r>
      <w:r>
        <w:rPr>
          <w:rFonts w:ascii="Times New Roman"/>
          <w:b w:val="false"/>
          <w:i w:val="false"/>
          <w:color w:val="000000"/>
          <w:sz w:val="28"/>
        </w:rPr>
        <w:t>
</w:t>
      </w:r>
      <w:r>
        <w:rPr>
          <w:rFonts w:ascii="Times New Roman"/>
          <w:b w:val="false"/>
          <w:i w:val="false"/>
          <w:color w:val="000000"/>
          <w:sz w:val="28"/>
        </w:rPr>
        <w:t>
      17-11. Дiни мазмұндағы материалдар мен дiни мақсаттағы заттар діни сараптамадан өткеннен кейін ТМ аумағына кіргізіледі.</w:t>
      </w:r>
      <w:r>
        <w:br/>
      </w:r>
      <w:r>
        <w:rPr>
          <w:rFonts w:ascii="Times New Roman"/>
          <w:b w:val="false"/>
          <w:i w:val="false"/>
          <w:color w:val="000000"/>
          <w:sz w:val="28"/>
        </w:rPr>
        <w:t>
</w:t>
      </w:r>
      <w:r>
        <w:rPr>
          <w:rFonts w:ascii="Times New Roman"/>
          <w:b w:val="false"/>
          <w:i w:val="false"/>
          <w:color w:val="000000"/>
          <w:sz w:val="28"/>
        </w:rPr>
        <w:t>
      17-12. ТМ әкiмшiлiгi дiни бірлестіктердің өкiлдерiнің назарына ТМ-не келу тәртiбін жеткiзедi және олардың қауiпсiздiгi шараларын қамтамасыз етедi.</w:t>
      </w:r>
      <w:r>
        <w:br/>
      </w:r>
      <w:r>
        <w:rPr>
          <w:rFonts w:ascii="Times New Roman"/>
          <w:b w:val="false"/>
          <w:i w:val="false"/>
          <w:color w:val="000000"/>
          <w:sz w:val="28"/>
        </w:rPr>
        <w:t>
</w:t>
      </w:r>
      <w:r>
        <w:rPr>
          <w:rFonts w:ascii="Times New Roman"/>
          <w:b w:val="false"/>
          <w:i w:val="false"/>
          <w:color w:val="000000"/>
          <w:sz w:val="28"/>
        </w:rPr>
        <w:t>
      17-13. Діни қызметшілер сотталғандармен қайырымдылық, рухани-өнегелік және қамқоршылық жұмыстарын жүргізеді және ізгілік көмек көрсетеді.</w:t>
      </w:r>
      <w:r>
        <w:br/>
      </w:r>
      <w:r>
        <w:rPr>
          <w:rFonts w:ascii="Times New Roman"/>
          <w:b w:val="false"/>
          <w:i w:val="false"/>
          <w:color w:val="000000"/>
          <w:sz w:val="28"/>
        </w:rPr>
        <w:t>
</w:t>
      </w:r>
      <w:r>
        <w:rPr>
          <w:rFonts w:ascii="Times New Roman"/>
          <w:b w:val="false"/>
          <w:i w:val="false"/>
          <w:color w:val="000000"/>
          <w:sz w:val="28"/>
        </w:rPr>
        <w:t>
      17-14. Сотталғандардың рухани-өнегелік тәрбиесінің негізгі нысандары: жеке, топтық, жаппай.</w:t>
      </w:r>
      <w:r>
        <w:br/>
      </w:r>
      <w:r>
        <w:rPr>
          <w:rFonts w:ascii="Times New Roman"/>
          <w:b w:val="false"/>
          <w:i w:val="false"/>
          <w:color w:val="000000"/>
          <w:sz w:val="28"/>
        </w:rPr>
        <w:t>
</w:t>
      </w:r>
      <w:r>
        <w:rPr>
          <w:rFonts w:ascii="Times New Roman"/>
          <w:b w:val="false"/>
          <w:i w:val="false"/>
          <w:color w:val="000000"/>
          <w:sz w:val="28"/>
        </w:rPr>
        <w:t>
      17-15. Сотталғандардың рухани-өнегелік тәрбиесінің түрлері:</w:t>
      </w:r>
      <w:r>
        <w:br/>
      </w:r>
      <w:r>
        <w:rPr>
          <w:rFonts w:ascii="Times New Roman"/>
          <w:b w:val="false"/>
          <w:i w:val="false"/>
          <w:color w:val="000000"/>
          <w:sz w:val="28"/>
        </w:rPr>
        <w:t>
</w:t>
      </w:r>
      <w:r>
        <w:rPr>
          <w:rFonts w:ascii="Times New Roman"/>
          <w:b w:val="false"/>
          <w:i w:val="false"/>
          <w:color w:val="000000"/>
          <w:sz w:val="28"/>
        </w:rPr>
        <w:t>
      1) сотталғандармен жеке сұхбат жүргізу;</w:t>
      </w:r>
      <w:r>
        <w:br/>
      </w:r>
      <w:r>
        <w:rPr>
          <w:rFonts w:ascii="Times New Roman"/>
          <w:b w:val="false"/>
          <w:i w:val="false"/>
          <w:color w:val="000000"/>
          <w:sz w:val="28"/>
        </w:rPr>
        <w:t>
</w:t>
      </w:r>
      <w:r>
        <w:rPr>
          <w:rFonts w:ascii="Times New Roman"/>
          <w:b w:val="false"/>
          <w:i w:val="false"/>
          <w:color w:val="000000"/>
          <w:sz w:val="28"/>
        </w:rPr>
        <w:t>
      2) сотталғандар тобының алдында сөз сөйлеуі;</w:t>
      </w:r>
      <w:r>
        <w:br/>
      </w:r>
      <w:r>
        <w:rPr>
          <w:rFonts w:ascii="Times New Roman"/>
          <w:b w:val="false"/>
          <w:i w:val="false"/>
          <w:color w:val="000000"/>
          <w:sz w:val="28"/>
        </w:rPr>
        <w:t>
</w:t>
      </w:r>
      <w:r>
        <w:rPr>
          <w:rFonts w:ascii="Times New Roman"/>
          <w:b w:val="false"/>
          <w:i w:val="false"/>
          <w:color w:val="000000"/>
          <w:sz w:val="28"/>
        </w:rPr>
        <w:t>
      3) діни мазмұнды әдебиетті тарату.</w:t>
      </w:r>
      <w:r>
        <w:br/>
      </w:r>
      <w:r>
        <w:rPr>
          <w:rFonts w:ascii="Times New Roman"/>
          <w:b w:val="false"/>
          <w:i w:val="false"/>
          <w:color w:val="000000"/>
          <w:sz w:val="28"/>
        </w:rPr>
        <w:t>
</w:t>
      </w:r>
      <w:r>
        <w:rPr>
          <w:rFonts w:ascii="Times New Roman"/>
          <w:b w:val="false"/>
          <w:i w:val="false"/>
          <w:color w:val="000000"/>
          <w:sz w:val="28"/>
        </w:rPr>
        <w:t>
      17-16. Діни ғұрыптарды дiни бiрлестiктерде жұмыс iстейтiн дiни қызметшiлері ғана жүзеге асырады.</w:t>
      </w:r>
      <w:r>
        <w:br/>
      </w:r>
      <w:r>
        <w:rPr>
          <w:rFonts w:ascii="Times New Roman"/>
          <w:b w:val="false"/>
          <w:i w:val="false"/>
          <w:color w:val="000000"/>
          <w:sz w:val="28"/>
        </w:rPr>
        <w:t>
</w:t>
      </w:r>
      <w:r>
        <w:rPr>
          <w:rFonts w:ascii="Times New Roman"/>
          <w:b w:val="false"/>
          <w:i w:val="false"/>
          <w:color w:val="000000"/>
          <w:sz w:val="28"/>
        </w:rPr>
        <w:t>
      17-17. Дiни мазмұндағы материалдар мен дiни мақсаттағы заттар арнайы бөлінген бөлмелерде сақталады. Оларды олар сақталатын үй-жайлардан басқа жерлерде қолдануға жол берілмейді.</w:t>
      </w:r>
      <w:r>
        <w:br/>
      </w:r>
      <w:r>
        <w:rPr>
          <w:rFonts w:ascii="Times New Roman"/>
          <w:b w:val="false"/>
          <w:i w:val="false"/>
          <w:color w:val="000000"/>
          <w:sz w:val="28"/>
        </w:rPr>
        <w:t>
</w:t>
      </w:r>
      <w:r>
        <w:rPr>
          <w:rFonts w:ascii="Times New Roman"/>
          <w:b w:val="false"/>
          <w:i w:val="false"/>
          <w:color w:val="000000"/>
          <w:sz w:val="28"/>
        </w:rPr>
        <w:t>
      17-18. Діни ғимараттарға (үй-жайларға) діни ғұрыптарды орындау үшін бару осы Ережеде көзделген іс-шараларды өткізуге кедергі келтірмеуі және де басқа адамдардың құқықтарына қысым жасамауы тиiс. Оған бару жеке жасалған бару кестесі бойынша, көпшілік іс-шаралар өткізу уақытынан басқа кезде (сотталғандардың бар-жоғын тексеру, тамақтану, ұйқыға бөлінген уақыт және т.б.) ұйымдастырылады.</w:t>
      </w:r>
      <w:r>
        <w:br/>
      </w:r>
      <w:r>
        <w:rPr>
          <w:rFonts w:ascii="Times New Roman"/>
          <w:b w:val="false"/>
          <w:i w:val="false"/>
          <w:color w:val="000000"/>
          <w:sz w:val="28"/>
        </w:rPr>
        <w:t>
</w:t>
      </w:r>
      <w:r>
        <w:rPr>
          <w:rFonts w:ascii="Times New Roman"/>
          <w:b w:val="false"/>
          <w:i w:val="false"/>
          <w:color w:val="000000"/>
          <w:sz w:val="28"/>
        </w:rPr>
        <w:t>
      17-19. Бөлек тұрған мешіт пен шіркеу және сыйыну бөлмелері қатаң белгіленгені бойынша пайдаланады, бұл ретте олардың ішінде сыйынудан бос уақытында сотталғандардың тұруы мен болуына жол берілмейді. Түнгі уақыт және мәдени-көпшілік іс-шаралар өткізу кезінде діни ғимараттар жабық болуы тиіс, кілті колония бастығының кезекші көмекшісіне тиісті журналға қол қоя отырып, беріледі.</w:t>
      </w:r>
      <w:r>
        <w:br/>
      </w:r>
      <w:r>
        <w:rPr>
          <w:rFonts w:ascii="Times New Roman"/>
          <w:b w:val="false"/>
          <w:i w:val="false"/>
          <w:color w:val="000000"/>
          <w:sz w:val="28"/>
        </w:rPr>
        <w:t>
</w:t>
      </w:r>
      <w:r>
        <w:rPr>
          <w:rFonts w:ascii="Times New Roman"/>
          <w:b w:val="false"/>
          <w:i w:val="false"/>
          <w:color w:val="000000"/>
          <w:sz w:val="28"/>
        </w:rPr>
        <w:t>
      17-20. Діни ғимараттарға кіру мүмкіндігі ТМ-нің күн тәртібіне сәйкес жүзеге асырылады.</w:t>
      </w:r>
      <w:r>
        <w:br/>
      </w:r>
      <w:r>
        <w:rPr>
          <w:rFonts w:ascii="Times New Roman"/>
          <w:b w:val="false"/>
          <w:i w:val="false"/>
          <w:color w:val="000000"/>
          <w:sz w:val="28"/>
        </w:rPr>
        <w:t>
</w:t>
      </w:r>
      <w:r>
        <w:rPr>
          <w:rFonts w:ascii="Times New Roman"/>
          <w:b w:val="false"/>
          <w:i w:val="false"/>
          <w:color w:val="000000"/>
          <w:sz w:val="28"/>
        </w:rPr>
        <w:t>
      17-21. Діни ғимараттардың жұмысына ТМ-нің кезекші ауысымы санынан жауапты қызметкерлері тағайындалады, олар діни ғұрыптарды орындау кезінде қатысады.</w:t>
      </w:r>
      <w:r>
        <w:br/>
      </w:r>
      <w:r>
        <w:rPr>
          <w:rFonts w:ascii="Times New Roman"/>
          <w:b w:val="false"/>
          <w:i w:val="false"/>
          <w:color w:val="000000"/>
          <w:sz w:val="28"/>
        </w:rPr>
        <w:t>
</w:t>
      </w:r>
      <w:r>
        <w:rPr>
          <w:rFonts w:ascii="Times New Roman"/>
          <w:b w:val="false"/>
          <w:i w:val="false"/>
          <w:color w:val="000000"/>
          <w:sz w:val="28"/>
        </w:rPr>
        <w:t>
      17-22. Сотталғандардың діни ғимараттарға келу есебі келушілерді тіркеу журналында тіркеледі (тегі, аты, әкесінің аты, келген күні мен уақыты жазылады) осы журнал діни ғимаратында (үй-жайларда) тұрады.</w:t>
      </w:r>
      <w:r>
        <w:br/>
      </w:r>
      <w:r>
        <w:rPr>
          <w:rFonts w:ascii="Times New Roman"/>
          <w:b w:val="false"/>
          <w:i w:val="false"/>
          <w:color w:val="000000"/>
          <w:sz w:val="28"/>
        </w:rPr>
        <w:t>
</w:t>
      </w:r>
      <w:r>
        <w:rPr>
          <w:rFonts w:ascii="Times New Roman"/>
          <w:b w:val="false"/>
          <w:i w:val="false"/>
          <w:color w:val="000000"/>
          <w:sz w:val="28"/>
        </w:rPr>
        <w:t>
      17-23. Діни бірлестік өкілдерінің келуіне тыйым салуға негіз болған жағдайда (осы Ережені бұзу фактілері) олардың бұдан әрі ТМ-не келуі тоқтатылады. Келуді қайта бастау, себептер жойылғаннан кейін және осы Ереженің </w:t>
      </w:r>
      <w:r>
        <w:rPr>
          <w:rFonts w:ascii="Times New Roman"/>
          <w:b w:val="false"/>
          <w:i w:val="false"/>
          <w:color w:val="000000"/>
          <w:sz w:val="28"/>
        </w:rPr>
        <w:t>17-3</w:t>
      </w:r>
      <w:r>
        <w:rPr>
          <w:rFonts w:ascii="Times New Roman"/>
          <w:b w:val="false"/>
          <w:i w:val="false"/>
          <w:color w:val="000000"/>
          <w:sz w:val="28"/>
        </w:rPr>
        <w:t>, </w:t>
      </w:r>
      <w:r>
        <w:rPr>
          <w:rFonts w:ascii="Times New Roman"/>
          <w:b w:val="false"/>
          <w:i w:val="false"/>
          <w:color w:val="000000"/>
          <w:sz w:val="28"/>
        </w:rPr>
        <w:t>17-4</w:t>
      </w:r>
      <w:r>
        <w:rPr>
          <w:rFonts w:ascii="Times New Roman"/>
          <w:b w:val="false"/>
          <w:i w:val="false"/>
          <w:color w:val="000000"/>
          <w:sz w:val="28"/>
        </w:rPr>
        <w:t>, </w:t>
      </w:r>
      <w:r>
        <w:rPr>
          <w:rFonts w:ascii="Times New Roman"/>
          <w:b w:val="false"/>
          <w:i w:val="false"/>
          <w:color w:val="000000"/>
          <w:sz w:val="28"/>
        </w:rPr>
        <w:t>17-5</w:t>
      </w:r>
      <w:r>
        <w:rPr>
          <w:rFonts w:ascii="Times New Roman"/>
          <w:b w:val="false"/>
          <w:i w:val="false"/>
          <w:color w:val="000000"/>
          <w:sz w:val="28"/>
        </w:rPr>
        <w:t xml:space="preserve"> тармақтарымен белгіленген тәртіппен жүзеге асырылады".</w:t>
      </w:r>
    </w:p>
    <w:bookmarkEnd w:id="36"/>
    <w:bookmarkStart w:name="z22" w:id="37"/>
    <w:p>
      <w:pPr>
        <w:spacing w:after="0"/>
        <w:ind w:left="0"/>
        <w:jc w:val="left"/>
      </w:pPr>
      <w:r>
        <w:rPr>
          <w:rFonts w:ascii="Times New Roman"/>
          <w:b/>
          <w:i w:val="false"/>
          <w:color w:val="000000"/>
        </w:rPr>
        <w:t xml:space="preserve"> 
4-Тарау. Түзеу мекемелеріндегі күн 4. Күн тәртiбi ұғымы</w:t>
      </w:r>
    </w:p>
    <w:bookmarkEnd w:id="37"/>
    <w:p>
      <w:pPr>
        <w:spacing w:after="0"/>
        <w:ind w:left="0"/>
        <w:jc w:val="both"/>
      </w:pPr>
      <w:r>
        <w:rPr>
          <w:rFonts w:ascii="Times New Roman"/>
          <w:b w:val="false"/>
          <w:i w:val="false"/>
          <w:color w:val="000000"/>
          <w:sz w:val="28"/>
        </w:rPr>
        <w:t>      18. Әрбiр түзеу мекемесінде сотталғандардың әртүрлi құрамына қарай жұмыс ерекшелiктерi, жыл маусымы, жергiлiктi жердiң жағдайы және басқа да нақты жағдайлар ескерiле отырып, қатаң реттелген, орындау мен сақтау үшін міндетті күн тәртiбi белгiленедi.</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өзгерту енгізілді - ҚР Әділет министрінің 2007.10.02. </w:t>
      </w:r>
      <w:r>
        <w:rPr>
          <w:rFonts w:ascii="Times New Roman"/>
          <w:b w:val="false"/>
          <w:i w:val="false"/>
          <w:color w:val="000000"/>
          <w:sz w:val="28"/>
        </w:rPr>
        <w:t>N 273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Бұйрығымен.</w:t>
      </w:r>
    </w:p>
    <w:bookmarkStart w:name="z23" w:id="38"/>
    <w:p>
      <w:pPr>
        <w:spacing w:after="0"/>
        <w:ind w:left="0"/>
        <w:jc w:val="both"/>
      </w:pPr>
      <w:r>
        <w:rPr>
          <w:rFonts w:ascii="Times New Roman"/>
          <w:b w:val="false"/>
          <w:i w:val="false"/>
          <w:color w:val="000000"/>
          <w:sz w:val="28"/>
        </w:rPr>
        <w:t>
      19. Күн тәртiбiне тұру, тексеру, жату, жуыну, дене шынықтыру, тамақ iшу, жұмысқа бөлу, өндiрiсте, оқуда, тәрбие және спорттық-бұқаралық шараларда және т.б. болу уақыттары кiредi. Сотталғандардың үзiлiссiз сегiз сағаттық ұйқысы және оларға жеке уақыт беру қарастырылады.</w:t>
      </w:r>
      <w:r>
        <w:br/>
      </w:r>
      <w:r>
        <w:rPr>
          <w:rFonts w:ascii="Times New Roman"/>
          <w:b w:val="false"/>
          <w:i w:val="false"/>
          <w:color w:val="000000"/>
          <w:sz w:val="28"/>
        </w:rPr>
        <w:t>
      Сотталғандардың жасақпен аптасына кем дегенде бір рет моншада жуыну қарастырылады. Жасақтардың моншада жуыну күні мен уақыты түзеу мекемесі бастығымен немесе оның міндетін атқарушы тұлғамен бекітілген кесте арқылы белгіленеді, ал бір сотталғанның жуыну ұзақтығы отыз минуттан кем болмауы керек.</w:t>
      </w:r>
      <w:r>
        <w:br/>
      </w:r>
      <w:r>
        <w:rPr>
          <w:rFonts w:ascii="Times New Roman"/>
          <w:b w:val="false"/>
          <w:i w:val="false"/>
          <w:color w:val="000000"/>
          <w:sz w:val="28"/>
        </w:rPr>
        <w:t>
      </w:t>
      </w:r>
      <w:r>
        <w:rPr>
          <w:rFonts w:ascii="Times New Roman"/>
          <w:b w:val="false"/>
          <w:i w:val="false"/>
          <w:color w:val="ff0000"/>
          <w:sz w:val="28"/>
        </w:rPr>
        <w:t>Ескерту: 19-тармаққа өзгерту енгізілді -</w:t>
      </w:r>
      <w:r>
        <w:rPr>
          <w:rFonts w:ascii="Times New Roman"/>
          <w:b w:val="false"/>
          <w:i w:val="false"/>
          <w:color w:val="000000"/>
          <w:sz w:val="28"/>
        </w:rPr>
        <w:t> </w:t>
      </w:r>
      <w:r>
        <w:rPr>
          <w:rFonts w:ascii="Times New Roman"/>
          <w:b w:val="false"/>
          <w:i w:val="false"/>
          <w:color w:val="ff0000"/>
          <w:sz w:val="28"/>
        </w:rPr>
        <w:t xml:space="preserve">ҚР Әділет министрінің м.а. 2010.09.27 </w:t>
      </w:r>
      <w:r>
        <w:rPr>
          <w:rFonts w:ascii="Times New Roman"/>
          <w:b w:val="false"/>
          <w:i w:val="false"/>
          <w:color w:val="000000"/>
          <w:sz w:val="28"/>
        </w:rPr>
        <w:t>N 268</w:t>
      </w:r>
      <w:r>
        <w:rPr>
          <w:rFonts w:ascii="Times New Roman"/>
          <w:b w:val="false"/>
          <w:i w:val="false"/>
          <w:color w:val="ff0000"/>
          <w:sz w:val="28"/>
        </w:rPr>
        <w:t> (ресми жариялаған күннен кейін он күнтізбелік күн өткен соң қолданысқа енгізіледі) Бұйрығымен.</w:t>
      </w:r>
    </w:p>
    <w:bookmarkEnd w:id="38"/>
    <w:bookmarkStart w:name="z24" w:id="39"/>
    <w:p>
      <w:pPr>
        <w:spacing w:after="0"/>
        <w:ind w:left="0"/>
        <w:jc w:val="both"/>
      </w:pPr>
      <w:r>
        <w:rPr>
          <w:rFonts w:ascii="Times New Roman"/>
          <w:b w:val="false"/>
          <w:i w:val="false"/>
          <w:color w:val="000000"/>
          <w:sz w:val="28"/>
        </w:rPr>
        <w:t>
      20. Үлгi ретiнде алынған күн тәртiбi (</w:t>
      </w:r>
      <w:r>
        <w:rPr>
          <w:rFonts w:ascii="Times New Roman"/>
          <w:b w:val="false"/>
          <w:i w:val="false"/>
          <w:color w:val="000000"/>
          <w:sz w:val="28"/>
        </w:rPr>
        <w:t>3-қосымша</w:t>
      </w:r>
      <w:r>
        <w:rPr>
          <w:rFonts w:ascii="Times New Roman"/>
          <w:b w:val="false"/>
          <w:i w:val="false"/>
          <w:color w:val="000000"/>
          <w:sz w:val="28"/>
        </w:rPr>
        <w:t>) стенд түрінде ресімделеді және көзге түсетін жерге (плацқа, жасақ үй-жайларына, карантин бөлмесіне) орнатылады не ілінеді, оны түзеу мекемесiнiң бастығы бекiтедi және ол қызметкерлерге және сотталғандарға жеткiзiледi.</w:t>
      </w:r>
      <w:r>
        <w:br/>
      </w:r>
      <w:r>
        <w:rPr>
          <w:rFonts w:ascii="Times New Roman"/>
          <w:b w:val="false"/>
          <w:i w:val="false"/>
          <w:color w:val="000000"/>
          <w:sz w:val="28"/>
        </w:rPr>
        <w:t>
</w:t>
      </w:r>
      <w:r>
        <w:rPr>
          <w:rFonts w:ascii="Times New Roman"/>
          <w:b w:val="false"/>
          <w:i w:val="false"/>
          <w:color w:val="ff0000"/>
          <w:sz w:val="28"/>
        </w:rPr>
        <w:t xml:space="preserve">      Ескерту. 20-тармаққа өзгерту енгізілді - ҚР Әділет министрінің 2007.10.02. </w:t>
      </w:r>
      <w:r>
        <w:rPr>
          <w:rFonts w:ascii="Times New Roman"/>
          <w:b w:val="false"/>
          <w:i w:val="false"/>
          <w:color w:val="000000"/>
          <w:sz w:val="28"/>
        </w:rPr>
        <w:t>N 273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Бұйрығымен.</w:t>
      </w:r>
    </w:p>
    <w:bookmarkEnd w:id="39"/>
    <w:bookmarkStart w:name="z25" w:id="40"/>
    <w:p>
      <w:pPr>
        <w:spacing w:after="0"/>
        <w:ind w:left="0"/>
        <w:jc w:val="left"/>
      </w:pPr>
      <w:r>
        <w:rPr>
          <w:rFonts w:ascii="Times New Roman"/>
          <w:b/>
          <w:i w:val="false"/>
          <w:color w:val="000000"/>
        </w:rPr>
        <w:t xml:space="preserve"> 
5. Сотталғандарды жұмысқа бөлу</w:t>
      </w:r>
    </w:p>
    <w:bookmarkEnd w:id="40"/>
    <w:p>
      <w:pPr>
        <w:spacing w:after="0"/>
        <w:ind w:left="0"/>
        <w:jc w:val="both"/>
      </w:pPr>
      <w:r>
        <w:rPr>
          <w:rFonts w:ascii="Times New Roman"/>
          <w:b w:val="false"/>
          <w:i w:val="false"/>
          <w:color w:val="000000"/>
          <w:sz w:val="28"/>
        </w:rPr>
        <w:t>      21. Сотталғандар күн тәртiбiмен белгiленген уақытта отряд, бригада бойынша жұмысқа бөлу үшiн бөлiнген жерде сапқа тұрғызылады, бұл ретте карточкасы, тегі бойынша тексеру жүргізіледі,) олардың сырт пiшiнi тексерiледi.</w:t>
      </w:r>
      <w:r>
        <w:br/>
      </w:r>
      <w:r>
        <w:rPr>
          <w:rFonts w:ascii="Times New Roman"/>
          <w:b w:val="false"/>
          <w:i w:val="false"/>
          <w:color w:val="000000"/>
          <w:sz w:val="28"/>
        </w:rPr>
        <w:t>
      Тыйым салынған бұйымдардың өтіп кетуіне жол бермеу мақсатында, сотталғандар жіті қаралады немесе тінтіледі.</w:t>
      </w:r>
      <w:r>
        <w:br/>
      </w:r>
      <w:r>
        <w:rPr>
          <w:rFonts w:ascii="Times New Roman"/>
          <w:b w:val="false"/>
          <w:i w:val="false"/>
          <w:color w:val="000000"/>
          <w:sz w:val="28"/>
        </w:rPr>
        <w:t>
</w:t>
      </w:r>
      <w:r>
        <w:rPr>
          <w:rFonts w:ascii="Times New Roman"/>
          <w:b w:val="false"/>
          <w:i w:val="false"/>
          <w:color w:val="ff0000"/>
          <w:sz w:val="28"/>
        </w:rPr>
        <w:t xml:space="preserve">      Ескерту. 21-тармаққа өзгерту енгізілді - ҚР Әділет министрінің 2007.10.02. </w:t>
      </w:r>
      <w:r>
        <w:rPr>
          <w:rFonts w:ascii="Times New Roman"/>
          <w:b w:val="false"/>
          <w:i w:val="false"/>
          <w:color w:val="000000"/>
          <w:sz w:val="28"/>
        </w:rPr>
        <w:t>N 273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Бұйрығымен.</w:t>
      </w:r>
    </w:p>
    <w:bookmarkStart w:name="z26" w:id="41"/>
    <w:p>
      <w:pPr>
        <w:spacing w:after="0"/>
        <w:ind w:left="0"/>
        <w:jc w:val="both"/>
      </w:pPr>
      <w:r>
        <w:rPr>
          <w:rFonts w:ascii="Times New Roman"/>
          <w:b w:val="false"/>
          <w:i w:val="false"/>
          <w:color w:val="000000"/>
          <w:sz w:val="28"/>
        </w:rPr>
        <w:t xml:space="preserve">
      22. Түзеу мекемелерiнiң бастықтары еңбек жағдайын ескере отырып сотталғандардың өндiрiс объектiлерiндегi жүрiс-тұрыс тәртiбiн белгiлейдi, онда сотталғандардың объектiге саппен келулерi, цех (учаске) бастықтарының немесе шеберлердiң нұсқаулама өткiзулерi, жұмыс қорытындысын шығару, жұмыс орнын тапсыру тәртiбi және т.б. қарастырылады. </w:t>
      </w:r>
    </w:p>
    <w:bookmarkEnd w:id="41"/>
    <w:bookmarkStart w:name="z27" w:id="42"/>
    <w:p>
      <w:pPr>
        <w:spacing w:after="0"/>
        <w:ind w:left="0"/>
        <w:jc w:val="left"/>
      </w:pPr>
      <w:r>
        <w:rPr>
          <w:rFonts w:ascii="Times New Roman"/>
          <w:b/>
          <w:i w:val="false"/>
          <w:color w:val="000000"/>
        </w:rPr>
        <w:t xml:space="preserve"> 
6. Тамақтану </w:t>
      </w:r>
    </w:p>
    <w:bookmarkEnd w:id="42"/>
    <w:bookmarkStart w:name="z222" w:id="43"/>
    <w:p>
      <w:pPr>
        <w:spacing w:after="0"/>
        <w:ind w:left="0"/>
        <w:jc w:val="both"/>
      </w:pPr>
      <w:r>
        <w:rPr>
          <w:rFonts w:ascii="Times New Roman"/>
          <w:b w:val="false"/>
          <w:i w:val="false"/>
          <w:color w:val="000000"/>
          <w:sz w:val="28"/>
        </w:rPr>
        <w:t>      23. Сотталғандар күн тәртiбiнде белгiленген сағатта, отряд, бөлiмше, бригада бойынша асханада немесе жұмыс объектiсiндегi тамақ тарататын үй-жайда тамақтанады. Егер асхана тұрғын және өндiрiстiк аймақ ортасында болса, ауысыммен жұмыс iстейтiндердi тамақтандыру асханада, тұрғын аймақтағы адамдарды өндiрiсте жұмыс iстеп жүрген сотталғандардан оқшау ұйымдастырылады.</w:t>
      </w:r>
      <w:r>
        <w:br/>
      </w:r>
      <w:r>
        <w:rPr>
          <w:rFonts w:ascii="Times New Roman"/>
          <w:b w:val="false"/>
          <w:i w:val="false"/>
          <w:color w:val="000000"/>
          <w:sz w:val="28"/>
        </w:rPr>
        <w:t>
      23-1. Тамақ нәрі мен құндылығы бойынша бекітілген тамақтану нормаларына сәйкес болуы керек, санитарлық-эпидемиологиялық талаптарды есепке ала отырып дайындалады және беріледі.</w:t>
      </w:r>
      <w:r>
        <w:br/>
      </w:r>
      <w:r>
        <w:rPr>
          <w:rFonts w:ascii="Times New Roman"/>
          <w:b w:val="false"/>
          <w:i w:val="false"/>
          <w:color w:val="000000"/>
          <w:sz w:val="28"/>
        </w:rPr>
        <w:t>
      </w:t>
      </w:r>
      <w:r>
        <w:rPr>
          <w:rFonts w:ascii="Times New Roman"/>
          <w:b w:val="false"/>
          <w:i w:val="false"/>
          <w:color w:val="ff0000"/>
          <w:sz w:val="28"/>
        </w:rPr>
        <w:t>Ескерту: 23-1-тармаққа өзгерту енгізілді -</w:t>
      </w:r>
      <w:r>
        <w:rPr>
          <w:rFonts w:ascii="Times New Roman"/>
          <w:b w:val="false"/>
          <w:i w:val="false"/>
          <w:color w:val="000000"/>
          <w:sz w:val="28"/>
        </w:rPr>
        <w:t> </w:t>
      </w:r>
      <w:r>
        <w:rPr>
          <w:rFonts w:ascii="Times New Roman"/>
          <w:b w:val="false"/>
          <w:i w:val="false"/>
          <w:color w:val="ff0000"/>
          <w:sz w:val="28"/>
        </w:rPr>
        <w:t xml:space="preserve">ҚР Әділет министрінің м.а. 2010.09.27 </w:t>
      </w:r>
      <w:r>
        <w:rPr>
          <w:rFonts w:ascii="Times New Roman"/>
          <w:b w:val="false"/>
          <w:i w:val="false"/>
          <w:color w:val="000000"/>
          <w:sz w:val="28"/>
        </w:rPr>
        <w:t>N 268</w:t>
      </w:r>
      <w:r>
        <w:rPr>
          <w:rFonts w:ascii="Times New Roman"/>
          <w:b w:val="false"/>
          <w:i w:val="false"/>
          <w:color w:val="ff0000"/>
          <w:sz w:val="28"/>
        </w:rPr>
        <w:t> (ресми жариялаған күннен кейін он күнтізбелік күн өткен соң қолданысқа енгізіледі) Бұйрығымен.</w:t>
      </w:r>
      <w:r>
        <w:rPr>
          <w:rFonts w:ascii="Times New Roman"/>
          <w:b w:val="false"/>
          <w:i w:val="false"/>
          <w:color w:val="000000"/>
          <w:sz w:val="28"/>
        </w:rPr>
        <w:t> </w:t>
      </w:r>
    </w:p>
    <w:bookmarkEnd w:id="43"/>
    <w:bookmarkStart w:name="z28" w:id="44"/>
    <w:p>
      <w:pPr>
        <w:spacing w:after="0"/>
        <w:ind w:left="0"/>
        <w:jc w:val="both"/>
      </w:pPr>
      <w:r>
        <w:rPr>
          <w:rFonts w:ascii="Times New Roman"/>
          <w:b w:val="false"/>
          <w:i w:val="false"/>
          <w:color w:val="000000"/>
          <w:sz w:val="28"/>
        </w:rPr>
        <w:t xml:space="preserve">
      24. Тәрбие колонияларында таңертеңгi, түскi және кешкi тамақ асханада ұйымдастырылады. </w:t>
      </w:r>
    </w:p>
    <w:bookmarkEnd w:id="44"/>
    <w:bookmarkStart w:name="z29" w:id="45"/>
    <w:p>
      <w:pPr>
        <w:spacing w:after="0"/>
        <w:ind w:left="0"/>
        <w:jc w:val="both"/>
      </w:pPr>
      <w:r>
        <w:rPr>
          <w:rFonts w:ascii="Times New Roman"/>
          <w:b w:val="false"/>
          <w:i w:val="false"/>
          <w:color w:val="000000"/>
          <w:sz w:val="28"/>
        </w:rPr>
        <w:t xml:space="preserve">
      25. Коммуналды-тұрмыстық объектiлердiң (монша, шаштараз, кiр жуу және т.б.) үздiксiз жұмысын қамтамасыз ету мақсатында түзеу мекемелерiнiң бастықтары осы объектiлерде жұмыс iстеп жүрген сотталғандарға тиiстi отрядтардың, бөлiмшелердiң, бригадалардың құрамында тамақтануға рұқсат берулерi мүмкiн. </w:t>
      </w:r>
    </w:p>
    <w:bookmarkEnd w:id="45"/>
    <w:bookmarkStart w:name="z30" w:id="46"/>
    <w:p>
      <w:pPr>
        <w:spacing w:after="0"/>
        <w:ind w:left="0"/>
        <w:jc w:val="both"/>
      </w:pPr>
      <w:r>
        <w:rPr>
          <w:rFonts w:ascii="Times New Roman"/>
          <w:b w:val="false"/>
          <w:i w:val="false"/>
          <w:color w:val="000000"/>
          <w:sz w:val="28"/>
        </w:rPr>
        <w:t xml:space="preserve">
      26. Күзет қамауынан немесе түзеу мекемелерi әкiмшiлiктерiнiң қадағалауынан босатылған сотталғандар, сондай-ақ ерiп жүрусiз немесе айдауылсыз жүрiп-тұруға құқығы барлар және колониядан тыс жерде тұратындар тұратын жерiнде немесе жұмыс объектiсiнде тамақтана алады. </w:t>
      </w:r>
    </w:p>
    <w:bookmarkEnd w:id="46"/>
    <w:bookmarkStart w:name="z31" w:id="47"/>
    <w:p>
      <w:pPr>
        <w:spacing w:after="0"/>
        <w:ind w:left="0"/>
        <w:jc w:val="both"/>
      </w:pPr>
      <w:r>
        <w:rPr>
          <w:rFonts w:ascii="Times New Roman"/>
          <w:b w:val="false"/>
          <w:i w:val="false"/>
          <w:color w:val="000000"/>
          <w:sz w:val="28"/>
        </w:rPr>
        <w:t>
      27. Камерада ұсталушы сотталғандар камерада немесе өндiрiсте тамақтанады.</w:t>
      </w:r>
      <w:r>
        <w:br/>
      </w:r>
      <w:r>
        <w:rPr>
          <w:rFonts w:ascii="Times New Roman"/>
          <w:b w:val="false"/>
          <w:i w:val="false"/>
          <w:color w:val="000000"/>
          <w:sz w:val="28"/>
        </w:rPr>
        <w:t>
</w:t>
      </w:r>
      <w:r>
        <w:rPr>
          <w:rFonts w:ascii="Times New Roman"/>
          <w:b w:val="false"/>
          <w:i w:val="false"/>
          <w:color w:val="000000"/>
          <w:sz w:val="28"/>
        </w:rPr>
        <w:t>
      27-1. Туберкулезден емдеуге арналған емдеу алдын-алу мекемелерінде ұсталатын сотталғандар медициналық көрсеткіштер негізінде емдеуші дәрігердің берген жазбаша рұқсатымен тамақтануды тұратын орындарында (медициналық палаталарда немесе туберкулездің микробактерияларын бөлетін сотталғандар үшін арналған бөлімшелердегі тамақ қабылдау бөлмелерінде) жүзеге асыруы мүмкін.</w:t>
      </w:r>
      <w:r>
        <w:br/>
      </w:r>
      <w:r>
        <w:rPr>
          <w:rFonts w:ascii="Times New Roman"/>
          <w:b w:val="false"/>
          <w:i w:val="false"/>
          <w:color w:val="000000"/>
          <w:sz w:val="28"/>
        </w:rPr>
        <w:t>
      </w:t>
      </w:r>
      <w:r>
        <w:rPr>
          <w:rFonts w:ascii="Times New Roman"/>
          <w:b w:val="false"/>
          <w:i w:val="false"/>
          <w:color w:val="ff0000"/>
          <w:sz w:val="28"/>
        </w:rPr>
        <w:t>Ескерту: 27-1-тармаққа өзгерту енгізілді -</w:t>
      </w:r>
      <w:r>
        <w:rPr>
          <w:rFonts w:ascii="Times New Roman"/>
          <w:b w:val="false"/>
          <w:i w:val="false"/>
          <w:color w:val="000000"/>
          <w:sz w:val="28"/>
        </w:rPr>
        <w:t> </w:t>
      </w:r>
      <w:r>
        <w:rPr>
          <w:rFonts w:ascii="Times New Roman"/>
          <w:b w:val="false"/>
          <w:i w:val="false"/>
          <w:color w:val="ff0000"/>
          <w:sz w:val="28"/>
        </w:rPr>
        <w:t xml:space="preserve">ҚР Әділет министрінің м.а. 2010.09.27 </w:t>
      </w:r>
      <w:r>
        <w:rPr>
          <w:rFonts w:ascii="Times New Roman"/>
          <w:b w:val="false"/>
          <w:i w:val="false"/>
          <w:color w:val="000000"/>
          <w:sz w:val="28"/>
        </w:rPr>
        <w:t>N 268</w:t>
      </w:r>
      <w:r>
        <w:rPr>
          <w:rFonts w:ascii="Times New Roman"/>
          <w:b w:val="false"/>
          <w:i w:val="false"/>
          <w:color w:val="ff0000"/>
          <w:sz w:val="28"/>
        </w:rPr>
        <w:t> (ресми жариялаған күннен кейін он күнтізбелік күн өткен соң қолданысқа енгізіледі) Бұйрығымен.</w:t>
      </w:r>
    </w:p>
    <w:bookmarkEnd w:id="47"/>
    <w:bookmarkStart w:name="z32" w:id="48"/>
    <w:p>
      <w:pPr>
        <w:spacing w:after="0"/>
        <w:ind w:left="0"/>
        <w:jc w:val="both"/>
      </w:pPr>
      <w:r>
        <w:rPr>
          <w:rFonts w:ascii="Times New Roman"/>
          <w:b w:val="false"/>
          <w:i w:val="false"/>
          <w:color w:val="000000"/>
          <w:sz w:val="28"/>
        </w:rPr>
        <w:t>
      28. Тамақтану кезiнде сотталғандардың тиiстi тәртiптi сақтауларын қолдау үшiн асханада түзеу мекемелерi әкiмшiлiктерiнiң өкiлдерi және бақылау құрамы болады.</w:t>
      </w:r>
    </w:p>
    <w:bookmarkEnd w:id="48"/>
    <w:bookmarkStart w:name="z194" w:id="49"/>
    <w:p>
      <w:pPr>
        <w:spacing w:after="0"/>
        <w:ind w:left="0"/>
        <w:jc w:val="both"/>
      </w:pPr>
      <w:r>
        <w:rPr>
          <w:rFonts w:ascii="Times New Roman"/>
          <w:b w:val="false"/>
          <w:i w:val="false"/>
          <w:color w:val="000000"/>
          <w:sz w:val="28"/>
        </w:rPr>
        <w:t>
      28-1. Ас ішер алдында сотталғандар сыртқы киімдерін шешеді.</w:t>
      </w:r>
      <w:r>
        <w:br/>
      </w:r>
      <w:r>
        <w:rPr>
          <w:rFonts w:ascii="Times New Roman"/>
          <w:b w:val="false"/>
          <w:i w:val="false"/>
          <w:color w:val="000000"/>
          <w:sz w:val="28"/>
        </w:rPr>
        <w:t>
</w:t>
      </w:r>
      <w:r>
        <w:rPr>
          <w:rFonts w:ascii="Times New Roman"/>
          <w:b w:val="false"/>
          <w:i w:val="false"/>
          <w:color w:val="ff0000"/>
          <w:sz w:val="28"/>
        </w:rPr>
        <w:t xml:space="preserve">      Ескерту. 28-тармақпен толықтырылды - ҚР Әділет министрінің 2007.10.02. </w:t>
      </w:r>
      <w:r>
        <w:rPr>
          <w:rFonts w:ascii="Times New Roman"/>
          <w:b w:val="false"/>
          <w:i w:val="false"/>
          <w:color w:val="000000"/>
          <w:sz w:val="28"/>
        </w:rPr>
        <w:t>N 273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Бұйрығымен.</w:t>
      </w:r>
    </w:p>
    <w:bookmarkEnd w:id="49"/>
    <w:bookmarkStart w:name="z33" w:id="50"/>
    <w:p>
      <w:pPr>
        <w:spacing w:after="0"/>
        <w:ind w:left="0"/>
        <w:jc w:val="left"/>
      </w:pPr>
      <w:r>
        <w:rPr>
          <w:rFonts w:ascii="Times New Roman"/>
          <w:b/>
          <w:i w:val="false"/>
          <w:color w:val="000000"/>
        </w:rPr>
        <w:t xml:space="preserve"> 
7. Сотталғандарды жеке қабылдау</w:t>
      </w:r>
    </w:p>
    <w:bookmarkEnd w:id="50"/>
    <w:p>
      <w:pPr>
        <w:spacing w:after="0"/>
        <w:ind w:left="0"/>
        <w:jc w:val="both"/>
      </w:pPr>
      <w:r>
        <w:rPr>
          <w:rFonts w:ascii="Times New Roman"/>
          <w:b w:val="false"/>
          <w:i w:val="false"/>
          <w:color w:val="000000"/>
          <w:sz w:val="28"/>
        </w:rPr>
        <w:t>       29. Түзеу мекемелерiнiң басшылары, сондай-ақ бөлiм және қызмет бастықтары сотталғандарды жеке қабылдауды сотталғандардың назарына жеткізілетін график бойынша, бірақ аптада кемінде 1 рет, жүзеге асырады. Сотталғандардың көтерген мәселелерi және оларды қарау нәтижелерi көрсетiлген, қабылдауда болған сотталғандардың есебi мекеменiң кеңсесiнде сақталатын журналда жүргiзiледi (</w:t>
      </w:r>
      <w:r>
        <w:rPr>
          <w:rFonts w:ascii="Times New Roman"/>
          <w:b w:val="false"/>
          <w:i w:val="false"/>
          <w:color w:val="000000"/>
          <w:sz w:val="28"/>
        </w:rPr>
        <w:t>5-қосымша</w:t>
      </w:r>
      <w:r>
        <w:rPr>
          <w:rFonts w:ascii="Times New Roman"/>
          <w:b w:val="false"/>
          <w:i w:val="false"/>
          <w:color w:val="000000"/>
          <w:sz w:val="28"/>
        </w:rPr>
        <w:t>). Журналдың жүргізуін айында кемінде 1 рет ТМ бастығы бақылайды. Жеке қабылдау сотталғандарды алдын-ала жазбаша берген өтініші бойынша жүзеге асырылады.</w:t>
      </w:r>
      <w:r>
        <w:br/>
      </w:r>
      <w:r>
        <w:rPr>
          <w:rFonts w:ascii="Times New Roman"/>
          <w:b w:val="false"/>
          <w:i w:val="false"/>
          <w:color w:val="000000"/>
          <w:sz w:val="28"/>
        </w:rPr>
        <w:t>
      Тәрбие колониясында жеке мәселелері бойынша қабылдауды күн сайын мекеме басшылығы, сондай-ақ бөлімдер мен қызметтерінің бастықтары жүргізеді</w:t>
      </w:r>
      <w:r>
        <w:br/>
      </w:r>
      <w:r>
        <w:rPr>
          <w:rFonts w:ascii="Times New Roman"/>
          <w:b w:val="false"/>
          <w:i w:val="false"/>
          <w:color w:val="000000"/>
          <w:sz w:val="28"/>
        </w:rPr>
        <w:t>
</w:t>
      </w:r>
      <w:r>
        <w:rPr>
          <w:rFonts w:ascii="Times New Roman"/>
          <w:b w:val="false"/>
          <w:i w:val="false"/>
          <w:color w:val="ff0000"/>
          <w:sz w:val="28"/>
        </w:rPr>
        <w:t xml:space="preserve">      Ескерту. 29-тармаққа өзгерту енгізілді - ҚР Әділет министрінің 2004.06.08. </w:t>
      </w:r>
      <w:r>
        <w:rPr>
          <w:rFonts w:ascii="Times New Roman"/>
          <w:b w:val="false"/>
          <w:i w:val="false"/>
          <w:color w:val="000000"/>
          <w:sz w:val="28"/>
        </w:rPr>
        <w:t>N 173</w:t>
      </w:r>
      <w:r>
        <w:rPr>
          <w:rFonts w:ascii="Times New Roman"/>
          <w:b w:val="false"/>
          <w:i w:val="false"/>
          <w:color w:val="ff0000"/>
          <w:sz w:val="28"/>
        </w:rPr>
        <w:t xml:space="preserve">, 2005.05.12. </w:t>
      </w:r>
      <w:r>
        <w:rPr>
          <w:rFonts w:ascii="Times New Roman"/>
          <w:b w:val="false"/>
          <w:i w:val="false"/>
          <w:color w:val="000000"/>
          <w:sz w:val="28"/>
        </w:rPr>
        <w:t>N 128</w:t>
      </w:r>
      <w:r>
        <w:rPr>
          <w:rFonts w:ascii="Times New Roman"/>
          <w:b w:val="false"/>
          <w:i w:val="false"/>
          <w:color w:val="ff0000"/>
          <w:sz w:val="28"/>
        </w:rPr>
        <w:t xml:space="preserve">, 2007.10.02. </w:t>
      </w:r>
      <w:r>
        <w:rPr>
          <w:rFonts w:ascii="Times New Roman"/>
          <w:b w:val="false"/>
          <w:i w:val="false"/>
          <w:color w:val="000000"/>
          <w:sz w:val="28"/>
        </w:rPr>
        <w:t>N 273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Бұйрықтарымен.</w:t>
      </w:r>
    </w:p>
    <w:bookmarkStart w:name="z34" w:id="51"/>
    <w:p>
      <w:pPr>
        <w:spacing w:after="0"/>
        <w:ind w:left="0"/>
        <w:jc w:val="both"/>
      </w:pPr>
      <w:r>
        <w:rPr>
          <w:rFonts w:ascii="Times New Roman"/>
          <w:b w:val="false"/>
          <w:i w:val="false"/>
          <w:color w:val="000000"/>
          <w:sz w:val="28"/>
        </w:rPr>
        <w:t xml:space="preserve">
      30. Қылмыстық-атқару жүйесiнiң жоғары тұрған органдарының қызметкерлерi түзеу мекемелерiне келген кезде өздерiнiң құзырына жататын мәселелер бойынша сотталғандарды қабылдайды. Бұл қызметкерлер қабылдаған сотталғандардың есебi аталған журналдың екiншi бөлiмiнде жүргiзiледi. </w:t>
      </w:r>
    </w:p>
    <w:bookmarkEnd w:id="51"/>
    <w:bookmarkStart w:name="z35" w:id="52"/>
    <w:p>
      <w:pPr>
        <w:spacing w:after="0"/>
        <w:ind w:left="0"/>
        <w:jc w:val="both"/>
      </w:pPr>
      <w:r>
        <w:rPr>
          <w:rFonts w:ascii="Times New Roman"/>
          <w:b w:val="false"/>
          <w:i w:val="false"/>
          <w:color w:val="000000"/>
          <w:sz w:val="28"/>
        </w:rPr>
        <w:t xml:space="preserve">
      31. Түзеу мекемелерiнiң бастықтары немесе олардың уәкiлеттiлiгi берiлген адамдар айында кемiнде бiр рет қабылдау кезiнде қабылданған шешiмдердiң орындалуын тексередi. </w:t>
      </w:r>
    </w:p>
    <w:bookmarkEnd w:id="52"/>
    <w:bookmarkStart w:name="z36" w:id="53"/>
    <w:p>
      <w:pPr>
        <w:spacing w:after="0"/>
        <w:ind w:left="0"/>
        <w:jc w:val="left"/>
      </w:pPr>
      <w:r>
        <w:rPr>
          <w:rFonts w:ascii="Times New Roman"/>
          <w:b/>
          <w:i w:val="false"/>
          <w:color w:val="000000"/>
        </w:rPr>
        <w:t xml:space="preserve"> 
8. Сотталғандардың бар-жоғын тексеру</w:t>
      </w:r>
    </w:p>
    <w:bookmarkEnd w:id="53"/>
    <w:p>
      <w:pPr>
        <w:spacing w:after="0"/>
        <w:ind w:left="0"/>
        <w:jc w:val="both"/>
      </w:pPr>
      <w:r>
        <w:rPr>
          <w:rFonts w:ascii="Times New Roman"/>
          <w:b w:val="false"/>
          <w:i w:val="false"/>
          <w:color w:val="000000"/>
          <w:sz w:val="28"/>
        </w:rPr>
        <w:t xml:space="preserve">       32. Түзеу мекемелерiндегi сотталғандардың бар-жоғын тексеру күн сайын таңертең және кешке күн тәртiбiнде белгiленген сағатта жүзеге асырылады. Қажет болған жағдайда тәулiктiң кез-келген уақытында тексеру жүргiзiледi. Осы кезде сотталғандардың сыртқы келбетi қоса тексерiледi. </w:t>
      </w:r>
    </w:p>
    <w:bookmarkStart w:name="z37" w:id="54"/>
    <w:p>
      <w:pPr>
        <w:spacing w:after="0"/>
        <w:ind w:left="0"/>
        <w:jc w:val="both"/>
      </w:pPr>
      <w:r>
        <w:rPr>
          <w:rFonts w:ascii="Times New Roman"/>
          <w:b w:val="false"/>
          <w:i w:val="false"/>
          <w:color w:val="000000"/>
          <w:sz w:val="28"/>
        </w:rPr>
        <w:t>
      33. Тексеру белгiленген орында - плацта жалпы сапта отряд бойынша әр адамды жеке-жеке санау және топ тiзiмi бойынша тегiмен атау сотталғандарды карточка бойынша салғастыру жолымен жүргiзiледi. Сапқа тұрудан жұмыстан соң демалып жатқандар, ауруы бойынша (төсек тартып жатқандар) босатылғандар, сондай-ақ жұмыстан босату мүмкiн емес жұмыстағы адамдар босатылады. Оларды тексеруі ТМ бастығы немесе КБКК шешімі бойынша келген орындарында жүргiзiледi.</w:t>
      </w:r>
      <w:r>
        <w:br/>
      </w:r>
      <w:r>
        <w:rPr>
          <w:rFonts w:ascii="Times New Roman"/>
          <w:b w:val="false"/>
          <w:i w:val="false"/>
          <w:color w:val="000000"/>
          <w:sz w:val="28"/>
        </w:rPr>
        <w:t>
</w:t>
      </w:r>
      <w:r>
        <w:rPr>
          <w:rFonts w:ascii="Times New Roman"/>
          <w:b w:val="false"/>
          <w:i w:val="false"/>
          <w:color w:val="ff0000"/>
          <w:sz w:val="28"/>
        </w:rPr>
        <w:t xml:space="preserve">      Ескерту. 33-тармаққа өзгерту енгізілді - ҚР Әділет министрінің 2007.10.02. </w:t>
      </w:r>
      <w:r>
        <w:rPr>
          <w:rFonts w:ascii="Times New Roman"/>
          <w:b w:val="false"/>
          <w:i w:val="false"/>
          <w:color w:val="000000"/>
          <w:sz w:val="28"/>
        </w:rPr>
        <w:t>N 273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Бұйрығымен.</w:t>
      </w:r>
    </w:p>
    <w:bookmarkEnd w:id="54"/>
    <w:bookmarkStart w:name="z38" w:id="55"/>
    <w:p>
      <w:pPr>
        <w:spacing w:after="0"/>
        <w:ind w:left="0"/>
        <w:jc w:val="both"/>
      </w:pPr>
      <w:r>
        <w:rPr>
          <w:rFonts w:ascii="Times New Roman"/>
          <w:b w:val="false"/>
          <w:i w:val="false"/>
          <w:color w:val="000000"/>
          <w:sz w:val="28"/>
        </w:rPr>
        <w:t>
      34. Жауын-шашынды ауа-райы және төменгi температура кезiнде (25 градустан төмен) жылдың суық мезгiлiнде тексерулер үй-жайда өткiзiледi.</w:t>
      </w:r>
      <w:r>
        <w:br/>
      </w:r>
      <w:r>
        <w:rPr>
          <w:rFonts w:ascii="Times New Roman"/>
          <w:b w:val="false"/>
          <w:i w:val="false"/>
          <w:color w:val="000000"/>
          <w:sz w:val="28"/>
        </w:rPr>
        <w:t>
</w:t>
      </w:r>
      <w:r>
        <w:rPr>
          <w:rFonts w:ascii="Times New Roman"/>
          <w:b w:val="false"/>
          <w:i w:val="false"/>
          <w:color w:val="ff0000"/>
          <w:sz w:val="28"/>
        </w:rPr>
        <w:t>      Ескерту: 34-тармаққа өзгерту енгізілді - ҚР Әділет министрінің 2005 жылғы 29 желтоқсандағы N 345</w:t>
      </w:r>
      <w:r>
        <w:rPr>
          <w:rFonts w:ascii="Times New Roman"/>
          <w:b w:val="false"/>
          <w:i w:val="false"/>
          <w:color w:val="000000"/>
          <w:sz w:val="28"/>
        </w:rPr>
        <w:t xml:space="preserve"> бұйрығымен</w:t>
      </w:r>
      <w:r>
        <w:rPr>
          <w:rFonts w:ascii="Times New Roman"/>
          <w:b w:val="false"/>
          <w:i w:val="false"/>
          <w:color w:val="000000"/>
          <w:sz w:val="28"/>
        </w:rPr>
        <w:t xml:space="preserve">. </w:t>
      </w:r>
    </w:p>
    <w:bookmarkEnd w:id="55"/>
    <w:bookmarkStart w:name="z39" w:id="56"/>
    <w:p>
      <w:pPr>
        <w:spacing w:after="0"/>
        <w:ind w:left="0"/>
        <w:jc w:val="both"/>
      </w:pPr>
      <w:r>
        <w:rPr>
          <w:rFonts w:ascii="Times New Roman"/>
          <w:b w:val="false"/>
          <w:i w:val="false"/>
          <w:color w:val="000000"/>
          <w:sz w:val="28"/>
        </w:rPr>
        <w:t xml:space="preserve">
      35. Таңертеңгi және кешкi тексерулер 40 минуттан аспауы керек. </w:t>
      </w:r>
    </w:p>
    <w:bookmarkEnd w:id="56"/>
    <w:bookmarkStart w:name="z40" w:id="57"/>
    <w:p>
      <w:pPr>
        <w:spacing w:after="0"/>
        <w:ind w:left="0"/>
        <w:jc w:val="both"/>
      </w:pPr>
      <w:r>
        <w:rPr>
          <w:rFonts w:ascii="Times New Roman"/>
          <w:b w:val="false"/>
          <w:i w:val="false"/>
          <w:color w:val="000000"/>
          <w:sz w:val="28"/>
        </w:rPr>
        <w:t>
      36. Колониялардың айыптық және тәртiптiк изоляторларындағы, камералық үлгiдегi үй-жайларындағы, түрмелердегi сотталғандардың бар-жоғын тексеру камера бойынша, ал жазасын қатаң жағдайда өтеушiлердiң, қауiпсiз орындарда ұсталушылардың, айдауылсыз және ерiп жүрусiз жүрiп-тұру құқығын пайдаланушылардың және түзеу мекемелерi әкiмшiлiктерiнiң қадағалауына күзет қамауынан және күзеттен босатылғандардың бар-жоғын тексеру тұрғылықты жерiнде жүргiзiледi.</w:t>
      </w:r>
    </w:p>
    <w:bookmarkEnd w:id="57"/>
    <w:bookmarkStart w:name="z41" w:id="58"/>
    <w:p>
      <w:pPr>
        <w:spacing w:after="0"/>
        <w:ind w:left="0"/>
        <w:jc w:val="both"/>
      </w:pPr>
      <w:r>
        <w:rPr>
          <w:rFonts w:ascii="Times New Roman"/>
          <w:b w:val="false"/>
          <w:i w:val="false"/>
          <w:color w:val="000000"/>
          <w:sz w:val="28"/>
        </w:rPr>
        <w:t>
      36-1. ӨБА-ға және ӨЖ-ға сотталғандарды тексеру камералап жүргізіледі.</w:t>
      </w:r>
      <w:r>
        <w:br/>
      </w:r>
      <w:r>
        <w:rPr>
          <w:rFonts w:ascii="Times New Roman"/>
          <w:b w:val="false"/>
          <w:i w:val="false"/>
          <w:color w:val="000000"/>
          <w:sz w:val="28"/>
        </w:rPr>
        <w:t>
</w:t>
      </w:r>
      <w:r>
        <w:rPr>
          <w:rFonts w:ascii="Times New Roman"/>
          <w:b w:val="false"/>
          <w:i w:val="false"/>
          <w:color w:val="ff0000"/>
          <w:sz w:val="28"/>
        </w:rPr>
        <w:t>      Ескерту: 36-1-тармақпен толықтырылды - ҚР Әділет министрінің 2004 жылғы 27 мамырдағы N 154</w:t>
      </w:r>
      <w:r>
        <w:rPr>
          <w:rFonts w:ascii="Times New Roman"/>
          <w:b w:val="false"/>
          <w:i w:val="false"/>
          <w:color w:val="000000"/>
          <w:sz w:val="28"/>
        </w:rPr>
        <w:t xml:space="preserve"> бұйрығымен</w:t>
      </w:r>
      <w:r>
        <w:rPr>
          <w:rFonts w:ascii="Times New Roman"/>
          <w:b w:val="false"/>
          <w:i w:val="false"/>
          <w:color w:val="000000"/>
          <w:sz w:val="28"/>
        </w:rPr>
        <w:t xml:space="preserve">. </w:t>
      </w:r>
    </w:p>
    <w:bookmarkEnd w:id="58"/>
    <w:bookmarkStart w:name="z195" w:id="59"/>
    <w:p>
      <w:pPr>
        <w:spacing w:after="0"/>
        <w:ind w:left="0"/>
        <w:jc w:val="both"/>
      </w:pPr>
      <w:r>
        <w:rPr>
          <w:rFonts w:ascii="Times New Roman"/>
          <w:b w:val="false"/>
          <w:i w:val="false"/>
          <w:color w:val="000000"/>
          <w:sz w:val="28"/>
        </w:rPr>
        <w:t>
      36-2. Тексеруді жүзеге асыру үшін әр сотталғанға суреті бар карточка жасалады, онда аты, әкесінің аты, тегі, туған күні, КК бабы, бас бостандығынан айыру мерзімі, мерзімінің басы мен соңы, жасақ, бригада нөмірі, ТМ келген күні көрсетіледі (</w:t>
      </w:r>
      <w:r>
        <w:rPr>
          <w:rFonts w:ascii="Times New Roman"/>
          <w:b w:val="false"/>
          <w:i w:val="false"/>
          <w:color w:val="000000"/>
          <w:sz w:val="28"/>
        </w:rPr>
        <w:t>18-қосымша</w:t>
      </w:r>
      <w:r>
        <w:rPr>
          <w:rFonts w:ascii="Times New Roman"/>
          <w:b w:val="false"/>
          <w:i w:val="false"/>
          <w:color w:val="000000"/>
          <w:sz w:val="28"/>
        </w:rPr>
        <w:t>). ТМ бастығының кезекші көмекшісі не режим қызметінің бекітілген қызметкері картотека жүргізеді. Картотека кезекші бөлімде арнайы дайындалған жәшікте сақталады. Алдын алу есебінде тұратын сотталғандарды тексеруге арналған түбіртектерге, айыру жолақтарын салу: қашуға бейім сотталғандар үшін – қызыл түс, ал қалған алдын алу есебінің түрлеріне – қара түс.</w:t>
      </w:r>
      <w:r>
        <w:br/>
      </w:r>
      <w:r>
        <w:rPr>
          <w:rFonts w:ascii="Times New Roman"/>
          <w:b w:val="false"/>
          <w:i w:val="false"/>
          <w:color w:val="000000"/>
          <w:sz w:val="28"/>
        </w:rPr>
        <w:t>
</w:t>
      </w:r>
      <w:r>
        <w:rPr>
          <w:rFonts w:ascii="Times New Roman"/>
          <w:b w:val="false"/>
          <w:i w:val="false"/>
          <w:color w:val="ff0000"/>
          <w:sz w:val="28"/>
        </w:rPr>
        <w:t xml:space="preserve">      Ескерту. 36-2-тармақпен толықтырылды - ҚР Әділет министрінің 2007.10.02. </w:t>
      </w:r>
      <w:r>
        <w:rPr>
          <w:rFonts w:ascii="Times New Roman"/>
          <w:b w:val="false"/>
          <w:i w:val="false"/>
          <w:color w:val="000000"/>
          <w:sz w:val="28"/>
        </w:rPr>
        <w:t>N 273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2010.10.26 </w:t>
      </w:r>
      <w:r>
        <w:rPr>
          <w:rFonts w:ascii="Times New Roman"/>
          <w:b w:val="false"/>
          <w:i w:val="false"/>
          <w:color w:val="000000"/>
          <w:sz w:val="28"/>
        </w:rPr>
        <w:t>N 292</w:t>
      </w:r>
      <w:r>
        <w:rPr>
          <w:rFonts w:ascii="Times New Roman"/>
          <w:b w:val="false"/>
          <w:i w:val="false"/>
          <w:color w:val="ff0000"/>
          <w:sz w:val="28"/>
        </w:rPr>
        <w:t xml:space="preserve"> (алғаш ресми жарияланғаннан кейін, күнтізбелік он күн өткеннен кейін қолданысқа енгізіледі) Бұйрықтарымен.</w:t>
      </w:r>
    </w:p>
    <w:bookmarkEnd w:id="59"/>
    <w:bookmarkStart w:name="z196" w:id="60"/>
    <w:p>
      <w:pPr>
        <w:spacing w:after="0"/>
        <w:ind w:left="0"/>
        <w:jc w:val="both"/>
      </w:pPr>
      <w:r>
        <w:rPr>
          <w:rFonts w:ascii="Times New Roman"/>
          <w:b w:val="false"/>
          <w:i w:val="false"/>
          <w:color w:val="000000"/>
          <w:sz w:val="28"/>
        </w:rPr>
        <w:t>
      36-3. Қашқындыққа бейім ретінде профилактикалық есепте тұрған сотталғандарды карточкалық тегі бойынша тексеру қосымша әрбір екі сағат сайын, ұйқыға арналған уақытты қоспағанда, оларды жалпы тексеру өтетін орындарында сапқа қою арқылы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36-3-тармақпен толықтырылды - ҚР Әділет министрінің 2007.10.02. </w:t>
      </w:r>
      <w:r>
        <w:rPr>
          <w:rFonts w:ascii="Times New Roman"/>
          <w:b w:val="false"/>
          <w:i w:val="false"/>
          <w:color w:val="000000"/>
          <w:sz w:val="28"/>
        </w:rPr>
        <w:t>N 273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Бұйрығымен.</w:t>
      </w:r>
    </w:p>
    <w:bookmarkEnd w:id="60"/>
    <w:bookmarkStart w:name="z42" w:id="61"/>
    <w:p>
      <w:pPr>
        <w:spacing w:after="0"/>
        <w:ind w:left="0"/>
        <w:jc w:val="left"/>
      </w:pPr>
      <w:r>
        <w:rPr>
          <w:rFonts w:ascii="Times New Roman"/>
          <w:b/>
          <w:i w:val="false"/>
          <w:color w:val="000000"/>
        </w:rPr>
        <w:t xml:space="preserve"> 
9. Сотталғандардың колония шегiнде жүрiп-тұру тәртiбi</w:t>
      </w:r>
    </w:p>
    <w:bookmarkEnd w:id="61"/>
    <w:p>
      <w:pPr>
        <w:spacing w:after="0"/>
        <w:ind w:left="0"/>
        <w:jc w:val="both"/>
      </w:pPr>
      <w:r>
        <w:rPr>
          <w:rFonts w:ascii="Times New Roman"/>
          <w:b w:val="false"/>
          <w:i w:val="false"/>
          <w:color w:val="000000"/>
          <w:sz w:val="28"/>
        </w:rPr>
        <w:t>      37. Топтардың ТМ-нің аумағында жүруі сап бойынша және белгіленген киім нысанында ғана (қоныс-колонияларын қоспағанда, онда сап бойынша жүру сотталғандарды тексеру және тамақтану кезінде ғана көзделген) сотталғандар ішіндегі басшының басқарумен немесе ТМ әкімшілігі өкілінің бірге еріп жүруімен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жазылды - ҚР Әділет министрінің 2004.08.24. </w:t>
      </w:r>
      <w:r>
        <w:rPr>
          <w:rFonts w:ascii="Times New Roman"/>
          <w:b w:val="false"/>
          <w:i w:val="false"/>
          <w:color w:val="000000"/>
          <w:sz w:val="28"/>
        </w:rPr>
        <w:t>N 240</w:t>
      </w:r>
      <w:r>
        <w:rPr>
          <w:rFonts w:ascii="Times New Roman"/>
          <w:b w:val="false"/>
          <w:i w:val="false"/>
          <w:color w:val="ff0000"/>
          <w:sz w:val="28"/>
        </w:rPr>
        <w:t xml:space="preserve">, өзгерту енгізілді - 2007.10.02. </w:t>
      </w:r>
      <w:r>
        <w:rPr>
          <w:rFonts w:ascii="Times New Roman"/>
          <w:b w:val="false"/>
          <w:i w:val="false"/>
          <w:color w:val="000000"/>
          <w:sz w:val="28"/>
        </w:rPr>
        <w:t>N 273</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Бұйрықтарымен.</w:t>
      </w:r>
    </w:p>
    <w:bookmarkStart w:name="z43" w:id="62"/>
    <w:p>
      <w:pPr>
        <w:spacing w:after="0"/>
        <w:ind w:left="0"/>
        <w:jc w:val="both"/>
      </w:pPr>
      <w:r>
        <w:rPr>
          <w:rFonts w:ascii="Times New Roman"/>
          <w:b w:val="false"/>
          <w:i w:val="false"/>
          <w:color w:val="000000"/>
          <w:sz w:val="28"/>
        </w:rPr>
        <w:t>
      37-1. ӨБА-ға және ӨЖ-ға сотталғандарға ТМ аумағында мекеменің әкімшілігінің еріп жүруімен және артына қайырылған қолдарына кісен салынып, көздеріне селдір матадан шүберек кигізіліп жүргізіледі</w:t>
      </w:r>
      <w:r>
        <w:br/>
      </w:r>
      <w:r>
        <w:rPr>
          <w:rFonts w:ascii="Times New Roman"/>
          <w:b w:val="false"/>
          <w:i w:val="false"/>
          <w:color w:val="000000"/>
          <w:sz w:val="28"/>
        </w:rPr>
        <w:t>
</w:t>
      </w:r>
      <w:r>
        <w:rPr>
          <w:rFonts w:ascii="Times New Roman"/>
          <w:b w:val="false"/>
          <w:i w:val="false"/>
          <w:color w:val="ff0000"/>
          <w:sz w:val="28"/>
        </w:rPr>
        <w:t>      Ескерту: 37-1-тармақпен толықтырылды - ҚР Әділет министрінің 2004 жылғы 27 мамырдағы N 154</w:t>
      </w:r>
      <w:r>
        <w:rPr>
          <w:rFonts w:ascii="Times New Roman"/>
          <w:b w:val="false"/>
          <w:i w:val="false"/>
          <w:color w:val="000000"/>
          <w:sz w:val="28"/>
        </w:rPr>
        <w:t xml:space="preserve"> бұйрығымен</w:t>
      </w:r>
      <w:r>
        <w:rPr>
          <w:rFonts w:ascii="Times New Roman"/>
          <w:b w:val="false"/>
          <w:i w:val="false"/>
          <w:color w:val="000000"/>
          <w:sz w:val="28"/>
        </w:rPr>
        <w:t>.</w:t>
      </w:r>
    </w:p>
    <w:bookmarkEnd w:id="62"/>
    <w:bookmarkStart w:name="z44" w:id="63"/>
    <w:p>
      <w:pPr>
        <w:spacing w:after="0"/>
        <w:ind w:left="0"/>
        <w:jc w:val="both"/>
      </w:pPr>
      <w:r>
        <w:rPr>
          <w:rFonts w:ascii="Times New Roman"/>
          <w:b w:val="false"/>
          <w:i w:val="false"/>
          <w:color w:val="000000"/>
          <w:sz w:val="28"/>
        </w:rPr>
        <w:t xml:space="preserve">
     38. Жеке уақыттарында сотталғандар оқшауланған учаскелер шегiнде, ал түзеу мекемесi аймағының басқа бөлiгiнде - әкiмшiлiк өкiлiнiң рұқсатымен жүрiп-тұра алады. </w:t>
      </w:r>
    </w:p>
    <w:bookmarkEnd w:id="63"/>
    <w:bookmarkStart w:name="z45" w:id="64"/>
    <w:p>
      <w:pPr>
        <w:spacing w:after="0"/>
        <w:ind w:left="0"/>
        <w:jc w:val="both"/>
      </w:pPr>
      <w:r>
        <w:rPr>
          <w:rFonts w:ascii="Times New Roman"/>
          <w:b w:val="false"/>
          <w:i w:val="false"/>
          <w:color w:val="000000"/>
          <w:sz w:val="28"/>
        </w:rPr>
        <w:t xml:space="preserve">
     39. Жазасын қатаң шарттарда өтеушi сотталғандардың құлыпқа жабылатын үй-жайлардан тыс жерлерде жүрiп тұруы тек қана әкiмшiлiк өкiлдерiнiң ерiп жүруi арқылы жүзеге асырылады. </w:t>
      </w:r>
    </w:p>
    <w:bookmarkEnd w:id="64"/>
    <w:bookmarkStart w:name="z46" w:id="65"/>
    <w:p>
      <w:pPr>
        <w:spacing w:after="0"/>
        <w:ind w:left="0"/>
        <w:jc w:val="left"/>
      </w:pPr>
      <w:r>
        <w:rPr>
          <w:rFonts w:ascii="Times New Roman"/>
          <w:b/>
          <w:i w:val="false"/>
          <w:color w:val="000000"/>
        </w:rPr>
        <w:t xml:space="preserve"> 
5-Тарау. Сотталғандардың тамақ өнімдерін, бірінші кезекте </w:t>
      </w:r>
      <w:r>
        <w:br/>
      </w:r>
      <w:r>
        <w:rPr>
          <w:rFonts w:ascii="Times New Roman"/>
          <w:b/>
          <w:i w:val="false"/>
          <w:color w:val="000000"/>
        </w:rPr>
        <w:t>
қажет заттарды сатып алуы, олардың посылкалар,</w:t>
      </w:r>
      <w:r>
        <w:br/>
      </w:r>
      <w:r>
        <w:rPr>
          <w:rFonts w:ascii="Times New Roman"/>
          <w:b/>
          <w:i w:val="false"/>
          <w:color w:val="000000"/>
        </w:rPr>
        <w:t>
сәлемдемелер, бандерольдер алуы және қосымша</w:t>
      </w:r>
      <w:r>
        <w:br/>
      </w:r>
      <w:r>
        <w:rPr>
          <w:rFonts w:ascii="Times New Roman"/>
          <w:b/>
          <w:i w:val="false"/>
          <w:color w:val="000000"/>
        </w:rPr>
        <w:t>
қызметтер  көрсету 1. Сотталғандардың тамақ өнiмдерiн, бiрiншi кезекте қажет</w:t>
      </w:r>
      <w:r>
        <w:br/>
      </w:r>
      <w:r>
        <w:rPr>
          <w:rFonts w:ascii="Times New Roman"/>
          <w:b/>
          <w:i w:val="false"/>
          <w:color w:val="000000"/>
        </w:rPr>
        <w:t>
заттарды сатып алу және қосымша қызметтер</w:t>
      </w:r>
      <w:r>
        <w:br/>
      </w:r>
      <w:r>
        <w:rPr>
          <w:rFonts w:ascii="Times New Roman"/>
          <w:b/>
          <w:i w:val="false"/>
          <w:color w:val="000000"/>
        </w:rPr>
        <w:t>
көрсету тәртiбi</w:t>
      </w:r>
    </w:p>
    <w:bookmarkEnd w:id="65"/>
    <w:bookmarkStart w:name="z47" w:id="66"/>
    <w:p>
      <w:pPr>
        <w:spacing w:after="0"/>
        <w:ind w:left="0"/>
        <w:jc w:val="both"/>
      </w:pPr>
      <w:r>
        <w:rPr>
          <w:rFonts w:ascii="Times New Roman"/>
          <w:b w:val="false"/>
          <w:i w:val="false"/>
          <w:color w:val="000000"/>
          <w:sz w:val="28"/>
        </w:rPr>
        <w:t xml:space="preserve">
      40. Түзеу мекемелерiнде сотталғандарға тамақ өнiмдерiн, бiрiншi кезекте қажет заттарды сату үшiн демалыс және мереке күндерiн қоспағанда күн сайын жұмыс iстейтiн дүкендер ұйымдастырылады. Сотталғандар бұл дүкендерде күн тәртiбiмен бөлiнген уақытта, кезекке тұруды (топ және бригада бойынша) ескере отырып қолма-қол төлемсiз сауда жасай алады. </w:t>
      </w:r>
    </w:p>
    <w:bookmarkEnd w:id="66"/>
    <w:bookmarkStart w:name="z48" w:id="67"/>
    <w:p>
      <w:pPr>
        <w:spacing w:after="0"/>
        <w:ind w:left="0"/>
        <w:jc w:val="both"/>
      </w:pPr>
      <w:r>
        <w:rPr>
          <w:rFonts w:ascii="Times New Roman"/>
          <w:b w:val="false"/>
          <w:i w:val="false"/>
          <w:color w:val="000000"/>
          <w:sz w:val="28"/>
        </w:rPr>
        <w:t>
      41. Камералық үлгiдегi үй-жайларда және жалғыз адамдық камераларда, қауiпсiз орындарда және тәрбие колонияларының оқшауланған тұрғын үй-жайларында ұсталушы сотталғандар, ӨБА-ға және ӨЖ-ға сотталғандар, күзет қамауынан түзеу мекемесi әкiмшiлiгiнiң қадағалауына босатылғандар, сондай-ақ айдаусыз, ерiп жүрусiз жүрiп-тұру құқығын пайдаланатын және ТМ-нiң шегiнен тыс жерде тұратын сотталғандардың өтiнiшi бойынша тамақ өнiмдерiн, бiрiншi кезекте қажет заттарды тиісті қызметтің түзеу мекемесi қызметкерi сатып ала алады. Сатып алынған товарды өтiнiшке қол қойғызып, сотталғанға бередi (</w:t>
      </w:r>
      <w:r>
        <w:rPr>
          <w:rFonts w:ascii="Times New Roman"/>
          <w:b w:val="false"/>
          <w:i w:val="false"/>
          <w:color w:val="000000"/>
          <w:sz w:val="28"/>
        </w:rPr>
        <w:t>6-қосымша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Ескерту: 41-тармаққа өзгерту енгізілді - ҚР Әділет министрінің 2004 жылғы 27 мамырдағы N 154</w:t>
      </w:r>
      <w:r>
        <w:rPr>
          <w:rFonts w:ascii="Times New Roman"/>
          <w:b w:val="false"/>
          <w:i w:val="false"/>
          <w:color w:val="000000"/>
          <w:sz w:val="28"/>
        </w:rPr>
        <w:t xml:space="preserve"> бұйрығымен</w:t>
      </w:r>
      <w:r>
        <w:rPr>
          <w:rFonts w:ascii="Times New Roman"/>
          <w:b w:val="false"/>
          <w:i w:val="false"/>
          <w:color w:val="000000"/>
          <w:sz w:val="28"/>
        </w:rPr>
        <w:t>.</w:t>
      </w:r>
    </w:p>
    <w:bookmarkEnd w:id="67"/>
    <w:bookmarkStart w:name="z49" w:id="68"/>
    <w:p>
      <w:pPr>
        <w:spacing w:after="0"/>
        <w:ind w:left="0"/>
        <w:jc w:val="both"/>
      </w:pPr>
      <w:r>
        <w:rPr>
          <w:rFonts w:ascii="Times New Roman"/>
          <w:b w:val="false"/>
          <w:i w:val="false"/>
          <w:color w:val="000000"/>
          <w:sz w:val="28"/>
        </w:rPr>
        <w:t>
      42. Сотталғандар бұдан басқа өздерiнiң қалаулары бойынша өз қаражаттарына түзеу мекемесiнiң қоныс аударған ауданына орналасқан (ӨБА-ға және ӨЖ-ға сотталғандарды қоспағанда) коммуналды-тұрмыстық қызмет кәсiпорындарының денсаулық сақтау органдары медициналық мекемелері, қызметiн пайдалана алады.</w:t>
      </w:r>
      <w:r>
        <w:br/>
      </w:r>
      <w:r>
        <w:rPr>
          <w:rFonts w:ascii="Times New Roman"/>
          <w:b w:val="false"/>
          <w:i w:val="false"/>
          <w:color w:val="000000"/>
          <w:sz w:val="28"/>
        </w:rPr>
        <w:t>
</w:t>
      </w:r>
      <w:r>
        <w:rPr>
          <w:rFonts w:ascii="Times New Roman"/>
          <w:b w:val="false"/>
          <w:i w:val="false"/>
          <w:color w:val="ff0000"/>
          <w:sz w:val="28"/>
        </w:rPr>
        <w:t xml:space="preserve">      Ескерту: 42-тармаққа өзгерту енгізілді - ҚР Әділет министрінің 2004.05.27. </w:t>
      </w:r>
      <w:r>
        <w:rPr>
          <w:rFonts w:ascii="Times New Roman"/>
          <w:b w:val="false"/>
          <w:i w:val="false"/>
          <w:color w:val="000000"/>
          <w:sz w:val="28"/>
        </w:rPr>
        <w:t>N 154</w:t>
      </w:r>
      <w:r>
        <w:rPr>
          <w:rFonts w:ascii="Times New Roman"/>
          <w:b w:val="false"/>
          <w:i w:val="false"/>
          <w:color w:val="ff0000"/>
          <w:sz w:val="28"/>
        </w:rPr>
        <w:t xml:space="preserve">, 2007.10.02. </w:t>
      </w:r>
      <w:r>
        <w:rPr>
          <w:rFonts w:ascii="Times New Roman"/>
          <w:b w:val="false"/>
          <w:i w:val="false"/>
          <w:color w:val="000000"/>
          <w:sz w:val="28"/>
        </w:rPr>
        <w:t>N 273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Бұйрықтарымен.</w:t>
      </w:r>
    </w:p>
    <w:bookmarkEnd w:id="68"/>
    <w:bookmarkStart w:name="z50" w:id="69"/>
    <w:p>
      <w:pPr>
        <w:spacing w:after="0"/>
        <w:ind w:left="0"/>
        <w:jc w:val="both"/>
      </w:pPr>
      <w:r>
        <w:rPr>
          <w:rFonts w:ascii="Times New Roman"/>
          <w:b w:val="false"/>
          <w:i w:val="false"/>
          <w:color w:val="000000"/>
          <w:sz w:val="28"/>
        </w:rPr>
        <w:t>
      43. Мұндай қызметтерге: азаматтық үлгiдегi киiмдер және аяқ киiмдер тiгу, оларды жөндеу, киiм тазалау, сотталғандарда бар тұрмыстық техникаларды жөндеу, фото-бейне түсiру (әкiмшiлiктiң бақылауымен жүргiзiледi), шаштараз қызметi, сот құжаттарын, сотталғандардың жеке iстерiндегi өзге де құжаттардың көшiрмесiн жасау, нотариальдық қызмет, аудармашы, ақылы медициналық қызмет көрсету (протездеудің барлық түрлері, ішкі органдар УДЗ-і, жоспарлы хирургиялық операциялар) қызметi жатады. Сотталғандар сырттай оқуға ақша төлей алады.</w:t>
      </w:r>
      <w:r>
        <w:br/>
      </w:r>
      <w:r>
        <w:rPr>
          <w:rFonts w:ascii="Times New Roman"/>
          <w:b w:val="false"/>
          <w:i w:val="false"/>
          <w:color w:val="000000"/>
          <w:sz w:val="28"/>
        </w:rPr>
        <w:t>
</w:t>
      </w:r>
      <w:r>
        <w:rPr>
          <w:rFonts w:ascii="Times New Roman"/>
          <w:b w:val="false"/>
          <w:i w:val="false"/>
          <w:color w:val="ff0000"/>
          <w:sz w:val="28"/>
        </w:rPr>
        <w:t xml:space="preserve">       Ескерту: 43-тармаққа өзгерту енгізілді - ҚР Әділет министрінің 2007.10.02. </w:t>
      </w:r>
      <w:r>
        <w:rPr>
          <w:rFonts w:ascii="Times New Roman"/>
          <w:b w:val="false"/>
          <w:i w:val="false"/>
          <w:color w:val="000000"/>
          <w:sz w:val="28"/>
        </w:rPr>
        <w:t>N 273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Бұйрығымен.</w:t>
      </w:r>
    </w:p>
    <w:bookmarkEnd w:id="69"/>
    <w:bookmarkStart w:name="z51" w:id="70"/>
    <w:p>
      <w:pPr>
        <w:spacing w:after="0"/>
        <w:ind w:left="0"/>
        <w:jc w:val="both"/>
      </w:pPr>
      <w:r>
        <w:rPr>
          <w:rFonts w:ascii="Times New Roman"/>
          <w:b w:val="false"/>
          <w:i w:val="false"/>
          <w:color w:val="000000"/>
          <w:sz w:val="28"/>
        </w:rPr>
        <w:t xml:space="preserve">
      44. Түзеу мекемелерi әкiмшiлiгiнiң келiсiмiмен осы 43 параграфта қарастырылмаған басқа да қызметтердi пайдалануға мүмкiндiк берiлуi мүмкiн. </w:t>
      </w:r>
    </w:p>
    <w:bookmarkEnd w:id="70"/>
    <w:bookmarkStart w:name="z52" w:id="71"/>
    <w:p>
      <w:pPr>
        <w:spacing w:after="0"/>
        <w:ind w:left="0"/>
        <w:jc w:val="both"/>
      </w:pPr>
      <w:r>
        <w:rPr>
          <w:rFonts w:ascii="Times New Roman"/>
          <w:b w:val="false"/>
          <w:i w:val="false"/>
          <w:color w:val="000000"/>
          <w:sz w:val="28"/>
        </w:rPr>
        <w:t xml:space="preserve">
      45. Өз қаражаттарынан төленетін қосымша қызметтері сотталғандардың ТМ бастығының атына жазылған арызы бойынша беріледі. </w:t>
      </w:r>
    </w:p>
    <w:bookmarkEnd w:id="71"/>
    <w:bookmarkStart w:name="z53" w:id="72"/>
    <w:p>
      <w:pPr>
        <w:spacing w:after="0"/>
        <w:ind w:left="0"/>
        <w:jc w:val="both"/>
      </w:pPr>
      <w:r>
        <w:rPr>
          <w:rFonts w:ascii="Times New Roman"/>
          <w:b w:val="false"/>
          <w:i w:val="false"/>
          <w:color w:val="000000"/>
          <w:sz w:val="28"/>
        </w:rPr>
        <w:t xml:space="preserve">
      46. Қызмет көрсету үшiн әкiмшiлiк тиiстi маманды (қызметкердi) колонияға шақырады. </w:t>
      </w:r>
    </w:p>
    <w:bookmarkEnd w:id="72"/>
    <w:bookmarkStart w:name="z54" w:id="73"/>
    <w:p>
      <w:pPr>
        <w:spacing w:after="0"/>
        <w:ind w:left="0"/>
        <w:jc w:val="both"/>
      </w:pPr>
      <w:r>
        <w:rPr>
          <w:rFonts w:ascii="Times New Roman"/>
          <w:b w:val="false"/>
          <w:i w:val="false"/>
          <w:color w:val="000000"/>
          <w:sz w:val="28"/>
        </w:rPr>
        <w:t xml:space="preserve">
      47. Қосымша қызмет көрсету сотталғанның жеке есепшотынан оларға қызмет көрсететiн тиiстi кәсiпорындардың, мекемелердiң, ұйымдардың немесе маманның (қызметкердiң) атына сотталғанның өтiнiшiнде көрсетiлген сомада поштамен (телеграфпен) ақша аудару жолымен жүзеге асырылады. </w:t>
      </w:r>
    </w:p>
    <w:bookmarkEnd w:id="73"/>
    <w:bookmarkStart w:name="z55" w:id="74"/>
    <w:p>
      <w:pPr>
        <w:spacing w:after="0"/>
        <w:ind w:left="0"/>
        <w:jc w:val="left"/>
      </w:pPr>
      <w:r>
        <w:rPr>
          <w:rFonts w:ascii="Times New Roman"/>
          <w:b/>
          <w:i w:val="false"/>
          <w:color w:val="000000"/>
        </w:rPr>
        <w:t xml:space="preserve"> 
11. Посылкаларды, сәлемдемелердi, бандерольдарды қабылдау</w:t>
      </w:r>
      <w:r>
        <w:br/>
      </w:r>
      <w:r>
        <w:rPr>
          <w:rFonts w:ascii="Times New Roman"/>
          <w:b/>
          <w:i w:val="false"/>
          <w:color w:val="000000"/>
        </w:rPr>
        <w:t xml:space="preserve">
және сотталғандардың оларды алу тәртiбi </w:t>
      </w:r>
    </w:p>
    <w:bookmarkEnd w:id="74"/>
    <w:p>
      <w:pPr>
        <w:spacing w:after="0"/>
        <w:ind w:left="0"/>
        <w:jc w:val="both"/>
      </w:pPr>
      <w:r>
        <w:rPr>
          <w:rFonts w:ascii="Times New Roman"/>
          <w:b w:val="false"/>
          <w:i w:val="false"/>
          <w:color w:val="000000"/>
          <w:sz w:val="28"/>
        </w:rPr>
        <w:t>      48. Сотталғандар посылкаларды, сәлемдемелердi және бандерольдердi түзеу мекемесiне бiрден келген уақытта ала бередi. Оған құқығы жоқ адамдардың, сондай-ақ босатылған немесе өлген адамның атына посылкалар, сәлемдемелер және бандерольдер келiп түскен кезде, олар керi қайтару себебi көрсетiлiп, төлем төлеген жөнелтушiге жiберiледi. Басқа түзеу мекемелерiне ауыстырылған сотталғандардың атына келген посылкалар және сәлемдемелер түзеу мекемелерiнiң есебiнен олардың жаңа мекен-жайына жiберiледi.</w:t>
      </w:r>
    </w:p>
    <w:bookmarkStart w:name="z197" w:id="75"/>
    <w:p>
      <w:pPr>
        <w:spacing w:after="0"/>
        <w:ind w:left="0"/>
        <w:jc w:val="both"/>
      </w:pPr>
      <w:r>
        <w:rPr>
          <w:rFonts w:ascii="Times New Roman"/>
          <w:b w:val="false"/>
          <w:i w:val="false"/>
          <w:color w:val="000000"/>
          <w:sz w:val="28"/>
        </w:rPr>
        <w:t>
      48-1. Сәлемдемелердi, бандерольдарды және хат-хабарларды жеткізуге жауапты ТМ қызметкері оларды пошта бөлімшесінен алған кезде орамалардың, конверттердің, тапсырыс хаттарының тұтастығын тексереді. Зақым келтірілгені табылса, екі данада акті жасайды, онда зақымның сипатын жазады және пошта бөлімшесі қызметкеріне қол қойғызады. Бір данасын поштада қалдырады, екіншісін жинақтама папкіге тігеді.</w:t>
      </w:r>
      <w:r>
        <w:br/>
      </w:r>
      <w:r>
        <w:rPr>
          <w:rFonts w:ascii="Times New Roman"/>
          <w:b w:val="false"/>
          <w:i w:val="false"/>
          <w:color w:val="000000"/>
          <w:sz w:val="28"/>
        </w:rPr>
        <w:t>
</w:t>
      </w:r>
      <w:r>
        <w:rPr>
          <w:rFonts w:ascii="Times New Roman"/>
          <w:b w:val="false"/>
          <w:i w:val="false"/>
          <w:color w:val="ff0000"/>
          <w:sz w:val="28"/>
        </w:rPr>
        <w:t xml:space="preserve">      Ескерту: 48-1-тармақпен толықтырылды - ҚР Әділет министрінің 2007.10.02. </w:t>
      </w:r>
      <w:r>
        <w:rPr>
          <w:rFonts w:ascii="Times New Roman"/>
          <w:b w:val="false"/>
          <w:i w:val="false"/>
          <w:color w:val="000000"/>
          <w:sz w:val="28"/>
        </w:rPr>
        <w:t>N 273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Бұйрығымен.</w:t>
      </w:r>
    </w:p>
    <w:bookmarkEnd w:id="75"/>
    <w:bookmarkStart w:name="z56" w:id="76"/>
    <w:p>
      <w:pPr>
        <w:spacing w:after="0"/>
        <w:ind w:left="0"/>
        <w:jc w:val="both"/>
      </w:pPr>
      <w:r>
        <w:rPr>
          <w:rFonts w:ascii="Times New Roman"/>
          <w:b w:val="false"/>
          <w:i w:val="false"/>
          <w:color w:val="000000"/>
          <w:sz w:val="28"/>
        </w:rPr>
        <w:t xml:space="preserve">
      49. Заңмен қарастырылғандармен бiрге кезектегiлердiң есебiне мыналар: </w:t>
      </w:r>
      <w:r>
        <w:br/>
      </w:r>
      <w:r>
        <w:rPr>
          <w:rFonts w:ascii="Times New Roman"/>
          <w:b w:val="false"/>
          <w:i w:val="false"/>
          <w:color w:val="000000"/>
          <w:sz w:val="28"/>
        </w:rPr>
        <w:t xml:space="preserve">
      1) сотталғанның босатылғанға дейiн бiр ай бұрын алған, қоймада сақтаулы жатқан және босатылған күнi берiлетiн, киiмдерi мен аяқ киiмдерi бар посылка немесе сәлемдеме; </w:t>
      </w:r>
      <w:r>
        <w:br/>
      </w:r>
      <w:r>
        <w:rPr>
          <w:rFonts w:ascii="Times New Roman"/>
          <w:b w:val="false"/>
          <w:i w:val="false"/>
          <w:color w:val="000000"/>
          <w:sz w:val="28"/>
        </w:rPr>
        <w:t>
      2) сотталғанның тапсырыс бойынша кiтап сауда жүйесiнен алдырған бандерольдерi кiрмейдi;</w:t>
      </w:r>
      <w:r>
        <w:br/>
      </w:r>
      <w:r>
        <w:rPr>
          <w:rFonts w:ascii="Times New Roman"/>
          <w:b w:val="false"/>
          <w:i w:val="false"/>
          <w:color w:val="000000"/>
          <w:sz w:val="28"/>
        </w:rPr>
        <w:t>
      3) жеке гигиеналық бұйымдары мен іш киім ұсталатын сәлемдемелер мен бандерольдар.</w:t>
      </w:r>
      <w:r>
        <w:br/>
      </w:r>
      <w:r>
        <w:rPr>
          <w:rFonts w:ascii="Times New Roman"/>
          <w:b w:val="false"/>
          <w:i w:val="false"/>
          <w:color w:val="000000"/>
          <w:sz w:val="28"/>
        </w:rPr>
        <w:t>
</w:t>
      </w:r>
      <w:r>
        <w:rPr>
          <w:rFonts w:ascii="Times New Roman"/>
          <w:b w:val="false"/>
          <w:i w:val="false"/>
          <w:color w:val="ff0000"/>
          <w:sz w:val="28"/>
        </w:rPr>
        <w:t xml:space="preserve">      Ескерту: 49-тармаққа өзгерту енгізілді - ҚР Әділет министрінің 2007.10.02. </w:t>
      </w:r>
      <w:r>
        <w:rPr>
          <w:rFonts w:ascii="Times New Roman"/>
          <w:b w:val="false"/>
          <w:i w:val="false"/>
          <w:color w:val="000000"/>
          <w:sz w:val="28"/>
        </w:rPr>
        <w:t>N 273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Бұйрығымен.</w:t>
      </w:r>
    </w:p>
    <w:bookmarkEnd w:id="76"/>
    <w:bookmarkStart w:name="z57" w:id="77"/>
    <w:p>
      <w:pPr>
        <w:spacing w:after="0"/>
        <w:ind w:left="0"/>
        <w:jc w:val="both"/>
      </w:pPr>
      <w:r>
        <w:rPr>
          <w:rFonts w:ascii="Times New Roman"/>
          <w:b w:val="false"/>
          <w:i w:val="false"/>
          <w:color w:val="000000"/>
          <w:sz w:val="28"/>
        </w:rPr>
        <w:t>
      50. Посылкаларды, сәлемдемелердi және бандерольдердi, сондай-ақ тапсырыс хаттарын ашуды және оның iшiндегiлердi ашып қарауды адресаттардың қатысуымен жауапты қызметкер ТМ қызметкерлерiмен бірлесіп жүргiзедi. Табылған ақшалар, бағалы заттар, рұқсат етiлмеген салымдар алынып қойылады және олар бойынша осы Ереженiң 61 параграфына сәйкес шешiм қабылданады. Сәлемдемелерден табылған рұқсат етiлмеген салымдар керi қайтару себебi көрсетiлiп, оларды жiберген адамдарға қайтарылады.</w:t>
      </w:r>
      <w:r>
        <w:br/>
      </w:r>
      <w:r>
        <w:rPr>
          <w:rFonts w:ascii="Times New Roman"/>
          <w:b w:val="false"/>
          <w:i w:val="false"/>
          <w:color w:val="000000"/>
          <w:sz w:val="28"/>
        </w:rPr>
        <w:t>
</w:t>
      </w:r>
      <w:r>
        <w:rPr>
          <w:rFonts w:ascii="Times New Roman"/>
          <w:b w:val="false"/>
          <w:i w:val="false"/>
          <w:color w:val="ff0000"/>
          <w:sz w:val="28"/>
        </w:rPr>
        <w:t xml:space="preserve">      Ескерту: 50-тармаққа өзгерту енгізілді - ҚР Әділет министрінің 2007.10.02. </w:t>
      </w:r>
      <w:r>
        <w:rPr>
          <w:rFonts w:ascii="Times New Roman"/>
          <w:b w:val="false"/>
          <w:i w:val="false"/>
          <w:color w:val="000000"/>
          <w:sz w:val="28"/>
        </w:rPr>
        <w:t>N 273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Бұйрығымен.</w:t>
      </w:r>
    </w:p>
    <w:bookmarkEnd w:id="77"/>
    <w:bookmarkStart w:name="z58" w:id="78"/>
    <w:p>
      <w:pPr>
        <w:spacing w:after="0"/>
        <w:ind w:left="0"/>
        <w:jc w:val="both"/>
      </w:pPr>
      <w:r>
        <w:rPr>
          <w:rFonts w:ascii="Times New Roman"/>
          <w:b w:val="false"/>
          <w:i w:val="false"/>
          <w:color w:val="000000"/>
          <w:sz w:val="28"/>
        </w:rPr>
        <w:t xml:space="preserve">
      51. Посылкалардан, сәлемдемелерден және бандерольдерден сотталғандардың қылмыстық мақсатқа пайдаланулары мүмкiн бұйымдар мен заттардың табылуы туралы фактiлер бойынша белгiленген тәртiппен тексеру жүргiзiледi. </w:t>
      </w:r>
    </w:p>
    <w:bookmarkEnd w:id="78"/>
    <w:bookmarkStart w:name="z59" w:id="79"/>
    <w:p>
      <w:pPr>
        <w:spacing w:after="0"/>
        <w:ind w:left="0"/>
        <w:jc w:val="both"/>
      </w:pPr>
      <w:r>
        <w:rPr>
          <w:rFonts w:ascii="Times New Roman"/>
          <w:b w:val="false"/>
          <w:i w:val="false"/>
          <w:color w:val="000000"/>
          <w:sz w:val="28"/>
        </w:rPr>
        <w:t xml:space="preserve">
      52. Посылкалар, сәлемдемелер және бандерольдер салымдарының тiзбесi мен салмағы арнаулы журналға тiркеледi, бұдан соң сотталғанға қолы қойылып берiледi. </w:t>
      </w:r>
    </w:p>
    <w:bookmarkEnd w:id="79"/>
    <w:bookmarkStart w:name="z60" w:id="80"/>
    <w:p>
      <w:pPr>
        <w:spacing w:after="0"/>
        <w:ind w:left="0"/>
        <w:jc w:val="both"/>
      </w:pPr>
      <w:r>
        <w:rPr>
          <w:rFonts w:ascii="Times New Roman"/>
          <w:b w:val="false"/>
          <w:i w:val="false"/>
          <w:color w:val="000000"/>
          <w:sz w:val="28"/>
        </w:rPr>
        <w:t xml:space="preserve">
      53. Сотталғандардың түзеу мекемесiне келген туысқандары немесе өзге адамдарға әкiмшiлiк тиiстi посылкалар, сәлемдемелер және бандерольдердiң орнына олардың сотталғандарға беру мақсатымен түзеу мекемесiнiң дүкенi арқылы тамақ өнiмдерiн және бiрiншi кезекте қажет заттарды сатып алу мүмкiндiгi бар екенiн түсiндiредi. Мұндай жағдайда аталған адамдар сотталған адамға беру үшiн тамақ өнiмдерi және бiрiншi кезекте қажет заттардың саны және салмағы тiзбеленген екi данада өтiнiш бередi және олардың құнын төлейдi. Сотталғандар мұндай сәлемдемелердi алған соң өтiнiштiң бiрiншi данасы осы сәлемдемелердiң құнын төлеген адамға берiледi, екiншi данасы жеке iске тiгiледi. </w:t>
      </w:r>
    </w:p>
    <w:bookmarkEnd w:id="80"/>
    <w:bookmarkStart w:name="z61" w:id="81"/>
    <w:p>
      <w:pPr>
        <w:spacing w:after="0"/>
        <w:ind w:left="0"/>
        <w:jc w:val="both"/>
      </w:pPr>
      <w:r>
        <w:rPr>
          <w:rFonts w:ascii="Times New Roman"/>
          <w:b w:val="false"/>
          <w:i w:val="false"/>
          <w:color w:val="000000"/>
          <w:sz w:val="28"/>
        </w:rPr>
        <w:t xml:space="preserve">
      54. Айыптылық және тәртiптiк изоляторларында ұсталушы сотталғандарға посылкалар, сәлемдемелер және бандерольдер жазалау шараларын өтеген соң тапсырылады, ӨБА-ға және ӨЖ-ға сотталғандарға ТМ әкімшілігі камерада тапсырады. Түзеу мекемелерiнiң әкiмшiлiгi посылкалар, сәлемдемелер және бандерольдердегi салымдардың түгелдiгiн қамтамасыз етедi, алайда бұл салымдардың ұзақ уақыт сақтаудың салдарынан табиғи бұзылуына жауап бермейдi. </w:t>
      </w:r>
      <w:r>
        <w:br/>
      </w:r>
      <w:r>
        <w:rPr>
          <w:rFonts w:ascii="Times New Roman"/>
          <w:b w:val="false"/>
          <w:i w:val="false"/>
          <w:color w:val="000000"/>
          <w:sz w:val="28"/>
        </w:rPr>
        <w:t>
</w:t>
      </w:r>
      <w:r>
        <w:rPr>
          <w:rFonts w:ascii="Times New Roman"/>
          <w:b w:val="false"/>
          <w:i w:val="false"/>
          <w:color w:val="ff0000"/>
          <w:sz w:val="28"/>
        </w:rPr>
        <w:t>      Ескерту: 54-тармаққа толықтыру енгізілді - ҚР Әділет министрінің 2004 жылғы 27 мамырдағы N 154</w:t>
      </w:r>
      <w:r>
        <w:rPr>
          <w:rFonts w:ascii="Times New Roman"/>
          <w:b w:val="false"/>
          <w:i w:val="false"/>
          <w:color w:val="000000"/>
          <w:sz w:val="28"/>
        </w:rPr>
        <w:t xml:space="preserve"> бұйрығымен</w:t>
      </w:r>
      <w:r>
        <w:rPr>
          <w:rFonts w:ascii="Times New Roman"/>
          <w:b w:val="false"/>
          <w:i w:val="false"/>
          <w:color w:val="000000"/>
          <w:sz w:val="28"/>
        </w:rPr>
        <w:t>.</w:t>
      </w:r>
    </w:p>
    <w:bookmarkEnd w:id="81"/>
    <w:bookmarkStart w:name="z62" w:id="82"/>
    <w:p>
      <w:pPr>
        <w:spacing w:after="0"/>
        <w:ind w:left="0"/>
        <w:jc w:val="both"/>
      </w:pPr>
      <w:r>
        <w:rPr>
          <w:rFonts w:ascii="Times New Roman"/>
          <w:b w:val="false"/>
          <w:i w:val="false"/>
          <w:color w:val="000000"/>
          <w:sz w:val="28"/>
        </w:rPr>
        <w:t xml:space="preserve">
      55. Соңғы және оның алдында алынған посылкалар, сәлемдемелер және бандерольдердiң аралығы сотталғандарға жылына берiлуге тиiс посылкалардың жалпы санына 12 айды бөлгеннен жеке тең бөлiнген мерзiм сақталады. </w:t>
      </w:r>
    </w:p>
    <w:bookmarkEnd w:id="82"/>
    <w:bookmarkStart w:name="z63" w:id="83"/>
    <w:p>
      <w:pPr>
        <w:spacing w:after="0"/>
        <w:ind w:left="0"/>
        <w:jc w:val="both"/>
      </w:pPr>
      <w:r>
        <w:rPr>
          <w:rFonts w:ascii="Times New Roman"/>
          <w:b w:val="false"/>
          <w:i w:val="false"/>
          <w:color w:val="000000"/>
          <w:sz w:val="28"/>
        </w:rPr>
        <w:t xml:space="preserve">
      56. Сотталғандар өз өтiнiштерi бойынша туысқандарына және өзге де адамдарға өз меншiгiндегi қаражат есебiнен, түзеу мекемесiнiң дүкенiнен сатып алынған тамақ өнiмдерiн және бiрiншi кезекте қажет заттарды, сондай-ақ өзiнiң жеке пайдалануындағы, қоймада сақтаудағы заттар мен бұйымдарды посылкамен және сәлемдемемен, бандерольмен жiбере алады. Мұндай жiберiлiмдердi әкiмшiлiк өкiлi сотталғанды қатыстыра отырып тексеруден өткiзедi. </w:t>
      </w:r>
    </w:p>
    <w:bookmarkEnd w:id="83"/>
    <w:bookmarkStart w:name="z64" w:id="84"/>
    <w:p>
      <w:pPr>
        <w:spacing w:after="0"/>
        <w:ind w:left="0"/>
        <w:jc w:val="left"/>
      </w:pPr>
      <w:r>
        <w:rPr>
          <w:rFonts w:ascii="Times New Roman"/>
          <w:b/>
          <w:i w:val="false"/>
          <w:color w:val="000000"/>
        </w:rPr>
        <w:t xml:space="preserve"> 
12. Сотталғандардан түзеу мекемелерiнде пайдалануға тыйым </w:t>
      </w:r>
      <w:r>
        <w:br/>
      </w:r>
      <w:r>
        <w:rPr>
          <w:rFonts w:ascii="Times New Roman"/>
          <w:b/>
          <w:i w:val="false"/>
          <w:color w:val="000000"/>
        </w:rPr>
        <w:t xml:space="preserve">
салынған заттарды алып қою тәртiбi </w:t>
      </w:r>
    </w:p>
    <w:bookmarkEnd w:id="84"/>
    <w:p>
      <w:pPr>
        <w:spacing w:after="0"/>
        <w:ind w:left="0"/>
        <w:jc w:val="both"/>
      </w:pPr>
      <w:r>
        <w:rPr>
          <w:rFonts w:ascii="Times New Roman"/>
          <w:b w:val="false"/>
          <w:i w:val="false"/>
          <w:color w:val="000000"/>
          <w:sz w:val="28"/>
        </w:rPr>
        <w:t xml:space="preserve">      57. Сотталғандардан түзеу мекемелерiнде пайдалануға тыйым салынған заттарды алып қою құқығын мекеме әкiмшiлiгiнiң өкiлдерi иеленедi. </w:t>
      </w:r>
    </w:p>
    <w:bookmarkStart w:name="z65" w:id="85"/>
    <w:p>
      <w:pPr>
        <w:spacing w:after="0"/>
        <w:ind w:left="0"/>
        <w:jc w:val="both"/>
      </w:pPr>
      <w:r>
        <w:rPr>
          <w:rFonts w:ascii="Times New Roman"/>
          <w:b w:val="false"/>
          <w:i w:val="false"/>
          <w:color w:val="000000"/>
          <w:sz w:val="28"/>
        </w:rPr>
        <w:t xml:space="preserve">
      58. Тыйым салынған заттар сотталғандардан табылған сәтте алынып қойылады, бұл туралы рапорт немесе акт жазылады және тексеру өткiзiледi. </w:t>
      </w:r>
    </w:p>
    <w:bookmarkEnd w:id="85"/>
    <w:bookmarkStart w:name="z66" w:id="86"/>
    <w:p>
      <w:pPr>
        <w:spacing w:after="0"/>
        <w:ind w:left="0"/>
        <w:jc w:val="both"/>
      </w:pPr>
      <w:r>
        <w:rPr>
          <w:rFonts w:ascii="Times New Roman"/>
          <w:b w:val="false"/>
          <w:i w:val="false"/>
          <w:color w:val="000000"/>
          <w:sz w:val="28"/>
        </w:rPr>
        <w:t xml:space="preserve">
      59. Сотталғандардан алынған ақша олардың жеке шоттарына аударылады. Бағалы қағаздар және өзге де құндылықтар ТМ-нiң бухгалтериясында немесе қоймасында сақталады, оның иесiне квитанция берiледi, мерзімі біткеннен соң, бағалы қағаздар мен өзге де құндылықтар берілген квитанция бойынша өздеріне қайтарылады. </w:t>
      </w:r>
    </w:p>
    <w:bookmarkEnd w:id="86"/>
    <w:bookmarkStart w:name="z67" w:id="87"/>
    <w:p>
      <w:pPr>
        <w:spacing w:after="0"/>
        <w:ind w:left="0"/>
        <w:jc w:val="both"/>
      </w:pPr>
      <w:r>
        <w:rPr>
          <w:rFonts w:ascii="Times New Roman"/>
          <w:b w:val="false"/>
          <w:i w:val="false"/>
          <w:color w:val="000000"/>
          <w:sz w:val="28"/>
        </w:rPr>
        <w:t xml:space="preserve">
      60. Алынған ақшалар мен бағалы заттарды, оларды алған лауазымды адамның актiсi немесе рапорты бойынша мекеме бастығының кезекшi көмекшiсi бiр тәулiк мерзiмнен (демалыс және мерекелiк күндердi қоспағандағы) кешiктiрмей қаржы бөлiмiне немесе бухгалтерияға тапсырады. Алынып қойылған заттар журналға тiркеледi. </w:t>
      </w:r>
    </w:p>
    <w:bookmarkEnd w:id="87"/>
    <w:bookmarkStart w:name="z68" w:id="88"/>
    <w:p>
      <w:pPr>
        <w:spacing w:after="0"/>
        <w:ind w:left="0"/>
        <w:jc w:val="both"/>
      </w:pPr>
      <w:r>
        <w:rPr>
          <w:rFonts w:ascii="Times New Roman"/>
          <w:b w:val="false"/>
          <w:i w:val="false"/>
          <w:color w:val="000000"/>
          <w:sz w:val="28"/>
        </w:rPr>
        <w:t xml:space="preserve">
      61. Сотталғандардан алынып қойылған бағалы заттарға жатпайтын, тыйым салынған заттар сақтау үшiн қоймаға тапсырылады, онымен сотталған адам қолхат арқылы таныстырылады не соттың шешімі бойынша жойылады. Мұндай шешiмдер белгiленбеген тәртiппен алынған тамақ өнiмдерiне қатысты да шығарылады. </w:t>
      </w:r>
      <w:r>
        <w:br/>
      </w:r>
      <w:r>
        <w:rPr>
          <w:rFonts w:ascii="Times New Roman"/>
          <w:b w:val="false"/>
          <w:i w:val="false"/>
          <w:color w:val="000000"/>
          <w:sz w:val="28"/>
        </w:rPr>
        <w:t>
</w:t>
      </w:r>
      <w:r>
        <w:rPr>
          <w:rFonts w:ascii="Times New Roman"/>
          <w:b w:val="false"/>
          <w:i w:val="false"/>
          <w:color w:val="ff0000"/>
          <w:sz w:val="28"/>
        </w:rPr>
        <w:t xml:space="preserve">      Ескерту. 61-тармаққа өзгерту енгізілді - ҚР Әділет министрінің 2004.06.08. </w:t>
      </w:r>
      <w:r>
        <w:rPr>
          <w:rFonts w:ascii="Times New Roman"/>
          <w:b w:val="false"/>
          <w:i w:val="false"/>
          <w:color w:val="000000"/>
          <w:sz w:val="28"/>
        </w:rPr>
        <w:t>N 173</w:t>
      </w:r>
      <w:r>
        <w:rPr>
          <w:rFonts w:ascii="Times New Roman"/>
          <w:b w:val="false"/>
          <w:i w:val="false"/>
          <w:color w:val="ff0000"/>
          <w:sz w:val="28"/>
        </w:rPr>
        <w:t xml:space="preserve">, 2007.10.02. </w:t>
      </w:r>
      <w:r>
        <w:rPr>
          <w:rFonts w:ascii="Times New Roman"/>
          <w:b w:val="false"/>
          <w:i w:val="false"/>
          <w:color w:val="000000"/>
          <w:sz w:val="28"/>
        </w:rPr>
        <w:t>N 273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Бұйрықтарымен.</w:t>
      </w:r>
    </w:p>
    <w:bookmarkEnd w:id="88"/>
    <w:bookmarkStart w:name="z69" w:id="89"/>
    <w:p>
      <w:pPr>
        <w:spacing w:after="0"/>
        <w:ind w:left="0"/>
        <w:jc w:val="both"/>
      </w:pPr>
      <w:r>
        <w:rPr>
          <w:rFonts w:ascii="Times New Roman"/>
          <w:b w:val="false"/>
          <w:i w:val="false"/>
          <w:color w:val="000000"/>
          <w:sz w:val="28"/>
        </w:rPr>
        <w:t xml:space="preserve">
      62. Сотталғандардың белгiленгеннен тыс ассортименттегi және мөлшердегi заттары алынып қойылады және сақтау үшiн қоймаға тапсырылады. Егер қоймадағы сақтаулы заттар сотталғандарға қажет болса және ассортимент пен мөлшерден артық болмаса, олар иелерiне берiлуi мүмкiн. </w:t>
      </w:r>
    </w:p>
    <w:bookmarkEnd w:id="89"/>
    <w:bookmarkStart w:name="z70" w:id="90"/>
    <w:p>
      <w:pPr>
        <w:spacing w:after="0"/>
        <w:ind w:left="0"/>
        <w:jc w:val="both"/>
      </w:pPr>
      <w:r>
        <w:rPr>
          <w:rFonts w:ascii="Times New Roman"/>
          <w:b w:val="false"/>
          <w:i w:val="false"/>
          <w:color w:val="000000"/>
          <w:sz w:val="28"/>
        </w:rPr>
        <w:t xml:space="preserve">
      63. Түзеу мекемесiнiң аумағынан табылған ақшалардың, сондай-ақ комиссиялық сауда дүкенi арқылы өзге де бағалы құндылықтар мен заттарды сатудан соң алынған ақшалардың иелерiн анықтау мүмкiн болмаса, ол түзеу мекемесi бастығының қаулысы бойынша мекеме есебiне аударылады. </w:t>
      </w:r>
    </w:p>
    <w:bookmarkEnd w:id="90"/>
    <w:bookmarkStart w:name="z71" w:id="91"/>
    <w:p>
      <w:pPr>
        <w:spacing w:after="0"/>
        <w:ind w:left="0"/>
        <w:jc w:val="left"/>
      </w:pPr>
      <w:r>
        <w:rPr>
          <w:rFonts w:ascii="Times New Roman"/>
          <w:b/>
          <w:i w:val="false"/>
          <w:color w:val="000000"/>
        </w:rPr>
        <w:t xml:space="preserve"> 
6-Тарау. Сотталғандардың хат-хабар алмасу, ақша аударылымдарын жөнелту, сотталғандардың туысқандарымен</w:t>
      </w:r>
      <w:r>
        <w:br/>
      </w:r>
      <w:r>
        <w:rPr>
          <w:rFonts w:ascii="Times New Roman"/>
          <w:b/>
          <w:i w:val="false"/>
          <w:color w:val="000000"/>
        </w:rPr>
        <w:t>
және өзге адамдармен кездесу, телефонмен сөйлесу,</w:t>
      </w:r>
      <w:r>
        <w:br/>
      </w:r>
      <w:r>
        <w:rPr>
          <w:rFonts w:ascii="Times New Roman"/>
          <w:b/>
          <w:i w:val="false"/>
          <w:color w:val="000000"/>
        </w:rPr>
        <w:t>
қорғаушымен кездесу тәртібі</w:t>
      </w:r>
    </w:p>
    <w:bookmarkEnd w:id="91"/>
    <w:bookmarkStart w:name="z214" w:id="92"/>
    <w:p>
      <w:pPr>
        <w:spacing w:after="0"/>
        <w:ind w:left="0"/>
        <w:jc w:val="left"/>
      </w:pPr>
      <w:r>
        <w:rPr>
          <w:rFonts w:ascii="Times New Roman"/>
          <w:b/>
          <w:i w:val="false"/>
          <w:color w:val="000000"/>
        </w:rPr>
        <w:t xml:space="preserve"> 
  13. Сотталғандардың хат-хабар алмасу, ақша </w:t>
      </w:r>
      <w:r>
        <w:br/>
      </w:r>
      <w:r>
        <w:rPr>
          <w:rFonts w:ascii="Times New Roman"/>
          <w:b/>
          <w:i w:val="false"/>
          <w:color w:val="000000"/>
        </w:rPr>
        <w:t xml:space="preserve">
аударылымдарын алу және жөнелту тәртiбi </w:t>
      </w:r>
    </w:p>
    <w:bookmarkEnd w:id="92"/>
    <w:bookmarkStart w:name="z215" w:id="93"/>
    <w:p>
      <w:pPr>
        <w:spacing w:after="0"/>
        <w:ind w:left="0"/>
        <w:jc w:val="both"/>
      </w:pPr>
      <w:r>
        <w:rPr>
          <w:rFonts w:ascii="Times New Roman"/>
          <w:b w:val="false"/>
          <w:i w:val="false"/>
          <w:color w:val="000000"/>
          <w:sz w:val="28"/>
        </w:rPr>
        <w:t xml:space="preserve">
      64. Сотталғандардың өз қаржысы есебiнен шектеусiз хат және жеделхаттар алуы және жiберуi тек түзеу мекемесiнiң әкiмшiлiгi арқылы жүргiзiледi. Мұндай мақсатпен колонияның әрбiр оқшауландырылған учаскесiнде, ал тәрбие колониясында әкiмшiлiк белгiлеген орында пошта жәшiктерi iлiнiп, лауазымды адамдардың өкiлдерi олардан демалыс және мереке күндерiнен басқа күндерi күн сайын алып, жiберiп отырады. Түрмелерде, колониялардың камералық үлгiдегi үй-жайларында сотталғандар хаттарын жiберу үшiн әкiмшiлiк өкiлдерiне бередi. </w:t>
      </w:r>
    </w:p>
    <w:bookmarkEnd w:id="93"/>
    <w:bookmarkStart w:name="z72" w:id="94"/>
    <w:p>
      <w:pPr>
        <w:spacing w:after="0"/>
        <w:ind w:left="0"/>
        <w:jc w:val="both"/>
      </w:pPr>
      <w:r>
        <w:rPr>
          <w:rFonts w:ascii="Times New Roman"/>
          <w:b w:val="false"/>
          <w:i w:val="false"/>
          <w:color w:val="000000"/>
          <w:sz w:val="28"/>
        </w:rPr>
        <w:t>
      65. Хат пошта жәшiктерiне салынады немесе ТМ-нің қызметіне бақылау мен қадағалауды жүзеге асыратын органдарға бағытталғандарын қоспағанда, әкiмшiлiк өкiлiне желiмделмеген күйiнде берiледi.</w:t>
      </w:r>
      <w:r>
        <w:br/>
      </w:r>
      <w:r>
        <w:rPr>
          <w:rFonts w:ascii="Times New Roman"/>
          <w:b w:val="false"/>
          <w:i w:val="false"/>
          <w:color w:val="000000"/>
          <w:sz w:val="28"/>
        </w:rPr>
        <w:t>
</w:t>
      </w:r>
      <w:r>
        <w:rPr>
          <w:rFonts w:ascii="Times New Roman"/>
          <w:b w:val="false"/>
          <w:i w:val="false"/>
          <w:color w:val="ff0000"/>
          <w:sz w:val="28"/>
        </w:rPr>
        <w:t xml:space="preserve">      Ескерту. 65-тармаққа өзгерту енгізілді - ҚР Әділет министрінің 2004.06.08. </w:t>
      </w:r>
      <w:r>
        <w:rPr>
          <w:rFonts w:ascii="Times New Roman"/>
          <w:b w:val="false"/>
          <w:i w:val="false"/>
          <w:color w:val="000000"/>
          <w:sz w:val="28"/>
        </w:rPr>
        <w:t>N 173</w:t>
      </w:r>
      <w:r>
        <w:rPr>
          <w:rFonts w:ascii="Times New Roman"/>
          <w:b w:val="false"/>
          <w:i w:val="false"/>
          <w:color w:val="ff0000"/>
          <w:sz w:val="28"/>
        </w:rPr>
        <w:t xml:space="preserve">, 2007.10.02. </w:t>
      </w:r>
      <w:r>
        <w:rPr>
          <w:rFonts w:ascii="Times New Roman"/>
          <w:b w:val="false"/>
          <w:i w:val="false"/>
          <w:color w:val="000000"/>
          <w:sz w:val="28"/>
        </w:rPr>
        <w:t>N 273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2010.09.27 </w:t>
      </w:r>
      <w:r>
        <w:rPr>
          <w:rFonts w:ascii="Times New Roman"/>
          <w:b w:val="false"/>
          <w:i w:val="false"/>
          <w:color w:val="000000"/>
          <w:sz w:val="28"/>
        </w:rPr>
        <w:t>N 268</w:t>
      </w:r>
      <w:r>
        <w:rPr>
          <w:rFonts w:ascii="Times New Roman"/>
          <w:b w:val="false"/>
          <w:i w:val="false"/>
          <w:color w:val="ff0000"/>
          <w:sz w:val="28"/>
        </w:rPr>
        <w:t> (ресми жариялаған күннен кейін он күнтізбелік күн өткен соң қолданысқа енгізіледі) Бұйрықтарымен.</w:t>
      </w:r>
    </w:p>
    <w:bookmarkEnd w:id="94"/>
    <w:bookmarkStart w:name="z73" w:id="95"/>
    <w:p>
      <w:pPr>
        <w:spacing w:after="0"/>
        <w:ind w:left="0"/>
        <w:jc w:val="both"/>
      </w:pPr>
      <w:r>
        <w:rPr>
          <w:rFonts w:ascii="Times New Roman"/>
          <w:b w:val="false"/>
          <w:i w:val="false"/>
          <w:color w:val="000000"/>
          <w:sz w:val="28"/>
        </w:rPr>
        <w:t xml:space="preserve">
      66. Түзеу мекемесiнен кетiп қалған сотталғандардың атына келген хат 3 тәулiктен кешiктiрiлмей оның жаңа тұрғылықты жерiне жiберiледi. </w:t>
      </w:r>
    </w:p>
    <w:bookmarkEnd w:id="95"/>
    <w:bookmarkStart w:name="z74" w:id="96"/>
    <w:p>
      <w:pPr>
        <w:spacing w:after="0"/>
        <w:ind w:left="0"/>
        <w:jc w:val="both"/>
      </w:pPr>
      <w:r>
        <w:rPr>
          <w:rFonts w:ascii="Times New Roman"/>
          <w:b w:val="false"/>
          <w:i w:val="false"/>
          <w:color w:val="000000"/>
          <w:sz w:val="28"/>
        </w:rPr>
        <w:t xml:space="preserve">
      67. Жеделхаттар жөнелту сотталған адамның түзеу мекемесiнiң әкiмшiлiгiнен алынатын белгiленген нысандағы бланкiлердi толтыруы жолымен жүзеге асырылады. Егер қалыптасқан жағдай (түзеу мекемесi байланыс бөлiмшесiнен қашық жағдайда көлiк сынып қалса немесе жоқ болса, демалыс немесе мереке күндерi және басқа) кедергi болмаса жеделхаттар келесi күннен кешiктiрiлмей жiберiледi. Жеделхаттарды жiберу үшiн ақша төленгенi туралы квитанция сотталған адамның жеке iсiне ол оған қол қойған соң тiгiледi. </w:t>
      </w:r>
    </w:p>
    <w:bookmarkEnd w:id="96"/>
    <w:bookmarkStart w:name="z75" w:id="97"/>
    <w:p>
      <w:pPr>
        <w:spacing w:after="0"/>
        <w:ind w:left="0"/>
        <w:jc w:val="both"/>
      </w:pPr>
      <w:r>
        <w:rPr>
          <w:rFonts w:ascii="Times New Roman"/>
          <w:b w:val="false"/>
          <w:i w:val="false"/>
          <w:color w:val="000000"/>
          <w:sz w:val="28"/>
        </w:rPr>
        <w:t xml:space="preserve">
      68. Сотталғандардың жазбалары цензураға жатады. Сотталғандардың өзге шарттылықтарды немесе жаргондарды қолданып, құпия жазулармен жазылған, сондай-ақ мемлекеттiк органдардың, қоғамдық бiрлестiктердiң және жекелеген азаматтардың заңмен қорғалатын құқықтарына зиян келтiруге бағытталған арсыз сипаттағы немесе мемлекеттiк, қызметтiк құпияларды құрайтын мәлiметтерi бар хаттары және олардың атына келген хаттар адресатқа жiберiлмейдi және сотталғанға берiлмейдi. Бұл туралы сотталғанға қол қойылып хабарланады, бұдан соң мұндай корреспонденциялар жойылады. Осы тәртiп ұқсас мазмұндағы жеделхаттарға да қолданылады. </w:t>
      </w:r>
    </w:p>
    <w:bookmarkEnd w:id="97"/>
    <w:bookmarkStart w:name="z76" w:id="98"/>
    <w:p>
      <w:pPr>
        <w:spacing w:after="0"/>
        <w:ind w:left="0"/>
        <w:jc w:val="both"/>
      </w:pPr>
      <w:r>
        <w:rPr>
          <w:rFonts w:ascii="Times New Roman"/>
          <w:b w:val="false"/>
          <w:i w:val="false"/>
          <w:color w:val="000000"/>
          <w:sz w:val="28"/>
        </w:rPr>
        <w:t xml:space="preserve">
      69. Сотталғандарға келiп түскен ақша аударылымдары олардың жеке шоттарына аударылады. Жақын туыстарына және өзге де адамдарға ақша жiберу үшiн сотталған өзiнiң жеке есеп шотындағы қаржы есебiнен нақты соманы аудару туралы белгiленген нысандағы бланкiнi және өтiнiштi толтырады. Толтырылған бланкiлер мен арыздарды қабылдауды оған өкiлеттi лауазымды адам жүзеге асырады. Ақша аударылымының жөнелтiлгенi туралы квитанцияға сотталғанның қолы қойылып хабарланады, ол оның жеке iсiне тiгiледi. </w:t>
      </w:r>
    </w:p>
    <w:bookmarkEnd w:id="98"/>
    <w:bookmarkStart w:name="z77" w:id="99"/>
    <w:p>
      <w:pPr>
        <w:spacing w:after="0"/>
        <w:ind w:left="0"/>
        <w:jc w:val="both"/>
      </w:pPr>
      <w:r>
        <w:rPr>
          <w:rFonts w:ascii="Times New Roman"/>
          <w:b w:val="false"/>
          <w:i w:val="false"/>
          <w:color w:val="000000"/>
          <w:sz w:val="28"/>
        </w:rPr>
        <w:t xml:space="preserve">
      70. Өзге адамға ақша аударылымын жiбергенде сотталған, сонымен қатар өз өтiнiшiнде ақша аударғысы келетiн себебiн хабарлайды. Аталған өтiнiш бойынша әкiмшілiк шешiмi әдеттегiдей өтiнiш берiлгеннен бастап 5 күннен кешiктiрiлмей қабылданады. қабылданған шешiм туралы сотталғанға хабарланады. </w:t>
      </w:r>
    </w:p>
    <w:bookmarkEnd w:id="99"/>
    <w:bookmarkStart w:name="z78" w:id="100"/>
    <w:p>
      <w:pPr>
        <w:spacing w:after="0"/>
        <w:ind w:left="0"/>
        <w:jc w:val="left"/>
      </w:pPr>
      <w:r>
        <w:rPr>
          <w:rFonts w:ascii="Times New Roman"/>
          <w:b/>
          <w:i w:val="false"/>
          <w:color w:val="000000"/>
        </w:rPr>
        <w:t xml:space="preserve"> 
14. Сотталғандардың өтініштері</w:t>
      </w:r>
    </w:p>
    <w:bookmarkEnd w:id="100"/>
    <w:p>
      <w:pPr>
        <w:spacing w:after="0"/>
        <w:ind w:left="0"/>
        <w:jc w:val="both"/>
      </w:pPr>
      <w:r>
        <w:rPr>
          <w:rFonts w:ascii="Times New Roman"/>
          <w:b w:val="false"/>
          <w:i w:val="false"/>
          <w:color w:val="000000"/>
          <w:sz w:val="28"/>
        </w:rPr>
        <w:t>       71. Сотталғандар өтініштерін тек өз атынан ғана беруге құқылы, жөнелту жөнiндегi шығындарды төлеу сотталғанның жеке есеп шотындағы қаржы есебiнен жүзеге асырылады.</w:t>
      </w:r>
    </w:p>
    <w:bookmarkStart w:name="z198" w:id="101"/>
    <w:p>
      <w:pPr>
        <w:spacing w:after="0"/>
        <w:ind w:left="0"/>
        <w:jc w:val="both"/>
      </w:pPr>
      <w:r>
        <w:rPr>
          <w:rFonts w:ascii="Times New Roman"/>
          <w:b w:val="false"/>
          <w:i w:val="false"/>
          <w:color w:val="000000"/>
          <w:sz w:val="28"/>
        </w:rPr>
        <w:t>
      70-1. Басқа ТМ-де ұсталатын адамдармен хат жазысу үшін сотталған ТМ бастығының атына өтініш береді, онда адресаттың аты, әкесінің аты, тегі, орналасқан жері көрсетіледі. Өтінішті ТМ әкімшілігі заңнамалық белгіленген мерзімде қарайды және мәселе оң шешілген жағдайда, тиісті ТМ әкімшілігіне сұрау жіберіледі. Сұрауға оң жауап алынған кезде, хат жазушысы адамдардың сауалнамалық деректері арнаулы жорналға есепке қою үшін енгізіледі (</w:t>
      </w:r>
      <w:r>
        <w:rPr>
          <w:rFonts w:ascii="Times New Roman"/>
          <w:b w:val="false"/>
          <w:i w:val="false"/>
          <w:color w:val="000000"/>
          <w:sz w:val="28"/>
        </w:rPr>
        <w:t>19-қосымша</w:t>
      </w:r>
      <w:r>
        <w:rPr>
          <w:rFonts w:ascii="Times New Roman"/>
          <w:b w:val="false"/>
          <w:i w:val="false"/>
          <w:color w:val="000000"/>
          <w:sz w:val="28"/>
        </w:rPr>
        <w:t>). Журналды хат тексеру инспекторы жүргізеді. Бас тартылған жағдайда, сотталғанға белгілеген тәртіппен дәлелді жауап беріледі.</w:t>
      </w:r>
      <w:r>
        <w:br/>
      </w:r>
      <w:r>
        <w:rPr>
          <w:rFonts w:ascii="Times New Roman"/>
          <w:b w:val="false"/>
          <w:i w:val="false"/>
          <w:color w:val="000000"/>
          <w:sz w:val="28"/>
        </w:rPr>
        <w:t>
</w:t>
      </w:r>
      <w:r>
        <w:rPr>
          <w:rFonts w:ascii="Times New Roman"/>
          <w:b w:val="false"/>
          <w:i w:val="false"/>
          <w:color w:val="ff0000"/>
          <w:sz w:val="28"/>
        </w:rPr>
        <w:t xml:space="preserve">      Ескерту. 70-1-тармақпен толықтырылды - ҚР Әділет министрінің 2007.10.02. </w:t>
      </w:r>
      <w:r>
        <w:rPr>
          <w:rFonts w:ascii="Times New Roman"/>
          <w:b w:val="false"/>
          <w:i w:val="false"/>
          <w:color w:val="000000"/>
          <w:sz w:val="28"/>
        </w:rPr>
        <w:t>N 273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Бұйрығымен.</w:t>
      </w:r>
    </w:p>
    <w:bookmarkEnd w:id="101"/>
    <w:bookmarkStart w:name="z79" w:id="102"/>
    <w:p>
      <w:pPr>
        <w:spacing w:after="0"/>
        <w:ind w:left="0"/>
        <w:jc w:val="both"/>
      </w:pPr>
      <w:r>
        <w:rPr>
          <w:rFonts w:ascii="Times New Roman"/>
          <w:b w:val="false"/>
          <w:i w:val="false"/>
          <w:color w:val="000000"/>
          <w:sz w:val="28"/>
        </w:rPr>
        <w:t xml:space="preserve">
      72. Жазбаша өтініштер мекен-жай бойынша түзеу мекемесiнiң әкiмшiлiгi арқылы жөнелтiледi. Олар түрменiң арнайы есепке алу бөлiмiнде немесе колония хатшысында (iс жүргiзушiде) тiркеледi және үш тәулiктен кешiктiрiлмей адресатқа жөнелтiледi. </w:t>
      </w:r>
    </w:p>
    <w:bookmarkEnd w:id="102"/>
    <w:bookmarkStart w:name="z80" w:id="103"/>
    <w:p>
      <w:pPr>
        <w:spacing w:after="0"/>
        <w:ind w:left="0"/>
        <w:jc w:val="both"/>
      </w:pPr>
      <w:r>
        <w:rPr>
          <w:rFonts w:ascii="Times New Roman"/>
          <w:b w:val="false"/>
          <w:i w:val="false"/>
          <w:color w:val="000000"/>
          <w:sz w:val="28"/>
        </w:rPr>
        <w:t xml:space="preserve">
      73. Жаза атқарушы мекемелер мен органдардың қызметiн бақылауды және қадағалауды жүзеге асыратын органдарға жiберiлетiн өтiнiштер тексеруге және цензураға жатпайды және бiр тәулiк iшiнде жөнелтiледi. </w:t>
      </w:r>
    </w:p>
    <w:bookmarkEnd w:id="103"/>
    <w:bookmarkStart w:name="z81" w:id="104"/>
    <w:p>
      <w:pPr>
        <w:spacing w:after="0"/>
        <w:ind w:left="0"/>
        <w:jc w:val="both"/>
      </w:pPr>
      <w:r>
        <w:rPr>
          <w:rFonts w:ascii="Times New Roman"/>
          <w:b w:val="false"/>
          <w:i w:val="false"/>
          <w:color w:val="000000"/>
          <w:sz w:val="28"/>
        </w:rPr>
        <w:t xml:space="preserve">
      74. Сәлемдемелер, посылкалар алу, кездесулерге рұқсат алу, ақша жұмсау, еңбекақы аудару, еңбектi пайдалану, медициналық көмек көрсету, заттай мүлiктермен қамтамасыз ету, сондай-ақ жергiлiктi жерде түзеу мекемесiнiң әкiмшiлiгi шеше алатын осындай сипаттағы өзге де мәселелер жөнiндегi өтініштер оларды органдардың немесе жiберiлген адамның қарауын күтпей-ақ рұқсат берiледi. </w:t>
      </w:r>
    </w:p>
    <w:bookmarkEnd w:id="104"/>
    <w:bookmarkStart w:name="z82" w:id="105"/>
    <w:p>
      <w:pPr>
        <w:spacing w:after="0"/>
        <w:ind w:left="0"/>
        <w:jc w:val="both"/>
      </w:pPr>
      <w:r>
        <w:rPr>
          <w:rFonts w:ascii="Times New Roman"/>
          <w:b w:val="false"/>
          <w:i w:val="false"/>
          <w:color w:val="000000"/>
          <w:sz w:val="28"/>
        </w:rPr>
        <w:t>
      75. Мемлекеттiк органдарға және қоғамдық бiрлестiктерге, сондай-ақ лауазымды адамдарға жiберiлетiн өтiнiштерге ТМ әкiмшiлiгi цензура жасамайды және бір тәуліктен (демалыс және мереке күндерін қоспағанда) кешіктірілмей тиесілігі бойынша жіберіледі.</w:t>
      </w:r>
      <w:r>
        <w:br/>
      </w:r>
      <w:r>
        <w:rPr>
          <w:rFonts w:ascii="Times New Roman"/>
          <w:b w:val="false"/>
          <w:i w:val="false"/>
          <w:color w:val="000000"/>
          <w:sz w:val="28"/>
        </w:rPr>
        <w:t>
</w:t>
      </w:r>
      <w:r>
        <w:rPr>
          <w:rFonts w:ascii="Times New Roman"/>
          <w:b w:val="false"/>
          <w:i w:val="false"/>
          <w:color w:val="ff0000"/>
          <w:sz w:val="28"/>
        </w:rPr>
        <w:t xml:space="preserve">      Ескерту. 75-тармақ жаңа редакцияда - ҚР Әділет министрінің 2007.10.02. </w:t>
      </w:r>
      <w:r>
        <w:rPr>
          <w:rFonts w:ascii="Times New Roman"/>
          <w:b w:val="false"/>
          <w:i w:val="false"/>
          <w:color w:val="000000"/>
          <w:sz w:val="28"/>
        </w:rPr>
        <w:t>N 273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Бұйрығымен.</w:t>
      </w:r>
    </w:p>
    <w:bookmarkEnd w:id="105"/>
    <w:bookmarkStart w:name="z83" w:id="106"/>
    <w:p>
      <w:pPr>
        <w:spacing w:after="0"/>
        <w:ind w:left="0"/>
        <w:jc w:val="both"/>
      </w:pPr>
      <w:r>
        <w:rPr>
          <w:rFonts w:ascii="Times New Roman"/>
          <w:b w:val="false"/>
          <w:i w:val="false"/>
          <w:color w:val="000000"/>
          <w:sz w:val="28"/>
        </w:rPr>
        <w:t xml:space="preserve">
      76. Өтініштерге қарау нәтижесi бойынша келген жауаптар келiсiмен, бiрақ үш күн мерзiмнен кешiктiрiлмей қолхат арқылы сотталғанға хабарланады және олардың жеке iсiне тiгiледi. </w:t>
      </w:r>
    </w:p>
    <w:bookmarkEnd w:id="106"/>
    <w:bookmarkStart w:name="z84" w:id="107"/>
    <w:p>
      <w:pPr>
        <w:spacing w:after="0"/>
        <w:ind w:left="0"/>
        <w:jc w:val="both"/>
      </w:pPr>
      <w:r>
        <w:rPr>
          <w:rFonts w:ascii="Times New Roman"/>
          <w:b w:val="false"/>
          <w:i w:val="false"/>
          <w:color w:val="000000"/>
          <w:sz w:val="28"/>
        </w:rPr>
        <w:t xml:space="preserve">
      77. Жазбаша түрде баяндалған өтініштерге Ереженің 67 пунктінің күшi толық түрде таралады.   </w:t>
      </w:r>
    </w:p>
    <w:bookmarkEnd w:id="107"/>
    <w:bookmarkStart w:name="z85" w:id="108"/>
    <w:p>
      <w:pPr>
        <w:spacing w:after="0"/>
        <w:ind w:left="0"/>
        <w:jc w:val="left"/>
      </w:pPr>
      <w:r>
        <w:rPr>
          <w:rFonts w:ascii="Times New Roman"/>
          <w:b/>
          <w:i w:val="false"/>
          <w:color w:val="000000"/>
        </w:rPr>
        <w:t xml:space="preserve"> 
15. Сотталғандарға кездесулер беру тәртiбi </w:t>
      </w:r>
    </w:p>
    <w:bookmarkEnd w:id="108"/>
    <w:p>
      <w:pPr>
        <w:spacing w:after="0"/>
        <w:ind w:left="0"/>
        <w:jc w:val="both"/>
      </w:pPr>
      <w:r>
        <w:rPr>
          <w:rFonts w:ascii="Times New Roman"/>
          <w:b w:val="false"/>
          <w:i w:val="false"/>
          <w:color w:val="000000"/>
          <w:sz w:val="28"/>
        </w:rPr>
        <w:t>      78. ҚР ҚАК-нiң </w:t>
      </w:r>
      <w:r>
        <w:rPr>
          <w:rFonts w:ascii="Times New Roman"/>
          <w:b w:val="false"/>
          <w:i w:val="false"/>
          <w:color w:val="000000"/>
          <w:sz w:val="28"/>
        </w:rPr>
        <w:t>84-бабында</w:t>
      </w:r>
      <w:r>
        <w:rPr>
          <w:rFonts w:ascii="Times New Roman"/>
          <w:b w:val="false"/>
          <w:i w:val="false"/>
          <w:color w:val="000000"/>
          <w:sz w:val="28"/>
        </w:rPr>
        <w:t xml:space="preserve"> белгiленген тәртiппен, сотталғандарға туысқандарымен немесе өзге адамдармен қысқа мерзiмдi кездесу түзеу мекемесi өкiлiнiң қатысуымен берiледi. Жұбайымен, ата-аналарымен, асырап алушылармен, асырап алған балаларымен, бiрге туған ағаларымен және әпкелерiмен, аталарымен, әжелерiмен, немерелерiмен, ал ерекше жағдайларда түзеу мекемесi бастығының - өзге адамдармен бiрге тұру құқығымен ұзақ мерзiмдi кездесу берiледi. </w:t>
      </w:r>
    </w:p>
    <w:bookmarkStart w:name="z86" w:id="109"/>
    <w:p>
      <w:pPr>
        <w:spacing w:after="0"/>
        <w:ind w:left="0"/>
        <w:jc w:val="both"/>
      </w:pPr>
      <w:r>
        <w:rPr>
          <w:rFonts w:ascii="Times New Roman"/>
          <w:b w:val="false"/>
          <w:i w:val="false"/>
          <w:color w:val="000000"/>
          <w:sz w:val="28"/>
        </w:rPr>
        <w:t>
      79. Кездесуге рұқсатты сотталғанның не болмаса онымен кездесуге келген адамның өтiнiшi бойынша түзеу мекемесiнiң бастығы немесе оның орнындағы адам бередi. Кездесу беруден бас тартылған кезде сотталғанмен кездесуге өтiнiш бiлдiрушiнiң өтiнiшiне бас тартудың себебi туралы белгi қойылады. Кездесуге келген адамның жеке басын, сондай-ақ олардың туыстық байланыстарын куәландыратын құжаттар болып табылатындар: паспорт, әскери билет, жеке бас куәлiгi, туу туралы куәлiк, неке туралы куәлiк, қамқоршы органдардың құжаттары.</w:t>
      </w:r>
    </w:p>
    <w:bookmarkEnd w:id="109"/>
    <w:bookmarkStart w:name="z199" w:id="110"/>
    <w:p>
      <w:pPr>
        <w:spacing w:after="0"/>
        <w:ind w:left="0"/>
        <w:jc w:val="both"/>
      </w:pPr>
      <w:r>
        <w:rPr>
          <w:rFonts w:ascii="Times New Roman"/>
          <w:b w:val="false"/>
          <w:i w:val="false"/>
          <w:color w:val="000000"/>
          <w:sz w:val="28"/>
        </w:rPr>
        <w:t>
      79-1. Кездесуге келген адамның не сотталғанның өтінішін ТМ кездесу бөлмесіндегі жауапты бақылаушы қабылдайды. Өтініш үлгілері келушілерге арналған бөлмеде көрнекі ақпарат стендінде ілінеді.</w:t>
      </w:r>
      <w:r>
        <w:br/>
      </w:r>
      <w:r>
        <w:rPr>
          <w:rFonts w:ascii="Times New Roman"/>
          <w:b w:val="false"/>
          <w:i w:val="false"/>
          <w:color w:val="000000"/>
          <w:sz w:val="28"/>
        </w:rPr>
        <w:t>
</w:t>
      </w:r>
      <w:r>
        <w:rPr>
          <w:rFonts w:ascii="Times New Roman"/>
          <w:b w:val="false"/>
          <w:i w:val="false"/>
          <w:color w:val="ff0000"/>
          <w:sz w:val="28"/>
        </w:rPr>
        <w:t xml:space="preserve">      Ескерту. 79-1-тармақпен толықтырылды - ҚР Әділет министрінің 2007.10.02. </w:t>
      </w:r>
      <w:r>
        <w:rPr>
          <w:rFonts w:ascii="Times New Roman"/>
          <w:b w:val="false"/>
          <w:i w:val="false"/>
          <w:color w:val="000000"/>
          <w:sz w:val="28"/>
        </w:rPr>
        <w:t>N 273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Бұйрығымен.</w:t>
      </w:r>
    </w:p>
    <w:bookmarkEnd w:id="110"/>
    <w:bookmarkStart w:name="z87" w:id="111"/>
    <w:p>
      <w:pPr>
        <w:spacing w:after="0"/>
        <w:ind w:left="0"/>
        <w:jc w:val="both"/>
      </w:pPr>
      <w:r>
        <w:rPr>
          <w:rFonts w:ascii="Times New Roman"/>
          <w:b w:val="false"/>
          <w:i w:val="false"/>
          <w:color w:val="000000"/>
          <w:sz w:val="28"/>
        </w:rPr>
        <w:t xml:space="preserve">
      80. Кездесуге келген адамды түзеу мекемесiнiң бастығы немесе оның орынбасары, не болмаса отряд бастығы немесе түзеу мекемесi бастығының кезекшi көмекшiсi қабылдайды. Оларға сотталғанның жүрiс-тұрысы туралы хабарланады және кездесу кезiндегi мiнез-құлқы жөнiнде, жасырын сәлемдемелер беруге болмайтындығы туралы және егер белгiленген тәртiптiң бұзылғандығы байқалса, кездесудiң дереу тоқтатылатындығы туралы ескерту жасалады. </w:t>
      </w:r>
    </w:p>
    <w:bookmarkEnd w:id="111"/>
    <w:bookmarkStart w:name="z88" w:id="112"/>
    <w:p>
      <w:pPr>
        <w:spacing w:after="0"/>
        <w:ind w:left="0"/>
        <w:jc w:val="both"/>
      </w:pPr>
      <w:r>
        <w:rPr>
          <w:rFonts w:ascii="Times New Roman"/>
          <w:b w:val="false"/>
          <w:i w:val="false"/>
          <w:color w:val="000000"/>
          <w:sz w:val="28"/>
        </w:rPr>
        <w:t xml:space="preserve">
      81. Сотталғандар әдетте, ұзақ мерзiмдi кездесулер кезеңiнде жұмыстан алдын ала немесе соңынан өтейтiн болып босатылады. </w:t>
      </w:r>
    </w:p>
    <w:bookmarkEnd w:id="112"/>
    <w:bookmarkStart w:name="z89" w:id="113"/>
    <w:p>
      <w:pPr>
        <w:spacing w:after="0"/>
        <w:ind w:left="0"/>
        <w:jc w:val="both"/>
      </w:pPr>
      <w:r>
        <w:rPr>
          <w:rFonts w:ascii="Times New Roman"/>
          <w:b w:val="false"/>
          <w:i w:val="false"/>
          <w:color w:val="000000"/>
          <w:sz w:val="28"/>
        </w:rPr>
        <w:t xml:space="preserve">
      82. Сотталғанға бiрiншi кездесу күзет қамауында ұсталған жерде бұрын кездесу алғанына қарамастан, түзеу мекемесiне келiсiмен берiлуi мүмкiн. Қысқа мерзiмдi және ұзақ мерзiмдi кездесу құқығы болған кезде қайсысын бiрiншi алуды сотталған анықтайды. Одан кейiнгi кездесу он екi айды сотталғанға бiр жылда тиесiлi аталған түрдегi кездесу санына бөлгендегi бөлiкке тең кезеңнiң өтуi бойынша берiледi. </w:t>
      </w:r>
    </w:p>
    <w:bookmarkEnd w:id="113"/>
    <w:bookmarkStart w:name="z90" w:id="114"/>
    <w:p>
      <w:pPr>
        <w:spacing w:after="0"/>
        <w:ind w:left="0"/>
        <w:jc w:val="both"/>
      </w:pPr>
      <w:r>
        <w:rPr>
          <w:rFonts w:ascii="Times New Roman"/>
          <w:b w:val="false"/>
          <w:i w:val="false"/>
          <w:color w:val="000000"/>
          <w:sz w:val="28"/>
        </w:rPr>
        <w:t xml:space="preserve">
      83. Түзеу мекемелерiнiң қалыпты қызметiне кедергi келтiретiн эпидемияға қарсы шаралар өткiзу, табиғи зiлзалар және басқа да төтенше жағдайлар кезiнде кездесулер уақытша тоқтатылуы мүмкiн. Түзеу мекемелерiнiң қалыпты қызметiне кедергi келтiретiн карантинге, табиғи зiлзалаға немесе төтенше оқиғаларға байланысты сотталғандарға кездесу үшiн берiлмеген уақыт мерзiмге қоса есептеледi, ол мерзiм өткеннен кейiн сотталғанға кездесу берiлуi мүмкiн. </w:t>
      </w:r>
    </w:p>
    <w:bookmarkEnd w:id="114"/>
    <w:bookmarkStart w:name="z91" w:id="115"/>
    <w:p>
      <w:pPr>
        <w:spacing w:after="0"/>
        <w:ind w:left="0"/>
        <w:jc w:val="both"/>
      </w:pPr>
      <w:r>
        <w:rPr>
          <w:rFonts w:ascii="Times New Roman"/>
          <w:b w:val="false"/>
          <w:i w:val="false"/>
          <w:color w:val="000000"/>
          <w:sz w:val="28"/>
        </w:rPr>
        <w:t xml:space="preserve">
      84. Әкiмшiлiк кездесуге келген адамның талабы бойынша кездесудiң мерзiмiн қысқартуы мүмкiн. Кездесулердi бiрiктiруге немесе бiр кездесудi бiрнешеге бөлуге жол берiлмейдi. </w:t>
      </w:r>
    </w:p>
    <w:bookmarkEnd w:id="115"/>
    <w:bookmarkStart w:name="z92" w:id="116"/>
    <w:p>
      <w:pPr>
        <w:spacing w:after="0"/>
        <w:ind w:left="0"/>
        <w:jc w:val="both"/>
      </w:pPr>
      <w:r>
        <w:rPr>
          <w:rFonts w:ascii="Times New Roman"/>
          <w:b w:val="false"/>
          <w:i w:val="false"/>
          <w:color w:val="000000"/>
          <w:sz w:val="28"/>
        </w:rPr>
        <w:t xml:space="preserve">
      85. Сотталғандар кездесуге ұқыпты түрмен келуi қажет. Ұзақ мерзiмдi кездесулер кезеңiнде олар туысқандары әкелген киiмдердi, iш киiмдердi және аяқ киiмдердi пайдалана алады. Сотталғандар кездесуге дейiн және одан кейiн толық тiнтуден өтедi. </w:t>
      </w:r>
    </w:p>
    <w:bookmarkEnd w:id="116"/>
    <w:bookmarkStart w:name="z93" w:id="117"/>
    <w:p>
      <w:pPr>
        <w:spacing w:after="0"/>
        <w:ind w:left="0"/>
        <w:jc w:val="both"/>
      </w:pPr>
      <w:r>
        <w:rPr>
          <w:rFonts w:ascii="Times New Roman"/>
          <w:b w:val="false"/>
          <w:i w:val="false"/>
          <w:color w:val="000000"/>
          <w:sz w:val="28"/>
        </w:rPr>
        <w:t>
      86. Сотталғанға бiр мезгiлде жанында сотталғанның кәмелеттiк жасқа толмаған аға-iнiлерi, әпке-қарындастары, балалары, немерелерi бола алатын екi ересек адаммен ұзақ мерзiмдi кездесуге рұқсат етiледi. ӨБА-ға сотталғандарға ұзақ мерзімді кездесулерге олардың кәдімгі және жеңілдетілген жағдайларда жазаларын өтеу кезінде рұқсат беріледі.</w:t>
      </w:r>
      <w:r>
        <w:br/>
      </w:r>
      <w:r>
        <w:rPr>
          <w:rFonts w:ascii="Times New Roman"/>
          <w:b w:val="false"/>
          <w:i w:val="false"/>
          <w:color w:val="000000"/>
          <w:sz w:val="28"/>
        </w:rPr>
        <w:t>
</w:t>
      </w:r>
      <w:r>
        <w:rPr>
          <w:rFonts w:ascii="Times New Roman"/>
          <w:b w:val="false"/>
          <w:i w:val="false"/>
          <w:color w:val="ff0000"/>
          <w:sz w:val="28"/>
        </w:rPr>
        <w:t>      Ескерту: 86-тармаққа толықтыру енгізілді - ҚР Әділет министрінің 2004 жылғы 27 мамырдағы N 154</w:t>
      </w:r>
      <w:r>
        <w:rPr>
          <w:rFonts w:ascii="Times New Roman"/>
          <w:b w:val="false"/>
          <w:i w:val="false"/>
          <w:color w:val="000000"/>
          <w:sz w:val="28"/>
        </w:rPr>
        <w:t xml:space="preserve"> бұйрығымен</w:t>
      </w:r>
      <w:r>
        <w:rPr>
          <w:rFonts w:ascii="Times New Roman"/>
          <w:b w:val="false"/>
          <w:i w:val="false"/>
          <w:color w:val="000000"/>
          <w:sz w:val="28"/>
        </w:rPr>
        <w:t xml:space="preserve">. </w:t>
      </w:r>
    </w:p>
    <w:bookmarkEnd w:id="117"/>
    <w:bookmarkStart w:name="z94" w:id="118"/>
    <w:p>
      <w:pPr>
        <w:spacing w:after="0"/>
        <w:ind w:left="0"/>
        <w:jc w:val="both"/>
      </w:pPr>
      <w:r>
        <w:rPr>
          <w:rFonts w:ascii="Times New Roman"/>
          <w:b w:val="false"/>
          <w:i w:val="false"/>
          <w:color w:val="000000"/>
          <w:sz w:val="28"/>
        </w:rPr>
        <w:t xml:space="preserve">
      87. Сотталғанмен кездесуге келген адам, оған түзеу мекемесiнiң әкiмшiлiгi кездесу тәртiбiн түсiндiрген соң, ақшаларын, сондай-ақ түзеу мекемесiнде пайдалануға рұқсат етiлмейтiн заттар мен бағалы заттарын қолхат бойынша кездесу өткiзу жөнiндегi бақылаушыға сақтауға тапсырады. </w:t>
      </w:r>
    </w:p>
    <w:bookmarkEnd w:id="118"/>
    <w:bookmarkStart w:name="z95" w:id="119"/>
    <w:p>
      <w:pPr>
        <w:spacing w:after="0"/>
        <w:ind w:left="0"/>
        <w:jc w:val="both"/>
      </w:pPr>
      <w:r>
        <w:rPr>
          <w:rFonts w:ascii="Times New Roman"/>
          <w:b w:val="false"/>
          <w:i w:val="false"/>
          <w:color w:val="000000"/>
          <w:sz w:val="28"/>
        </w:rPr>
        <w:t xml:space="preserve">
      88. Кездесуге келген адам сотталғанға түзеу мекемелерiнде сақтауға рұқсат етiлмеген құралдарды, бұйымдарды және заттарды беруге ниетi бар деп ойлауға жеткiлiктi негiз табылса, түзеу мекемесiнiң бастығы мұндай адамға ол өзiне тиесiлi заттар мен киiмдердi қарауға келiскен кезде ғана кездесу берiлетiнiн хабарлайды. Қараудан жасырған рұқсат етiлмеген құралдар, бұйымдар және заттар табылған жағдайда ол тұлға кездесуге кіргізілмейді. </w:t>
      </w:r>
    </w:p>
    <w:bookmarkEnd w:id="119"/>
    <w:bookmarkStart w:name="z96" w:id="120"/>
    <w:p>
      <w:pPr>
        <w:spacing w:after="0"/>
        <w:ind w:left="0"/>
        <w:jc w:val="both"/>
      </w:pPr>
      <w:r>
        <w:rPr>
          <w:rFonts w:ascii="Times New Roman"/>
          <w:b w:val="false"/>
          <w:i w:val="false"/>
          <w:color w:val="000000"/>
          <w:sz w:val="28"/>
        </w:rPr>
        <w:t xml:space="preserve">
      89. Егер кездесуге келген адам заттары мен киiмдерiн қараудан бас тартса оған сотталғанмен ұзақ уақыт кездесуге рұқсат етiлмейдi, бiрақ та қысқа мерзiмдi кездесу берiлуi мүмкiн. </w:t>
      </w:r>
    </w:p>
    <w:bookmarkEnd w:id="120"/>
    <w:bookmarkStart w:name="z97" w:id="121"/>
    <w:p>
      <w:pPr>
        <w:spacing w:after="0"/>
        <w:ind w:left="0"/>
        <w:jc w:val="both"/>
      </w:pPr>
      <w:r>
        <w:rPr>
          <w:rFonts w:ascii="Times New Roman"/>
          <w:b w:val="false"/>
          <w:i w:val="false"/>
          <w:color w:val="000000"/>
          <w:sz w:val="28"/>
        </w:rPr>
        <w:t xml:space="preserve">
      90. Келушi кездесу өткiзудiң белгiленген тәртiбiн бұзған кезде ол дереу тоқтатылады. </w:t>
      </w:r>
    </w:p>
    <w:bookmarkEnd w:id="121"/>
    <w:bookmarkStart w:name="z98" w:id="122"/>
    <w:p>
      <w:pPr>
        <w:spacing w:after="0"/>
        <w:ind w:left="0"/>
        <w:jc w:val="both"/>
      </w:pPr>
      <w:r>
        <w:rPr>
          <w:rFonts w:ascii="Times New Roman"/>
          <w:b w:val="false"/>
          <w:i w:val="false"/>
          <w:color w:val="000000"/>
          <w:sz w:val="28"/>
        </w:rPr>
        <w:t>
      91. Сотталғанмен кездесуге келген адамның қысқа мерзiмдi кездесу өткiзiлетiн бөлмеге қандайда бiр тамақ өнiмдерiн немесе заттарды алып кіруiне жол берiлмейдi, ал тәрбие колонияларында - әкiмшiлiктiң қарауы бойынша. Ұзақ мерзiмдi кездесу кезiнде тамақ өнiмдерiн (арақ-шарап өнiмдерi мен сырадан басқа) алып кiруге рұқсат етiледi. Кездесу бөлмесіне әкелінетін азық-түлік пен басқа да бұйымдарды кездесу бөлмесіндегі бақылаушы және жіті қарау тобының қызметкерлері жіті қарайды. Кездесу уақытында пайдалануға арналған азық-түлік пен бірінші кезектегі бұйымдар кезекті тапсыру есебіне кірмейді.</w:t>
      </w:r>
      <w:r>
        <w:br/>
      </w:r>
      <w:r>
        <w:rPr>
          <w:rFonts w:ascii="Times New Roman"/>
          <w:b w:val="false"/>
          <w:i w:val="false"/>
          <w:color w:val="000000"/>
          <w:sz w:val="28"/>
        </w:rPr>
        <w:t>
</w:t>
      </w:r>
      <w:r>
        <w:rPr>
          <w:rFonts w:ascii="Times New Roman"/>
          <w:b w:val="false"/>
          <w:i w:val="false"/>
          <w:color w:val="ff0000"/>
          <w:sz w:val="28"/>
        </w:rPr>
        <w:t xml:space="preserve">      Ескерту. 91-тармаққа өзгерту енгізілді - ҚР Әділет министрінің 2007.10.02. </w:t>
      </w:r>
      <w:r>
        <w:rPr>
          <w:rFonts w:ascii="Times New Roman"/>
          <w:b w:val="false"/>
          <w:i w:val="false"/>
          <w:color w:val="000000"/>
          <w:sz w:val="28"/>
        </w:rPr>
        <w:t>N 273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Бұйрығымен.</w:t>
      </w:r>
    </w:p>
    <w:bookmarkEnd w:id="122"/>
    <w:bookmarkStart w:name="z99" w:id="123"/>
    <w:p>
      <w:pPr>
        <w:spacing w:after="0"/>
        <w:ind w:left="0"/>
        <w:jc w:val="both"/>
      </w:pPr>
      <w:r>
        <w:rPr>
          <w:rFonts w:ascii="Times New Roman"/>
          <w:b w:val="false"/>
          <w:i w:val="false"/>
          <w:color w:val="000000"/>
          <w:sz w:val="28"/>
        </w:rPr>
        <w:t xml:space="preserve">
      92. Түзеу мекемесiнiң шегiнен тыс ұзақ мерзiмдi кездесуге рұқсат етiлген соң сотталғанға айдауылсыз жүрiп-тұру құқығын пайдаланатын адамдарға арналған рұқсат қағазына ұқсас, ал тәрбие колониясында сотталғанға көтермелеу ретiнде колониядан тысқары шығу құқығын алған сотталғанға берiлетiн рұқсат қағазына ұқсас рұқсат қағазы берiледi. Кездесудi өткiзу орны мен тәртiбiн сотталғанның мiнез-құлқын қадағалауды ескере отырып, түзеу мекемесiнiң бастығы белгiлейдi. Сотталғанға түзеу мекемесiнiң шегiнен тыс кездесу орнын өз еркiмен тастап кетуге тыйым салынады. </w:t>
      </w:r>
    </w:p>
    <w:bookmarkEnd w:id="123"/>
    <w:bookmarkStart w:name="z100" w:id="124"/>
    <w:p>
      <w:pPr>
        <w:spacing w:after="0"/>
        <w:ind w:left="0"/>
        <w:jc w:val="both"/>
      </w:pPr>
      <w:r>
        <w:rPr>
          <w:rFonts w:ascii="Times New Roman"/>
          <w:b w:val="false"/>
          <w:i w:val="false"/>
          <w:color w:val="000000"/>
          <w:sz w:val="28"/>
        </w:rPr>
        <w:t xml:space="preserve">
      93. Сотталғанмен кездесуге келушiлердiң ұзақ мерзiмдi кездесу бөлмесiнде тұруын өздерi немесе сотталған адамдардың жеке қаражаты есебiнен, Қазақстан Республикасының заңнамасында белгiленген тәртiппен анықталған тариф және ставка бойынша төлейдi. </w:t>
      </w:r>
    </w:p>
    <w:bookmarkEnd w:id="124"/>
    <w:bookmarkStart w:name="z101" w:id="125"/>
    <w:p>
      <w:pPr>
        <w:spacing w:after="0"/>
        <w:ind w:left="0"/>
        <w:jc w:val="both"/>
      </w:pPr>
      <w:r>
        <w:rPr>
          <w:rFonts w:ascii="Times New Roman"/>
          <w:b w:val="false"/>
          <w:i w:val="false"/>
          <w:color w:val="000000"/>
          <w:sz w:val="28"/>
        </w:rPr>
        <w:t>
      94. Кездесу түрлерiн алмастыру сотталғанның жазбаша өтiнiшi бойынша жүргiзiледi.</w:t>
      </w:r>
      <w:r>
        <w:br/>
      </w:r>
      <w:r>
        <w:rPr>
          <w:rFonts w:ascii="Times New Roman"/>
          <w:b w:val="false"/>
          <w:i w:val="false"/>
          <w:color w:val="000000"/>
          <w:sz w:val="28"/>
        </w:rPr>
        <w:t>
</w:t>
      </w:r>
      <w:r>
        <w:rPr>
          <w:rFonts w:ascii="Times New Roman"/>
          <w:b w:val="false"/>
          <w:i w:val="false"/>
          <w:color w:val="ff0000"/>
          <w:sz w:val="28"/>
        </w:rPr>
        <w:t xml:space="preserve">      Ескерту. 94-тармаққа өзгерту енгізілді - ҚР Әділет министрінің 2007.10.02. </w:t>
      </w:r>
      <w:r>
        <w:rPr>
          <w:rFonts w:ascii="Times New Roman"/>
          <w:b w:val="false"/>
          <w:i w:val="false"/>
          <w:color w:val="000000"/>
          <w:sz w:val="28"/>
        </w:rPr>
        <w:t>N 273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Бұйрығымен.</w:t>
      </w:r>
    </w:p>
    <w:bookmarkEnd w:id="125"/>
    <w:bookmarkStart w:name="z102" w:id="126"/>
    <w:p>
      <w:pPr>
        <w:spacing w:after="0"/>
        <w:ind w:left="0"/>
        <w:jc w:val="both"/>
      </w:pPr>
      <w:r>
        <w:rPr>
          <w:rFonts w:ascii="Times New Roman"/>
          <w:b w:val="false"/>
          <w:i w:val="false"/>
          <w:color w:val="000000"/>
          <w:sz w:val="28"/>
        </w:rPr>
        <w:t>
      95. Сотталғандардың заңгерлiк көмек алулары үшiн олардың өтiнiштерi бойынша қорғаушылармен немесе заңгерлiк көмек көрсетуге құқығы бар өзге де адамдармен кездесу берiледi. Сотталғанның тiлегi бойынша кездесу бөлу қоршауымен оңаша берiлуi мүмкiн, ӨБА-ға және ӨЖ-ға сотталғандарға арнайы жабдықталған бөлмелерде, мұндай кездесулердің құпиялылығын қамтамасыз ететін жағдайларда беріледі.</w:t>
      </w:r>
      <w:r>
        <w:br/>
      </w:r>
      <w:r>
        <w:rPr>
          <w:rFonts w:ascii="Times New Roman"/>
          <w:b w:val="false"/>
          <w:i w:val="false"/>
          <w:color w:val="000000"/>
          <w:sz w:val="28"/>
        </w:rPr>
        <w:t>
</w:t>
      </w:r>
      <w:r>
        <w:rPr>
          <w:rFonts w:ascii="Times New Roman"/>
          <w:b w:val="false"/>
          <w:i w:val="false"/>
          <w:color w:val="ff0000"/>
          <w:sz w:val="28"/>
        </w:rPr>
        <w:t xml:space="preserve">      Ескерту: 95-тармаққа өзгерту енгізілді - ҚР Әділет министрінің 2004.05.27. </w:t>
      </w:r>
      <w:r>
        <w:rPr>
          <w:rFonts w:ascii="Times New Roman"/>
          <w:b w:val="false"/>
          <w:i w:val="false"/>
          <w:color w:val="000000"/>
          <w:sz w:val="28"/>
        </w:rPr>
        <w:t>N 154</w:t>
      </w:r>
      <w:r>
        <w:rPr>
          <w:rFonts w:ascii="Times New Roman"/>
          <w:b w:val="false"/>
          <w:i w:val="false"/>
          <w:color w:val="ff0000"/>
          <w:sz w:val="28"/>
        </w:rPr>
        <w:t xml:space="preserve">, 2007.10.02. </w:t>
      </w:r>
      <w:r>
        <w:rPr>
          <w:rFonts w:ascii="Times New Roman"/>
          <w:b w:val="false"/>
          <w:i w:val="false"/>
          <w:color w:val="000000"/>
          <w:sz w:val="28"/>
        </w:rPr>
        <w:t>N 273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Бұйрықтарымен.</w:t>
      </w:r>
    </w:p>
    <w:bookmarkEnd w:id="126"/>
    <w:bookmarkStart w:name="z103" w:id="127"/>
    <w:p>
      <w:pPr>
        <w:spacing w:after="0"/>
        <w:ind w:left="0"/>
        <w:jc w:val="both"/>
      </w:pPr>
      <w:r>
        <w:rPr>
          <w:rFonts w:ascii="Times New Roman"/>
          <w:b w:val="false"/>
          <w:i w:val="false"/>
          <w:color w:val="000000"/>
          <w:sz w:val="28"/>
        </w:rPr>
        <w:t>
      96. Мұндай кездесулер </w:t>
      </w:r>
      <w:r>
        <w:rPr>
          <w:rFonts w:ascii="Times New Roman"/>
          <w:b w:val="false"/>
          <w:i w:val="false"/>
          <w:color w:val="000000"/>
          <w:sz w:val="28"/>
        </w:rPr>
        <w:t>заңмен</w:t>
      </w:r>
      <w:r>
        <w:rPr>
          <w:rFonts w:ascii="Times New Roman"/>
          <w:b w:val="false"/>
          <w:i w:val="false"/>
          <w:color w:val="000000"/>
          <w:sz w:val="28"/>
        </w:rPr>
        <w:t xml:space="preserve"> белгiленген кездесулер санына есептелмейдi, олардың саны мен ұзақтығына шек қойылмайды, алайда кездесу сотталғандардың жұмыстан тыс уақытында және тек таңертең тұрғаннан кешкi жатарға дейiнгi сағаттарда өткiзiледi.</w:t>
      </w:r>
    </w:p>
    <w:bookmarkEnd w:id="127"/>
    <w:bookmarkStart w:name="z200" w:id="128"/>
    <w:p>
      <w:pPr>
        <w:spacing w:after="0"/>
        <w:ind w:left="0"/>
        <w:jc w:val="both"/>
      </w:pPr>
      <w:r>
        <w:rPr>
          <w:rFonts w:ascii="Times New Roman"/>
          <w:b w:val="false"/>
          <w:i w:val="false"/>
          <w:color w:val="000000"/>
          <w:sz w:val="28"/>
        </w:rPr>
        <w:t>
      96-1. Кездесулер беру туралы барлық өтініштер белгіленген нысандағы журналда тіркелуі және сотталғандардың жеке ісінің материалдарына қосылуы тиіс (</w:t>
      </w:r>
      <w:r>
        <w:rPr>
          <w:rFonts w:ascii="Times New Roman"/>
          <w:b w:val="false"/>
          <w:i w:val="false"/>
          <w:color w:val="000000"/>
          <w:sz w:val="28"/>
        </w:rPr>
        <w:t>20-қосымша</w:t>
      </w:r>
      <w:r>
        <w:rPr>
          <w:rFonts w:ascii="Times New Roman"/>
          <w:b w:val="false"/>
          <w:i w:val="false"/>
          <w:color w:val="000000"/>
          <w:sz w:val="28"/>
        </w:rPr>
        <w:t>). Журналды кездесу бөлмесінде қадағалау жөніндегі бақылаушы жүргізеді. Бас тартылған жағдайда сотталғанға дәлелді жауап беріледі.</w:t>
      </w:r>
      <w:r>
        <w:br/>
      </w:r>
      <w:r>
        <w:rPr>
          <w:rFonts w:ascii="Times New Roman"/>
          <w:b w:val="false"/>
          <w:i w:val="false"/>
          <w:color w:val="000000"/>
          <w:sz w:val="28"/>
        </w:rPr>
        <w:t>
</w:t>
      </w:r>
      <w:r>
        <w:rPr>
          <w:rFonts w:ascii="Times New Roman"/>
          <w:b w:val="false"/>
          <w:i w:val="false"/>
          <w:color w:val="ff0000"/>
          <w:sz w:val="28"/>
        </w:rPr>
        <w:t xml:space="preserve">      Ескерту: 96-1-тармақпен толықтырылды - ҚР Әділет министрінің 2007.10.02. </w:t>
      </w:r>
      <w:r>
        <w:rPr>
          <w:rFonts w:ascii="Times New Roman"/>
          <w:b w:val="false"/>
          <w:i w:val="false"/>
          <w:color w:val="000000"/>
          <w:sz w:val="28"/>
        </w:rPr>
        <w:t>N 273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Бұйрығымен.</w:t>
      </w:r>
    </w:p>
    <w:bookmarkEnd w:id="128"/>
    <w:bookmarkStart w:name="z104" w:id="129"/>
    <w:p>
      <w:pPr>
        <w:spacing w:after="0"/>
        <w:ind w:left="0"/>
        <w:jc w:val="left"/>
      </w:pPr>
      <w:r>
        <w:rPr>
          <w:rFonts w:ascii="Times New Roman"/>
          <w:b/>
          <w:i w:val="false"/>
          <w:color w:val="000000"/>
        </w:rPr>
        <w:t xml:space="preserve"> 
16. Сотталғандарға телефонмен сөйлесуге рұқсат</w:t>
      </w:r>
      <w:r>
        <w:br/>
      </w:r>
      <w:r>
        <w:rPr>
          <w:rFonts w:ascii="Times New Roman"/>
          <w:b/>
          <w:i w:val="false"/>
          <w:color w:val="000000"/>
        </w:rPr>
        <w:t xml:space="preserve">
беру тәртiбi </w:t>
      </w:r>
    </w:p>
    <w:bookmarkEnd w:id="129"/>
    <w:p>
      <w:pPr>
        <w:spacing w:after="0"/>
        <w:ind w:left="0"/>
        <w:jc w:val="both"/>
      </w:pPr>
      <w:r>
        <w:rPr>
          <w:rFonts w:ascii="Times New Roman"/>
          <w:b w:val="false"/>
          <w:i w:val="false"/>
          <w:color w:val="000000"/>
          <w:sz w:val="28"/>
        </w:rPr>
        <w:t xml:space="preserve">      97. Телефон сөйлесулерiне рұқсат сотталғандардың жазбаша өтiнiшi бойынша берiледi, онда мекен-жайы, абоненттiң телефон номерi және сөйлесу ұзақтығы көрсетiледi, бiрақ ол 15 минуттан аспауы керек. Қалааралық телефон сөйлесулерiнiң төлемi сотталғандардың жеке есеп шотынан қолданылып жүрген тариф бойынша жүзеге асырылады. Телефон сөйлесулерi әкiмшiлiктiң бақылауымен өткiзiледi. </w:t>
      </w:r>
    </w:p>
    <w:bookmarkStart w:name="z105" w:id="130"/>
    <w:p>
      <w:pPr>
        <w:spacing w:after="0"/>
        <w:ind w:left="0"/>
        <w:jc w:val="both"/>
      </w:pPr>
      <w:r>
        <w:rPr>
          <w:rFonts w:ascii="Times New Roman"/>
          <w:b w:val="false"/>
          <w:i w:val="false"/>
          <w:color w:val="000000"/>
          <w:sz w:val="28"/>
        </w:rPr>
        <w:t>
      98. Телефонмен сөйлесуге ТМ бастығы не оның алмастыратын адам сотталғанның жазбаша өтініші негізінде рұқсат береді. Телефонмен сөйлесу өткізілген соң сөйлесу өткізуге жауапты ТМ қызметкері өтінішке болған не қандай да бір себеппен болмаған телефонмен сөйлесу туралы белгі қояды. Одан кейін арыз тіркеуге және тиісті номенклатуралы іске енгізуге кездесу бөлменің бақылаушысына беріледі. Егер сөйлесулерді мекеме бастығының кезекші көмекшісі кешкі уақытта (сағат 19-дан 20-ға дейін) өткізген жағдайда, өтініш кездесу бөлмесіне келесі күні тапсырылады.</w:t>
      </w:r>
      <w:r>
        <w:br/>
      </w:r>
      <w:r>
        <w:rPr>
          <w:rFonts w:ascii="Times New Roman"/>
          <w:b w:val="false"/>
          <w:i w:val="false"/>
          <w:color w:val="000000"/>
          <w:sz w:val="28"/>
        </w:rPr>
        <w:t>
</w:t>
      </w:r>
      <w:r>
        <w:rPr>
          <w:rFonts w:ascii="Times New Roman"/>
          <w:b w:val="false"/>
          <w:i w:val="false"/>
          <w:color w:val="ff0000"/>
          <w:sz w:val="28"/>
        </w:rPr>
        <w:t xml:space="preserve">      Ескерту. 98-тармақпен толықтырылды - ҚР Әділет министрінің 2007.10.02. </w:t>
      </w:r>
      <w:r>
        <w:rPr>
          <w:rFonts w:ascii="Times New Roman"/>
          <w:b w:val="false"/>
          <w:i w:val="false"/>
          <w:color w:val="000000"/>
          <w:sz w:val="28"/>
        </w:rPr>
        <w:t>N 273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Бұйрығымен.</w:t>
      </w:r>
    </w:p>
    <w:bookmarkEnd w:id="130"/>
    <w:bookmarkStart w:name="z106" w:id="131"/>
    <w:p>
      <w:pPr>
        <w:spacing w:after="0"/>
        <w:ind w:left="0"/>
        <w:jc w:val="both"/>
      </w:pPr>
      <w:r>
        <w:rPr>
          <w:rFonts w:ascii="Times New Roman"/>
          <w:b w:val="false"/>
          <w:i w:val="false"/>
          <w:color w:val="000000"/>
          <w:sz w:val="28"/>
        </w:rPr>
        <w:t>
      99. Түзеу мекемелерiнде ұсталушы сотталғандар арасында телефон сөйлесулерiне тыйым салынады.</w:t>
      </w:r>
    </w:p>
    <w:bookmarkEnd w:id="131"/>
    <w:bookmarkStart w:name="z107" w:id="132"/>
    <w:p>
      <w:pPr>
        <w:spacing w:after="0"/>
        <w:ind w:left="0"/>
        <w:jc w:val="both"/>
      </w:pPr>
      <w:r>
        <w:rPr>
          <w:rFonts w:ascii="Times New Roman"/>
          <w:b w:val="false"/>
          <w:i w:val="false"/>
          <w:color w:val="000000"/>
          <w:sz w:val="28"/>
        </w:rPr>
        <w:t>
      100. Қатаң жағдайда ұсталушы сотталғандарға, сондай-ақ айыптылық, тәртiптiк изоляторларында, камералық үлгiдегi үй-жайларда және жалғыз адамдық камераларда айып шараларын өтеушiлерге телефон сөйлесулерiне тек ерекше жеке жағдайларда ғана рұқсат етiлуi мүмкiн.</w:t>
      </w:r>
    </w:p>
    <w:bookmarkEnd w:id="132"/>
    <w:bookmarkStart w:name="z108" w:id="133"/>
    <w:p>
      <w:pPr>
        <w:spacing w:after="0"/>
        <w:ind w:left="0"/>
        <w:jc w:val="both"/>
      </w:pPr>
      <w:r>
        <w:rPr>
          <w:rFonts w:ascii="Times New Roman"/>
          <w:b w:val="false"/>
          <w:i w:val="false"/>
          <w:color w:val="000000"/>
          <w:sz w:val="28"/>
        </w:rPr>
        <w:t>
      100-1. ӨБА-ға және ӨЖ-ға сотталғандарға телефонмен сөйлесуге рұқсатты ТМ бастығы ерекше жеке жағдайларда береді</w:t>
      </w:r>
      <w:r>
        <w:br/>
      </w:r>
      <w:r>
        <w:rPr>
          <w:rFonts w:ascii="Times New Roman"/>
          <w:b w:val="false"/>
          <w:i w:val="false"/>
          <w:color w:val="000000"/>
          <w:sz w:val="28"/>
        </w:rPr>
        <w:t>
</w:t>
      </w:r>
      <w:r>
        <w:rPr>
          <w:rFonts w:ascii="Times New Roman"/>
          <w:b w:val="false"/>
          <w:i w:val="false"/>
          <w:color w:val="ff0000"/>
          <w:sz w:val="28"/>
        </w:rPr>
        <w:t>      Ескерту: 100-1-тармақпен толықтырылды - ҚР Әділет министрінің 2004 жылғы 27 мамырдағы N 154</w:t>
      </w:r>
      <w:r>
        <w:rPr>
          <w:rFonts w:ascii="Times New Roman"/>
          <w:b w:val="false"/>
          <w:i w:val="false"/>
          <w:color w:val="000000"/>
          <w:sz w:val="28"/>
        </w:rPr>
        <w:t xml:space="preserve"> бұйрығымен</w:t>
      </w:r>
      <w:r>
        <w:rPr>
          <w:rFonts w:ascii="Times New Roman"/>
          <w:b w:val="false"/>
          <w:i w:val="false"/>
          <w:color w:val="000000"/>
          <w:sz w:val="28"/>
        </w:rPr>
        <w:t>.</w:t>
      </w:r>
    </w:p>
    <w:bookmarkEnd w:id="133"/>
    <w:bookmarkStart w:name="z201" w:id="134"/>
    <w:p>
      <w:pPr>
        <w:spacing w:after="0"/>
        <w:ind w:left="0"/>
        <w:jc w:val="both"/>
      </w:pPr>
      <w:r>
        <w:rPr>
          <w:rFonts w:ascii="Times New Roman"/>
          <w:b w:val="false"/>
          <w:i w:val="false"/>
          <w:color w:val="000000"/>
          <w:sz w:val="28"/>
        </w:rPr>
        <w:t>
      100-2. Сөйлесу, телефон немесе таксофон аппаратын пайдалану ережесі бұзылған не әңгімелесу кезінде этика мен мораль нормаларын сақтамаған жағдайда сөйлесулер дереу тоқтатылады.</w:t>
      </w:r>
      <w:r>
        <w:br/>
      </w:r>
      <w:r>
        <w:rPr>
          <w:rFonts w:ascii="Times New Roman"/>
          <w:b w:val="false"/>
          <w:i w:val="false"/>
          <w:color w:val="000000"/>
          <w:sz w:val="28"/>
        </w:rPr>
        <w:t>
</w:t>
      </w:r>
      <w:r>
        <w:rPr>
          <w:rFonts w:ascii="Times New Roman"/>
          <w:b w:val="false"/>
          <w:i w:val="false"/>
          <w:color w:val="ff0000"/>
          <w:sz w:val="28"/>
        </w:rPr>
        <w:t xml:space="preserve">      Ескерту. 100-2-тармақпен толықтырылды - ҚР Әділет министрінің 2007.10.02. </w:t>
      </w:r>
      <w:r>
        <w:rPr>
          <w:rFonts w:ascii="Times New Roman"/>
          <w:b w:val="false"/>
          <w:i w:val="false"/>
          <w:color w:val="000000"/>
          <w:sz w:val="28"/>
        </w:rPr>
        <w:t>N 273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Бұйрығымен.</w:t>
      </w:r>
    </w:p>
    <w:bookmarkEnd w:id="134"/>
    <w:bookmarkStart w:name="z109" w:id="135"/>
    <w:p>
      <w:pPr>
        <w:spacing w:after="0"/>
        <w:ind w:left="0"/>
        <w:jc w:val="left"/>
      </w:pPr>
      <w:r>
        <w:rPr>
          <w:rFonts w:ascii="Times New Roman"/>
          <w:b/>
          <w:i w:val="false"/>
          <w:color w:val="000000"/>
        </w:rPr>
        <w:t xml:space="preserve"> 
7-Тарау. Сотталғандарға түзеу мекемелерінің шегінен тыс шығуға рұқсат беру тәртібі. Түзеу мекемесінің шегінен тыс жерде айдауылсыз немесе еріп жүрусіз жүріп-тұру құқығын пайдаланушы сотталғандардың, жеңіл жағдайда ұсталатын сотталғандардың жүріс-тұрыс ережелері</w:t>
      </w:r>
    </w:p>
    <w:bookmarkEnd w:id="135"/>
    <w:bookmarkStart w:name="z216" w:id="136"/>
    <w:p>
      <w:pPr>
        <w:spacing w:after="0"/>
        <w:ind w:left="0"/>
        <w:jc w:val="left"/>
      </w:pPr>
      <w:r>
        <w:rPr>
          <w:rFonts w:ascii="Times New Roman"/>
          <w:b/>
          <w:i w:val="false"/>
          <w:color w:val="000000"/>
        </w:rPr>
        <w:t xml:space="preserve"> 
17. Сотталғандарға түзеу мекемелерiнiң шегiнен тыс шығуға </w:t>
      </w:r>
      <w:r>
        <w:br/>
      </w:r>
      <w:r>
        <w:rPr>
          <w:rFonts w:ascii="Times New Roman"/>
          <w:b/>
          <w:i w:val="false"/>
          <w:color w:val="000000"/>
        </w:rPr>
        <w:t>
рұқсат беру тәртiбi</w:t>
      </w:r>
    </w:p>
    <w:bookmarkEnd w:id="136"/>
    <w:bookmarkStart w:name="z217" w:id="137"/>
    <w:p>
      <w:pPr>
        <w:spacing w:after="0"/>
        <w:ind w:left="0"/>
        <w:jc w:val="both"/>
      </w:pPr>
      <w:r>
        <w:rPr>
          <w:rFonts w:ascii="Times New Roman"/>
          <w:b w:val="false"/>
          <w:i w:val="false"/>
          <w:color w:val="000000"/>
          <w:sz w:val="28"/>
        </w:rPr>
        <w:t xml:space="preserve">
      101. Түзеу мекемелерiнiң шегiнен тыс шығуға рұқсатты сотталғанның жазбаша өтiнiшi негiзiнде мекеме бастығы бередi. </w:t>
      </w:r>
    </w:p>
    <w:bookmarkEnd w:id="137"/>
    <w:bookmarkStart w:name="z110" w:id="138"/>
    <w:p>
      <w:pPr>
        <w:spacing w:after="0"/>
        <w:ind w:left="0"/>
        <w:jc w:val="both"/>
      </w:pPr>
      <w:r>
        <w:rPr>
          <w:rFonts w:ascii="Times New Roman"/>
          <w:b w:val="false"/>
          <w:i w:val="false"/>
          <w:color w:val="000000"/>
          <w:sz w:val="28"/>
        </w:rPr>
        <w:t xml:space="preserve">
      102. Қысқа мерзiмдi шығуға рұқсат беру туралы өтiнiшке ерекше жеке бас жағдайын растайтын құжаттар денсаулық сақтау органдарының, жергiлiктi өзiн-өзi басқару органдарының және берiлген жерiндегi iшкi iстер органдары куәландырылған басқа да ресми құжаттар, сотталғанның босатылған соң еңбекке және тұрмысқа орналастыру мәселелерiн алдын ала шешу үшiн берген өтiнiшi және еңбекке және тұрмысқа орналастыру жөнiндегi аға инспектордың дәлелдi қолдаухаты қоса берiледi. </w:t>
      </w:r>
    </w:p>
    <w:bookmarkEnd w:id="138"/>
    <w:bookmarkStart w:name="z111" w:id="139"/>
    <w:p>
      <w:pPr>
        <w:spacing w:after="0"/>
        <w:ind w:left="0"/>
        <w:jc w:val="both"/>
      </w:pPr>
      <w:r>
        <w:rPr>
          <w:rFonts w:ascii="Times New Roman"/>
          <w:b w:val="false"/>
          <w:i w:val="false"/>
          <w:color w:val="000000"/>
          <w:sz w:val="28"/>
        </w:rPr>
        <w:t xml:space="preserve">
      103. Жыл сайынғы ақы төленетiн демалыс кезiндегi ұзақ мерзiмдi шығулар сотталғанның өтiнiшi бойынша графикке сәйкес берiледi. Жұмыспен қамтамасыз етiлмеген, бiрақ оның себебi оларға байланысты емес сотталғандардың шығу кезегi бөлек график бойынша белгiленедi. Шығуға рұқсат түзеу мекемесi бастығының бұйрығымен ресiмделедi. </w:t>
      </w:r>
    </w:p>
    <w:bookmarkEnd w:id="139"/>
    <w:bookmarkStart w:name="z112" w:id="140"/>
    <w:p>
      <w:pPr>
        <w:spacing w:after="0"/>
        <w:ind w:left="0"/>
        <w:jc w:val="both"/>
      </w:pPr>
      <w:r>
        <w:rPr>
          <w:rFonts w:ascii="Times New Roman"/>
          <w:b w:val="false"/>
          <w:i w:val="false"/>
          <w:color w:val="000000"/>
          <w:sz w:val="28"/>
        </w:rPr>
        <w:t>
      104. Ұзақ мерзiмге немесе қысқа мерзiмге шығуға рұқсат алған сотталғандарға бекiтiлген нысандағы куәлiк берiледi, шығу тәртiбi түсiндiрiледi, оған бас бостандығынан айыру жазасын өтеуден жалтарудың қылмыстық жауапкершiлiгi туралы ескертiледi, ол туралы қолхат бередi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-қосымша). Шығуға байланысты шығындарды төлеуге ақшаны сотталғанның жазбаша өтiнiшi бойынша түзеу мекемесiнiң бухгалтериясы бередi. </w:t>
      </w:r>
    </w:p>
    <w:bookmarkEnd w:id="140"/>
    <w:bookmarkStart w:name="z113" w:id="141"/>
    <w:p>
      <w:pPr>
        <w:spacing w:after="0"/>
        <w:ind w:left="0"/>
        <w:jc w:val="both"/>
      </w:pPr>
      <w:r>
        <w:rPr>
          <w:rFonts w:ascii="Times New Roman"/>
          <w:b w:val="false"/>
          <w:i w:val="false"/>
          <w:color w:val="000000"/>
          <w:sz w:val="28"/>
        </w:rPr>
        <w:t xml:space="preserve">
      105. Жолақы билетiн сотталған өз бетiнше сатып алады. Қажет болған жағдайда мекеме әкiмшiлiгi оған көмек көрсетедi. </w:t>
      </w:r>
    </w:p>
    <w:bookmarkEnd w:id="141"/>
    <w:bookmarkStart w:name="z114" w:id="142"/>
    <w:p>
      <w:pPr>
        <w:spacing w:after="0"/>
        <w:ind w:left="0"/>
        <w:jc w:val="both"/>
      </w:pPr>
      <w:r>
        <w:rPr>
          <w:rFonts w:ascii="Times New Roman"/>
          <w:b w:val="false"/>
          <w:i w:val="false"/>
          <w:color w:val="000000"/>
          <w:sz w:val="28"/>
        </w:rPr>
        <w:t xml:space="preserve">
      106. Шығу кезеңiнде сотталғанның өзiне тиесiлi азаматтық киiмдерi мен аяқ киiмдерiн алуына құқығы бар. </w:t>
      </w:r>
    </w:p>
    <w:bookmarkEnd w:id="142"/>
    <w:bookmarkStart w:name="z115" w:id="143"/>
    <w:p>
      <w:pPr>
        <w:spacing w:after="0"/>
        <w:ind w:left="0"/>
        <w:jc w:val="both"/>
      </w:pPr>
      <w:r>
        <w:rPr>
          <w:rFonts w:ascii="Times New Roman"/>
          <w:b w:val="false"/>
          <w:i w:val="false"/>
          <w:color w:val="000000"/>
          <w:sz w:val="28"/>
        </w:rPr>
        <w:t xml:space="preserve">
      107. Сотталған белгiленген жерге келген соң бiр тәулiк iшiнде iшкi iстер органдарының кезекшi бөлiмiне, ал ауылдық жерлерде - полицияның учаскелiк инспекторына келуге және куәлiгiне келгенi туралы белгi жасатуға, келу мақсатын, болатын жерi мен мерзiмiн, кететiн датасын хабарлауға мiндеттi. Шығу уақыты аяқталуы бойынша сотталған сол iшкi iстер органында мекемеге кеткенi туралы куәлiгiне белгi қойдырады. Түзеу мекемесiне түнгi уақытта немесе таңертең ерте қайтатын кезде белгi қайтатын күннiң алдындағы күнi қойылады. Келген және кеткен датасы туралы белгi iшкi iстер органының мөрiмен куәландырылады. </w:t>
      </w:r>
    </w:p>
    <w:bookmarkEnd w:id="143"/>
    <w:bookmarkStart w:name="z116" w:id="144"/>
    <w:p>
      <w:pPr>
        <w:spacing w:after="0"/>
        <w:ind w:left="0"/>
        <w:jc w:val="both"/>
      </w:pPr>
      <w:r>
        <w:rPr>
          <w:rFonts w:ascii="Times New Roman"/>
          <w:b w:val="false"/>
          <w:i w:val="false"/>
          <w:color w:val="000000"/>
          <w:sz w:val="28"/>
        </w:rPr>
        <w:t xml:space="preserve">
      108. Сотталған мекемеге оралған соң куәлiгiн, жолақы билеттерiн көрсетедi. Сотталғанның белгiленген мерзiмде шығуын қиындататын ойда болмаған жағдай туындаған жағдайда, сотталғанның келген жерiндегi iшкi iстер органы бастығының қаулысы бойынша түзеу мекемесiне қайту мерзiмi 5 тәулiкке дейiн созылуы мүмкiн, бұл туралы түзеу мекемесiнiң әкiмшiлiгiне мiндеттi түрде жедел хабарланады. </w:t>
      </w:r>
    </w:p>
    <w:bookmarkEnd w:id="144"/>
    <w:bookmarkStart w:name="z117" w:id="145"/>
    <w:p>
      <w:pPr>
        <w:spacing w:after="0"/>
        <w:ind w:left="0"/>
        <w:jc w:val="both"/>
      </w:pPr>
      <w:r>
        <w:rPr>
          <w:rFonts w:ascii="Times New Roman"/>
          <w:b w:val="false"/>
          <w:i w:val="false"/>
          <w:color w:val="000000"/>
          <w:sz w:val="28"/>
        </w:rPr>
        <w:t xml:space="preserve">
      109. Сыртқа шыққан уақытында ауырған және сотталғанды госпитализациялау қажеттiгi кезiнде оның ата-анасы немесе олардың орнындағы адамдар ол туралы сотталғанның жаза өтеп жүрген түзеу мекемесiнiң әкiмшiлiгiне және келген жерiндегi iшкi iстер органына дереу хабарлайды. Мұндай жағдайда ол қылмыстық-атқару жүйесiнiң жақын жердегi емдеу мекемесiне немесе денсаулық сақтау органының емдеу мекемесiне жiберiлуi мүмкiн. Емдеу аяқталған соң және шыққан соң сотталған осы параграфпен бекiтiлген тәртiппен жаза өтеу орнына келедi. </w:t>
      </w:r>
    </w:p>
    <w:bookmarkEnd w:id="145"/>
    <w:bookmarkStart w:name="z118" w:id="146"/>
    <w:p>
      <w:pPr>
        <w:spacing w:after="0"/>
        <w:ind w:left="0"/>
        <w:jc w:val="both"/>
      </w:pPr>
      <w:r>
        <w:rPr>
          <w:rFonts w:ascii="Times New Roman"/>
          <w:b w:val="false"/>
          <w:i w:val="false"/>
          <w:color w:val="000000"/>
          <w:sz w:val="28"/>
        </w:rPr>
        <w:t xml:space="preserve">
      110. Жауап беру қабiлеттiлiгiн жоққа шығармайтын психикалық бұзулардан зардап шегушi сотталғандарға, I және II топтағы мүгедек болып табылатын және денсаулық жағдайына байланысты тұрақты күтiмдi қажет ететiн сотталғандарға, сондай-ақ кәмелеттiк жасқа толмаған сотталғандарға түзеу мекемесiнiң шегiнен тыс шығуға туысқандарының немесе өзге де адамдардың iлесуiмен рұқсат етiледi. </w:t>
      </w:r>
    </w:p>
    <w:bookmarkEnd w:id="146"/>
    <w:bookmarkStart w:name="z119" w:id="147"/>
    <w:p>
      <w:pPr>
        <w:spacing w:after="0"/>
        <w:ind w:left="0"/>
        <w:jc w:val="left"/>
      </w:pPr>
      <w:r>
        <w:rPr>
          <w:rFonts w:ascii="Times New Roman"/>
          <w:b/>
          <w:i w:val="false"/>
          <w:color w:val="000000"/>
        </w:rPr>
        <w:t xml:space="preserve"> 
   18. Түзеу мекемесiнiң шегiнен тыс жерде айдауылсыз немесе ерiп жүрусiз жүрiп-тұру құқығын пайдаланушы сотталғандардың,</w:t>
      </w:r>
      <w:r>
        <w:br/>
      </w:r>
      <w:r>
        <w:rPr>
          <w:rFonts w:ascii="Times New Roman"/>
          <w:b/>
          <w:i w:val="false"/>
          <w:color w:val="000000"/>
        </w:rPr>
        <w:t>
сондай-ақ жеңілдетілген жағдайларда ұсталатын сотталғандардың</w:t>
      </w:r>
      <w:r>
        <w:br/>
      </w:r>
      <w:r>
        <w:rPr>
          <w:rFonts w:ascii="Times New Roman"/>
          <w:b/>
          <w:i w:val="false"/>
          <w:color w:val="000000"/>
        </w:rPr>
        <w:t xml:space="preserve">
жүрiс-тұрыс ережелерi </w:t>
      </w:r>
    </w:p>
    <w:bookmarkEnd w:id="147"/>
    <w:p>
      <w:pPr>
        <w:spacing w:after="0"/>
        <w:ind w:left="0"/>
        <w:jc w:val="both"/>
      </w:pPr>
      <w:r>
        <w:rPr>
          <w:rFonts w:ascii="Times New Roman"/>
          <w:b w:val="false"/>
          <w:i w:val="false"/>
          <w:color w:val="000000"/>
          <w:sz w:val="28"/>
        </w:rPr>
        <w:t xml:space="preserve">      111. Айдауылсыз немесе ерiп жүрусiз жүрiп-тұру құқығын пайдаланушы, сондай-ақ жеңілдетілген жағдайларда ұсталатын сотталғандары бекiтiлген үлгiдегi рұқсат қағазы негiзiнде түзеу мекемесiнiң шегiнен тыс жерде жүрiп-тұру құқығын пайдаланады. </w:t>
      </w:r>
    </w:p>
    <w:bookmarkStart w:name="z120" w:id="148"/>
    <w:p>
      <w:pPr>
        <w:spacing w:after="0"/>
        <w:ind w:left="0"/>
        <w:jc w:val="both"/>
      </w:pPr>
      <w:r>
        <w:rPr>
          <w:rFonts w:ascii="Times New Roman"/>
          <w:b w:val="false"/>
          <w:i w:val="false"/>
          <w:color w:val="000000"/>
          <w:sz w:val="28"/>
        </w:rPr>
        <w:t xml:space="preserve">
      112. Бұл сотталғандар жұмыстан бос уақыттарында оларға мекеме әкiмшiлiгi анықтап берген тұратын жатақхананың (объектiнiң) шегiнде болуға және сотталғандардың түзеу мекемесiндегi жүрiс-тұрыс ережесiн сақтауы керек. </w:t>
      </w:r>
    </w:p>
    <w:bookmarkEnd w:id="148"/>
    <w:bookmarkStart w:name="z121" w:id="149"/>
    <w:p>
      <w:pPr>
        <w:spacing w:after="0"/>
        <w:ind w:left="0"/>
        <w:jc w:val="both"/>
      </w:pPr>
      <w:r>
        <w:rPr>
          <w:rFonts w:ascii="Times New Roman"/>
          <w:b w:val="false"/>
          <w:i w:val="false"/>
          <w:color w:val="000000"/>
          <w:sz w:val="28"/>
        </w:rPr>
        <w:t xml:space="preserve">
      113. Сотталғандар тұрғын аймақтан немесе жатақханадан (тұрғын объектiсi) тыс жерде жүрген кезде: </w:t>
      </w:r>
      <w:r>
        <w:br/>
      </w:r>
      <w:r>
        <w:rPr>
          <w:rFonts w:ascii="Times New Roman"/>
          <w:b w:val="false"/>
          <w:i w:val="false"/>
          <w:color w:val="000000"/>
          <w:sz w:val="28"/>
        </w:rPr>
        <w:t xml:space="preserve">
      1) жүрiп-тұру бағытын және уақытын, қоғамдық тәртiп ережелерiн сақтауға; </w:t>
      </w:r>
      <w:r>
        <w:br/>
      </w:r>
      <w:r>
        <w:rPr>
          <w:rFonts w:ascii="Times New Roman"/>
          <w:b w:val="false"/>
          <w:i w:val="false"/>
          <w:color w:val="000000"/>
          <w:sz w:val="28"/>
        </w:rPr>
        <w:t xml:space="preserve">
      2) жұмыстан соң тұрғын зонаға немесе жатақханаға (объектiге) дер кезiнде оралуға және келгенi туралы әкiмшiлiк өкiлiне хабарлауға; </w:t>
      </w:r>
      <w:r>
        <w:br/>
      </w:r>
      <w:r>
        <w:rPr>
          <w:rFonts w:ascii="Times New Roman"/>
          <w:b w:val="false"/>
          <w:i w:val="false"/>
          <w:color w:val="000000"/>
          <w:sz w:val="28"/>
        </w:rPr>
        <w:t xml:space="preserve">
      3) түзеу мекемесi қызметкерлерiнiң және полиция қызметкерлерiнiң алғашқы талабы бойынша рұқсат қағазын көрсетуге. Тұрғын зонаға келген кезде оны сақшыға, бақылау-өткiзу пунктiнiң кезекшiсiне, ал жатақханада (тұрғын объектiде) қадағалауды жүзеге асырушы әкiмшiлiк өкiлiне тапсыруға мiндеттi. </w:t>
      </w:r>
    </w:p>
    <w:bookmarkEnd w:id="149"/>
    <w:bookmarkStart w:name="z122" w:id="150"/>
    <w:p>
      <w:pPr>
        <w:spacing w:after="0"/>
        <w:ind w:left="0"/>
        <w:jc w:val="both"/>
      </w:pPr>
      <w:r>
        <w:rPr>
          <w:rFonts w:ascii="Times New Roman"/>
          <w:b w:val="false"/>
          <w:i w:val="false"/>
          <w:color w:val="000000"/>
          <w:sz w:val="28"/>
        </w:rPr>
        <w:t xml:space="preserve">
      114. Сотталғандарға: </w:t>
      </w:r>
      <w:r>
        <w:br/>
      </w:r>
      <w:r>
        <w:rPr>
          <w:rFonts w:ascii="Times New Roman"/>
          <w:b w:val="false"/>
          <w:i w:val="false"/>
          <w:color w:val="000000"/>
          <w:sz w:val="28"/>
        </w:rPr>
        <w:t xml:space="preserve">
      1) күн тәртiбiнде белгiленбеген уақытта тұрғын зонадан және жатақханадан (объектiден) шығуға; </w:t>
      </w:r>
      <w:r>
        <w:br/>
      </w:r>
      <w:r>
        <w:rPr>
          <w:rFonts w:ascii="Times New Roman"/>
          <w:b w:val="false"/>
          <w:i w:val="false"/>
          <w:color w:val="000000"/>
          <w:sz w:val="28"/>
        </w:rPr>
        <w:t xml:space="preserve">
      2) жұмыс уақытында жұмыс объектiсiн тастап кетуге; </w:t>
      </w:r>
      <w:r>
        <w:br/>
      </w:r>
      <w:r>
        <w:rPr>
          <w:rFonts w:ascii="Times New Roman"/>
          <w:b w:val="false"/>
          <w:i w:val="false"/>
          <w:color w:val="000000"/>
          <w:sz w:val="28"/>
        </w:rPr>
        <w:t xml:space="preserve">
      3) жөнелту үшiн сотталғандардың және өзге адамдардың тапсырған хаттарын қабылдауға және өзге тапсырмаларын орындауға; </w:t>
      </w:r>
      <w:r>
        <w:br/>
      </w:r>
      <w:r>
        <w:rPr>
          <w:rFonts w:ascii="Times New Roman"/>
          <w:b w:val="false"/>
          <w:i w:val="false"/>
          <w:color w:val="000000"/>
          <w:sz w:val="28"/>
        </w:rPr>
        <w:t xml:space="preserve">
      4) рұқсат қағазын басқа адамдарға беруге тыйым салынады. </w:t>
      </w:r>
    </w:p>
    <w:bookmarkEnd w:id="150"/>
    <w:bookmarkStart w:name="z123" w:id="151"/>
    <w:p>
      <w:pPr>
        <w:spacing w:after="0"/>
        <w:ind w:left="0"/>
        <w:jc w:val="both"/>
      </w:pPr>
      <w:r>
        <w:rPr>
          <w:rFonts w:ascii="Times New Roman"/>
          <w:b w:val="false"/>
          <w:i w:val="false"/>
          <w:color w:val="000000"/>
          <w:sz w:val="28"/>
        </w:rPr>
        <w:t>
      115. Жеңілдетілген жағдайларда ұсталатын сотталғандар мекеме бастығының рұқсатымен таныстық орнатуына және жеке адамдардың пәтерлерiне баруға, босатылған соң тұрмысқа және еңбекке орналастыру мәселелерiн шешу үшiн мекемелерге, кәсiпорындар мен ұйымдарға бара алады, тәрбие колонияларында жазасын өтеушi осы санаттағы сотталғандар бұдан басқа, тәрбие колониясы бастығының рұқсатымен сауда және коммуналдық-тұрмыстық, мәдени-ағарту және спорттық мақсаттағы кәсiпорындарға бара алады.</w:t>
      </w:r>
    </w:p>
    <w:bookmarkEnd w:id="151"/>
    <w:bookmarkStart w:name="z124" w:id="152"/>
    <w:p>
      <w:pPr>
        <w:spacing w:after="0"/>
        <w:ind w:left="0"/>
        <w:jc w:val="both"/>
      </w:pPr>
      <w:r>
        <w:rPr>
          <w:rFonts w:ascii="Times New Roman"/>
          <w:b w:val="false"/>
          <w:i w:val="false"/>
          <w:color w:val="000000"/>
          <w:sz w:val="28"/>
        </w:rPr>
        <w:t>
      116. Аталған жүрiс-тұрыс ережесi сотталғанға қолхатпен хабарланады және айдауылсыз немесе ерiп жүрусiз жүрiп-тұру құқығы берiлгенi туралы, сондай-ақ күзет қамауынан, күзеттен түзеу мекемесi әкiмшiлiгiнiң қадағалауына босатылғаны туралы қаулымен бiрге оның жеке iсiне тiгiледi.</w:t>
      </w:r>
    </w:p>
    <w:bookmarkEnd w:id="152"/>
    <w:bookmarkStart w:name="z125" w:id="153"/>
    <w:p>
      <w:pPr>
        <w:spacing w:after="0"/>
        <w:ind w:left="0"/>
        <w:jc w:val="left"/>
      </w:pPr>
      <w:r>
        <w:rPr>
          <w:rFonts w:ascii="Times New Roman"/>
          <w:b/>
          <w:i w:val="false"/>
          <w:color w:val="000000"/>
        </w:rPr>
        <w:t xml:space="preserve"> 
19. Тәрбие колонияларында ұсталынушы сотталғандарға</w:t>
      </w:r>
      <w:r>
        <w:br/>
      </w:r>
      <w:r>
        <w:rPr>
          <w:rFonts w:ascii="Times New Roman"/>
          <w:b/>
          <w:i w:val="false"/>
          <w:color w:val="000000"/>
        </w:rPr>
        <w:t>
көтермелеу ретiнде мекеменiң шегiнен тыс жерге</w:t>
      </w:r>
      <w:r>
        <w:br/>
      </w:r>
      <w:r>
        <w:rPr>
          <w:rFonts w:ascii="Times New Roman"/>
          <w:b/>
          <w:i w:val="false"/>
          <w:color w:val="000000"/>
        </w:rPr>
        <w:t>
шығуға рұқсат беру тәртiбi</w:t>
      </w:r>
    </w:p>
    <w:bookmarkEnd w:id="153"/>
    <w:p>
      <w:pPr>
        <w:spacing w:after="0"/>
        <w:ind w:left="0"/>
        <w:jc w:val="both"/>
      </w:pPr>
      <w:r>
        <w:rPr>
          <w:rFonts w:ascii="Times New Roman"/>
          <w:b w:val="false"/>
          <w:i w:val="false"/>
          <w:color w:val="000000"/>
          <w:sz w:val="28"/>
        </w:rPr>
        <w:t xml:space="preserve">     117. Сотталғандардың осы колония қызметкерлерiнiң, сондай-ақ </w:t>
      </w:r>
      <w:r>
        <w:br/>
      </w:r>
      <w:r>
        <w:rPr>
          <w:rFonts w:ascii="Times New Roman"/>
          <w:b w:val="false"/>
          <w:i w:val="false"/>
          <w:color w:val="000000"/>
          <w:sz w:val="28"/>
        </w:rPr>
        <w:t xml:space="preserve">
ата-аналарының, олардың орнындағы адамдардың немесе басқа жақын </w:t>
      </w:r>
      <w:r>
        <w:br/>
      </w:r>
      <w:r>
        <w:rPr>
          <w:rFonts w:ascii="Times New Roman"/>
          <w:b w:val="false"/>
          <w:i w:val="false"/>
          <w:color w:val="000000"/>
          <w:sz w:val="28"/>
        </w:rPr>
        <w:t>
туыстарының iлесуiмен көтермелеу ретiнде тәрбие колониясының шегiнен тыс жерге шығуы тәрбие колониясы бастығының көтермелеу туралы бұйрығының негiзiнде жүзеге асырылады.</w:t>
      </w:r>
    </w:p>
    <w:bookmarkStart w:name="z126" w:id="154"/>
    <w:p>
      <w:pPr>
        <w:spacing w:after="0"/>
        <w:ind w:left="0"/>
        <w:jc w:val="both"/>
      </w:pPr>
      <w:r>
        <w:rPr>
          <w:rFonts w:ascii="Times New Roman"/>
          <w:b w:val="false"/>
          <w:i w:val="false"/>
          <w:color w:val="000000"/>
          <w:sz w:val="28"/>
        </w:rPr>
        <w:t>
     118. Сотталғанға бекiтiлген үлгiдегi рұқсат қағазы берiледi, ол олардың жеке iсiнде сақталады.</w:t>
      </w:r>
    </w:p>
    <w:bookmarkEnd w:id="154"/>
    <w:bookmarkStart w:name="z127" w:id="155"/>
    <w:p>
      <w:pPr>
        <w:spacing w:after="0"/>
        <w:ind w:left="0"/>
        <w:jc w:val="left"/>
      </w:pPr>
      <w:r>
        <w:rPr>
          <w:rFonts w:ascii="Times New Roman"/>
          <w:b/>
          <w:i w:val="false"/>
          <w:color w:val="000000"/>
        </w:rPr>
        <w:t xml:space="preserve"> 
8-Тарау. Бас бостандығынан айыруға сотталғандарды </w:t>
      </w:r>
      <w:r>
        <w:br/>
      </w:r>
      <w:r>
        <w:rPr>
          <w:rFonts w:ascii="Times New Roman"/>
          <w:b/>
          <w:i w:val="false"/>
          <w:color w:val="000000"/>
        </w:rPr>
        <w:t>
медициналық-санитарлық қызметпен қамтамасыз ету 20. Сотталғандарға  емдеу-профилактикалық  және</w:t>
      </w:r>
      <w:r>
        <w:br/>
      </w:r>
      <w:r>
        <w:rPr>
          <w:rFonts w:ascii="Times New Roman"/>
          <w:b/>
          <w:i w:val="false"/>
          <w:color w:val="000000"/>
        </w:rPr>
        <w:t>
санитарлық-профилактикалық көмек көрсету және ұйымдастыру</w:t>
      </w:r>
    </w:p>
    <w:bookmarkEnd w:id="155"/>
    <w:p>
      <w:pPr>
        <w:spacing w:after="0"/>
        <w:ind w:left="0"/>
        <w:jc w:val="both"/>
      </w:pPr>
      <w:r>
        <w:rPr>
          <w:rFonts w:ascii="Times New Roman"/>
          <w:b w:val="false"/>
          <w:i w:val="false"/>
          <w:color w:val="000000"/>
          <w:sz w:val="28"/>
        </w:rPr>
        <w:t xml:space="preserve">      119. Түзеу мекемелерiнiң медициналық бөлiмшесiнде сотталғандарды қабылдау түзеу мекемесi медициналық бөлiмшесiнiң жұмыс режимiне сәйкес алдын ала жазба бойынша және медициналық қызметкерлердiң тағайындаулары бойынша жүргiзiледi. </w:t>
      </w:r>
    </w:p>
    <w:bookmarkStart w:name="z128" w:id="156"/>
    <w:p>
      <w:pPr>
        <w:spacing w:after="0"/>
        <w:ind w:left="0"/>
        <w:jc w:val="both"/>
      </w:pPr>
      <w:r>
        <w:rPr>
          <w:rFonts w:ascii="Times New Roman"/>
          <w:b w:val="false"/>
          <w:i w:val="false"/>
          <w:color w:val="000000"/>
          <w:sz w:val="28"/>
        </w:rPr>
        <w:t xml:space="preserve">
      120. Сотталғандардың жедел көрсеткіштері бойынша әдетте, денсаулық сақтау органдарының аумақтық емдеу-профилактикалық ұйымдарына, ӨБА-ға және ӨЖ-ға сотталғандарды қоспағанда, жөнелтiледi. </w:t>
      </w:r>
      <w:r>
        <w:br/>
      </w:r>
      <w:r>
        <w:rPr>
          <w:rFonts w:ascii="Times New Roman"/>
          <w:b w:val="false"/>
          <w:i w:val="false"/>
          <w:color w:val="000000"/>
          <w:sz w:val="28"/>
        </w:rPr>
        <w:t>
</w:t>
      </w:r>
      <w:r>
        <w:rPr>
          <w:rFonts w:ascii="Times New Roman"/>
          <w:b w:val="false"/>
          <w:i w:val="false"/>
          <w:color w:val="ff0000"/>
          <w:sz w:val="28"/>
        </w:rPr>
        <w:t>      Ескерту: 120-тармаққа толықтыру енгізілді - ҚР Әділет министрінің 2004 жылғы 27 мамырдағы N 154</w:t>
      </w:r>
      <w:r>
        <w:rPr>
          <w:rFonts w:ascii="Times New Roman"/>
          <w:b w:val="false"/>
          <w:i w:val="false"/>
          <w:color w:val="000000"/>
          <w:sz w:val="28"/>
        </w:rPr>
        <w:t xml:space="preserve"> бұйрығымен</w:t>
      </w:r>
      <w:r>
        <w:rPr>
          <w:rFonts w:ascii="Times New Roman"/>
          <w:b w:val="false"/>
          <w:i w:val="false"/>
          <w:color w:val="000000"/>
          <w:sz w:val="28"/>
        </w:rPr>
        <w:t>.</w:t>
      </w:r>
    </w:p>
    <w:bookmarkEnd w:id="156"/>
    <w:bookmarkStart w:name="z129" w:id="157"/>
    <w:p>
      <w:pPr>
        <w:spacing w:after="0"/>
        <w:ind w:left="0"/>
        <w:jc w:val="both"/>
      </w:pPr>
      <w:r>
        <w:rPr>
          <w:rFonts w:ascii="Times New Roman"/>
          <w:b w:val="false"/>
          <w:i w:val="false"/>
          <w:color w:val="000000"/>
          <w:sz w:val="28"/>
        </w:rPr>
        <w:t xml:space="preserve">
      121. Сотталғанның туысқандарынан алынған медициналық дәрi-дәрмектердi қабылдауы қатаң медициналық көрсеткiштер бойынша және тек түзеу мекемесi медицина қызметкерлерiнiң қатаң бақылауымен жүзеге асырылады. </w:t>
      </w:r>
    </w:p>
    <w:bookmarkEnd w:id="157"/>
    <w:bookmarkStart w:name="z130" w:id="158"/>
    <w:p>
      <w:pPr>
        <w:spacing w:after="0"/>
        <w:ind w:left="0"/>
        <w:jc w:val="both"/>
      </w:pPr>
      <w:r>
        <w:rPr>
          <w:rFonts w:ascii="Times New Roman"/>
          <w:b w:val="false"/>
          <w:i w:val="false"/>
          <w:color w:val="000000"/>
          <w:sz w:val="28"/>
        </w:rPr>
        <w:t xml:space="preserve">
      122. Сотталғандар өздерiнiң тiлектерi бойынша жеке қаражаты есебiнен емдеу-профилактикалық мекемелерi және қылмыстық-атқару жүйесi емдеу түзеу мекемелерi жағдайында денсаулық сақтау органдарының мамандары көрсететiн кез-келген ақылы, қосымша емдеу-профилактикалық көмектердi ала алады. Бұл үшiн сотталғандар түзеу мекемесiнiң бастығына өзiнiң алғысы келген қосымша емдеу-профилактикалық көмектiң түрiн, медицина маманының тегiн, атын, әкесiнiң атын көрсетiп тиiстi өтiнiш жазады. Аталған мәселенi шешу кезiнде түзеу мекемесi медицина қызметкерлерiнiң пiкiрлерi ескерiледi. Өтiнiш үш күннiң iшiнде қаралады және медицина маманының келетiн уақыты анықталады. Маман келген соң оның медициналық қызметпен айналысу құқығы анықталады. </w:t>
      </w:r>
    </w:p>
    <w:bookmarkEnd w:id="158"/>
    <w:bookmarkStart w:name="z131" w:id="159"/>
    <w:p>
      <w:pPr>
        <w:spacing w:after="0"/>
        <w:ind w:left="0"/>
        <w:jc w:val="both"/>
      </w:pPr>
      <w:r>
        <w:rPr>
          <w:rFonts w:ascii="Times New Roman"/>
          <w:b w:val="false"/>
          <w:i w:val="false"/>
          <w:color w:val="000000"/>
          <w:sz w:val="28"/>
        </w:rPr>
        <w:t xml:space="preserve">
      123. Қосымша емдеу-профилактикалық көмектiң түрi және оның көлемi сотталғанның медициналық картасына белгiленедi. </w:t>
      </w:r>
    </w:p>
    <w:bookmarkEnd w:id="159"/>
    <w:bookmarkStart w:name="z132" w:id="160"/>
    <w:p>
      <w:pPr>
        <w:spacing w:after="0"/>
        <w:ind w:left="0"/>
        <w:jc w:val="both"/>
      </w:pPr>
      <w:r>
        <w:rPr>
          <w:rFonts w:ascii="Times New Roman"/>
          <w:b w:val="false"/>
          <w:i w:val="false"/>
          <w:color w:val="000000"/>
          <w:sz w:val="28"/>
        </w:rPr>
        <w:t>
      124. Қосымша емдеу-профилактикалық көмектiң төлемi сотталғанның жеке есеп шотындағы ақшадан сотталғанның өтiнiшiнде көрсетiлген сома медициналық мекеменiң не болмаса медицина қызметкерiнiң мекен-жайына пошта (телеграф) арқылы аудару жолымен жүзеге асырылады.</w:t>
      </w:r>
    </w:p>
    <w:bookmarkEnd w:id="160"/>
    <w:bookmarkStart w:name="z133" w:id="161"/>
    <w:p>
      <w:pPr>
        <w:spacing w:after="0"/>
        <w:ind w:left="0"/>
        <w:jc w:val="both"/>
      </w:pPr>
      <w:r>
        <w:rPr>
          <w:rFonts w:ascii="Times New Roman"/>
          <w:b w:val="false"/>
          <w:i w:val="false"/>
          <w:color w:val="000000"/>
          <w:sz w:val="28"/>
        </w:rPr>
        <w:t>
      124-1. ӨБА-ға және ӨЖ-ға сотталғандарға медициналық көмек көрсету сотталғанға қажет көмек көрсетілетін коридорда орналасқан уақытша ұстайтын арнайы камераларда жүргізіледі. Сотталғандарды колония сыртына шығаруда кезеңді болдырмау мақсатында мекемеде арнайы кабинеттер онда хирургиялық стол, тіс кабинетіндегі кресло, рентген аппараты сотталғандарды кісенмен отырғызу үшін тірегішпен жабдықталады.</w:t>
      </w:r>
      <w:r>
        <w:br/>
      </w:r>
      <w:r>
        <w:rPr>
          <w:rFonts w:ascii="Times New Roman"/>
          <w:b w:val="false"/>
          <w:i w:val="false"/>
          <w:color w:val="000000"/>
          <w:sz w:val="28"/>
        </w:rPr>
        <w:t>
      ӨБА-ға және ӨЖ-ға сотталғандар түберкулездің ауыр түрімен ауыратын аурулар және соматикалық аурулар камералық ұсталатыны бар мекеменің медициналық изоляторларында орналасады. Осы санаттағы сотталғандардың сапқа түзілуі аурулық режимдегі камераларға бару уақыты әкімшілікпен қарастырылмаған.</w:t>
      </w:r>
      <w:r>
        <w:br/>
      </w:r>
      <w:r>
        <w:rPr>
          <w:rFonts w:ascii="Times New Roman"/>
          <w:b w:val="false"/>
          <w:i w:val="false"/>
          <w:color w:val="000000"/>
          <w:sz w:val="28"/>
        </w:rPr>
        <w:t>
</w:t>
      </w:r>
      <w:r>
        <w:rPr>
          <w:rFonts w:ascii="Times New Roman"/>
          <w:b w:val="false"/>
          <w:i w:val="false"/>
          <w:color w:val="ff0000"/>
          <w:sz w:val="28"/>
        </w:rPr>
        <w:t>      Ескерту: 124-1-тармақпен толықтырылды - ҚР Әділет министрінің 2004 жылғы 27 мамырдағы N 154</w:t>
      </w:r>
      <w:r>
        <w:rPr>
          <w:rFonts w:ascii="Times New Roman"/>
          <w:b w:val="false"/>
          <w:i w:val="false"/>
          <w:color w:val="000000"/>
          <w:sz w:val="28"/>
        </w:rPr>
        <w:t xml:space="preserve"> бұйрығымен</w:t>
      </w:r>
      <w:r>
        <w:rPr>
          <w:rFonts w:ascii="Times New Roman"/>
          <w:b w:val="false"/>
          <w:i w:val="false"/>
          <w:color w:val="000000"/>
          <w:sz w:val="28"/>
        </w:rPr>
        <w:t xml:space="preserve">. </w:t>
      </w:r>
    </w:p>
    <w:bookmarkEnd w:id="161"/>
    <w:bookmarkStart w:name="z134" w:id="162"/>
    <w:p>
      <w:pPr>
        <w:spacing w:after="0"/>
        <w:ind w:left="0"/>
        <w:jc w:val="left"/>
      </w:pPr>
      <w:r>
        <w:rPr>
          <w:rFonts w:ascii="Times New Roman"/>
          <w:b/>
          <w:i w:val="false"/>
          <w:color w:val="000000"/>
        </w:rPr>
        <w:t xml:space="preserve"> 
21. Сотталғандарды емдеу-профилактикалық мекемелерiне </w:t>
      </w:r>
      <w:r>
        <w:br/>
      </w:r>
      <w:r>
        <w:rPr>
          <w:rFonts w:ascii="Times New Roman"/>
          <w:b/>
          <w:i w:val="false"/>
          <w:color w:val="000000"/>
        </w:rPr>
        <w:t>
орналастыру және ұстау шарттарының ерекшелiктерi</w:t>
      </w:r>
    </w:p>
    <w:bookmarkEnd w:id="162"/>
    <w:p>
      <w:pPr>
        <w:spacing w:after="0"/>
        <w:ind w:left="0"/>
        <w:jc w:val="both"/>
      </w:pPr>
      <w:r>
        <w:rPr>
          <w:rFonts w:ascii="Times New Roman"/>
          <w:b w:val="false"/>
          <w:i w:val="false"/>
          <w:color w:val="000000"/>
          <w:sz w:val="28"/>
        </w:rPr>
        <w:t xml:space="preserve">       125. Емдеу-профилактикалық мекемелерiнде тек қылмыстың аса қауiптi рецидивi бойынша сотталған, өмiр бойы бас бостандығынан айыруға сотталған, сондай-ақ өлiм жазасы кешiрiм жасау тәртiбiмен бас бостандығынан белгiлi бiр мерзiмге немесе өмiр бойы бас бостандығынан айыруға алмастырылған, бас бостандығынан айыру жазасын түрмеде өтеуге сотталған ер адамдар басқа санаттағы сотталғандардан оқшау ұсталады. Мұндай сотталғандар түрме типiнде арнайы бөлiнген және жабдықталған палаталарда ұсталады. Сондай-ақ кәмелеттiк жасқа толмағандар басқа сотталғандардан, ал әйелдер - еркектерден бөлек ұсталады. Әртүрлi жұқпалы аурулармен ауыратын сотталғандар инфекция түрлерiне қарай бөлек-бөлек және соматикалық науқастардан бөлек ұсталады. </w:t>
      </w:r>
    </w:p>
    <w:bookmarkStart w:name="z135" w:id="163"/>
    <w:p>
      <w:pPr>
        <w:spacing w:after="0"/>
        <w:ind w:left="0"/>
        <w:jc w:val="both"/>
      </w:pPr>
      <w:r>
        <w:rPr>
          <w:rFonts w:ascii="Times New Roman"/>
          <w:b w:val="false"/>
          <w:i w:val="false"/>
          <w:color w:val="000000"/>
          <w:sz w:val="28"/>
        </w:rPr>
        <w:t xml:space="preserve">
      126. Өз құрылымында психиатриялық (жұқпалы аурулар) бөлiмшелерi (палатасы) бар емдеу мекемелерiнде ауруларды оқшаулауды қамтамасыз ететiн режим, сондай-ақ барлық санаттағы сотталғандардың мiнез-құлқына күшейтiлген қадағалау белгiленедi. </w:t>
      </w:r>
    </w:p>
    <w:bookmarkEnd w:id="163"/>
    <w:bookmarkStart w:name="z136" w:id="164"/>
    <w:p>
      <w:pPr>
        <w:spacing w:after="0"/>
        <w:ind w:left="0"/>
        <w:jc w:val="both"/>
      </w:pPr>
      <w:r>
        <w:rPr>
          <w:rFonts w:ascii="Times New Roman"/>
          <w:b w:val="false"/>
          <w:i w:val="false"/>
          <w:color w:val="000000"/>
          <w:sz w:val="28"/>
        </w:rPr>
        <w:t xml:space="preserve">
      127. Емдеу-профилактикалық мекемелерiндегi сотталғандарға ұзақ мерзiмдi кездесу дәрігердің қорытындысы бойынша берiледi. </w:t>
      </w:r>
    </w:p>
    <w:bookmarkEnd w:id="164"/>
    <w:bookmarkStart w:name="z137" w:id="165"/>
    <w:p>
      <w:pPr>
        <w:spacing w:after="0"/>
        <w:ind w:left="0"/>
        <w:jc w:val="both"/>
      </w:pPr>
      <w:r>
        <w:rPr>
          <w:rFonts w:ascii="Times New Roman"/>
          <w:b w:val="false"/>
          <w:i w:val="false"/>
          <w:color w:val="000000"/>
          <w:sz w:val="28"/>
        </w:rPr>
        <w:t xml:space="preserve">
      128. Қысқа мерзiмдi кездесулердi түзеу мекемелерiнiң тиiстi түрлерi үшiн белгiленген норма бойынша емдеу-профилактикалық мекемелерiнiң бастықтары бередi. </w:t>
      </w:r>
    </w:p>
    <w:bookmarkEnd w:id="165"/>
    <w:bookmarkStart w:name="z138" w:id="166"/>
    <w:p>
      <w:pPr>
        <w:spacing w:after="0"/>
        <w:ind w:left="0"/>
        <w:jc w:val="both"/>
      </w:pPr>
      <w:r>
        <w:rPr>
          <w:rFonts w:ascii="Times New Roman"/>
          <w:b w:val="false"/>
          <w:i w:val="false"/>
          <w:color w:val="000000"/>
          <w:sz w:val="28"/>
        </w:rPr>
        <w:t xml:space="preserve">
      129. Сотталғанның өмiрiне қауiп төндiретiн ауыр сырқат жағдайында мекеме бастығы сотталғанның жақын туыстарына кiрiп шығуға мүмкiндiк бередi. Мұндай келулер кезектi кездесу есебiне есептелмейдi. </w:t>
      </w:r>
    </w:p>
    <w:bookmarkEnd w:id="166"/>
    <w:bookmarkStart w:name="z139" w:id="167"/>
    <w:p>
      <w:pPr>
        <w:spacing w:after="0"/>
        <w:ind w:left="0"/>
        <w:jc w:val="both"/>
      </w:pPr>
      <w:r>
        <w:rPr>
          <w:rFonts w:ascii="Times New Roman"/>
          <w:b w:val="false"/>
          <w:i w:val="false"/>
          <w:color w:val="000000"/>
          <w:sz w:val="28"/>
        </w:rPr>
        <w:t>
      130. Егер сотталған айыптылық және тәртiптiк изоляторларынан, не болмаса жалпы, қатаң режимдегi колониялардың камералық үлгiдегi үй-жайынан ерекше режимдегi колонияның жалғыз адамдық камерасынан, не болмаса түрмедегi қатаң режимнен қасақана өз-өзіне қандай да бір жарақат салып немесе ауруын сылтауратып емдеу-профилактикалық мекемесiне ауыстырылса, олардың емдеу-профилактикалық мекемесiнде болған уақыты жаза шарасын өтеу мерзiмiне есептелмейдi.</w:t>
      </w:r>
      <w:r>
        <w:br/>
      </w:r>
      <w:r>
        <w:rPr>
          <w:rFonts w:ascii="Times New Roman"/>
          <w:b w:val="false"/>
          <w:i w:val="false"/>
          <w:color w:val="000000"/>
          <w:sz w:val="28"/>
        </w:rPr>
        <w:t>
      </w:t>
      </w:r>
      <w:r>
        <w:rPr>
          <w:rFonts w:ascii="Times New Roman"/>
          <w:b w:val="false"/>
          <w:i w:val="false"/>
          <w:color w:val="ff0000"/>
          <w:sz w:val="28"/>
        </w:rPr>
        <w:t xml:space="preserve">Ескерту. 130-тармаққа өзгерту енгізілді - ҚР Әділет министрінің 2010.02.25 </w:t>
      </w:r>
      <w:r>
        <w:rPr>
          <w:rFonts w:ascii="Times New Roman"/>
          <w:b w:val="false"/>
          <w:i w:val="false"/>
          <w:color w:val="000000"/>
          <w:sz w:val="28"/>
        </w:rPr>
        <w:t>N 66</w:t>
      </w:r>
      <w:r>
        <w:rPr>
          <w:rFonts w:ascii="Times New Roman"/>
          <w:b w:val="false"/>
          <w:i w:val="false"/>
          <w:color w:val="ff0000"/>
          <w:sz w:val="28"/>
        </w:rPr>
        <w:t xml:space="preserve"> Бұйрығымен.</w:t>
      </w:r>
    </w:p>
    <w:bookmarkEnd w:id="167"/>
    <w:bookmarkStart w:name="z140" w:id="168"/>
    <w:p>
      <w:pPr>
        <w:spacing w:after="0"/>
        <w:ind w:left="0"/>
        <w:jc w:val="both"/>
      </w:pPr>
      <w:r>
        <w:rPr>
          <w:rFonts w:ascii="Times New Roman"/>
          <w:b w:val="false"/>
          <w:i w:val="false"/>
          <w:color w:val="000000"/>
          <w:sz w:val="28"/>
        </w:rPr>
        <w:t xml:space="preserve">
      131. Емдеу-профилактикалық мекемесiнің тәртібіне емдеу шаралары кіреді сотталғандардың бар-жоғын жекеленген учаскелері бойынша тәулікте кемінде 2 рет өткізеді. </w:t>
      </w:r>
    </w:p>
    <w:bookmarkEnd w:id="168"/>
    <w:bookmarkStart w:name="z141" w:id="169"/>
    <w:p>
      <w:pPr>
        <w:spacing w:after="0"/>
        <w:ind w:left="0"/>
        <w:jc w:val="both"/>
      </w:pPr>
      <w:r>
        <w:rPr>
          <w:rFonts w:ascii="Times New Roman"/>
          <w:b w:val="false"/>
          <w:i w:val="false"/>
          <w:color w:val="000000"/>
          <w:sz w:val="28"/>
        </w:rPr>
        <w:t xml:space="preserve">
      132. Ұзақ мерзімді кездесулер түзеу мекеменің тиісті түріне белгіленген нормалары, сотталғандардың теріскөрсеткіштері жоқ жағдайларында беріледі. </w:t>
      </w:r>
    </w:p>
    <w:bookmarkEnd w:id="169"/>
    <w:bookmarkStart w:name="z142" w:id="170"/>
    <w:p>
      <w:pPr>
        <w:spacing w:after="0"/>
        <w:ind w:left="0"/>
        <w:jc w:val="both"/>
      </w:pPr>
      <w:r>
        <w:rPr>
          <w:rFonts w:ascii="Times New Roman"/>
          <w:b w:val="false"/>
          <w:i w:val="false"/>
          <w:color w:val="000000"/>
          <w:sz w:val="28"/>
        </w:rPr>
        <w:t xml:space="preserve">
      133. Сотталғандардың еңбекке тартылуы медициналық көрсеткіштеріне, жұмыс қабілетіне қарай ұйымдастырылады. </w:t>
      </w:r>
    </w:p>
    <w:bookmarkEnd w:id="170"/>
    <w:bookmarkStart w:name="z143" w:id="171"/>
    <w:p>
      <w:pPr>
        <w:spacing w:after="0"/>
        <w:ind w:left="0"/>
        <w:jc w:val="both"/>
      </w:pPr>
      <w:r>
        <w:rPr>
          <w:rFonts w:ascii="Times New Roman"/>
          <w:b w:val="false"/>
          <w:i w:val="false"/>
          <w:color w:val="000000"/>
          <w:sz w:val="28"/>
        </w:rPr>
        <w:t xml:space="preserve">
      134. Осы мекемелерде белгiленген режимдi бұзған сотталғандар мыналарды: олар айыптық, тәртiптiк изоляторларына, камералық үлгiдегi үй-жайларға және жалғыз адамдың камераларға ауыстыруды қоспағанда толық көлемде жауапты болады. </w:t>
      </w:r>
    </w:p>
    <w:bookmarkEnd w:id="171"/>
    <w:bookmarkStart w:name="z144" w:id="172"/>
    <w:p>
      <w:pPr>
        <w:spacing w:after="0"/>
        <w:ind w:left="0"/>
        <w:jc w:val="both"/>
      </w:pPr>
      <w:r>
        <w:rPr>
          <w:rFonts w:ascii="Times New Roman"/>
          <w:b w:val="false"/>
          <w:i w:val="false"/>
          <w:color w:val="000000"/>
          <w:sz w:val="28"/>
        </w:rPr>
        <w:t xml:space="preserve">
      135. </w:t>
      </w:r>
      <w:r>
        <w:rPr>
          <w:rFonts w:ascii="Times New Roman"/>
          <w:b w:val="false"/>
          <w:i w:val="false"/>
          <w:color w:val="ff0000"/>
          <w:sz w:val="28"/>
        </w:rPr>
        <w:t>Тармақ алынып тасталынды - ҚР Әділет министрінің 2002 жылғы 20 қарашадағы N 167</w:t>
      </w:r>
      <w:r>
        <w:rPr>
          <w:rFonts w:ascii="Times New Roman"/>
          <w:b w:val="false"/>
          <w:i w:val="false"/>
          <w:color w:val="000000"/>
          <w:sz w:val="28"/>
        </w:rPr>
        <w:t xml:space="preserve"> бұйрығымен</w:t>
      </w:r>
      <w:r>
        <w:rPr>
          <w:rFonts w:ascii="Times New Roman"/>
          <w:b w:val="false"/>
          <w:i w:val="false"/>
          <w:color w:val="000000"/>
          <w:sz w:val="28"/>
        </w:rPr>
        <w:t xml:space="preserve">. </w:t>
      </w:r>
    </w:p>
    <w:bookmarkEnd w:id="172"/>
    <w:bookmarkStart w:name="z145" w:id="173"/>
    <w:p>
      <w:pPr>
        <w:spacing w:after="0"/>
        <w:ind w:left="0"/>
        <w:jc w:val="left"/>
      </w:pPr>
      <w:r>
        <w:rPr>
          <w:rFonts w:ascii="Times New Roman"/>
          <w:b/>
          <w:i w:val="false"/>
          <w:color w:val="000000"/>
        </w:rPr>
        <w:t xml:space="preserve"> 
9-Тарау. Қатаң жағдайда, айыптық және тәртіптік оқшаулау </w:t>
      </w:r>
      <w:r>
        <w:br/>
      </w:r>
      <w:r>
        <w:rPr>
          <w:rFonts w:ascii="Times New Roman"/>
          <w:b/>
          <w:i w:val="false"/>
          <w:color w:val="000000"/>
        </w:rPr>
        <w:t xml:space="preserve">
орнында, камералық үлгідегі үй-жайларда; жалғыз </w:t>
      </w:r>
      <w:r>
        <w:br/>
      </w:r>
      <w:r>
        <w:rPr>
          <w:rFonts w:ascii="Times New Roman"/>
          <w:b/>
          <w:i w:val="false"/>
          <w:color w:val="000000"/>
        </w:rPr>
        <w:t>
адамдық камерада, қауіп төнбейтін жерде жазаны өтеу, түзеу</w:t>
      </w:r>
      <w:r>
        <w:br/>
      </w:r>
      <w:r>
        <w:rPr>
          <w:rFonts w:ascii="Times New Roman"/>
          <w:b/>
          <w:i w:val="false"/>
          <w:color w:val="000000"/>
        </w:rPr>
        <w:t>
мекемелердегі жабылатын үй-жайларда (камераларда)</w:t>
      </w:r>
    </w:p>
    <w:bookmarkEnd w:id="173"/>
    <w:p>
      <w:pPr>
        <w:spacing w:after="0"/>
        <w:ind w:left="0"/>
        <w:jc w:val="both"/>
      </w:pPr>
      <w:r>
        <w:rPr>
          <w:rFonts w:ascii="Times New Roman"/>
          <w:b w:val="false"/>
          <w:i w:val="false"/>
          <w:color w:val="ff0000"/>
          <w:sz w:val="28"/>
        </w:rPr>
        <w:t xml:space="preserve">      Ескерту: 9-бөлімнің тақырыбына өзгерту енгізілді - ҚР Әділет министрінің м.а. 2010.10.26 </w:t>
      </w:r>
      <w:r>
        <w:rPr>
          <w:rFonts w:ascii="Times New Roman"/>
          <w:b w:val="false"/>
          <w:i w:val="false"/>
          <w:color w:val="ff0000"/>
          <w:sz w:val="28"/>
        </w:rPr>
        <w:t>N 292</w:t>
      </w:r>
      <w:r>
        <w:rPr>
          <w:rFonts w:ascii="Times New Roman"/>
          <w:b w:val="false"/>
          <w:i w:val="false"/>
          <w:color w:val="ff0000"/>
          <w:sz w:val="28"/>
        </w:rPr>
        <w:t xml:space="preserve"> (алғаш ресми жарияланғаннан кейін, күнтізбелік он күн өткеннен кейін қолданысқа енгізіледі) Бұйрығымен.</w:t>
      </w:r>
    </w:p>
    <w:bookmarkStart w:name="z218" w:id="174"/>
    <w:p>
      <w:pPr>
        <w:spacing w:after="0"/>
        <w:ind w:left="0"/>
        <w:jc w:val="left"/>
      </w:pPr>
      <w:r>
        <w:rPr>
          <w:rFonts w:ascii="Times New Roman"/>
          <w:b/>
          <w:i w:val="false"/>
          <w:color w:val="000000"/>
        </w:rPr>
        <w:t xml:space="preserve"> 
22. Сотталғандарды жаза өтеудiң қатаң жағдайында ұстау </w:t>
      </w:r>
      <w:r>
        <w:br/>
      </w:r>
      <w:r>
        <w:rPr>
          <w:rFonts w:ascii="Times New Roman"/>
          <w:b/>
          <w:i w:val="false"/>
          <w:color w:val="000000"/>
        </w:rPr>
        <w:t>
ерекшелiктерi</w:t>
      </w:r>
    </w:p>
    <w:bookmarkEnd w:id="174"/>
    <w:p>
      <w:pPr>
        <w:spacing w:after="0"/>
        <w:ind w:left="0"/>
        <w:jc w:val="both"/>
      </w:pPr>
      <w:r>
        <w:rPr>
          <w:rFonts w:ascii="Times New Roman"/>
          <w:b w:val="false"/>
          <w:i w:val="false"/>
          <w:color w:val="000000"/>
          <w:sz w:val="28"/>
        </w:rPr>
        <w:t xml:space="preserve">       136. Жазаларын қатаң жағдайда өтеушi сотталғандар тұратын үй-жайлар онда ұсталушыларды жазаларын басқа жағдайда өтеушi сотталғандардан оқшаулауды қамтамасыз ете отырып, коммуналдық-тұрмыстық объектiлердiң толық кешенiмен жабдықталады. </w:t>
      </w:r>
    </w:p>
    <w:bookmarkStart w:name="z146" w:id="175"/>
    <w:p>
      <w:pPr>
        <w:spacing w:after="0"/>
        <w:ind w:left="0"/>
        <w:jc w:val="both"/>
      </w:pPr>
      <w:r>
        <w:rPr>
          <w:rFonts w:ascii="Times New Roman"/>
          <w:b w:val="false"/>
          <w:i w:val="false"/>
          <w:color w:val="000000"/>
          <w:sz w:val="28"/>
        </w:rPr>
        <w:t xml:space="preserve">
      137. Жазаларын қатаң жағдайда өтеушi сотталғандар тұратын үй-жайлар онда ұсталушылардың кесте бойынша санитарлық тазартудан өткізіледі. </w:t>
      </w:r>
    </w:p>
    <w:bookmarkEnd w:id="175"/>
    <w:bookmarkStart w:name="z147" w:id="176"/>
    <w:p>
      <w:pPr>
        <w:spacing w:after="0"/>
        <w:ind w:left="0"/>
        <w:jc w:val="both"/>
      </w:pPr>
      <w:r>
        <w:rPr>
          <w:rFonts w:ascii="Times New Roman"/>
          <w:b w:val="false"/>
          <w:i w:val="false"/>
          <w:color w:val="000000"/>
          <w:sz w:val="28"/>
        </w:rPr>
        <w:t>
      138. Жалпы бiлiм беретiн және кәсіптік мектептерде оқитын адамдар, түзеу колонияларында қатаң жағдайда жаза өтеу кезеңiнде сабаққа шығарылмайды. Оларға өз бетiнше оқу және оқытушылармен кеңесу мүмкiндiгi берiледi.</w:t>
      </w:r>
      <w:r>
        <w:br/>
      </w:r>
      <w:r>
        <w:rPr>
          <w:rFonts w:ascii="Times New Roman"/>
          <w:b w:val="false"/>
          <w:i w:val="false"/>
          <w:color w:val="000000"/>
          <w:sz w:val="28"/>
        </w:rPr>
        <w:t>
</w:t>
      </w:r>
      <w:r>
        <w:rPr>
          <w:rFonts w:ascii="Times New Roman"/>
          <w:b w:val="false"/>
          <w:i w:val="false"/>
          <w:color w:val="ff0000"/>
          <w:sz w:val="28"/>
        </w:rPr>
        <w:t>      Ескерту. 138-тармаққа өзгерту енгізілді - ҚР Әділет министрінің 2005 жылғы 12 мамырдағы N 128</w:t>
      </w:r>
      <w:r>
        <w:rPr>
          <w:rFonts w:ascii="Times New Roman"/>
          <w:b w:val="false"/>
          <w:i w:val="false"/>
          <w:color w:val="000000"/>
          <w:sz w:val="28"/>
        </w:rPr>
        <w:t xml:space="preserve"> бұйрығымен</w:t>
      </w:r>
      <w:r>
        <w:rPr>
          <w:rFonts w:ascii="Times New Roman"/>
          <w:b w:val="false"/>
          <w:i w:val="false"/>
          <w:color w:val="000000"/>
          <w:sz w:val="28"/>
        </w:rPr>
        <w:t xml:space="preserve">. </w:t>
      </w:r>
    </w:p>
    <w:bookmarkEnd w:id="176"/>
    <w:bookmarkStart w:name="z148" w:id="177"/>
    <w:p>
      <w:pPr>
        <w:spacing w:after="0"/>
        <w:ind w:left="0"/>
        <w:jc w:val="both"/>
      </w:pPr>
      <w:r>
        <w:rPr>
          <w:rFonts w:ascii="Times New Roman"/>
          <w:b w:val="false"/>
          <w:i w:val="false"/>
          <w:color w:val="000000"/>
          <w:sz w:val="28"/>
        </w:rPr>
        <w:t>
      139. Сотталғандарды еңбекке пайдалану, тамақтандыру, медициналық тексеру, санитарлық тазартудан өткiзу, амбулаторлық емдеу, жеке мәселелері бойынша қабылдау жұмыстары жазаларын ұстаудың басқа жағдайында өтеушi сотталғандардан бөлек ұйымдастырылады.</w:t>
      </w:r>
      <w:r>
        <w:br/>
      </w:r>
      <w:r>
        <w:rPr>
          <w:rFonts w:ascii="Times New Roman"/>
          <w:b w:val="false"/>
          <w:i w:val="false"/>
          <w:color w:val="000000"/>
          <w:sz w:val="28"/>
        </w:rPr>
        <w:t>
</w:t>
      </w:r>
      <w:r>
        <w:rPr>
          <w:rFonts w:ascii="Times New Roman"/>
          <w:b w:val="false"/>
          <w:i w:val="false"/>
          <w:color w:val="ff0000"/>
          <w:sz w:val="28"/>
        </w:rPr>
        <w:t xml:space="preserve">      Ескерту. 139-тармаққа өзгерту енгізілді - ҚР Әділет министрінің 2007.10.02. </w:t>
      </w:r>
      <w:r>
        <w:rPr>
          <w:rFonts w:ascii="Times New Roman"/>
          <w:b w:val="false"/>
          <w:i w:val="false"/>
          <w:color w:val="000000"/>
          <w:sz w:val="28"/>
        </w:rPr>
        <w:t>N 273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Бұйрығымен.</w:t>
      </w:r>
    </w:p>
    <w:bookmarkEnd w:id="177"/>
    <w:bookmarkStart w:name="z149" w:id="178"/>
    <w:p>
      <w:pPr>
        <w:spacing w:after="0"/>
        <w:ind w:left="0"/>
        <w:jc w:val="left"/>
      </w:pPr>
      <w:r>
        <w:rPr>
          <w:rFonts w:ascii="Times New Roman"/>
          <w:b/>
          <w:i w:val="false"/>
          <w:color w:val="000000"/>
        </w:rPr>
        <w:t xml:space="preserve"> 
23. Сотталғандарды айыптылық және тәртiптiк </w:t>
      </w:r>
      <w:r>
        <w:br/>
      </w:r>
      <w:r>
        <w:rPr>
          <w:rFonts w:ascii="Times New Roman"/>
          <w:b/>
          <w:i w:val="false"/>
          <w:color w:val="000000"/>
        </w:rPr>
        <w:t>
изоляторларында, камералық үлгiдегi үй-жайларда,</w:t>
      </w:r>
      <w:r>
        <w:br/>
      </w:r>
      <w:r>
        <w:rPr>
          <w:rFonts w:ascii="Times New Roman"/>
          <w:b/>
          <w:i w:val="false"/>
          <w:color w:val="000000"/>
        </w:rPr>
        <w:t>
жалғыз адамдық камераларда ұстау жағдайларының ерекшелiктерi</w:t>
      </w:r>
    </w:p>
    <w:bookmarkEnd w:id="178"/>
    <w:p>
      <w:pPr>
        <w:spacing w:after="0"/>
        <w:ind w:left="0"/>
        <w:jc w:val="both"/>
      </w:pPr>
      <w:r>
        <w:rPr>
          <w:rFonts w:ascii="Times New Roman"/>
          <w:b w:val="false"/>
          <w:i w:val="false"/>
          <w:color w:val="000000"/>
          <w:sz w:val="28"/>
        </w:rPr>
        <w:t>       140. Сотталғандарға айыптылық және тәртiптiк изоляторларына сүлгi, сабын, тiс тазалайтын ұнтақ пен паста, тiс щеткасынан басқа өздерiнде бар тамақ өнiмдерiн және жеке заттарын өздерiмен бiрге алуға тыйым салынады. Оларға кiтаптарды, газеттердi, журналдарды және өзге де әдебиеттердi пайдалануға рұқсат берiлмейдi. Айыптылық изоляторында сотталғандарға темекі тарту серуендеу кезінде ғана рұқсат етіледі. Сотталғандарға тиесілі шай, темекі бұйымдары және сіріңке айыппұл камера тектес үй-жайдың (бір адамдық камера) айып изоляторы үй-жайының сақтау камерасында арнайы жасалған шкафта (жәшікте) сақталады. Шай ас таратылған уақытта ыстық суымен бірге беріледі. Темекі бұйымдары мен сіріңке күн тәртібіне сәйкес сотталғандарды серуенге шығару уақытында беріледі.</w:t>
      </w:r>
      <w:r>
        <w:br/>
      </w:r>
      <w:r>
        <w:rPr>
          <w:rFonts w:ascii="Times New Roman"/>
          <w:b w:val="false"/>
          <w:i w:val="false"/>
          <w:color w:val="000000"/>
          <w:sz w:val="28"/>
        </w:rPr>
        <w:t>
</w:t>
      </w:r>
      <w:r>
        <w:rPr>
          <w:rFonts w:ascii="Times New Roman"/>
          <w:b w:val="false"/>
          <w:i w:val="false"/>
          <w:color w:val="ff0000"/>
          <w:sz w:val="28"/>
        </w:rPr>
        <w:t xml:space="preserve">      Ескерту. 140-тармаққа өзгерту енгізілді - ҚР Әділет министрінің 2007.10.02. </w:t>
      </w:r>
      <w:r>
        <w:rPr>
          <w:rFonts w:ascii="Times New Roman"/>
          <w:b w:val="false"/>
          <w:i w:val="false"/>
          <w:color w:val="000000"/>
          <w:sz w:val="28"/>
        </w:rPr>
        <w:t>N 273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Бұйрығымен.</w:t>
      </w:r>
    </w:p>
    <w:bookmarkStart w:name="z150" w:id="179"/>
    <w:p>
      <w:pPr>
        <w:spacing w:after="0"/>
        <w:ind w:left="0"/>
        <w:jc w:val="both"/>
      </w:pPr>
      <w:r>
        <w:rPr>
          <w:rFonts w:ascii="Times New Roman"/>
          <w:b w:val="false"/>
          <w:i w:val="false"/>
          <w:color w:val="000000"/>
          <w:sz w:val="28"/>
        </w:rPr>
        <w:t xml:space="preserve">
      141. Тамақ өнiмдерi қоймаға тапсырылады және сотталғандарға олар айып жазасын өтеген соң берiледi. Әкiмшiлiк олардың сақталуы үшiн шара қабылдайды, алайда тамақ өнiмдерi ұзақ сақтау салдарынан табиғи түрде бұзылса, бұл туралы комиссия акт жасайды және олар жойылады. </w:t>
      </w:r>
    </w:p>
    <w:bookmarkEnd w:id="179"/>
    <w:bookmarkStart w:name="z151" w:id="180"/>
    <w:p>
      <w:pPr>
        <w:spacing w:after="0"/>
        <w:ind w:left="0"/>
        <w:jc w:val="both"/>
      </w:pPr>
      <w:r>
        <w:rPr>
          <w:rFonts w:ascii="Times New Roman"/>
          <w:b w:val="false"/>
          <w:i w:val="false"/>
          <w:color w:val="000000"/>
          <w:sz w:val="28"/>
        </w:rPr>
        <w:t>
      142. Айыптылық және тәртiптiк изоляторларына, камералық үлгідегі үй-жайларға және жалғыз адамдық камераларға орналастырылған сотталғандарға темекі шегуге тыйым салынады (өрт қауiпсiздiгiн қамтамасыз ету және санитарлық-гигиеналық талаптарды сақтау үшін).</w:t>
      </w:r>
      <w:r>
        <w:br/>
      </w:r>
      <w:r>
        <w:rPr>
          <w:rFonts w:ascii="Times New Roman"/>
          <w:b w:val="false"/>
          <w:i w:val="false"/>
          <w:color w:val="000000"/>
          <w:sz w:val="28"/>
        </w:rPr>
        <w:t>
      Сотталғандарды айыптылық және тәртіптік изоляторларына, камералық үлгідегі үй жайларға және жалғыз адамдық камераларға қабылдау кезінде олар толық тінтуден өткізіледі, содан соң, осы үй-жайларға бекітілген киімдерді киеді.</w:t>
      </w:r>
      <w:r>
        <w:br/>
      </w:r>
      <w:r>
        <w:rPr>
          <w:rFonts w:ascii="Times New Roman"/>
          <w:b w:val="false"/>
          <w:i w:val="false"/>
          <w:color w:val="000000"/>
          <w:sz w:val="28"/>
        </w:rPr>
        <w:t>
</w:t>
      </w:r>
      <w:r>
        <w:rPr>
          <w:rFonts w:ascii="Times New Roman"/>
          <w:b w:val="false"/>
          <w:i w:val="false"/>
          <w:color w:val="ff0000"/>
          <w:sz w:val="28"/>
        </w:rPr>
        <w:t xml:space="preserve">      Ескерту: 142-тармақ жаңа редакцияда - ҚР Әділет министрінің м.а. 2010.10.26 </w:t>
      </w:r>
      <w:r>
        <w:rPr>
          <w:rFonts w:ascii="Times New Roman"/>
          <w:b w:val="false"/>
          <w:i w:val="false"/>
          <w:color w:val="000000"/>
          <w:sz w:val="28"/>
        </w:rPr>
        <w:t>N 292</w:t>
      </w:r>
      <w:r>
        <w:rPr>
          <w:rFonts w:ascii="Times New Roman"/>
          <w:b w:val="false"/>
          <w:i w:val="false"/>
          <w:color w:val="ff0000"/>
          <w:sz w:val="28"/>
        </w:rPr>
        <w:t xml:space="preserve"> (алғаш ресми жарияланғаннан кейін, күнтізбелік он күн өткеннен кейін қолданысқа енгізіледі) Бұйрығымен.</w:t>
      </w:r>
    </w:p>
    <w:bookmarkEnd w:id="180"/>
    <w:bookmarkStart w:name="z152" w:id="181"/>
    <w:p>
      <w:pPr>
        <w:spacing w:after="0"/>
        <w:ind w:left="0"/>
        <w:jc w:val="both"/>
      </w:pPr>
      <w:r>
        <w:rPr>
          <w:rFonts w:ascii="Times New Roman"/>
          <w:b w:val="false"/>
          <w:i w:val="false"/>
          <w:color w:val="000000"/>
          <w:sz w:val="28"/>
        </w:rPr>
        <w:t>
      143. &lt;*&gt;</w:t>
      </w:r>
      <w:r>
        <w:br/>
      </w:r>
      <w:r>
        <w:rPr>
          <w:rFonts w:ascii="Times New Roman"/>
          <w:b w:val="false"/>
          <w:i w:val="false"/>
          <w:color w:val="000000"/>
          <w:sz w:val="28"/>
        </w:rPr>
        <w:t>
</w:t>
      </w:r>
      <w:r>
        <w:rPr>
          <w:rFonts w:ascii="Times New Roman"/>
          <w:b w:val="false"/>
          <w:i w:val="false"/>
          <w:color w:val="ff0000"/>
          <w:sz w:val="28"/>
        </w:rPr>
        <w:t>      Ескерту: 143-тармақ алынып тасталды -</w:t>
      </w:r>
      <w:r>
        <w:rPr>
          <w:rFonts w:ascii="Times New Roman"/>
          <w:b w:val="false"/>
          <w:i w:val="false"/>
          <w:color w:val="000000"/>
          <w:sz w:val="28"/>
        </w:rPr>
        <w:t> </w:t>
      </w:r>
      <w:r>
        <w:rPr>
          <w:rFonts w:ascii="Times New Roman"/>
          <w:b w:val="false"/>
          <w:i w:val="false"/>
          <w:color w:val="ff0000"/>
          <w:sz w:val="28"/>
        </w:rPr>
        <w:t xml:space="preserve">ҚР Әділет министрінің м.а. 2010.09.27 </w:t>
      </w:r>
      <w:r>
        <w:rPr>
          <w:rFonts w:ascii="Times New Roman"/>
          <w:b w:val="false"/>
          <w:i w:val="false"/>
          <w:color w:val="000000"/>
          <w:sz w:val="28"/>
        </w:rPr>
        <w:t>N 268</w:t>
      </w:r>
      <w:r>
        <w:rPr>
          <w:rFonts w:ascii="Times New Roman"/>
          <w:b w:val="false"/>
          <w:i w:val="false"/>
          <w:color w:val="ff0000"/>
          <w:sz w:val="28"/>
        </w:rPr>
        <w:t> (ресми жариялаған күннен кейін он күнтізбелік күн өткен соң қолданысқа енгізіледі) Бұйрығымен.</w:t>
      </w:r>
      <w:r>
        <w:rPr>
          <w:rFonts w:ascii="Times New Roman"/>
          <w:b w:val="false"/>
          <w:i w:val="false"/>
          <w:color w:val="000000"/>
          <w:sz w:val="28"/>
        </w:rPr>
        <w:t> </w:t>
      </w:r>
    </w:p>
    <w:bookmarkEnd w:id="181"/>
    <w:bookmarkStart w:name="z153" w:id="182"/>
    <w:p>
      <w:pPr>
        <w:spacing w:after="0"/>
        <w:ind w:left="0"/>
        <w:jc w:val="both"/>
      </w:pPr>
      <w:r>
        <w:rPr>
          <w:rFonts w:ascii="Times New Roman"/>
          <w:b w:val="false"/>
          <w:i w:val="false"/>
          <w:color w:val="000000"/>
          <w:sz w:val="28"/>
        </w:rPr>
        <w:t xml:space="preserve">
      144. Камералық үлгiдегi үй-жайларда, жалғыз адамдық камераларда ұсталушы сотталғандарға өздерiмен бiрге оқулықтар, жай қарандаш, автоқалам, стержень, дәптер, пошта маркаларын, құттықтаухат, конверт алуға, кiтапхана қызметiн пайдалануға, кiтаптар, газет-журналдар жаздырып алуға рұқсат етiледi. </w:t>
      </w:r>
    </w:p>
    <w:bookmarkEnd w:id="182"/>
    <w:bookmarkStart w:name="z154" w:id="183"/>
    <w:p>
      <w:pPr>
        <w:spacing w:after="0"/>
        <w:ind w:left="0"/>
        <w:jc w:val="both"/>
      </w:pPr>
      <w:r>
        <w:rPr>
          <w:rFonts w:ascii="Times New Roman"/>
          <w:b w:val="false"/>
          <w:i w:val="false"/>
          <w:color w:val="000000"/>
          <w:sz w:val="28"/>
        </w:rPr>
        <w:t xml:space="preserve">
      145. Жалпы бiлiм беретiн мектептерде, кәсiптiк-техникалық училищелерде және кәсiби-техникалық дайындық курсында оқитын адамдар айыптылық изоляторларында, камералық үлгiдегi үй-жайларда, жалғыз адамдық камераларда болған кезеңiнде сабаққа шығарылмайды. Оларға өз бетiнше оқу және оқытушылардан кеңес алу мүмкiндiгi берiледi. Тәртiптiк изоляторларында ұсталушы сотталғандар тәртiп изоляторының үй-жайында орналасқан оқу сыныптарына сабаққа апарылады. </w:t>
      </w:r>
    </w:p>
    <w:bookmarkEnd w:id="183"/>
    <w:bookmarkStart w:name="z155" w:id="184"/>
    <w:p>
      <w:pPr>
        <w:spacing w:after="0"/>
        <w:ind w:left="0"/>
        <w:jc w:val="both"/>
      </w:pPr>
      <w:r>
        <w:rPr>
          <w:rFonts w:ascii="Times New Roman"/>
          <w:b w:val="false"/>
          <w:i w:val="false"/>
          <w:color w:val="000000"/>
          <w:sz w:val="28"/>
        </w:rPr>
        <w:t xml:space="preserve">
      146. Сотталғандарды камералық үлгiдегi үй-жайлардан не болмаса жалғыз адамдық камералардан камералық үлгiдегi үй-жайларда және жалғыз адамдық камераларда жасаған терiс қылықтары үшiн айыптылық изоляторына ауыстырған кезде оларды айыптылық изоляторында ұстау мерзiмi камералық үлгiдегi үй-жайларда және жалғыз адамдық камераларда ұстау мерзiмiне есептелмейдi. Бас бостандығынан айыру жазасын айыптылық изоляторында өтеудiң белгiленген тәртiбiн қасақана бұзған сотталғанды камералық үлгiдегi үй-жайларға ауыстырған жағдайда камералық үлгiдегi үй-жайларда ұстау мерзiмi айыптылық изоляторындағы жазасын өтеген соң есептеледi. </w:t>
      </w:r>
    </w:p>
    <w:bookmarkEnd w:id="184"/>
    <w:bookmarkStart w:name="z156" w:id="185"/>
    <w:p>
      <w:pPr>
        <w:spacing w:after="0"/>
        <w:ind w:left="0"/>
        <w:jc w:val="both"/>
      </w:pPr>
      <w:r>
        <w:rPr>
          <w:rFonts w:ascii="Times New Roman"/>
          <w:b w:val="false"/>
          <w:i w:val="false"/>
          <w:color w:val="000000"/>
          <w:sz w:val="28"/>
        </w:rPr>
        <w:t xml:space="preserve">
      147. Сотталғандар камерада, жұмыс уақытында өндiрiс объектiсiнде тамақтанады. </w:t>
      </w:r>
    </w:p>
    <w:bookmarkEnd w:id="185"/>
    <w:bookmarkStart w:name="z157" w:id="186"/>
    <w:p>
      <w:pPr>
        <w:spacing w:after="0"/>
        <w:ind w:left="0"/>
        <w:jc w:val="both"/>
      </w:pPr>
      <w:r>
        <w:rPr>
          <w:rFonts w:ascii="Times New Roman"/>
          <w:b w:val="false"/>
          <w:i w:val="false"/>
          <w:color w:val="000000"/>
          <w:sz w:val="28"/>
        </w:rPr>
        <w:t xml:space="preserve">
      148. Айыптылық изоляторында, камералық үлгiдегi үй-жайларда және жалғыз адамдық камераларда ұсталушы сотталғандарды медициналық қарау және амбулаторлық емдеу арнайы жабдықталған үй-жайда жүзеге асырылады. Санитарлық тазарту басқа сотталғандардан бөлек өткiзiледi. Науқас сотталғандар медициналық көрсеткiштерi бойынша жеке камераларға орналастырылады. </w:t>
      </w:r>
    </w:p>
    <w:bookmarkEnd w:id="186"/>
    <w:bookmarkStart w:name="z158" w:id="187"/>
    <w:p>
      <w:pPr>
        <w:spacing w:after="0"/>
        <w:ind w:left="0"/>
        <w:jc w:val="both"/>
      </w:pPr>
      <w:r>
        <w:rPr>
          <w:rFonts w:ascii="Times New Roman"/>
          <w:b w:val="false"/>
          <w:i w:val="false"/>
          <w:color w:val="000000"/>
          <w:sz w:val="28"/>
        </w:rPr>
        <w:t xml:space="preserve">
      149. Айыптылық, тәртiптiк изоляторларына орналастырылған, камералық үлгiдегi үй-жайларға, жалғыз адамдық камераларға ауыстырылған сотталғандарға төсек-орын жабдықтары тек ұйқы уақытында ғана берiледi. Yй-жайдың шегiнен тыс жерге шығарылған кезде оларға маусым бойынша киiмдер берiледi. </w:t>
      </w:r>
    </w:p>
    <w:bookmarkEnd w:id="187"/>
    <w:bookmarkStart w:name="z159" w:id="188"/>
    <w:p>
      <w:pPr>
        <w:spacing w:after="0"/>
        <w:ind w:left="0"/>
        <w:jc w:val="both"/>
      </w:pPr>
      <w:r>
        <w:rPr>
          <w:rFonts w:ascii="Times New Roman"/>
          <w:b w:val="false"/>
          <w:i w:val="false"/>
          <w:color w:val="000000"/>
          <w:sz w:val="28"/>
        </w:rPr>
        <w:t>
      150. Айыптылық және тәртiптiк изоляторының камералық үлгiдегi үй-жайлардағы кезекшiлiк пен сыпыру кезек бойынша әрбiр сотталғанға жүктеледi. Кезекшiнiң мiндеттерiн түзеу мекемесiнiң әкiмшiлiгi белгiлейдi. Жалғыз адамдық камераны тазалауды онда ұсталушы адам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150-тармаққа өзгерту енгізілді - ҚР Әділет министрінің 2007.10.02. </w:t>
      </w:r>
      <w:r>
        <w:rPr>
          <w:rFonts w:ascii="Times New Roman"/>
          <w:b w:val="false"/>
          <w:i w:val="false"/>
          <w:color w:val="000000"/>
          <w:sz w:val="28"/>
        </w:rPr>
        <w:t>N 273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Бұйрығымен.</w:t>
      </w:r>
    </w:p>
    <w:bookmarkEnd w:id="188"/>
    <w:bookmarkStart w:name="z160" w:id="189"/>
    <w:p>
      <w:pPr>
        <w:spacing w:after="0"/>
        <w:ind w:left="0"/>
        <w:jc w:val="both"/>
      </w:pPr>
      <w:r>
        <w:rPr>
          <w:rFonts w:ascii="Times New Roman"/>
          <w:b w:val="false"/>
          <w:i w:val="false"/>
          <w:color w:val="000000"/>
          <w:sz w:val="28"/>
        </w:rPr>
        <w:t>
      151. Сотталғандарды қасақана өз-өзіне қандай да бір жарақат салумен және ауруын сылтауратумен байланысты емес себептер бойынша айыптылық және тәртiптiк изоляторларынан, камералық үлгiдегi үй-жайлардан, жалғыз адамдық камералардан емдеу-профилактикалық мекемесiне ауыстырылған жағдайда олардың қылмыстық-атқару жүйесiнiң емдеу-профилактикалық мекемесiнде болу мерзiмi жаза өткеру мерзiмiне есептеледi.</w:t>
      </w:r>
      <w:r>
        <w:br/>
      </w:r>
      <w:r>
        <w:rPr>
          <w:rFonts w:ascii="Times New Roman"/>
          <w:b w:val="false"/>
          <w:i w:val="false"/>
          <w:color w:val="000000"/>
          <w:sz w:val="28"/>
        </w:rPr>
        <w:t>
      </w:t>
      </w:r>
      <w:r>
        <w:rPr>
          <w:rFonts w:ascii="Times New Roman"/>
          <w:b w:val="false"/>
          <w:i w:val="false"/>
          <w:color w:val="ff0000"/>
          <w:sz w:val="28"/>
        </w:rPr>
        <w:t xml:space="preserve">Ескерту. 151-тармаққа өзгерту енгізілді - ҚР Әділет министрінің 2010.02.25 </w:t>
      </w:r>
      <w:r>
        <w:rPr>
          <w:rFonts w:ascii="Times New Roman"/>
          <w:b w:val="false"/>
          <w:i w:val="false"/>
          <w:color w:val="000000"/>
          <w:sz w:val="28"/>
        </w:rPr>
        <w:t>N 66</w:t>
      </w:r>
      <w:r>
        <w:rPr>
          <w:rFonts w:ascii="Times New Roman"/>
          <w:b w:val="false"/>
          <w:i w:val="false"/>
          <w:color w:val="ff0000"/>
          <w:sz w:val="28"/>
        </w:rPr>
        <w:t xml:space="preserve"> Бұйрығымен.</w:t>
      </w:r>
    </w:p>
    <w:bookmarkEnd w:id="189"/>
    <w:bookmarkStart w:name="z161" w:id="190"/>
    <w:p>
      <w:pPr>
        <w:spacing w:after="0"/>
        <w:ind w:left="0"/>
        <w:jc w:val="both"/>
      </w:pPr>
      <w:r>
        <w:rPr>
          <w:rFonts w:ascii="Times New Roman"/>
          <w:b w:val="false"/>
          <w:i w:val="false"/>
          <w:color w:val="000000"/>
          <w:sz w:val="28"/>
        </w:rPr>
        <w:t xml:space="preserve">
      152. Сотталғандарды айыптылық изоляторларынан, камералық үлгiдегi үй-жайлардан және жеке адамға арналған камералардан, бұл медициналық көрсеткiштер бойынша немесе прокурордың талабы бойынша жүргiзiлген жағдайдан басқа кезде мерзiмiнен бұрын босатуға жол берiлмейдi. Тәртiптiк изоляторларда ұсталушы сотталғандар бұдан басқа көтермелеу түрiнде мерзiмiнен бұрын босатылуы мүмкiн. </w:t>
      </w:r>
    </w:p>
    <w:bookmarkEnd w:id="190"/>
    <w:bookmarkStart w:name="z162" w:id="191"/>
    <w:p>
      <w:pPr>
        <w:spacing w:after="0"/>
        <w:ind w:left="0"/>
        <w:jc w:val="both"/>
      </w:pPr>
      <w:r>
        <w:rPr>
          <w:rFonts w:ascii="Times New Roman"/>
          <w:b w:val="false"/>
          <w:i w:val="false"/>
          <w:color w:val="000000"/>
          <w:sz w:val="28"/>
        </w:rPr>
        <w:t xml:space="preserve">
      153. Түзеу мекемесiнiң бастығы жоқ кездегi төтенше жағдайларда, егер жасалған қылмыстың немесе режимдi қасақана бұзудың жолын өзге шаралармен кесу мүмкiн болмаса, сотталғандар колония бастығының кезекшi көмекшiсiнiң, тәрбие колонияларының және түрмелердiң бастықтарының кезекшi көмекшiлерiнiң қаулылары бойынша түзеу колониясының бастығы келгенше, бiрақ 24 сағаттан артық емес уақытқа қатаң режимдегi түзеу мекемесiнiң айыптылық және тәртiптiк изоляторларына, жеке адамға арналған камераларға орналастырылуы мүмкiн. Мұндай оқшаулау тәртiптiк жаза болып табылмайды. </w:t>
      </w:r>
    </w:p>
    <w:bookmarkEnd w:id="191"/>
    <w:bookmarkStart w:name="z163" w:id="192"/>
    <w:p>
      <w:pPr>
        <w:spacing w:after="0"/>
        <w:ind w:left="0"/>
        <w:jc w:val="left"/>
      </w:pPr>
      <w:r>
        <w:rPr>
          <w:rFonts w:ascii="Times New Roman"/>
          <w:b/>
          <w:i w:val="false"/>
          <w:color w:val="000000"/>
        </w:rPr>
        <w:t xml:space="preserve"> 
24. Сотталғандарды қауiпсiз орынға ауыстыру </w:t>
      </w:r>
    </w:p>
    <w:bookmarkEnd w:id="192"/>
    <w:p>
      <w:pPr>
        <w:spacing w:after="0"/>
        <w:ind w:left="0"/>
        <w:jc w:val="both"/>
      </w:pPr>
      <w:r>
        <w:rPr>
          <w:rFonts w:ascii="Times New Roman"/>
          <w:b w:val="false"/>
          <w:i w:val="false"/>
          <w:color w:val="000000"/>
          <w:sz w:val="28"/>
        </w:rPr>
        <w:t xml:space="preserve">      154. Мұндай адамды түзеу мекемесi бастығының қаулысы бойынша 30 тәулiктен артық емес мерзiмге, шұғыл жағдайда - колония бастығының кезекшi көмекшiсi бастық келгенше, бiрақ 24 сағаттан аспайтын мерзiмге қауiпсiз орынға ауыстырады. </w:t>
      </w:r>
    </w:p>
    <w:bookmarkStart w:name="z164" w:id="193"/>
    <w:p>
      <w:pPr>
        <w:spacing w:after="0"/>
        <w:ind w:left="0"/>
        <w:jc w:val="both"/>
      </w:pPr>
      <w:r>
        <w:rPr>
          <w:rFonts w:ascii="Times New Roman"/>
          <w:b w:val="false"/>
          <w:i w:val="false"/>
          <w:color w:val="000000"/>
          <w:sz w:val="28"/>
        </w:rPr>
        <w:t>
      155. Қажет болған жағдайда аталған түзеу мекемесiнде заңның сақталуын қадағалауды жүзеге асырушы прокурордың келiсiмiмен қауiпсiз орында ұстау мерзiмi 30 тәулiкке дейiн ұзартылуы мүмкiн. Сотталғанды қауiпсiз орынға, оның iшiнде айыптылық, тәртiптiк изоляторларына, камералық үлгiдегi үй-жайларға ауыстыру көрсетiлген негiз бойынша жаза болып табылмайды.</w:t>
      </w:r>
    </w:p>
    <w:bookmarkEnd w:id="193"/>
    <w:bookmarkStart w:name="z165" w:id="194"/>
    <w:p>
      <w:pPr>
        <w:spacing w:after="0"/>
        <w:ind w:left="0"/>
        <w:jc w:val="both"/>
      </w:pPr>
      <w:r>
        <w:rPr>
          <w:rFonts w:ascii="Times New Roman"/>
          <w:b w:val="false"/>
          <w:i w:val="false"/>
          <w:color w:val="000000"/>
          <w:sz w:val="28"/>
        </w:rPr>
        <w:t>
      156. Өзге үй-жайлардан басқа мұндай мақсатқа айыптылық, тәртiптiк изоляторларының камералары, камералық үлгiдегi үй-жайлар пайдалануы мүмкiн.</w:t>
      </w:r>
    </w:p>
    <w:bookmarkEnd w:id="194"/>
    <w:bookmarkStart w:name="z166" w:id="195"/>
    <w:p>
      <w:pPr>
        <w:spacing w:after="0"/>
        <w:ind w:left="0"/>
        <w:jc w:val="both"/>
      </w:pPr>
      <w:r>
        <w:rPr>
          <w:rFonts w:ascii="Times New Roman"/>
          <w:b w:val="false"/>
          <w:i w:val="false"/>
          <w:color w:val="000000"/>
          <w:sz w:val="28"/>
        </w:rPr>
        <w:t>
      157. Сотталғанның жеке басының қауiпсiздiгiн қамтамасыз етуде жоғарыда тiзбеленген шаралар нәтижесiз болса, түзеу мекемесiнiң бастығы оны белгiленген тәртiп бойынша басқа түзеу мекемесiне ауыстыру (сотталғанның жеке басына қауiп төндiрушi адамды ауыстыру) туралы шешiм қабылдайды.</w:t>
      </w:r>
    </w:p>
    <w:bookmarkEnd w:id="195"/>
    <w:bookmarkStart w:name="z193" w:id="196"/>
    <w:p>
      <w:pPr>
        <w:spacing w:after="0"/>
        <w:ind w:left="0"/>
        <w:jc w:val="both"/>
      </w:pPr>
      <w:r>
        <w:rPr>
          <w:rFonts w:ascii="Times New Roman"/>
          <w:b w:val="false"/>
          <w:i w:val="false"/>
          <w:color w:val="000000"/>
          <w:sz w:val="28"/>
        </w:rPr>
        <w:t>
      157-1. Жалпы білім беретін және кәсіптік мектептерде оқитын адамдар қауіпсіз жерлерде болған жағдайда сабаққа айдауылмен шығарылмайды. Оларға өз бетінше оқуға және оқытушылармен кеңесуге мүмкіндік беріледі.</w:t>
      </w:r>
      <w:r>
        <w:br/>
      </w:r>
      <w:r>
        <w:rPr>
          <w:rFonts w:ascii="Times New Roman"/>
          <w:b w:val="false"/>
          <w:i w:val="false"/>
          <w:color w:val="000000"/>
          <w:sz w:val="28"/>
        </w:rPr>
        <w:t>
</w:t>
      </w:r>
      <w:r>
        <w:rPr>
          <w:rFonts w:ascii="Times New Roman"/>
          <w:b w:val="false"/>
          <w:i w:val="false"/>
          <w:color w:val="ff0000"/>
          <w:sz w:val="28"/>
        </w:rPr>
        <w:t>      Ескерту. 157-тармақпен толықтырылды - ҚР Әділет министрінің 2005 жылғы 12 мамырдағы N 128</w:t>
      </w:r>
      <w:r>
        <w:rPr>
          <w:rFonts w:ascii="Times New Roman"/>
          <w:b w:val="false"/>
          <w:i w:val="false"/>
          <w:color w:val="000000"/>
          <w:sz w:val="28"/>
        </w:rPr>
        <w:t xml:space="preserve"> бұйрығымен</w:t>
      </w:r>
      <w:r>
        <w:rPr>
          <w:rFonts w:ascii="Times New Roman"/>
          <w:b w:val="false"/>
          <w:i w:val="false"/>
          <w:color w:val="000000"/>
          <w:sz w:val="28"/>
        </w:rPr>
        <w:t>.</w:t>
      </w:r>
    </w:p>
    <w:bookmarkEnd w:id="196"/>
    <w:bookmarkStart w:name="z267" w:id="197"/>
    <w:p>
      <w:pPr>
        <w:spacing w:after="0"/>
        <w:ind w:left="0"/>
        <w:jc w:val="left"/>
      </w:pPr>
      <w:r>
        <w:rPr>
          <w:rFonts w:ascii="Times New Roman"/>
          <w:b/>
          <w:i w:val="false"/>
          <w:color w:val="000000"/>
        </w:rPr>
        <w:t xml:space="preserve"> 
25. Түзеу мекемелеріндегі жабылатын үй-жайларда (камераларда) сотталғандарды ұстау жағдайларының ерекшеліктері</w:t>
      </w:r>
    </w:p>
    <w:bookmarkEnd w:id="197"/>
    <w:p>
      <w:pPr>
        <w:spacing w:after="0"/>
        <w:ind w:left="0"/>
        <w:jc w:val="both"/>
      </w:pPr>
      <w:r>
        <w:rPr>
          <w:rFonts w:ascii="Times New Roman"/>
          <w:b w:val="false"/>
          <w:i w:val="false"/>
          <w:color w:val="ff0000"/>
          <w:sz w:val="28"/>
        </w:rPr>
        <w:t xml:space="preserve">      Ескерту: Ереже 25-тараумен толықтырылды - ҚР Әділет министрінің м.а. 2010.10.26 </w:t>
      </w:r>
      <w:r>
        <w:rPr>
          <w:rFonts w:ascii="Times New Roman"/>
          <w:b w:val="false"/>
          <w:i w:val="false"/>
          <w:color w:val="ff0000"/>
          <w:sz w:val="28"/>
        </w:rPr>
        <w:t>N 292</w:t>
      </w:r>
      <w:r>
        <w:rPr>
          <w:rFonts w:ascii="Times New Roman"/>
          <w:b w:val="false"/>
          <w:i w:val="false"/>
          <w:color w:val="ff0000"/>
          <w:sz w:val="28"/>
        </w:rPr>
        <w:t xml:space="preserve"> (алғаш ресми жарияланғаннан кейін, күнтізбелік он күн өткеннен кейін қолданысқа енгізіледі) Бұйрығымен.</w:t>
      </w:r>
    </w:p>
    <w:bookmarkStart w:name="z268" w:id="198"/>
    <w:p>
      <w:pPr>
        <w:spacing w:after="0"/>
        <w:ind w:left="0"/>
        <w:jc w:val="both"/>
      </w:pPr>
      <w:r>
        <w:rPr>
          <w:rFonts w:ascii="Times New Roman"/>
          <w:b w:val="false"/>
          <w:i w:val="false"/>
          <w:color w:val="000000"/>
          <w:sz w:val="28"/>
        </w:rPr>
        <w:t>
      158. Сотталғандар түзеу мекемелерінің жабылатын үй-жайларына (камераларына) Қазақстан Республикасы қылмыстық-атқару кодексінің 95-бабы 1 тармағымен бекітілген тұрғын алаң нормаларына сәйкес орналастырылады. Әр камерада міндетті түрде жататын жеке орын, киімдер және іш киімдер, ыдыс аяқтарды сақтау үшін шкафтар, радионүкте, санузел және қолжуғыш болуы керек. Әр корпус монша қондырғылары және душтармен жабдықталады.</w:t>
      </w:r>
      <w:r>
        <w:br/>
      </w:r>
      <w:r>
        <w:rPr>
          <w:rFonts w:ascii="Times New Roman"/>
          <w:b w:val="false"/>
          <w:i w:val="false"/>
          <w:color w:val="000000"/>
          <w:sz w:val="28"/>
        </w:rPr>
        <w:t>
</w:t>
      </w:r>
      <w:r>
        <w:rPr>
          <w:rFonts w:ascii="Times New Roman"/>
          <w:b w:val="false"/>
          <w:i w:val="false"/>
          <w:color w:val="000000"/>
          <w:sz w:val="28"/>
        </w:rPr>
        <w:t>
      159. Жабылатын үй-жайлар (камерада ұсталу) түріндегі түзеу мекемелеріне келген сотталғандар, ТМ бастығының кезекші көмекшісі немесе оның орынбасары жедел қызметкерлер мен психологтардың келісуімен карантиндік бөлімшелер камераларына орналастырылады. Карантинде болудың белгіленген мерзімі аяқталғаннан кейін, ТМ комиссиясымен сотталғандар камералар бойынша бөлінеді. Бірге қылмыс жасаған және туыстық байланыстары бар сотталғандар жеке (бөлек корпустарға) орналастырылады. Олардың арасында байланыстарды болдырмау мақсатында, мекеме әкімшілігі шаралар қабылдайды.</w:t>
      </w:r>
      <w:r>
        <w:br/>
      </w:r>
      <w:r>
        <w:rPr>
          <w:rFonts w:ascii="Times New Roman"/>
          <w:b w:val="false"/>
          <w:i w:val="false"/>
          <w:color w:val="000000"/>
          <w:sz w:val="28"/>
        </w:rPr>
        <w:t>
</w:t>
      </w:r>
      <w:r>
        <w:rPr>
          <w:rFonts w:ascii="Times New Roman"/>
          <w:b w:val="false"/>
          <w:i w:val="false"/>
          <w:color w:val="000000"/>
          <w:sz w:val="28"/>
        </w:rPr>
        <w:t>
      160. Жабылатын үй-жайларда (камераларда) ұсталынатын сотталғандармен телебағдарламаларды көру және радиобағдарламаларды тыңдау жұмыстан бос уақытта, сондай-ақ күн тәртібімен түнгі демалуға бөлінген уақыттан басқа бос уақытта жүргізіледі. Әр камераға бір данадан артық емес теле-, аудио-, бейне техникалар рұқсат етіледі.</w:t>
      </w:r>
      <w:r>
        <w:br/>
      </w:r>
      <w:r>
        <w:rPr>
          <w:rFonts w:ascii="Times New Roman"/>
          <w:b w:val="false"/>
          <w:i w:val="false"/>
          <w:color w:val="000000"/>
          <w:sz w:val="28"/>
        </w:rPr>
        <w:t>
</w:t>
      </w:r>
      <w:r>
        <w:rPr>
          <w:rFonts w:ascii="Times New Roman"/>
          <w:b w:val="false"/>
          <w:i w:val="false"/>
          <w:color w:val="000000"/>
          <w:sz w:val="28"/>
        </w:rPr>
        <w:t>
      161. Жабылатын үй-жайларда (камераларда) ұсталынатын сотталғандардың серуендері Қазақстан Республикасы Қылмыстық-атқару кодексінің 89-бабына сәйкес жүргізіледі.</w:t>
      </w:r>
      <w:r>
        <w:br/>
      </w:r>
      <w:r>
        <w:rPr>
          <w:rFonts w:ascii="Times New Roman"/>
          <w:b w:val="false"/>
          <w:i w:val="false"/>
          <w:color w:val="000000"/>
          <w:sz w:val="28"/>
        </w:rPr>
        <w:t>
</w:t>
      </w:r>
      <w:r>
        <w:rPr>
          <w:rFonts w:ascii="Times New Roman"/>
          <w:b w:val="false"/>
          <w:i w:val="false"/>
          <w:color w:val="000000"/>
          <w:sz w:val="28"/>
        </w:rPr>
        <w:t>
      162. Камерадан шығарған және камераға кіргізген кезде, сотталғандар толық емес тінтуден өткізіледі. Сотталғандар серуенде болған кезде, тыйым салынған заттарды және қашуға дайындықты анықтау мақсатында, камераларға тексеру жүргізіледі, сондай-ақ құлыптардың, терезе торлардың және басқа да құрылғылардың жұмыс қалпы тексеріледі.</w:t>
      </w:r>
      <w:r>
        <w:br/>
      </w:r>
      <w:r>
        <w:rPr>
          <w:rFonts w:ascii="Times New Roman"/>
          <w:b w:val="false"/>
          <w:i w:val="false"/>
          <w:color w:val="000000"/>
          <w:sz w:val="28"/>
        </w:rPr>
        <w:t>
</w:t>
      </w:r>
      <w:r>
        <w:rPr>
          <w:rFonts w:ascii="Times New Roman"/>
          <w:b w:val="false"/>
          <w:i w:val="false"/>
          <w:color w:val="000000"/>
          <w:sz w:val="28"/>
        </w:rPr>
        <w:t>
      163. Түзеу мекемелерінің жабылатын үй-жайларында (камераларында) ұсталатын сотталғандарды тексеру корпуста жүргізіледі. Сотталғандар камера бойынша корпустың дәлізіне шығарылып, тексеру түбіртегі бойынша сотталғандарды салыстыру жүргізіледі. Сонымен бірге сотталғандардың сыртқы түрі тексеріледі.</w:t>
      </w:r>
      <w:r>
        <w:br/>
      </w:r>
      <w:r>
        <w:rPr>
          <w:rFonts w:ascii="Times New Roman"/>
          <w:b w:val="false"/>
          <w:i w:val="false"/>
          <w:color w:val="000000"/>
          <w:sz w:val="28"/>
        </w:rPr>
        <w:t>
</w:t>
      </w:r>
      <w:r>
        <w:rPr>
          <w:rFonts w:ascii="Times New Roman"/>
          <w:b w:val="false"/>
          <w:i w:val="false"/>
          <w:color w:val="000000"/>
          <w:sz w:val="28"/>
        </w:rPr>
        <w:t>
      164. Түзеу мекемелерінің жабылатын үй-жайларында (камераларында) ұсталатын сотталғандарға тек серуен кезінде ғана темекі тартуға рұқсат етіледі.</w:t>
      </w:r>
      <w:r>
        <w:br/>
      </w:r>
      <w:r>
        <w:rPr>
          <w:rFonts w:ascii="Times New Roman"/>
          <w:b w:val="false"/>
          <w:i w:val="false"/>
          <w:color w:val="000000"/>
          <w:sz w:val="28"/>
        </w:rPr>
        <w:t>
</w:t>
      </w:r>
      <w:r>
        <w:rPr>
          <w:rFonts w:ascii="Times New Roman"/>
          <w:b w:val="false"/>
          <w:i w:val="false"/>
          <w:color w:val="000000"/>
          <w:sz w:val="28"/>
        </w:rPr>
        <w:t>
      165. Сотталғандардың жеке заттары, жеке гигиена мен азық-түліктерді қоспағанда, сақтау камераларына тапсырылады. Сотталғандарға тиесілі темекі өнімдері мен сіріңке, шақпақтары да сақтау камераларының арнайы жабдықталған шкафтарында (жәшіктерде) сақталады. Сотталғандарға сақтау камерасындағы заттарды алу бекітілген кестеге сәйкес жүргізіледі.</w:t>
      </w:r>
      <w:r>
        <w:br/>
      </w:r>
      <w:r>
        <w:rPr>
          <w:rFonts w:ascii="Times New Roman"/>
          <w:b w:val="false"/>
          <w:i w:val="false"/>
          <w:color w:val="000000"/>
          <w:sz w:val="28"/>
        </w:rPr>
        <w:t>
</w:t>
      </w:r>
      <w:r>
        <w:rPr>
          <w:rFonts w:ascii="Times New Roman"/>
          <w:b w:val="false"/>
          <w:i w:val="false"/>
          <w:color w:val="000000"/>
          <w:sz w:val="28"/>
        </w:rPr>
        <w:t>
      166. Сотталғандармен ас қабылдау жабылатын үй-жайларда (камераларда) жүргізіледі. Өндіріс аумағына жұмыс істеуге шығарылған сотталғандар өндіріс нысандарының асханасында немесе тұрғын аумақтың асханасында ас қабылдайды.</w:t>
      </w:r>
      <w:r>
        <w:br/>
      </w:r>
      <w:r>
        <w:rPr>
          <w:rFonts w:ascii="Times New Roman"/>
          <w:b w:val="false"/>
          <w:i w:val="false"/>
          <w:color w:val="000000"/>
          <w:sz w:val="28"/>
        </w:rPr>
        <w:t>
</w:t>
      </w:r>
      <w:r>
        <w:rPr>
          <w:rFonts w:ascii="Times New Roman"/>
          <w:b w:val="false"/>
          <w:i w:val="false"/>
          <w:color w:val="000000"/>
          <w:sz w:val="28"/>
        </w:rPr>
        <w:t>
      167. Сотталғандарды дәрігердің қабылдауына (медициналық тексеруге) алдын ала жазу медицина қызметкерімен бақылаушылар құрамымен кезекшіліктің тапсыру мен қабылдау және сотталғандарды салыстыру жүргізу кезінде жүзеге асырылады. Сотталғанды госпитализациялау қажет болған жағдайда, оны түзеу мекемесінің медициналық санитарлық бөлімі стационарына ауыстырады.»;</w:t>
      </w:r>
      <w:r>
        <w:br/>
      </w:r>
      <w:r>
        <w:rPr>
          <w:rFonts w:ascii="Times New Roman"/>
          <w:b w:val="false"/>
          <w:i w:val="false"/>
          <w:color w:val="000000"/>
          <w:sz w:val="28"/>
        </w:rPr>
        <w:t>
 </w:t>
      </w:r>
    </w:p>
    <w:bookmarkEnd w:id="198"/>
    <w:bookmarkStart w:name="z167" w:id="199"/>
    <w:p>
      <w:pPr>
        <w:spacing w:after="0"/>
        <w:ind w:left="0"/>
        <w:jc w:val="both"/>
      </w:pPr>
      <w:r>
        <w:rPr>
          <w:rFonts w:ascii="Times New Roman"/>
          <w:b w:val="false"/>
          <w:i w:val="false"/>
          <w:color w:val="000000"/>
          <w:sz w:val="28"/>
        </w:rPr>
        <w:t>
Ережеге</w:t>
      </w:r>
      <w:r>
        <w:br/>
      </w:r>
      <w:r>
        <w:rPr>
          <w:rFonts w:ascii="Times New Roman"/>
          <w:b w:val="false"/>
          <w:i w:val="false"/>
          <w:color w:val="000000"/>
          <w:sz w:val="28"/>
        </w:rPr>
        <w:t>
N 1 қосымша</w:t>
      </w:r>
    </w:p>
    <w:bookmarkEnd w:id="199"/>
    <w:p>
      <w:pPr>
        <w:spacing w:after="0"/>
        <w:ind w:left="0"/>
        <w:jc w:val="left"/>
      </w:pPr>
      <w:r>
        <w:rPr>
          <w:rFonts w:ascii="Times New Roman"/>
          <w:b/>
          <w:i w:val="false"/>
          <w:color w:val="000000"/>
        </w:rPr>
        <w:t xml:space="preserve"> Бас бостандығынан айыруға сотталғандардың сатуларына және</w:t>
      </w:r>
      <w:r>
        <w:br/>
      </w:r>
      <w:r>
        <w:rPr>
          <w:rFonts w:ascii="Times New Roman"/>
          <w:b/>
          <w:i w:val="false"/>
          <w:color w:val="000000"/>
        </w:rPr>
        <w:t>
пайдалануларына тыйым салынған заттардың, бұйымдардың,</w:t>
      </w:r>
      <w:r>
        <w:br/>
      </w:r>
      <w:r>
        <w:rPr>
          <w:rFonts w:ascii="Times New Roman"/>
          <w:b/>
          <w:i w:val="false"/>
          <w:color w:val="000000"/>
        </w:rPr>
        <w:t>
нәрселердiң, құжаттардың және тамақ өнiмдерiнiң</w:t>
      </w:r>
      <w:r>
        <w:br/>
      </w:r>
      <w:r>
        <w:rPr>
          <w:rFonts w:ascii="Times New Roman"/>
          <w:b/>
          <w:i w:val="false"/>
          <w:color w:val="000000"/>
        </w:rPr>
        <w:t>
ТIЗБЕСI</w:t>
      </w:r>
    </w:p>
    <w:p>
      <w:pPr>
        <w:spacing w:after="0"/>
        <w:ind w:left="0"/>
        <w:jc w:val="both"/>
      </w:pPr>
      <w:r>
        <w:rPr>
          <w:rFonts w:ascii="Times New Roman"/>
          <w:b w:val="false"/>
          <w:i w:val="false"/>
          <w:color w:val="ff0000"/>
          <w:sz w:val="28"/>
        </w:rPr>
        <w:t xml:space="preserve">      Ескерту: 1-қосымшаға толықтырулар енгізілді - ҚР Әділет министрінің 2004.05.27 </w:t>
      </w:r>
      <w:r>
        <w:rPr>
          <w:rFonts w:ascii="Times New Roman"/>
          <w:b w:val="false"/>
          <w:i w:val="false"/>
          <w:color w:val="ff0000"/>
          <w:sz w:val="28"/>
        </w:rPr>
        <w:t>N 154</w:t>
      </w:r>
      <w:r>
        <w:rPr>
          <w:rFonts w:ascii="Times New Roman"/>
          <w:b w:val="false"/>
          <w:i w:val="false"/>
          <w:color w:val="ff0000"/>
          <w:sz w:val="28"/>
        </w:rPr>
        <w:t xml:space="preserve">, 2009.06.29 </w:t>
      </w:r>
      <w:r>
        <w:rPr>
          <w:rFonts w:ascii="Times New Roman"/>
          <w:b w:val="false"/>
          <w:i w:val="false"/>
          <w:color w:val="ff0000"/>
          <w:sz w:val="28"/>
        </w:rPr>
        <w:t>N 78</w:t>
      </w:r>
      <w:r>
        <w:rPr>
          <w:rFonts w:ascii="Times New Roman"/>
          <w:b w:val="false"/>
          <w:i w:val="false"/>
          <w:color w:val="ff0000"/>
          <w:sz w:val="28"/>
        </w:rPr>
        <w:t xml:space="preserve"> бұйрықтарымен.</w:t>
      </w:r>
    </w:p>
    <w:p>
      <w:pPr>
        <w:spacing w:after="0"/>
        <w:ind w:left="0"/>
        <w:jc w:val="both"/>
      </w:pPr>
      <w:r>
        <w:rPr>
          <w:rFonts w:ascii="Times New Roman"/>
          <w:b w:val="false"/>
          <w:i w:val="false"/>
          <w:color w:val="000000"/>
          <w:sz w:val="28"/>
        </w:rPr>
        <w:t>      Азаматтық айналымнан алып қойылған заттар, бұйымдар мен</w:t>
      </w:r>
      <w:r>
        <w:br/>
      </w:r>
      <w:r>
        <w:rPr>
          <w:rFonts w:ascii="Times New Roman"/>
          <w:b w:val="false"/>
          <w:i w:val="false"/>
          <w:color w:val="000000"/>
          <w:sz w:val="28"/>
        </w:rPr>
        <w:t>
нәрселер:</w:t>
      </w:r>
      <w:r>
        <w:br/>
      </w:r>
      <w:r>
        <w:rPr>
          <w:rFonts w:ascii="Times New Roman"/>
          <w:b w:val="false"/>
          <w:i w:val="false"/>
          <w:color w:val="000000"/>
          <w:sz w:val="28"/>
        </w:rPr>
        <w:t>
      Атыс және суық қарулардың барлық түрлерi.</w:t>
      </w:r>
      <w:r>
        <w:br/>
      </w:r>
      <w:r>
        <w:rPr>
          <w:rFonts w:ascii="Times New Roman"/>
          <w:b w:val="false"/>
          <w:i w:val="false"/>
          <w:color w:val="000000"/>
          <w:sz w:val="28"/>
        </w:rPr>
        <w:t>
      Көлiк құралдары.</w:t>
      </w:r>
      <w:r>
        <w:br/>
      </w:r>
      <w:r>
        <w:rPr>
          <w:rFonts w:ascii="Times New Roman"/>
          <w:b w:val="false"/>
          <w:i w:val="false"/>
          <w:color w:val="000000"/>
          <w:sz w:val="28"/>
        </w:rPr>
        <w:t>
      Жарылғыш, уландырғыш және өртке қауiптi заттар.</w:t>
      </w:r>
      <w:r>
        <w:br/>
      </w:r>
      <w:r>
        <w:rPr>
          <w:rFonts w:ascii="Times New Roman"/>
          <w:b w:val="false"/>
          <w:i w:val="false"/>
          <w:color w:val="000000"/>
          <w:sz w:val="28"/>
        </w:rPr>
        <w:t>
      Ақша, бағалы заттар, бағалы қағаздар.</w:t>
      </w:r>
      <w:r>
        <w:br/>
      </w:r>
      <w:r>
        <w:rPr>
          <w:rFonts w:ascii="Times New Roman"/>
          <w:b w:val="false"/>
          <w:i w:val="false"/>
          <w:color w:val="000000"/>
          <w:sz w:val="28"/>
        </w:rPr>
        <w:t>
      Оптикалық құралдар.</w:t>
      </w:r>
      <w:r>
        <w:br/>
      </w:r>
      <w:r>
        <w:rPr>
          <w:rFonts w:ascii="Times New Roman"/>
          <w:b w:val="false"/>
          <w:i w:val="false"/>
          <w:color w:val="000000"/>
          <w:sz w:val="28"/>
        </w:rPr>
        <w:t>
      Тәрбие колониялары мен түрмелерде қол және қалта сағаттары.</w:t>
      </w:r>
      <w:r>
        <w:br/>
      </w:r>
      <w:r>
        <w:rPr>
          <w:rFonts w:ascii="Times New Roman"/>
          <w:b w:val="false"/>
          <w:i w:val="false"/>
          <w:color w:val="000000"/>
          <w:sz w:val="28"/>
        </w:rPr>
        <w:t>
      Жылытуды қажет ететiн тамақ өнiмдерi (коФе мен шайдан басқа),ашытқы, қант.</w:t>
      </w:r>
      <w:r>
        <w:br/>
      </w:r>
      <w:r>
        <w:rPr>
          <w:rFonts w:ascii="Times New Roman"/>
          <w:b w:val="false"/>
          <w:i w:val="false"/>
          <w:color w:val="000000"/>
          <w:sz w:val="28"/>
        </w:rPr>
        <w:t>
      Алкогольды iшiмдiктердiң барлық түрлерi, сыра.</w:t>
      </w:r>
      <w:r>
        <w:br/>
      </w:r>
      <w:r>
        <w:rPr>
          <w:rFonts w:ascii="Times New Roman"/>
          <w:b w:val="false"/>
          <w:i w:val="false"/>
          <w:color w:val="000000"/>
          <w:sz w:val="28"/>
        </w:rPr>
        <w:t>
      Әтiр, иiс су және спирттiк негiздегi өзге де бұйымдар.</w:t>
      </w:r>
      <w:r>
        <w:br/>
      </w:r>
      <w:r>
        <w:rPr>
          <w:rFonts w:ascii="Times New Roman"/>
          <w:b w:val="false"/>
          <w:i w:val="false"/>
          <w:color w:val="000000"/>
          <w:sz w:val="28"/>
        </w:rPr>
        <w:t>
      Есiрткiлiк және дәрiлiк заттар, медициналық мақсаттағы бұйымдар.</w:t>
      </w:r>
      <w:r>
        <w:br/>
      </w:r>
      <w:r>
        <w:rPr>
          <w:rFonts w:ascii="Times New Roman"/>
          <w:b w:val="false"/>
          <w:i w:val="false"/>
          <w:color w:val="000000"/>
          <w:sz w:val="28"/>
        </w:rPr>
        <w:t>
      Жазу машинкалары, көбейту аппараттары.</w:t>
      </w:r>
      <w:r>
        <w:br/>
      </w:r>
      <w:r>
        <w:rPr>
          <w:rFonts w:ascii="Times New Roman"/>
          <w:b w:val="false"/>
          <w:i w:val="false"/>
          <w:color w:val="000000"/>
          <w:sz w:val="28"/>
        </w:rPr>
        <w:t>
      Пышақтар, басқа да өткiр кескiш және қадалатын заттар,</w:t>
      </w:r>
      <w:r>
        <w:br/>
      </w:r>
      <w:r>
        <w:rPr>
          <w:rFonts w:ascii="Times New Roman"/>
          <w:b w:val="false"/>
          <w:i w:val="false"/>
          <w:color w:val="000000"/>
          <w:sz w:val="28"/>
        </w:rPr>
        <w:t>
оттықтар.</w:t>
      </w:r>
      <w:r>
        <w:br/>
      </w:r>
      <w:r>
        <w:rPr>
          <w:rFonts w:ascii="Times New Roman"/>
          <w:b w:val="false"/>
          <w:i w:val="false"/>
          <w:color w:val="000000"/>
          <w:sz w:val="28"/>
        </w:rPr>
        <w:t>
      Балталар, балғалар және басқа құралдар.</w:t>
      </w:r>
      <w:r>
        <w:br/>
      </w:r>
      <w:r>
        <w:rPr>
          <w:rFonts w:ascii="Times New Roman"/>
          <w:b w:val="false"/>
          <w:i w:val="false"/>
          <w:color w:val="000000"/>
          <w:sz w:val="28"/>
        </w:rPr>
        <w:t>
      Ойын карталары.</w:t>
      </w:r>
      <w:r>
        <w:br/>
      </w:r>
      <w:r>
        <w:rPr>
          <w:rFonts w:ascii="Times New Roman"/>
          <w:b w:val="false"/>
          <w:i w:val="false"/>
          <w:color w:val="000000"/>
          <w:sz w:val="28"/>
        </w:rPr>
        <w:t>
      Фотоаппараттар, фотоматериалдар, химикаттар,</w:t>
      </w:r>
      <w:r>
        <w:br/>
      </w:r>
      <w:r>
        <w:rPr>
          <w:rFonts w:ascii="Times New Roman"/>
          <w:b w:val="false"/>
          <w:i w:val="false"/>
          <w:color w:val="000000"/>
          <w:sz w:val="28"/>
        </w:rPr>
        <w:t>
бейне-кинокамералар, бейне магнитофондар.</w:t>
      </w:r>
      <w:r>
        <w:br/>
      </w:r>
      <w:r>
        <w:rPr>
          <w:rFonts w:ascii="Times New Roman"/>
          <w:b w:val="false"/>
          <w:i w:val="false"/>
          <w:color w:val="000000"/>
          <w:sz w:val="28"/>
        </w:rPr>
        <w:t xml:space="preserve">
      Кез-келген құжаттар (соттың өкiмi мен ұйғарымы, ақшасын, </w:t>
      </w:r>
      <w:r>
        <w:br/>
      </w:r>
      <w:r>
        <w:rPr>
          <w:rFonts w:ascii="Times New Roman"/>
          <w:b w:val="false"/>
          <w:i w:val="false"/>
          <w:color w:val="000000"/>
          <w:sz w:val="28"/>
        </w:rPr>
        <w:t>
заттарын, бағалы бұйымдарын сақтауға тапсырғаны туралы  квитанцияларынан басқа).</w:t>
      </w:r>
      <w:r>
        <w:br/>
      </w:r>
      <w:r>
        <w:rPr>
          <w:rFonts w:ascii="Times New Roman"/>
          <w:b w:val="false"/>
          <w:i w:val="false"/>
          <w:color w:val="000000"/>
          <w:sz w:val="28"/>
        </w:rPr>
        <w:t>
      Топографиялық карталар, компастар.</w:t>
      </w:r>
      <w:r>
        <w:br/>
      </w:r>
      <w:r>
        <w:rPr>
          <w:rFonts w:ascii="Times New Roman"/>
          <w:b w:val="false"/>
          <w:i w:val="false"/>
          <w:color w:val="000000"/>
          <w:sz w:val="28"/>
        </w:rPr>
        <w:t xml:space="preserve">
      Өзiне тиесiлi әскери және басқа нысанды киiмдер, сондай-ақ </w:t>
      </w:r>
      <w:r>
        <w:br/>
      </w:r>
      <w:r>
        <w:rPr>
          <w:rFonts w:ascii="Times New Roman"/>
          <w:b w:val="false"/>
          <w:i w:val="false"/>
          <w:color w:val="000000"/>
          <w:sz w:val="28"/>
        </w:rPr>
        <w:t>
белгiленбеген үлгiдегi сырт киiм, бас киiмдер және аяқ киiм (шәркейден басқа).</w:t>
      </w:r>
      <w:r>
        <w:br/>
      </w:r>
      <w:r>
        <w:rPr>
          <w:rFonts w:ascii="Times New Roman"/>
          <w:b w:val="false"/>
          <w:i w:val="false"/>
          <w:color w:val="000000"/>
          <w:sz w:val="28"/>
        </w:rPr>
        <w:t>
      Түрлi-түстi қарындаштар, бояулар, көшiру қағаздары.</w:t>
      </w:r>
      <w:r>
        <w:br/>
      </w:r>
      <w:r>
        <w:rPr>
          <w:rFonts w:ascii="Times New Roman"/>
          <w:b w:val="false"/>
          <w:i w:val="false"/>
          <w:color w:val="000000"/>
          <w:sz w:val="28"/>
        </w:rPr>
        <w:t>
      Рация және басқа да мобильдік байланыс, оның ішінде олардың зарядтау қондырғылары, Sim карталар және ақпаратты электрондық жеткізуші, мобильді телефондарға арналған құралдары.</w:t>
      </w:r>
      <w:r>
        <w:br/>
      </w:r>
      <w:r>
        <w:rPr>
          <w:rFonts w:ascii="Times New Roman"/>
          <w:b w:val="false"/>
          <w:i w:val="false"/>
          <w:color w:val="000000"/>
          <w:sz w:val="28"/>
        </w:rPr>
        <w:t>
</w:t>
      </w:r>
      <w:r>
        <w:rPr>
          <w:rFonts w:ascii="Times New Roman"/>
          <w:b w:val="false"/>
          <w:i w:val="false"/>
          <w:color w:val="ff0000"/>
          <w:sz w:val="28"/>
        </w:rPr>
        <w:t>      Ескертпе:</w:t>
      </w:r>
      <w:r>
        <w:rPr>
          <w:rFonts w:ascii="Times New Roman"/>
          <w:b w:val="false"/>
          <w:i w:val="false"/>
          <w:color w:val="000000"/>
          <w:sz w:val="28"/>
        </w:rPr>
        <w:t xml:space="preserve"> Айрықша режимдегі колониялардың камералық үлгідегі </w:t>
      </w:r>
      <w:r>
        <w:br/>
      </w:r>
      <w:r>
        <w:rPr>
          <w:rFonts w:ascii="Times New Roman"/>
          <w:b w:val="false"/>
          <w:i w:val="false"/>
          <w:color w:val="000000"/>
          <w:sz w:val="28"/>
        </w:rPr>
        <w:t>
үй-жайларында, жалғыз адамдық камераларында ұсталушы сотталғандарға, сондай-ақ түрмелердегі қатаң режимге ауыстырылғандарға шай сатып алуға және сақтауға рұқсат етілмейді.</w:t>
      </w:r>
    </w:p>
    <w:bookmarkStart w:name="z168" w:id="200"/>
    <w:p>
      <w:pPr>
        <w:spacing w:after="0"/>
        <w:ind w:left="0"/>
        <w:jc w:val="both"/>
      </w:pPr>
      <w:r>
        <w:rPr>
          <w:rFonts w:ascii="Times New Roman"/>
          <w:b w:val="false"/>
          <w:i w:val="false"/>
          <w:color w:val="000000"/>
          <w:sz w:val="28"/>
        </w:rPr>
        <w:t xml:space="preserve">
         Ережеге  </w:t>
      </w:r>
      <w:r>
        <w:br/>
      </w:r>
      <w:r>
        <w:rPr>
          <w:rFonts w:ascii="Times New Roman"/>
          <w:b w:val="false"/>
          <w:i w:val="false"/>
          <w:color w:val="000000"/>
          <w:sz w:val="28"/>
        </w:rPr>
        <w:t>
N 2 қосымша</w:t>
      </w:r>
    </w:p>
    <w:bookmarkEnd w:id="200"/>
    <w:p>
      <w:pPr>
        <w:spacing w:after="0"/>
        <w:ind w:left="0"/>
        <w:jc w:val="left"/>
      </w:pPr>
      <w:r>
        <w:rPr>
          <w:rFonts w:ascii="Times New Roman"/>
          <w:b/>
          <w:i w:val="false"/>
          <w:color w:val="000000"/>
        </w:rPr>
        <w:t xml:space="preserve"> Сотталғандарға өздерiмен бiрге ұстауға, посылкалармен,</w:t>
      </w:r>
      <w:r>
        <w:br/>
      </w:r>
      <w:r>
        <w:rPr>
          <w:rFonts w:ascii="Times New Roman"/>
          <w:b/>
          <w:i w:val="false"/>
          <w:color w:val="000000"/>
        </w:rPr>
        <w:t>
сәлемдемелермен, бандерольдермен алуға, ТМ дүкендерiнен</w:t>
      </w:r>
      <w:r>
        <w:br/>
      </w:r>
      <w:r>
        <w:rPr>
          <w:rFonts w:ascii="Times New Roman"/>
          <w:b/>
          <w:i w:val="false"/>
          <w:color w:val="000000"/>
        </w:rPr>
        <w:t>
сатып алуға рұқсат етiлетiн заттар мен бұйымдардың</w:t>
      </w:r>
      <w:r>
        <w:br/>
      </w:r>
      <w:r>
        <w:rPr>
          <w:rFonts w:ascii="Times New Roman"/>
          <w:b/>
          <w:i w:val="false"/>
          <w:color w:val="000000"/>
        </w:rPr>
        <w:t xml:space="preserve">
ТIЗБЕСI </w:t>
      </w:r>
    </w:p>
    <w:p>
      <w:pPr>
        <w:spacing w:after="0"/>
        <w:ind w:left="0"/>
        <w:jc w:val="both"/>
      </w:pPr>
      <w:r>
        <w:rPr>
          <w:rFonts w:ascii="Times New Roman"/>
          <w:b w:val="false"/>
          <w:i w:val="false"/>
          <w:color w:val="ff0000"/>
          <w:sz w:val="28"/>
        </w:rPr>
        <w:t xml:space="preserve">      Ескерту. 2-қосымшаға өзгерту енгізілді - ҚР Әділет министрінің 2004.06.08. </w:t>
      </w:r>
      <w:r>
        <w:rPr>
          <w:rFonts w:ascii="Times New Roman"/>
          <w:b w:val="false"/>
          <w:i w:val="false"/>
          <w:color w:val="ff0000"/>
          <w:sz w:val="28"/>
        </w:rPr>
        <w:t>N 173</w:t>
      </w:r>
      <w:r>
        <w:rPr>
          <w:rFonts w:ascii="Times New Roman"/>
          <w:b w:val="false"/>
          <w:i w:val="false"/>
          <w:color w:val="ff0000"/>
          <w:sz w:val="28"/>
        </w:rPr>
        <w:t xml:space="preserve">, 2005.05.12. </w:t>
      </w:r>
      <w:r>
        <w:rPr>
          <w:rFonts w:ascii="Times New Roman"/>
          <w:b w:val="false"/>
          <w:i w:val="false"/>
          <w:color w:val="ff0000"/>
          <w:sz w:val="28"/>
        </w:rPr>
        <w:t>N 128</w:t>
      </w:r>
      <w:r>
        <w:rPr>
          <w:rFonts w:ascii="Times New Roman"/>
          <w:b w:val="false"/>
          <w:i w:val="false"/>
          <w:color w:val="ff0000"/>
          <w:sz w:val="28"/>
        </w:rPr>
        <w:t xml:space="preserve">, 2007.10.02. </w:t>
      </w:r>
      <w:r>
        <w:rPr>
          <w:rFonts w:ascii="Times New Roman"/>
          <w:b w:val="false"/>
          <w:i w:val="false"/>
          <w:color w:val="ff0000"/>
          <w:sz w:val="28"/>
        </w:rPr>
        <w:t>N 273</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Бұйрықтарымен.</w:t>
      </w:r>
    </w:p>
    <w:p>
      <w:pPr>
        <w:spacing w:after="0"/>
        <w:ind w:left="0"/>
        <w:jc w:val="both"/>
      </w:pPr>
      <w:r>
        <w:rPr>
          <w:rFonts w:ascii="Times New Roman"/>
          <w:b w:val="false"/>
          <w:i w:val="false"/>
          <w:color w:val="000000"/>
          <w:sz w:val="28"/>
        </w:rPr>
        <w:t>      Темекi өнiмдерi, сiрiңкелер (кәмелетке толмаған сотталғандардан басқа).</w:t>
      </w:r>
      <w:r>
        <w:br/>
      </w:r>
      <w:r>
        <w:rPr>
          <w:rFonts w:ascii="Times New Roman"/>
          <w:b w:val="false"/>
          <w:i w:val="false"/>
          <w:color w:val="000000"/>
          <w:sz w:val="28"/>
        </w:rPr>
        <w:t>
      Сотталғандар үшiн белгiленген үлгiдегi киiм, бас киiмдер, аяқ киiм және төсек-орын жабдықтары.</w:t>
      </w:r>
      <w:r>
        <w:br/>
      </w:r>
      <w:r>
        <w:rPr>
          <w:rFonts w:ascii="Times New Roman"/>
          <w:b w:val="false"/>
          <w:i w:val="false"/>
          <w:color w:val="000000"/>
          <w:sz w:val="28"/>
        </w:rPr>
        <w:t>
      Iш киiмдер (жылы және жай).</w:t>
      </w:r>
      <w:r>
        <w:br/>
      </w:r>
      <w:r>
        <w:rPr>
          <w:rFonts w:ascii="Times New Roman"/>
          <w:b w:val="false"/>
          <w:i w:val="false"/>
          <w:color w:val="000000"/>
          <w:sz w:val="28"/>
        </w:rPr>
        <w:t xml:space="preserve">
      Бет орамал, белдiк, шұлық-ұйық бұйымдары, колготка, бес саусақты қолғап, қолғап, бөлме iшiнде киетiн тапочка, спорттық аяқ киiм, жiп, мойын орағыш, сүлгi. </w:t>
      </w:r>
      <w:r>
        <w:br/>
      </w:r>
      <w:r>
        <w:rPr>
          <w:rFonts w:ascii="Times New Roman"/>
          <w:b w:val="false"/>
          <w:i w:val="false"/>
          <w:color w:val="000000"/>
          <w:sz w:val="28"/>
        </w:rPr>
        <w:t xml:space="preserve">
      Туалет жабдықтары (иiс, шаруашылық сабындары, тiс щеткасы, тiс ұнтағы, тiс пастасы, кремдер, тарақ). </w:t>
      </w:r>
      <w:r>
        <w:br/>
      </w:r>
      <w:r>
        <w:rPr>
          <w:rFonts w:ascii="Times New Roman"/>
          <w:b w:val="false"/>
          <w:i w:val="false"/>
          <w:color w:val="000000"/>
          <w:sz w:val="28"/>
        </w:rPr>
        <w:t>
      Yш бұрышты орамал, рейтуз, белдiк, бюстгальтер, дәке, гигиеналық пакет, шаш қыстырғыш, вазелин, мақта, су сабын, косметикалық бұйымдар (әйелдердiң бетiне арналған).</w:t>
      </w:r>
      <w:r>
        <w:br/>
      </w:r>
      <w:r>
        <w:rPr>
          <w:rFonts w:ascii="Times New Roman"/>
          <w:b w:val="false"/>
          <w:i w:val="false"/>
          <w:color w:val="000000"/>
          <w:sz w:val="28"/>
        </w:rPr>
        <w:t>
      Айна, электрлiк не болмаса механикалық ұстара, қауiпсiз ұстара (бiр рет қолданылатын).</w:t>
      </w:r>
      <w:r>
        <w:br/>
      </w:r>
      <w:r>
        <w:rPr>
          <w:rFonts w:ascii="Times New Roman"/>
          <w:b w:val="false"/>
          <w:i w:val="false"/>
          <w:color w:val="000000"/>
          <w:sz w:val="28"/>
        </w:rPr>
        <w:t>
      Етiк щеткасы және киiмге арналған щетка, аяқ киiм кремi.</w:t>
      </w:r>
      <w:r>
        <w:br/>
      </w:r>
      <w:r>
        <w:rPr>
          <w:rFonts w:ascii="Times New Roman"/>
          <w:b w:val="false"/>
          <w:i w:val="false"/>
          <w:color w:val="000000"/>
          <w:sz w:val="28"/>
        </w:rPr>
        <w:t>
      Ыдыс-аяқтар, көзәйнек қабы, сабын және пластмассадан жасалған тiс щеткасы, кружка, қасық.</w:t>
      </w:r>
      <w:r>
        <w:br/>
      </w:r>
      <w:r>
        <w:rPr>
          <w:rFonts w:ascii="Times New Roman"/>
          <w:b w:val="false"/>
          <w:i w:val="false"/>
          <w:color w:val="000000"/>
          <w:sz w:val="28"/>
        </w:rPr>
        <w:t>
      Картадан басқа стол ойындары.</w:t>
      </w:r>
      <w:r>
        <w:br/>
      </w:r>
      <w:r>
        <w:rPr>
          <w:rFonts w:ascii="Times New Roman"/>
          <w:b w:val="false"/>
          <w:i w:val="false"/>
          <w:color w:val="000000"/>
          <w:sz w:val="28"/>
        </w:rPr>
        <w:t>
      Оқулық, оқушы дәптерi, пошталық конверт, құттықтау хат, марка, жай қарандаш, автоқалам, сия мен қара, көк және сия түстi стерженьдер.</w:t>
      </w:r>
      <w:r>
        <w:br/>
      </w:r>
      <w:r>
        <w:rPr>
          <w:rFonts w:ascii="Times New Roman"/>
          <w:b w:val="false"/>
          <w:i w:val="false"/>
          <w:color w:val="000000"/>
          <w:sz w:val="28"/>
        </w:rPr>
        <w:t>
      Әдебиет.</w:t>
      </w:r>
      <w:r>
        <w:br/>
      </w:r>
      <w:r>
        <w:rPr>
          <w:rFonts w:ascii="Times New Roman"/>
          <w:b w:val="false"/>
          <w:i w:val="false"/>
          <w:color w:val="000000"/>
          <w:sz w:val="28"/>
        </w:rPr>
        <w:t>
      Фотокарточкалар, фотоальбомдар.</w:t>
      </w:r>
      <w:r>
        <w:br/>
      </w:r>
      <w:r>
        <w:rPr>
          <w:rFonts w:ascii="Times New Roman"/>
          <w:b w:val="false"/>
          <w:i w:val="false"/>
          <w:color w:val="000000"/>
          <w:sz w:val="28"/>
        </w:rPr>
        <w:t>
      Спорттық костюмдер.</w:t>
      </w:r>
      <w:r>
        <w:br/>
      </w:r>
      <w:r>
        <w:rPr>
          <w:rFonts w:ascii="Times New Roman"/>
          <w:b w:val="false"/>
          <w:i w:val="false"/>
          <w:color w:val="000000"/>
          <w:sz w:val="28"/>
        </w:rPr>
        <w:t>
      Заводта жасалған тұрмыстық электроқайнатқыштар.</w:t>
      </w:r>
      <w:r>
        <w:br/>
      </w:r>
      <w:r>
        <w:rPr>
          <w:rFonts w:ascii="Times New Roman"/>
          <w:b w:val="false"/>
          <w:i w:val="false"/>
          <w:color w:val="000000"/>
          <w:sz w:val="28"/>
        </w:rPr>
        <w:t>
      Бағалы емес металдардан жасалған денеге тағатын крестиктер және табынатын заттар.</w:t>
      </w:r>
      <w:r>
        <w:br/>
      </w:r>
      <w:r>
        <w:rPr>
          <w:rFonts w:ascii="Times New Roman"/>
          <w:b w:val="false"/>
          <w:i w:val="false"/>
          <w:color w:val="000000"/>
          <w:sz w:val="28"/>
        </w:rPr>
        <w:t>
      Балдақ, ағаш қолтаяқ, протездер, мүгедектерге арналған арбалар, қымбат бағалы емес металдардан жасалған оправасы бар көзәйнектер, контактілік линзалар және оларды күтіп-баптау құралдары (дәрiгердiң рұқсаты бойынша).</w:t>
      </w:r>
      <w:r>
        <w:br/>
      </w:r>
      <w:r>
        <w:rPr>
          <w:rFonts w:ascii="Times New Roman"/>
          <w:b w:val="false"/>
          <w:i w:val="false"/>
          <w:color w:val="000000"/>
          <w:sz w:val="28"/>
        </w:rPr>
        <w:t>
      Бағалы емес металдан жасалған қол немесе қалта сағат (ТК және түрмелерден басқа).</w:t>
      </w:r>
      <w:r>
        <w:br/>
      </w:r>
      <w:r>
        <w:rPr>
          <w:rFonts w:ascii="Times New Roman"/>
          <w:b w:val="false"/>
          <w:i w:val="false"/>
          <w:color w:val="000000"/>
          <w:sz w:val="28"/>
        </w:rPr>
        <w:t>
      Теледидарлық қабылдағыштар мен радиоқабылдағыштар.</w:t>
      </w:r>
      <w:r>
        <w:br/>
      </w:r>
      <w:r>
        <w:rPr>
          <w:rFonts w:ascii="Times New Roman"/>
          <w:b w:val="false"/>
          <w:i w:val="false"/>
          <w:color w:val="000000"/>
          <w:sz w:val="28"/>
        </w:rPr>
        <w:t>
      Телефонның Smart-карталары.</w:t>
      </w:r>
      <w:r>
        <w:br/>
      </w:r>
      <w:r>
        <w:rPr>
          <w:rFonts w:ascii="Times New Roman"/>
          <w:b w:val="false"/>
          <w:i w:val="false"/>
          <w:color w:val="000000"/>
          <w:sz w:val="28"/>
        </w:rPr>
        <w:t>
</w:t>
      </w:r>
      <w:r>
        <w:rPr>
          <w:rFonts w:ascii="Times New Roman"/>
          <w:b w:val="false"/>
          <w:i w:val="false"/>
          <w:color w:val="ff0000"/>
          <w:sz w:val="28"/>
        </w:rPr>
        <w:t>      Ескертпе:</w:t>
      </w:r>
      <w:r>
        <w:br/>
      </w:r>
      <w:r>
        <w:rPr>
          <w:rFonts w:ascii="Times New Roman"/>
          <w:b w:val="false"/>
          <w:i w:val="false"/>
          <w:color w:val="000000"/>
          <w:sz w:val="28"/>
        </w:rPr>
        <w:t>
      1. Көрсетілген тізбе ТМ дүкендерінде қамтамасыз етіледі.</w:t>
      </w:r>
      <w:r>
        <w:br/>
      </w:r>
      <w:r>
        <w:rPr>
          <w:rFonts w:ascii="Times New Roman"/>
          <w:b w:val="false"/>
          <w:i w:val="false"/>
          <w:color w:val="000000"/>
          <w:sz w:val="28"/>
        </w:rPr>
        <w:t xml:space="preserve">
      2. Сотталғандарды басқа мекемеге ауыстыру кезінде өзімен бірге тек жеке заттарын, тамақ өнімдерін және олардың белгіленген тәртіппен сатып алған бірінші кезекте қажет заттарын алуға ғана рұқсат етіледі. </w:t>
      </w:r>
      <w:r>
        <w:br/>
      </w:r>
      <w:r>
        <w:rPr>
          <w:rFonts w:ascii="Times New Roman"/>
          <w:b w:val="false"/>
          <w:i w:val="false"/>
          <w:color w:val="000000"/>
          <w:sz w:val="28"/>
        </w:rPr>
        <w:t xml:space="preserve">
      3. Сотталғанның өзімен бірге алуына болатын тамақ өнімдерінің, бірінші кезекте қажет заттардың, аяқ киімдердің, киімдердің және басқа өндірістік товарлардың мөлшерін жергілікті жағдайлар мен мүмкіндіктерге қарай мекеме бастығы анықтайды. Сотталғанға тиісті тамақ өнімдерінің, бірінші кезекте қажет заттардың, аяқ киімдердің, киімдердің және басқа өндірістік товарлардың жалпы салмағы қоймадағыны қоса есептегенде 50 килограмнан аспауы тиіс. </w:t>
      </w:r>
      <w:r>
        <w:br/>
      </w:r>
      <w:r>
        <w:rPr>
          <w:rFonts w:ascii="Times New Roman"/>
          <w:b w:val="false"/>
          <w:i w:val="false"/>
          <w:color w:val="000000"/>
          <w:sz w:val="28"/>
        </w:rPr>
        <w:t>
      4. Теледидарлық қабылдағыштар мен радиоқабылдағыштар тек ұжымдық пайдалану үшін сатып алынады және әкімшілік белгіленген орынға ғана орналастырылады.</w:t>
      </w:r>
      <w:r>
        <w:br/>
      </w:r>
      <w:r>
        <w:rPr>
          <w:rFonts w:ascii="Times New Roman"/>
          <w:b w:val="false"/>
          <w:i w:val="false"/>
          <w:color w:val="000000"/>
          <w:sz w:val="28"/>
        </w:rPr>
        <w:t>
      5. Сотталғандардың осы тізбеде көрсетілмеген бірінші кезекте қажетті заттарды, өндірістік товарларды және өзге де заттар мен құралдарды сақтауларына жол берілмейді.</w:t>
      </w:r>
    </w:p>
    <w:bookmarkStart w:name="z179" w:id="201"/>
    <w:p>
      <w:pPr>
        <w:spacing w:after="0"/>
        <w:ind w:left="0"/>
        <w:jc w:val="both"/>
      </w:pPr>
      <w:r>
        <w:rPr>
          <w:rFonts w:ascii="Times New Roman"/>
          <w:b w:val="false"/>
          <w:i w:val="false"/>
          <w:color w:val="000000"/>
          <w:sz w:val="28"/>
        </w:rPr>
        <w:t xml:space="preserve">
Ережеге  </w:t>
      </w:r>
      <w:r>
        <w:br/>
      </w:r>
      <w:r>
        <w:rPr>
          <w:rFonts w:ascii="Times New Roman"/>
          <w:b w:val="false"/>
          <w:i w:val="false"/>
          <w:color w:val="000000"/>
          <w:sz w:val="28"/>
        </w:rPr>
        <w:t>
                               N 3 қосымша</w:t>
      </w:r>
    </w:p>
    <w:bookmarkEnd w:id="201"/>
    <w:p>
      <w:pPr>
        <w:spacing w:after="0"/>
        <w:ind w:left="0"/>
        <w:jc w:val="left"/>
      </w:pPr>
      <w:r>
        <w:rPr>
          <w:rFonts w:ascii="Times New Roman"/>
          <w:b/>
          <w:i w:val="false"/>
          <w:color w:val="000000"/>
        </w:rPr>
        <w:t xml:space="preserve"> Сотталғандардың үлгiлiк</w:t>
      </w:r>
      <w:r>
        <w:br/>
      </w:r>
      <w:r>
        <w:rPr>
          <w:rFonts w:ascii="Times New Roman"/>
          <w:b/>
          <w:i w:val="false"/>
          <w:color w:val="000000"/>
        </w:rPr>
        <w:t xml:space="preserve">
КҮН ТӘРТIБI </w:t>
      </w:r>
    </w:p>
    <w:p>
      <w:pPr>
        <w:spacing w:after="0"/>
        <w:ind w:left="0"/>
        <w:jc w:val="both"/>
      </w:pPr>
      <w:r>
        <w:rPr>
          <w:rFonts w:ascii="Times New Roman"/>
          <w:b w:val="false"/>
          <w:i w:val="false"/>
          <w:color w:val="ff0000"/>
          <w:sz w:val="28"/>
        </w:rPr>
        <w:t>      Ескерту: Күн тәртібіне өзгерту енгізілді - ҚР Әділет министрінің 2005 жылғы 29 желтоқсандағы N 345</w:t>
      </w:r>
      <w:r>
        <w:rPr>
          <w:rFonts w:ascii="Times New Roman"/>
          <w:b w:val="false"/>
          <w:i w:val="false"/>
          <w:color w:val="000000"/>
          <w:sz w:val="28"/>
        </w:rPr>
        <w:t xml:space="preserve"> бұйрығымен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Тұрғызу - таңертеңгi сағат 5-7-дан кеш емес.</w:t>
      </w:r>
      <w:r>
        <w:br/>
      </w:r>
      <w:r>
        <w:rPr>
          <w:rFonts w:ascii="Times New Roman"/>
          <w:b w:val="false"/>
          <w:i w:val="false"/>
          <w:color w:val="000000"/>
          <w:sz w:val="28"/>
        </w:rPr>
        <w:t>
      Дене шынықтыру (ұзақтығы) - 15 минутқа дейiн.</w:t>
      </w:r>
      <w:r>
        <w:br/>
      </w:r>
      <w:r>
        <w:rPr>
          <w:rFonts w:ascii="Times New Roman"/>
          <w:b w:val="false"/>
          <w:i w:val="false"/>
          <w:color w:val="000000"/>
          <w:sz w:val="28"/>
        </w:rPr>
        <w:t>
      Туалет, төсек жинау - 10 минутқа дейiн.</w:t>
      </w:r>
      <w:r>
        <w:br/>
      </w:r>
      <w:r>
        <w:rPr>
          <w:rFonts w:ascii="Times New Roman"/>
          <w:b w:val="false"/>
          <w:i w:val="false"/>
          <w:color w:val="000000"/>
          <w:sz w:val="28"/>
        </w:rPr>
        <w:t>
      Таңертеңгiлiк қарау, таңертеңгiлiк және кешкiлiк тексеру 40-минутқа дейiн.</w:t>
      </w:r>
      <w:r>
        <w:br/>
      </w:r>
      <w:r>
        <w:rPr>
          <w:rFonts w:ascii="Times New Roman"/>
          <w:b w:val="false"/>
          <w:i w:val="false"/>
          <w:color w:val="000000"/>
          <w:sz w:val="28"/>
        </w:rPr>
        <w:t>
      Таңертеңгiлiк ас - 30 минутқа дейiн.</w:t>
      </w:r>
      <w:r>
        <w:br/>
      </w:r>
      <w:r>
        <w:rPr>
          <w:rFonts w:ascii="Times New Roman"/>
          <w:b w:val="false"/>
          <w:i w:val="false"/>
          <w:color w:val="000000"/>
          <w:sz w:val="28"/>
        </w:rPr>
        <w:t>
      Жұмысқа бөлу - 40 минутқа дейiн.</w:t>
      </w:r>
      <w:r>
        <w:br/>
      </w:r>
      <w:r>
        <w:rPr>
          <w:rFonts w:ascii="Times New Roman"/>
          <w:b w:val="false"/>
          <w:i w:val="false"/>
          <w:color w:val="000000"/>
          <w:sz w:val="28"/>
        </w:rPr>
        <w:t>
      Жұмыс уақыты - еңбек заңдарына сәйкес.</w:t>
      </w:r>
      <w:r>
        <w:br/>
      </w:r>
      <w:r>
        <w:rPr>
          <w:rFonts w:ascii="Times New Roman"/>
          <w:b w:val="false"/>
          <w:i w:val="false"/>
          <w:color w:val="000000"/>
          <w:sz w:val="28"/>
        </w:rPr>
        <w:t>
      Түскi үзiлiс - 1 сағатқа дейiн.</w:t>
      </w:r>
      <w:r>
        <w:br/>
      </w:r>
      <w:r>
        <w:rPr>
          <w:rFonts w:ascii="Times New Roman"/>
          <w:b w:val="false"/>
          <w:i w:val="false"/>
          <w:color w:val="000000"/>
          <w:sz w:val="28"/>
        </w:rPr>
        <w:t>
      Жұмыстан қайту, кешкi туалет - 25 минутқа дейiн.</w:t>
      </w:r>
      <w:r>
        <w:br/>
      </w:r>
      <w:r>
        <w:rPr>
          <w:rFonts w:ascii="Times New Roman"/>
          <w:b w:val="false"/>
          <w:i w:val="false"/>
          <w:color w:val="000000"/>
          <w:sz w:val="28"/>
        </w:rPr>
        <w:t>
      Кешкiлiк ас - 30 минутқа дейiн.</w:t>
      </w:r>
      <w:r>
        <w:br/>
      </w:r>
      <w:r>
        <w:rPr>
          <w:rFonts w:ascii="Times New Roman"/>
          <w:b w:val="false"/>
          <w:i w:val="false"/>
          <w:color w:val="000000"/>
          <w:sz w:val="28"/>
        </w:rPr>
        <w:t>
      Жеке уақыты - 1 сағатқа дейiн.</w:t>
      </w:r>
      <w:r>
        <w:br/>
      </w:r>
      <w:r>
        <w:rPr>
          <w:rFonts w:ascii="Times New Roman"/>
          <w:b w:val="false"/>
          <w:i w:val="false"/>
          <w:color w:val="000000"/>
          <w:sz w:val="28"/>
        </w:rPr>
        <w:t>
      Тәрбиелiк шаралар - 1 сағатқа дейiн.</w:t>
      </w:r>
      <w:r>
        <w:br/>
      </w:r>
      <w:r>
        <w:rPr>
          <w:rFonts w:ascii="Times New Roman"/>
          <w:b w:val="false"/>
          <w:i w:val="false"/>
          <w:color w:val="000000"/>
          <w:sz w:val="28"/>
        </w:rPr>
        <w:t>
      Мәдени-бұқаралық жұмыстар, мектептегi, КТУ-дегi оқу - жеке график бойынша.</w:t>
      </w:r>
      <w:r>
        <w:br/>
      </w:r>
      <w:r>
        <w:rPr>
          <w:rFonts w:ascii="Times New Roman"/>
          <w:b w:val="false"/>
          <w:i w:val="false"/>
          <w:color w:val="000000"/>
          <w:sz w:val="28"/>
        </w:rPr>
        <w:t>
      Ұйқыға дайындалу - 10 минутқа дейiн.</w:t>
      </w:r>
      <w:r>
        <w:br/>
      </w:r>
      <w:r>
        <w:rPr>
          <w:rFonts w:ascii="Times New Roman"/>
          <w:b w:val="false"/>
          <w:i w:val="false"/>
          <w:color w:val="000000"/>
          <w:sz w:val="28"/>
        </w:rPr>
        <w:t>
      Ұйқы (үзiлiссiз) - 8 сағат.</w:t>
      </w:r>
      <w:r>
        <w:br/>
      </w:r>
      <w:r>
        <w:rPr>
          <w:rFonts w:ascii="Times New Roman"/>
          <w:b w:val="false"/>
          <w:i w:val="false"/>
          <w:color w:val="000000"/>
          <w:sz w:val="28"/>
        </w:rPr>
        <w:t>
</w:t>
      </w:r>
      <w:r>
        <w:rPr>
          <w:rFonts w:ascii="Times New Roman"/>
          <w:b w:val="false"/>
          <w:i w:val="false"/>
          <w:color w:val="ff0000"/>
          <w:sz w:val="28"/>
        </w:rPr>
        <w:t>      Ескертпе:</w:t>
      </w:r>
      <w:r>
        <w:br/>
      </w:r>
      <w:r>
        <w:rPr>
          <w:rFonts w:ascii="Times New Roman"/>
          <w:b w:val="false"/>
          <w:i w:val="false"/>
          <w:color w:val="000000"/>
          <w:sz w:val="28"/>
        </w:rPr>
        <w:t>
      1. Күн тәртiбi әрбiр түзеу мекемесiнде жергiлiктi жағдайларға, күннiң ұзақтығына, жыл маусымына қарай жасалады.</w:t>
      </w:r>
      <w:r>
        <w:br/>
      </w:r>
      <w:r>
        <w:rPr>
          <w:rFonts w:ascii="Times New Roman"/>
          <w:b w:val="false"/>
          <w:i w:val="false"/>
          <w:color w:val="000000"/>
          <w:sz w:val="28"/>
        </w:rPr>
        <w:t>
      2. Егер сотталғандар өндiрiсте бiрнеше ауысыммен жұмыс iстеген жағдайда күн тәртiбi әрбiр ауысым үшiн жасалады.</w:t>
      </w:r>
      <w:r>
        <w:br/>
      </w:r>
      <w:r>
        <w:rPr>
          <w:rFonts w:ascii="Times New Roman"/>
          <w:b w:val="false"/>
          <w:i w:val="false"/>
          <w:color w:val="000000"/>
          <w:sz w:val="28"/>
        </w:rPr>
        <w:t>
      3. Карантин бөлiмшесiнде, жаза өтеудiң қатаң жағдайында, камералық үлгiдегi үй-жайларда, айрықша режимдегi жалғыз адамдық камераларда, айыптық, тәртіптік изоляторларында ұсталушы сотталғандар үшiн күн тәртібi жеке белгiленедi.</w:t>
      </w:r>
    </w:p>
    <w:bookmarkStart w:name="z169" w:id="202"/>
    <w:p>
      <w:pPr>
        <w:spacing w:after="0"/>
        <w:ind w:left="0"/>
        <w:jc w:val="both"/>
      </w:pPr>
      <w:r>
        <w:rPr>
          <w:rFonts w:ascii="Times New Roman"/>
          <w:b w:val="false"/>
          <w:i w:val="false"/>
          <w:color w:val="000000"/>
          <w:sz w:val="28"/>
        </w:rPr>
        <w:t xml:space="preserve">
Ережеге  </w:t>
      </w:r>
      <w:r>
        <w:br/>
      </w:r>
      <w:r>
        <w:rPr>
          <w:rFonts w:ascii="Times New Roman"/>
          <w:b w:val="false"/>
          <w:i w:val="false"/>
          <w:color w:val="000000"/>
          <w:sz w:val="28"/>
        </w:rPr>
        <w:t>
N 4 қосымша</w:t>
      </w:r>
    </w:p>
    <w:bookmarkEnd w:id="202"/>
    <w:p>
      <w:pPr>
        <w:spacing w:after="0"/>
        <w:ind w:left="0"/>
        <w:jc w:val="left"/>
      </w:pPr>
      <w:r>
        <w:rPr>
          <w:rFonts w:ascii="Times New Roman"/>
          <w:b/>
          <w:i w:val="false"/>
          <w:color w:val="000000"/>
        </w:rPr>
        <w:t xml:space="preserve"> Сотталғандар үшін омырауға және қолға тағатын</w:t>
      </w:r>
      <w:r>
        <w:br/>
      </w:r>
      <w:r>
        <w:rPr>
          <w:rFonts w:ascii="Times New Roman"/>
          <w:b/>
          <w:i w:val="false"/>
          <w:color w:val="000000"/>
        </w:rPr>
        <w:t>
айыру белгілерінің</w:t>
      </w:r>
      <w:r>
        <w:br/>
      </w:r>
      <w:r>
        <w:rPr>
          <w:rFonts w:ascii="Times New Roman"/>
          <w:b/>
          <w:i w:val="false"/>
          <w:color w:val="000000"/>
        </w:rPr>
        <w:t xml:space="preserve">
ҮЛГІСІ </w:t>
      </w:r>
    </w:p>
    <w:p>
      <w:pPr>
        <w:spacing w:after="0"/>
        <w:ind w:left="0"/>
        <w:jc w:val="both"/>
      </w:pPr>
      <w:r>
        <w:rPr>
          <w:rFonts w:ascii="Times New Roman"/>
          <w:b w:val="false"/>
          <w:i w:val="false"/>
          <w:color w:val="ff0000"/>
          <w:sz w:val="28"/>
        </w:rPr>
        <w:t xml:space="preserve">      Ескерту. 4-қосымшаға өзгеріс енгізілді - ҚР Әділет министрінің 2004 жылғы 8 маусымдағы </w:t>
      </w:r>
      <w:r>
        <w:rPr>
          <w:rFonts w:ascii="Times New Roman"/>
          <w:b w:val="false"/>
          <w:i w:val="false"/>
          <w:color w:val="ff0000"/>
          <w:sz w:val="28"/>
        </w:rPr>
        <w:t>N 173</w:t>
      </w:r>
      <w:r>
        <w:rPr>
          <w:rFonts w:ascii="Times New Roman"/>
          <w:b w:val="false"/>
          <w:i w:val="false"/>
          <w:color w:val="ff0000"/>
          <w:sz w:val="28"/>
        </w:rPr>
        <w:t xml:space="preserve">; 2010.10.26 </w:t>
      </w:r>
      <w:r>
        <w:rPr>
          <w:rFonts w:ascii="Times New Roman"/>
          <w:b w:val="false"/>
          <w:i w:val="false"/>
          <w:color w:val="ff0000"/>
          <w:sz w:val="28"/>
        </w:rPr>
        <w:t>N 292</w:t>
      </w:r>
      <w:r>
        <w:rPr>
          <w:rFonts w:ascii="Times New Roman"/>
          <w:b w:val="false"/>
          <w:i w:val="false"/>
          <w:color w:val="ff0000"/>
          <w:sz w:val="28"/>
        </w:rPr>
        <w:t xml:space="preserve"> (алғаш ресми жарияланғаннан кейін, күнтізбелік он күн өткеннен кейін қолданысқа енгізіледі) Бұйрықтарымен.</w:t>
      </w:r>
    </w:p>
    <w:p>
      <w:pPr>
        <w:spacing w:after="0"/>
        <w:ind w:left="0"/>
        <w:jc w:val="both"/>
      </w:pPr>
      <w:r>
        <w:rPr>
          <w:rFonts w:ascii="Times New Roman"/>
          <w:b w:val="false"/>
          <w:i w:val="false"/>
          <w:color w:val="000000"/>
          <w:sz w:val="28"/>
        </w:rPr>
        <w:t>        Омырау белгісі                        қолға тағатын белгі</w:t>
      </w:r>
      <w:r>
        <w:br/>
      </w:r>
      <w:r>
        <w:rPr>
          <w:rFonts w:ascii="Times New Roman"/>
          <w:b w:val="false"/>
          <w:i w:val="false"/>
          <w:color w:val="000000"/>
          <w:sz w:val="28"/>
        </w:rPr>
        <w:t>
      ____________________               ____________________</w:t>
      </w:r>
      <w:r>
        <w:br/>
      </w:r>
      <w:r>
        <w:rPr>
          <w:rFonts w:ascii="Times New Roman"/>
          <w:b w:val="false"/>
          <w:i w:val="false"/>
          <w:color w:val="000000"/>
          <w:sz w:val="28"/>
        </w:rPr>
        <w:t xml:space="preserve">
     |     А.А.Ахатов     |              |                   | </w:t>
      </w:r>
      <w:r>
        <w:br/>
      </w:r>
      <w:r>
        <w:rPr>
          <w:rFonts w:ascii="Times New Roman"/>
          <w:b w:val="false"/>
          <w:i w:val="false"/>
          <w:color w:val="000000"/>
          <w:sz w:val="28"/>
        </w:rPr>
        <w:t>
     |     4 отряд        |    40 мм     | Бригадир          | 80 мм</w:t>
      </w:r>
      <w:r>
        <w:br/>
      </w:r>
      <w:r>
        <w:rPr>
          <w:rFonts w:ascii="Times New Roman"/>
          <w:b w:val="false"/>
          <w:i w:val="false"/>
          <w:color w:val="000000"/>
          <w:sz w:val="28"/>
        </w:rPr>
        <w:t>
     |                    |              |                   |</w:t>
      </w:r>
      <w:r>
        <w:br/>
      </w:r>
      <w:r>
        <w:rPr>
          <w:rFonts w:ascii="Times New Roman"/>
          <w:b w:val="false"/>
          <w:i w:val="false"/>
          <w:color w:val="000000"/>
          <w:sz w:val="28"/>
        </w:rPr>
        <w:t>
     |                    |              |                   |</w:t>
      </w:r>
      <w:r>
        <w:br/>
      </w:r>
      <w:r>
        <w:rPr>
          <w:rFonts w:ascii="Times New Roman"/>
          <w:b w:val="false"/>
          <w:i w:val="false"/>
          <w:color w:val="000000"/>
          <w:sz w:val="28"/>
        </w:rPr>
        <w:t>
     |____________________|              |___________________|</w:t>
      </w:r>
      <w:r>
        <w:br/>
      </w:r>
      <w:r>
        <w:rPr>
          <w:rFonts w:ascii="Times New Roman"/>
          <w:b w:val="false"/>
          <w:i w:val="false"/>
          <w:color w:val="000000"/>
          <w:sz w:val="28"/>
        </w:rPr>
        <w:t>
             90 мм                                 300 мм</w:t>
      </w:r>
      <w:r>
        <w:br/>
      </w:r>
      <w:r>
        <w:rPr>
          <w:rFonts w:ascii="Times New Roman"/>
          <w:b w:val="false"/>
          <w:i w:val="false"/>
          <w:color w:val="000000"/>
          <w:sz w:val="28"/>
        </w:rPr>
        <w:t>
      Омырау белгісі қолда бар ақ түсті матадан 90х40 мм көлемімен тікбұрышты түрде дайындалады.</w:t>
      </w:r>
      <w:r>
        <w:br/>
      </w:r>
      <w:r>
        <w:rPr>
          <w:rFonts w:ascii="Times New Roman"/>
          <w:b w:val="false"/>
          <w:i w:val="false"/>
          <w:color w:val="000000"/>
          <w:sz w:val="28"/>
        </w:rPr>
        <w:t>
      Белгінің ортасында баспахана бояуымен сотталғанның тегі, аты, әкесінің аты және отряд номері (бөлімшесі) көрсетіледі, ал шет-шеті 5 мм жалпақтықпен әдіптеледі.</w:t>
      </w:r>
      <w:r>
        <w:br/>
      </w:r>
      <w:r>
        <w:rPr>
          <w:rFonts w:ascii="Times New Roman"/>
          <w:b w:val="false"/>
          <w:i w:val="false"/>
          <w:color w:val="000000"/>
          <w:sz w:val="28"/>
        </w:rPr>
        <w:t>
      Сотталғандардың қатарындағы бригадирлер және шеберлер 80х300 мм  көлемдегі, тікбұрышты нысанда "Бригадир", "Шебер" деген тиісті жазулары бар жұмыс орынында ғана тағылып байланатын шүберек тағып жүреді. &lt;*&gt;</w:t>
      </w:r>
      <w:r>
        <w:br/>
      </w:r>
      <w:r>
        <w:rPr>
          <w:rFonts w:ascii="Times New Roman"/>
          <w:b w:val="false"/>
          <w:i w:val="false"/>
          <w:color w:val="000000"/>
          <w:sz w:val="28"/>
        </w:rPr>
        <w:t>
      Омырау белгілері киімге кеуденің оң жағына тігіледі, қолға тағатын белгілер сол қолдың жеңіне тағылады.</w:t>
      </w:r>
    </w:p>
    <w:bookmarkStart w:name="z171" w:id="203"/>
    <w:p>
      <w:pPr>
        <w:spacing w:after="0"/>
        <w:ind w:left="0"/>
        <w:jc w:val="both"/>
      </w:pPr>
      <w:r>
        <w:rPr>
          <w:rFonts w:ascii="Times New Roman"/>
          <w:b w:val="false"/>
          <w:i w:val="false"/>
          <w:color w:val="000000"/>
          <w:sz w:val="28"/>
        </w:rPr>
        <w:t xml:space="preserve">
                                                       Ережеге  </w:t>
      </w:r>
      <w:r>
        <w:br/>
      </w:r>
      <w:r>
        <w:rPr>
          <w:rFonts w:ascii="Times New Roman"/>
          <w:b w:val="false"/>
          <w:i w:val="false"/>
          <w:color w:val="000000"/>
          <w:sz w:val="28"/>
        </w:rPr>
        <w:t>
                                                     N 5 қосымша</w:t>
      </w:r>
    </w:p>
    <w:bookmarkEnd w:id="203"/>
    <w:p>
      <w:pPr>
        <w:spacing w:after="0"/>
        <w:ind w:left="0"/>
        <w:jc w:val="both"/>
      </w:pPr>
      <w:r>
        <w:rPr>
          <w:rFonts w:ascii="Times New Roman"/>
          <w:b/>
          <w:i w:val="false"/>
          <w:color w:val="000000"/>
          <w:sz w:val="28"/>
        </w:rPr>
        <w:t>        Сотталғандарды жеке мәселелер бойынша қабылдау</w:t>
      </w:r>
      <w:r>
        <w:br/>
      </w:r>
      <w:r>
        <w:rPr>
          <w:rFonts w:ascii="Times New Roman"/>
          <w:b w:val="false"/>
          <w:i w:val="false"/>
          <w:color w:val="000000"/>
          <w:sz w:val="28"/>
        </w:rPr>
        <w:t>
</w:t>
      </w:r>
      <w:r>
        <w:rPr>
          <w:rFonts w:ascii="Times New Roman"/>
          <w:b/>
          <w:i w:val="false"/>
          <w:color w:val="000000"/>
          <w:sz w:val="28"/>
        </w:rPr>
        <w:t>                           Журналы</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(қабылдауды жүзеге асырушы лауазымды адамның қызметі,</w:t>
      </w:r>
      <w:r>
        <w:br/>
      </w:r>
      <w:r>
        <w:rPr>
          <w:rFonts w:ascii="Times New Roman"/>
          <w:b w:val="false"/>
          <w:i w:val="false"/>
          <w:color w:val="000000"/>
          <w:sz w:val="28"/>
        </w:rPr>
        <w:t>
                           шені және тегі)</w:t>
      </w:r>
      <w:r>
        <w:br/>
      </w: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Басталды___________________</w:t>
      </w:r>
      <w:r>
        <w:br/>
      </w:r>
      <w:r>
        <w:rPr>
          <w:rFonts w:ascii="Times New Roman"/>
          <w:b w:val="false"/>
          <w:i w:val="false"/>
          <w:color w:val="000000"/>
          <w:sz w:val="28"/>
        </w:rPr>
        <w:t>
                          Аяқталды___________________     _________________________________________________________________</w:t>
      </w:r>
      <w:r>
        <w:br/>
      </w:r>
      <w:r>
        <w:rPr>
          <w:rFonts w:ascii="Times New Roman"/>
          <w:b w:val="false"/>
          <w:i w:val="false"/>
          <w:color w:val="000000"/>
          <w:sz w:val="28"/>
        </w:rPr>
        <w:t>
  |р/с |қабылдау|қабылдауға     |қойылған   |қабылданған |Орындалуы|</w:t>
      </w:r>
      <w:r>
        <w:br/>
      </w:r>
      <w:r>
        <w:rPr>
          <w:rFonts w:ascii="Times New Roman"/>
          <w:b w:val="false"/>
          <w:i w:val="false"/>
          <w:color w:val="000000"/>
          <w:sz w:val="28"/>
        </w:rPr>
        <w:t>
  |N   |(өтініш |келген адам.   |сұрақтар.  |шешімдер    |туралы   |</w:t>
      </w:r>
      <w:r>
        <w:br/>
      </w:r>
      <w:r>
        <w:rPr>
          <w:rFonts w:ascii="Times New Roman"/>
          <w:b w:val="false"/>
          <w:i w:val="false"/>
          <w:color w:val="000000"/>
          <w:sz w:val="28"/>
        </w:rPr>
        <w:t>
  |    |берген) |ның тегі,      |дың        |            |белгі    |</w:t>
      </w:r>
      <w:r>
        <w:br/>
      </w:r>
      <w:r>
        <w:rPr>
          <w:rFonts w:ascii="Times New Roman"/>
          <w:b w:val="false"/>
          <w:i w:val="false"/>
          <w:color w:val="000000"/>
          <w:sz w:val="28"/>
        </w:rPr>
        <w:t>
  |    |датасы  |аты-жөні       |мазмұны    |            |         |</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 1  |   2    |       3       |     4     |     5      |   6     |</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w:t>
      </w:r>
      <w:r>
        <w:rPr>
          <w:rFonts w:ascii="Times New Roman"/>
          <w:b w:val="false"/>
          <w:i w:val="false"/>
          <w:color w:val="ff0000"/>
          <w:sz w:val="28"/>
        </w:rPr>
        <w:t>     Ескертпе:</w:t>
      </w:r>
      <w:r>
        <w:br/>
      </w:r>
      <w:r>
        <w:rPr>
          <w:rFonts w:ascii="Times New Roman"/>
          <w:b w:val="false"/>
          <w:i w:val="false"/>
          <w:color w:val="000000"/>
          <w:sz w:val="28"/>
        </w:rPr>
        <w:t xml:space="preserve">
     Журнал екі бөлімнен тұрады, номерленген, бау өткізілген, мөрленген және түзеу мекемесі кеңсе қызметкерінің қол қоюымен расталған болуы тиіс.      </w:t>
      </w:r>
    </w:p>
    <w:bookmarkStart w:name="z172" w:id="204"/>
    <w:p>
      <w:pPr>
        <w:spacing w:after="0"/>
        <w:ind w:left="0"/>
        <w:jc w:val="both"/>
      </w:pPr>
      <w:r>
        <w:rPr>
          <w:rFonts w:ascii="Times New Roman"/>
          <w:b w:val="false"/>
          <w:i w:val="false"/>
          <w:color w:val="000000"/>
          <w:sz w:val="28"/>
        </w:rPr>
        <w:t xml:space="preserve">
                                                      Ережеге  </w:t>
      </w:r>
      <w:r>
        <w:br/>
      </w:r>
      <w:r>
        <w:rPr>
          <w:rFonts w:ascii="Times New Roman"/>
          <w:b w:val="false"/>
          <w:i w:val="false"/>
          <w:color w:val="000000"/>
          <w:sz w:val="28"/>
        </w:rPr>
        <w:t>
                                                    N 6 қосымша</w:t>
      </w:r>
    </w:p>
    <w:bookmarkEnd w:id="204"/>
    <w:p>
      <w:pPr>
        <w:spacing w:after="0"/>
        <w:ind w:left="0"/>
        <w:jc w:val="both"/>
      </w:pPr>
      <w:r>
        <w:rPr>
          <w:rFonts w:ascii="Times New Roman"/>
          <w:b w:val="false"/>
          <w:i w:val="false"/>
          <w:color w:val="000000"/>
          <w:sz w:val="28"/>
        </w:rPr>
        <w:t>     Жеке есеп шотта______ теңге                   Квит. N______</w:t>
      </w:r>
      <w:r>
        <w:br/>
      </w:r>
      <w:r>
        <w:rPr>
          <w:rFonts w:ascii="Times New Roman"/>
          <w:b w:val="false"/>
          <w:i w:val="false"/>
          <w:color w:val="000000"/>
          <w:sz w:val="28"/>
        </w:rPr>
        <w:t>
     оның ішінде ТМ-де тапқан табысы______ теңге</w:t>
      </w:r>
    </w:p>
    <w:p>
      <w:pPr>
        <w:spacing w:after="0"/>
        <w:ind w:left="0"/>
        <w:jc w:val="both"/>
      </w:pPr>
      <w:r>
        <w:rPr>
          <w:rFonts w:ascii="Times New Roman"/>
          <w:b w:val="false"/>
          <w:i/>
          <w:color w:val="000000"/>
          <w:sz w:val="28"/>
        </w:rPr>
        <w:t xml:space="preserve">     Бухгалтер__________________ </w:t>
      </w:r>
      <w:r>
        <w:br/>
      </w:r>
      <w:r>
        <w:rPr>
          <w:rFonts w:ascii="Times New Roman"/>
          <w:b w:val="false"/>
          <w:i w:val="false"/>
          <w:color w:val="000000"/>
          <w:sz w:val="28"/>
        </w:rPr>
        <w:t>
</w:t>
      </w:r>
      <w:r>
        <w:rPr>
          <w:rFonts w:ascii="Times New Roman"/>
          <w:b w:val="false"/>
          <w:i/>
          <w:color w:val="000000"/>
          <w:sz w:val="28"/>
        </w:rPr>
        <w:t>     Сотталған___________________</w:t>
      </w:r>
    </w:p>
    <w:p>
      <w:pPr>
        <w:spacing w:after="0"/>
        <w:ind w:left="0"/>
        <w:jc w:val="both"/>
      </w:pPr>
      <w:r>
        <w:rPr>
          <w:rFonts w:ascii="Times New Roman"/>
          <w:b w:val="false"/>
          <w:i w:val="false"/>
          <w:color w:val="000000"/>
          <w:sz w:val="28"/>
        </w:rPr>
        <w:t>     __________________200___ жыл.</w:t>
      </w:r>
    </w:p>
    <w:p>
      <w:pPr>
        <w:spacing w:after="0"/>
        <w:ind w:left="0"/>
        <w:jc w:val="both"/>
      </w:pPr>
      <w:r>
        <w:rPr>
          <w:rFonts w:ascii="Times New Roman"/>
          <w:b/>
          <w:i w:val="false"/>
          <w:color w:val="000000"/>
          <w:sz w:val="28"/>
        </w:rPr>
        <w:t>                          Өтініш</w:t>
      </w:r>
    </w:p>
    <w:p>
      <w:pPr>
        <w:spacing w:after="0"/>
        <w:ind w:left="0"/>
        <w:jc w:val="both"/>
      </w:pPr>
      <w:r>
        <w:rPr>
          <w:rFonts w:ascii="Times New Roman"/>
          <w:b w:val="false"/>
          <w:i w:val="false"/>
          <w:color w:val="000000"/>
          <w:sz w:val="28"/>
        </w:rPr>
        <w:t>      Маған төмендегідей товарларды сатып алуға рұқсат етуіңізді</w:t>
      </w:r>
      <w:r>
        <w:br/>
      </w:r>
      <w:r>
        <w:rPr>
          <w:rFonts w:ascii="Times New Roman"/>
          <w:b w:val="false"/>
          <w:i w:val="false"/>
          <w:color w:val="000000"/>
          <w:sz w:val="28"/>
        </w:rPr>
        <w:t xml:space="preserve">
сұраймын: </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|р/с|Товардың |    Саны          |  Босатылған сома      |</w:t>
      </w:r>
      <w:r>
        <w:br/>
      </w:r>
      <w:r>
        <w:rPr>
          <w:rFonts w:ascii="Times New Roman"/>
          <w:b w:val="false"/>
          <w:i w:val="false"/>
          <w:color w:val="000000"/>
          <w:sz w:val="28"/>
        </w:rPr>
        <w:t>
     |N  |атауы    |                  |_______________________|</w:t>
      </w:r>
      <w:r>
        <w:br/>
      </w:r>
      <w:r>
        <w:rPr>
          <w:rFonts w:ascii="Times New Roman"/>
          <w:b w:val="false"/>
          <w:i w:val="false"/>
          <w:color w:val="000000"/>
          <w:sz w:val="28"/>
        </w:rPr>
        <w:t>
     |   |         |                  |  Саны   | Сомасы      |</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 1 |    2    |        3         |    4    |     5       |</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|___|_________|__________________|_________|_____________|</w:t>
      </w:r>
    </w:p>
    <w:p>
      <w:pPr>
        <w:spacing w:after="0"/>
        <w:ind w:left="0"/>
        <w:jc w:val="both"/>
      </w:pPr>
      <w:r>
        <w:rPr>
          <w:rFonts w:ascii="Times New Roman"/>
          <w:b w:val="false"/>
          <w:i/>
          <w:color w:val="000000"/>
          <w:sz w:val="28"/>
        </w:rPr>
        <w:t>                               Жиыны___________________</w:t>
      </w:r>
      <w:r>
        <w:br/>
      </w:r>
      <w:r>
        <w:rPr>
          <w:rFonts w:ascii="Times New Roman"/>
          <w:b w:val="false"/>
          <w:i w:val="false"/>
          <w:color w:val="000000"/>
          <w:sz w:val="28"/>
        </w:rPr>
        <w:t>
</w:t>
      </w:r>
      <w:r>
        <w:rPr>
          <w:rFonts w:ascii="Times New Roman"/>
          <w:b w:val="false"/>
          <w:i/>
          <w:color w:val="000000"/>
          <w:sz w:val="28"/>
        </w:rPr>
        <w:t>                                    ___________________</w:t>
      </w:r>
      <w:r>
        <w:br/>
      </w:r>
      <w:r>
        <w:rPr>
          <w:rFonts w:ascii="Times New Roman"/>
          <w:b w:val="false"/>
          <w:i w:val="false"/>
          <w:color w:val="000000"/>
          <w:sz w:val="28"/>
        </w:rPr>
        <w:t>
</w:t>
      </w:r>
      <w:r>
        <w:rPr>
          <w:rFonts w:ascii="Times New Roman"/>
          <w:b w:val="false"/>
          <w:i/>
          <w:color w:val="000000"/>
          <w:sz w:val="28"/>
        </w:rPr>
        <w:t>                                    (сотталғанның қолы)</w:t>
      </w:r>
    </w:p>
    <w:p>
      <w:pPr>
        <w:spacing w:after="0"/>
        <w:ind w:left="0"/>
        <w:jc w:val="both"/>
      </w:pPr>
      <w:r>
        <w:rPr>
          <w:rFonts w:ascii="Times New Roman"/>
          <w:b/>
          <w:i w:val="false"/>
          <w:color w:val="000000"/>
          <w:sz w:val="28"/>
        </w:rPr>
        <w:t>                          қолхат</w:t>
      </w:r>
    </w:p>
    <w:p>
      <w:pPr>
        <w:spacing w:after="0"/>
        <w:ind w:left="0"/>
        <w:jc w:val="both"/>
      </w:pPr>
      <w:r>
        <w:rPr>
          <w:rFonts w:ascii="Times New Roman"/>
          <w:b w:val="false"/>
          <w:i w:val="false"/>
          <w:color w:val="000000"/>
          <w:sz w:val="28"/>
        </w:rPr>
        <w:t>    ______________________________ сомаға товар алдым.</w:t>
      </w:r>
      <w:r>
        <w:br/>
      </w:r>
      <w:r>
        <w:rPr>
          <w:rFonts w:ascii="Times New Roman"/>
          <w:b w:val="false"/>
          <w:i w:val="false"/>
          <w:color w:val="000000"/>
          <w:sz w:val="28"/>
        </w:rPr>
        <w:t>
               (жазумен)</w:t>
      </w:r>
    </w:p>
    <w:p>
      <w:pPr>
        <w:spacing w:after="0"/>
        <w:ind w:left="0"/>
        <w:jc w:val="both"/>
      </w:pPr>
      <w:r>
        <w:rPr>
          <w:rFonts w:ascii="Times New Roman"/>
          <w:b w:val="false"/>
          <w:i w:val="false"/>
          <w:color w:val="000000"/>
          <w:sz w:val="28"/>
        </w:rPr>
        <w:t>     Осы соманы менің жеке есеп шотымнан шығаруды сұраймын.</w:t>
      </w:r>
      <w:r>
        <w:br/>
      </w:r>
      <w:r>
        <w:rPr>
          <w:rFonts w:ascii="Times New Roman"/>
          <w:b w:val="false"/>
          <w:i w:val="false"/>
          <w:color w:val="000000"/>
          <w:sz w:val="28"/>
        </w:rPr>
        <w:t>
                         ___________________</w:t>
      </w:r>
      <w:r>
        <w:br/>
      </w:r>
      <w:r>
        <w:rPr>
          <w:rFonts w:ascii="Times New Roman"/>
          <w:b w:val="false"/>
          <w:i w:val="false"/>
          <w:color w:val="000000"/>
          <w:sz w:val="28"/>
        </w:rPr>
        <w:t>
</w:t>
      </w:r>
      <w:r>
        <w:rPr>
          <w:rFonts w:ascii="Times New Roman"/>
          <w:b w:val="false"/>
          <w:i/>
          <w:color w:val="000000"/>
          <w:sz w:val="28"/>
        </w:rPr>
        <w:t>                          (сотталғанның қолы)</w:t>
      </w:r>
    </w:p>
    <w:p>
      <w:pPr>
        <w:spacing w:after="0"/>
        <w:ind w:left="0"/>
        <w:jc w:val="both"/>
      </w:pPr>
      <w:r>
        <w:rPr>
          <w:rFonts w:ascii="Times New Roman"/>
          <w:b w:val="false"/>
          <w:i w:val="false"/>
          <w:color w:val="000000"/>
          <w:sz w:val="28"/>
        </w:rPr>
        <w:t xml:space="preserve">      200__ жылғы _____________      </w:t>
      </w:r>
    </w:p>
    <w:bookmarkStart w:name="z173" w:id="205"/>
    <w:p>
      <w:pPr>
        <w:spacing w:after="0"/>
        <w:ind w:left="0"/>
        <w:jc w:val="both"/>
      </w:pPr>
      <w:r>
        <w:rPr>
          <w:rFonts w:ascii="Times New Roman"/>
          <w:b w:val="false"/>
          <w:i w:val="false"/>
          <w:color w:val="000000"/>
          <w:sz w:val="28"/>
        </w:rPr>
        <w:t xml:space="preserve">
                                                         Ережеге </w:t>
      </w:r>
      <w:r>
        <w:br/>
      </w:r>
      <w:r>
        <w:rPr>
          <w:rFonts w:ascii="Times New Roman"/>
          <w:b w:val="false"/>
          <w:i w:val="false"/>
          <w:color w:val="000000"/>
          <w:sz w:val="28"/>
        </w:rPr>
        <w:t>
                                                       N 7 қосымша</w:t>
      </w:r>
    </w:p>
    <w:bookmarkEnd w:id="205"/>
    <w:p>
      <w:pPr>
        <w:spacing w:after="0"/>
        <w:ind w:left="0"/>
        <w:jc w:val="both"/>
      </w:pPr>
      <w:r>
        <w:rPr>
          <w:rFonts w:ascii="Times New Roman"/>
          <w:b/>
          <w:i w:val="false"/>
          <w:color w:val="000000"/>
          <w:sz w:val="28"/>
        </w:rPr>
        <w:t>                        N____ КУӘЛIК</w:t>
      </w:r>
    </w:p>
    <w:p>
      <w:pPr>
        <w:spacing w:after="0"/>
        <w:ind w:left="0"/>
        <w:jc w:val="both"/>
      </w:pPr>
      <w:r>
        <w:rPr>
          <w:rFonts w:ascii="Times New Roman"/>
          <w:b w:val="false"/>
          <w:i w:val="false"/>
          <w:color w:val="000000"/>
          <w:sz w:val="28"/>
        </w:rPr>
        <w:t>19___жылы, ______________________________ туған, ҚР ҚК-ның _________</w:t>
      </w:r>
      <w:r>
        <w:br/>
      </w:r>
      <w:r>
        <w:rPr>
          <w:rFonts w:ascii="Times New Roman"/>
          <w:b w:val="false"/>
          <w:i w:val="false"/>
          <w:color w:val="000000"/>
          <w:sz w:val="28"/>
        </w:rPr>
        <w:t>
бабы бойынша сотталған_____________________________________ берілді.</w:t>
      </w:r>
      <w:r>
        <w:br/>
      </w:r>
      <w:r>
        <w:rPr>
          <w:rFonts w:ascii="Times New Roman"/>
          <w:b w:val="false"/>
          <w:i w:val="false"/>
          <w:color w:val="000000"/>
          <w:sz w:val="28"/>
        </w:rPr>
        <w:t>
                     (сотталғанның тегі, аты, әкесінің аты)</w:t>
      </w:r>
      <w:r>
        <w:br/>
      </w:r>
      <w:r>
        <w:rPr>
          <w:rFonts w:ascii="Times New Roman"/>
          <w:b w:val="false"/>
          <w:i w:val="false"/>
          <w:color w:val="000000"/>
          <w:sz w:val="28"/>
        </w:rPr>
        <w:t>
      Мерзімнің басталуы_______, мерзімнің аяқталуы 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(ҚР ҚАК </w:t>
      </w:r>
      <w:r>
        <w:rPr>
          <w:rFonts w:ascii="Times New Roman"/>
          <w:b w:val="false"/>
          <w:i w:val="false"/>
          <w:color w:val="000000"/>
          <w:sz w:val="28"/>
        </w:rPr>
        <w:t>93 бабына</w:t>
      </w:r>
      <w:r>
        <w:rPr>
          <w:rFonts w:ascii="Times New Roman"/>
          <w:b w:val="false"/>
          <w:i w:val="false"/>
          <w:color w:val="000000"/>
          <w:sz w:val="28"/>
        </w:rPr>
        <w:t xml:space="preserve"> сәйкес шығу негізін көрсету керек)</w:t>
      </w:r>
      <w:r>
        <w:br/>
      </w:r>
      <w:r>
        <w:rPr>
          <w:rFonts w:ascii="Times New Roman"/>
          <w:b w:val="false"/>
          <w:i w:val="false"/>
          <w:color w:val="000000"/>
          <w:sz w:val="28"/>
        </w:rPr>
        <w:t>
байланысты_______ тәулікке, оның _______ тәулігі жолға, оған түзеу</w:t>
      </w:r>
      <w:r>
        <w:br/>
      </w:r>
      <w:r>
        <w:rPr>
          <w:rFonts w:ascii="Times New Roman"/>
          <w:b w:val="false"/>
          <w:i w:val="false"/>
          <w:color w:val="000000"/>
          <w:sz w:val="28"/>
        </w:rPr>
        <w:t>
мекемесінен (тергеу изоляторынан) ұзақ мерзімге, қысқа мерзімге</w:t>
      </w:r>
      <w:r>
        <w:br/>
      </w:r>
      <w:r>
        <w:rPr>
          <w:rFonts w:ascii="Times New Roman"/>
          <w:b w:val="false"/>
          <w:i w:val="false"/>
          <w:color w:val="000000"/>
          <w:sz w:val="28"/>
        </w:rPr>
        <w:t>
                    (</w:t>
      </w:r>
      <w:r>
        <w:rPr>
          <w:rFonts w:ascii="Times New Roman"/>
          <w:b w:val="false"/>
          <w:i w:val="false"/>
          <w:color w:val="ff0000"/>
          <w:sz w:val="28"/>
        </w:rPr>
        <w:t>керегінің асты сызылсын</w:t>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(сотталғанның келетін жері)</w:t>
      </w:r>
      <w:r>
        <w:br/>
      </w:r>
      <w:r>
        <w:rPr>
          <w:rFonts w:ascii="Times New Roman"/>
          <w:b w:val="false"/>
          <w:i w:val="false"/>
          <w:color w:val="000000"/>
          <w:sz w:val="28"/>
        </w:rPr>
        <w:t>
     шығуға рұқсат етілуіне орай берілді.</w:t>
      </w:r>
      <w:r>
        <w:br/>
      </w:r>
      <w:r>
        <w:rPr>
          <w:rFonts w:ascii="Times New Roman"/>
          <w:b w:val="false"/>
          <w:i w:val="false"/>
          <w:color w:val="000000"/>
          <w:sz w:val="28"/>
        </w:rPr>
        <w:t>
     Ол 200__ жылғы________________________________________________</w:t>
      </w:r>
      <w:r>
        <w:br/>
      </w:r>
      <w:r>
        <w:rPr>
          <w:rFonts w:ascii="Times New Roman"/>
          <w:b w:val="false"/>
          <w:i w:val="false"/>
          <w:color w:val="000000"/>
          <w:sz w:val="28"/>
        </w:rPr>
        <w:t>
    ___________________ мекен-жайдағы жазасын өтеп жүрген түзеу</w:t>
      </w:r>
    </w:p>
    <w:p>
      <w:pPr>
        <w:spacing w:after="0"/>
        <w:ind w:left="0"/>
        <w:jc w:val="both"/>
      </w:pPr>
      <w:r>
        <w:rPr>
          <w:rFonts w:ascii="Times New Roman"/>
          <w:b w:val="false"/>
          <w:i w:val="false"/>
          <w:color w:val="000000"/>
          <w:sz w:val="28"/>
        </w:rPr>
        <w:t>    мекемесіне (тергеу изоляторына)_______________ қайтуға міндетті.</w:t>
      </w:r>
      <w:r>
        <w:br/>
      </w:r>
      <w:r>
        <w:rPr>
          <w:rFonts w:ascii="Times New Roman"/>
          <w:b w:val="false"/>
          <w:i w:val="false"/>
          <w:color w:val="000000"/>
          <w:sz w:val="28"/>
        </w:rPr>
        <w:t>
                                      (атауы)</w:t>
      </w:r>
      <w:r>
        <w:br/>
      </w:r>
      <w:r>
        <w:rPr>
          <w:rFonts w:ascii="Times New Roman"/>
          <w:b w:val="false"/>
          <w:i w:val="false"/>
          <w:color w:val="000000"/>
          <w:sz w:val="28"/>
        </w:rPr>
        <w:t>
    телефон, телефакс _______________________</w:t>
      </w:r>
    </w:p>
    <w:p>
      <w:pPr>
        <w:spacing w:after="0"/>
        <w:ind w:left="0"/>
        <w:jc w:val="both"/>
      </w:pPr>
      <w:r>
        <w:rPr>
          <w:rFonts w:ascii="Times New Roman"/>
          <w:b w:val="false"/>
          <w:i w:val="false"/>
          <w:color w:val="000000"/>
          <w:sz w:val="28"/>
        </w:rPr>
        <w:t>    Фотосуретке                           Мекеме бастығы____________</w:t>
      </w:r>
      <w:r>
        <w:br/>
      </w:r>
      <w:r>
        <w:rPr>
          <w:rFonts w:ascii="Times New Roman"/>
          <w:b w:val="false"/>
          <w:i w:val="false"/>
          <w:color w:val="000000"/>
          <w:sz w:val="28"/>
        </w:rPr>
        <w:t>
    арналған                                              (тегі)</w:t>
      </w:r>
      <w:r>
        <w:br/>
      </w:r>
      <w:r>
        <w:rPr>
          <w:rFonts w:ascii="Times New Roman"/>
          <w:b w:val="false"/>
          <w:i w:val="false"/>
          <w:color w:val="000000"/>
          <w:sz w:val="28"/>
        </w:rPr>
        <w:t>
     орын                                              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200___жылғы __________________</w:t>
      </w:r>
      <w:r>
        <w:br/>
      </w:r>
      <w:r>
        <w:rPr>
          <w:rFonts w:ascii="Times New Roman"/>
          <w:b w:val="false"/>
          <w:i w:val="false"/>
          <w:color w:val="000000"/>
          <w:sz w:val="28"/>
        </w:rPr>
        <w:t>
                              Ішкі істер органы бастығының</w:t>
      </w:r>
      <w:r>
        <w:br/>
      </w:r>
      <w:r>
        <w:rPr>
          <w:rFonts w:ascii="Times New Roman"/>
          <w:b w:val="false"/>
          <w:i w:val="false"/>
          <w:color w:val="000000"/>
          <w:sz w:val="28"/>
        </w:rPr>
        <w:t>
                              сотталғанның келуі және кетуі</w:t>
      </w:r>
      <w:r>
        <w:br/>
      </w:r>
      <w:r>
        <w:rPr>
          <w:rFonts w:ascii="Times New Roman"/>
          <w:b w:val="false"/>
          <w:i w:val="false"/>
          <w:color w:val="000000"/>
          <w:sz w:val="28"/>
        </w:rPr>
        <w:t>
                              жөніндегі белгісі</w:t>
      </w:r>
    </w:p>
    <w:p>
      <w:pPr>
        <w:spacing w:after="0"/>
        <w:ind w:left="0"/>
        <w:jc w:val="both"/>
      </w:pPr>
      <w:r>
        <w:rPr>
          <w:rFonts w:ascii="Times New Roman"/>
          <w:b w:val="false"/>
          <w:i w:val="false"/>
          <w:color w:val="000000"/>
          <w:sz w:val="28"/>
        </w:rPr>
        <w:t>      (ТМ-нің елтаңбалы</w:t>
      </w:r>
      <w:r>
        <w:br/>
      </w:r>
      <w:r>
        <w:rPr>
          <w:rFonts w:ascii="Times New Roman"/>
          <w:b w:val="false"/>
          <w:i w:val="false"/>
          <w:color w:val="000000"/>
          <w:sz w:val="28"/>
        </w:rPr>
        <w:t>
      мөріне арналған орын)             Келді_________________________</w:t>
      </w:r>
      <w:r>
        <w:br/>
      </w:r>
      <w:r>
        <w:rPr>
          <w:rFonts w:ascii="Times New Roman"/>
          <w:b w:val="false"/>
          <w:i w:val="false"/>
          <w:color w:val="000000"/>
          <w:sz w:val="28"/>
        </w:rPr>
        <w:t>
    (датасы, қолы, елтаңбалы мөр)</w:t>
      </w:r>
      <w:r>
        <w:br/>
      </w:r>
      <w:r>
        <w:rPr>
          <w:rFonts w:ascii="Times New Roman"/>
          <w:b w:val="false"/>
          <w:i w:val="false"/>
          <w:color w:val="000000"/>
          <w:sz w:val="28"/>
        </w:rPr>
        <w:t>
Кетті_________________________</w:t>
      </w:r>
      <w:r>
        <w:br/>
      </w:r>
      <w:r>
        <w:rPr>
          <w:rFonts w:ascii="Times New Roman"/>
          <w:b w:val="false"/>
          <w:i w:val="false"/>
          <w:color w:val="000000"/>
          <w:sz w:val="28"/>
        </w:rPr>
        <w:t>
    (датасы, қолы, елтаңбалы мөр)</w:t>
      </w:r>
      <w:r>
        <w:br/>
      </w:r>
      <w:r>
        <w:rPr>
          <w:rFonts w:ascii="Times New Roman"/>
          <w:b w:val="false"/>
          <w:i w:val="false"/>
          <w:color w:val="000000"/>
          <w:sz w:val="28"/>
        </w:rPr>
        <w:t>
     _________________________</w:t>
      </w:r>
      <w:r>
        <w:br/>
      </w:r>
      <w:r>
        <w:rPr>
          <w:rFonts w:ascii="Times New Roman"/>
          <w:b w:val="false"/>
          <w:i w:val="false"/>
          <w:color w:val="000000"/>
          <w:sz w:val="28"/>
        </w:rPr>
        <w:t>
    (сотталған қол қоятын орын)</w:t>
      </w:r>
    </w:p>
    <w:p>
      <w:pPr>
        <w:spacing w:after="0"/>
        <w:ind w:left="0"/>
        <w:jc w:val="both"/>
      </w:pPr>
      <w:r>
        <w:rPr>
          <w:rFonts w:ascii="Times New Roman"/>
          <w:b/>
          <w:i w:val="false"/>
          <w:color w:val="000000"/>
          <w:sz w:val="28"/>
        </w:rPr>
        <w:t>                      N ___ КУӘЛIКТIК ТYБIРШЕГI</w:t>
      </w:r>
    </w:p>
    <w:p>
      <w:pPr>
        <w:spacing w:after="0"/>
        <w:ind w:left="0"/>
        <w:jc w:val="both"/>
      </w:pPr>
      <w:r>
        <w:rPr>
          <w:rFonts w:ascii="Times New Roman"/>
          <w:b w:val="false"/>
          <w:i w:val="false"/>
          <w:color w:val="000000"/>
          <w:sz w:val="28"/>
        </w:rPr>
        <w:t>     Түзеу мекемесi (тергеу изоляторы) бастығының 200____ жылғы____</w:t>
      </w:r>
      <w:r>
        <w:br/>
      </w:r>
      <w:r>
        <w:rPr>
          <w:rFonts w:ascii="Times New Roman"/>
          <w:b w:val="false"/>
          <w:i w:val="false"/>
          <w:color w:val="000000"/>
          <w:sz w:val="28"/>
        </w:rPr>
        <w:t>
     N____бұйрығының негiзiнде сотталғанға_________________________</w:t>
      </w:r>
      <w:r>
        <w:br/>
      </w:r>
      <w:r>
        <w:rPr>
          <w:rFonts w:ascii="Times New Roman"/>
          <w:b w:val="false"/>
          <w:i w:val="false"/>
          <w:color w:val="000000"/>
          <w:sz w:val="28"/>
        </w:rPr>
        <w:t>
                                          (тегi, аты, әкесiнiң аты,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туған жылы, ҚР ҚК-нің бабы, мерзiмi, мерзiмiнiң басталуы және</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аяқталуы)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(ҚР ҚАК 93 бабына сәйкес шығу негiзiн көрсету керек)</w:t>
      </w:r>
      <w:r>
        <w:br/>
      </w:r>
      <w:r>
        <w:rPr>
          <w:rFonts w:ascii="Times New Roman"/>
          <w:b w:val="false"/>
          <w:i w:val="false"/>
          <w:color w:val="000000"/>
          <w:sz w:val="28"/>
        </w:rPr>
        <w:t>
     байланысты ұзақтығы ____ тәулiк, оның ____ тәулiгi жолға, түзеу</w:t>
      </w:r>
      <w:r>
        <w:br/>
      </w:r>
      <w:r>
        <w:rPr>
          <w:rFonts w:ascii="Times New Roman"/>
          <w:b w:val="false"/>
          <w:i w:val="false"/>
          <w:color w:val="000000"/>
          <w:sz w:val="28"/>
        </w:rPr>
        <w:t>
     мекемесiнен (тергеу изоляторынан) ұзақ мерзiмге, қысқа мерзiмге</w:t>
      </w:r>
      <w:r>
        <w:br/>
      </w:r>
      <w:r>
        <w:rPr>
          <w:rFonts w:ascii="Times New Roman"/>
          <w:b w:val="false"/>
          <w:i w:val="false"/>
          <w:color w:val="000000"/>
          <w:sz w:val="28"/>
        </w:rPr>
        <w:t>
     (керегiнiң асты сызылсын)</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(сотталғанның келетін жері)</w:t>
      </w:r>
      <w:r>
        <w:br/>
      </w:r>
      <w:r>
        <w:rPr>
          <w:rFonts w:ascii="Times New Roman"/>
          <w:b w:val="false"/>
          <w:i w:val="false"/>
          <w:color w:val="000000"/>
          <w:sz w:val="28"/>
        </w:rPr>
        <w:t>
     шығуға рұқсат берiлдi.</w:t>
      </w:r>
    </w:p>
    <w:p>
      <w:pPr>
        <w:spacing w:after="0"/>
        <w:ind w:left="0"/>
        <w:jc w:val="both"/>
      </w:pPr>
      <w:r>
        <w:rPr>
          <w:rFonts w:ascii="Times New Roman"/>
          <w:b w:val="false"/>
          <w:i w:val="false"/>
          <w:color w:val="000000"/>
          <w:sz w:val="28"/>
        </w:rPr>
        <w:t>     Куәлiк 200_____ жылғы _______________ берiлдi.</w:t>
      </w:r>
      <w:r>
        <w:br/>
      </w:r>
      <w:r>
        <w:rPr>
          <w:rFonts w:ascii="Times New Roman"/>
          <w:b w:val="false"/>
          <w:i w:val="false"/>
          <w:color w:val="000000"/>
          <w:sz w:val="28"/>
        </w:rPr>
        <w:t>
                     _______________________________</w:t>
      </w:r>
      <w:r>
        <w:br/>
      </w:r>
      <w:r>
        <w:rPr>
          <w:rFonts w:ascii="Times New Roman"/>
          <w:b w:val="false"/>
          <w:i w:val="false"/>
          <w:color w:val="000000"/>
          <w:sz w:val="28"/>
        </w:rPr>
        <w:t>
</w:t>
      </w:r>
      <w:r>
        <w:rPr>
          <w:rFonts w:ascii="Times New Roman"/>
          <w:b w:val="false"/>
          <w:i/>
          <w:color w:val="000000"/>
          <w:sz w:val="28"/>
        </w:rPr>
        <w:t>                            (сотталғанның қолы)</w:t>
      </w:r>
    </w:p>
    <w:p>
      <w:pPr>
        <w:spacing w:after="0"/>
        <w:ind w:left="0"/>
        <w:jc w:val="both"/>
      </w:pPr>
      <w:r>
        <w:rPr>
          <w:rFonts w:ascii="Times New Roman"/>
          <w:b w:val="false"/>
          <w:i w:val="false"/>
          <w:color w:val="000000"/>
          <w:sz w:val="28"/>
        </w:rPr>
        <w:t>                     200_____ жылғы__________________келдi.</w:t>
      </w:r>
      <w:r>
        <w:br/>
      </w:r>
      <w:r>
        <w:rPr>
          <w:rFonts w:ascii="Times New Roman"/>
          <w:b w:val="false"/>
          <w:i w:val="false"/>
          <w:color w:val="000000"/>
          <w:sz w:val="28"/>
        </w:rPr>
        <w:t>
                     200_____ жылғы__________________кеттi.</w:t>
      </w:r>
    </w:p>
    <w:p>
      <w:pPr>
        <w:spacing w:after="0"/>
        <w:ind w:left="0"/>
        <w:jc w:val="both"/>
      </w:pPr>
      <w:r>
        <w:rPr>
          <w:rFonts w:ascii="Times New Roman"/>
          <w:b w:val="false"/>
          <w:i/>
          <w:color w:val="000000"/>
          <w:sz w:val="28"/>
        </w:rPr>
        <w:t>     Арнайы есепке алу бөлiмiнiң бастығы</w:t>
      </w:r>
      <w:r>
        <w:rPr>
          <w:rFonts w:ascii="Times New Roman"/>
          <w:b w:val="false"/>
          <w:i w:val="false"/>
          <w:color w:val="000000"/>
          <w:sz w:val="28"/>
        </w:rPr>
        <w:t>____________________________</w:t>
      </w:r>
      <w:r>
        <w:br/>
      </w:r>
      <w:r>
        <w:rPr>
          <w:rFonts w:ascii="Times New Roman"/>
          <w:b w:val="false"/>
          <w:i w:val="false"/>
          <w:color w:val="000000"/>
          <w:sz w:val="28"/>
        </w:rPr>
        <w:t>
</w:t>
      </w:r>
      <w:r>
        <w:rPr>
          <w:rFonts w:ascii="Times New Roman"/>
          <w:b w:val="false"/>
          <w:i/>
          <w:color w:val="000000"/>
          <w:sz w:val="28"/>
        </w:rPr>
        <w:t>                                               (тегi)</w:t>
      </w:r>
      <w:r>
        <w:br/>
      </w:r>
      <w:r>
        <w:rPr>
          <w:rFonts w:ascii="Times New Roman"/>
          <w:b w:val="false"/>
          <w:i w:val="false"/>
          <w:color w:val="000000"/>
          <w:sz w:val="28"/>
        </w:rPr>
        <w:t>
                                        ____________________________</w:t>
      </w:r>
      <w:r>
        <w:br/>
      </w:r>
      <w:r>
        <w:rPr>
          <w:rFonts w:ascii="Times New Roman"/>
          <w:b w:val="false"/>
          <w:i w:val="false"/>
          <w:color w:val="000000"/>
          <w:sz w:val="28"/>
        </w:rPr>
        <w:t>
</w:t>
      </w:r>
      <w:r>
        <w:rPr>
          <w:rFonts w:ascii="Times New Roman"/>
          <w:b w:val="false"/>
          <w:i/>
          <w:color w:val="000000"/>
          <w:sz w:val="28"/>
        </w:rPr>
        <w:t>                                               (қолы)</w:t>
      </w:r>
    </w:p>
    <w:bookmarkStart w:name="z174" w:id="206"/>
    <w:p>
      <w:pPr>
        <w:spacing w:after="0"/>
        <w:ind w:left="0"/>
        <w:jc w:val="both"/>
      </w:pPr>
      <w:r>
        <w:rPr>
          <w:rFonts w:ascii="Times New Roman"/>
          <w:b w:val="false"/>
          <w:i w:val="false"/>
          <w:color w:val="000000"/>
          <w:sz w:val="28"/>
        </w:rPr>
        <w:t xml:space="preserve">
Ережеге  </w:t>
      </w:r>
      <w:r>
        <w:br/>
      </w:r>
      <w:r>
        <w:rPr>
          <w:rFonts w:ascii="Times New Roman"/>
          <w:b w:val="false"/>
          <w:i w:val="false"/>
          <w:color w:val="000000"/>
          <w:sz w:val="28"/>
        </w:rPr>
        <w:t>
N 8 қосымша</w:t>
      </w:r>
    </w:p>
    <w:bookmarkEnd w:id="206"/>
    <w:p>
      <w:pPr>
        <w:spacing w:after="0"/>
        <w:ind w:left="0"/>
        <w:jc w:val="both"/>
      </w:pPr>
      <w:r>
        <w:rPr>
          <w:rFonts w:ascii="Times New Roman"/>
          <w:b w:val="false"/>
          <w:i w:val="false"/>
          <w:color w:val="000000"/>
          <w:sz w:val="28"/>
        </w:rPr>
        <w:t>     Мен, төменде қол қоюшы сотталған______________________________</w:t>
      </w:r>
      <w:r>
        <w:br/>
      </w:r>
      <w:r>
        <w:rPr>
          <w:rFonts w:ascii="Times New Roman"/>
          <w:b w:val="false"/>
          <w:i w:val="false"/>
          <w:color w:val="000000"/>
          <w:sz w:val="28"/>
        </w:rPr>
        <w:t>
                                        (тегi, аты, әкесiнiң аты)</w:t>
      </w:r>
      <w:r>
        <w:br/>
      </w:r>
      <w:r>
        <w:rPr>
          <w:rFonts w:ascii="Times New Roman"/>
          <w:b w:val="false"/>
          <w:i w:val="false"/>
          <w:color w:val="000000"/>
          <w:sz w:val="28"/>
        </w:rPr>
        <w:t>
     осы қолхатты қысқа (ұзақ) мерзiмге түзеу мекемесiнiң (ТИ-ның)</w:t>
      </w:r>
      <w:r>
        <w:br/>
      </w:r>
      <w:r>
        <w:rPr>
          <w:rFonts w:ascii="Times New Roman"/>
          <w:b w:val="false"/>
          <w:i w:val="false"/>
          <w:color w:val="000000"/>
          <w:sz w:val="28"/>
        </w:rPr>
        <w:t>
     шегiнен тыс жерге шығудың тәртiбi маған түсiндiрiлгендiгi</w:t>
      </w:r>
      <w:r>
        <w:br/>
      </w:r>
      <w:r>
        <w:rPr>
          <w:rFonts w:ascii="Times New Roman"/>
          <w:b w:val="false"/>
          <w:i w:val="false"/>
          <w:color w:val="000000"/>
          <w:sz w:val="28"/>
        </w:rPr>
        <w:t>
     жөнiнде беремiн.</w:t>
      </w:r>
      <w:r>
        <w:br/>
      </w:r>
      <w:r>
        <w:rPr>
          <w:rFonts w:ascii="Times New Roman"/>
          <w:b w:val="false"/>
          <w:i w:val="false"/>
          <w:color w:val="000000"/>
          <w:sz w:val="28"/>
        </w:rPr>
        <w:t>
     Маған бас бостандығынан айыру түрiндегi жазаны өтеуден</w:t>
      </w:r>
      <w:r>
        <w:br/>
      </w:r>
      <w:r>
        <w:rPr>
          <w:rFonts w:ascii="Times New Roman"/>
          <w:b w:val="false"/>
          <w:i w:val="false"/>
          <w:color w:val="000000"/>
          <w:sz w:val="28"/>
        </w:rPr>
        <w:t>
     жалтарғаным үшiн ҚР ҚК-нiң </w:t>
      </w:r>
      <w:r>
        <w:rPr>
          <w:rFonts w:ascii="Times New Roman"/>
          <w:b w:val="false"/>
          <w:i w:val="false"/>
          <w:color w:val="000000"/>
          <w:sz w:val="28"/>
        </w:rPr>
        <w:t>359 бабы</w:t>
      </w:r>
      <w:r>
        <w:rPr>
          <w:rFonts w:ascii="Times New Roman"/>
          <w:b w:val="false"/>
          <w:i w:val="false"/>
          <w:color w:val="000000"/>
          <w:sz w:val="28"/>
        </w:rPr>
        <w:t xml:space="preserve"> бойынша жауапқа</w:t>
      </w:r>
      <w:r>
        <w:br/>
      </w:r>
      <w:r>
        <w:rPr>
          <w:rFonts w:ascii="Times New Roman"/>
          <w:b w:val="false"/>
          <w:i w:val="false"/>
          <w:color w:val="000000"/>
          <w:sz w:val="28"/>
        </w:rPr>
        <w:t>
     тартылатыным ескертiлдi.</w:t>
      </w:r>
    </w:p>
    <w:p>
      <w:pPr>
        <w:spacing w:after="0"/>
        <w:ind w:left="0"/>
        <w:jc w:val="both"/>
      </w:pPr>
      <w:r>
        <w:rPr>
          <w:rFonts w:ascii="Times New Roman"/>
          <w:b w:val="false"/>
          <w:i w:val="false"/>
          <w:color w:val="000000"/>
          <w:sz w:val="28"/>
        </w:rPr>
        <w:t xml:space="preserve">      200____ жылғы______________                         </w:t>
      </w:r>
    </w:p>
    <w:p>
      <w:pPr>
        <w:spacing w:after="0"/>
        <w:ind w:left="0"/>
        <w:jc w:val="both"/>
      </w:pPr>
      <w:r>
        <w:rPr>
          <w:rFonts w:ascii="Times New Roman"/>
          <w:b w:val="false"/>
          <w:i w:val="false"/>
          <w:color w:val="000000"/>
          <w:sz w:val="28"/>
        </w:rPr>
        <w:t>                            ___________________</w:t>
      </w:r>
      <w:r>
        <w:br/>
      </w:r>
      <w:r>
        <w:rPr>
          <w:rFonts w:ascii="Times New Roman"/>
          <w:b w:val="false"/>
          <w:i w:val="false"/>
          <w:color w:val="000000"/>
          <w:sz w:val="28"/>
        </w:rPr>
        <w:t>
</w:t>
      </w:r>
      <w:r>
        <w:rPr>
          <w:rFonts w:ascii="Times New Roman"/>
          <w:b w:val="false"/>
          <w:i/>
          <w:color w:val="000000"/>
          <w:sz w:val="28"/>
        </w:rPr>
        <w:t>                            (сотталғанның қолы)</w:t>
      </w:r>
    </w:p>
    <w:p>
      <w:pPr>
        <w:spacing w:after="0"/>
        <w:ind w:left="0"/>
        <w:jc w:val="both"/>
      </w:pPr>
      <w:r>
        <w:rPr>
          <w:rFonts w:ascii="Times New Roman"/>
          <w:b w:val="false"/>
          <w:i w:val="false"/>
          <w:color w:val="000000"/>
          <w:sz w:val="28"/>
        </w:rPr>
        <w:t>                          Қолхатты қайтарып алдым___________________</w:t>
      </w:r>
      <w:r>
        <w:br/>
      </w:r>
      <w:r>
        <w:rPr>
          <w:rFonts w:ascii="Times New Roman"/>
          <w:b w:val="false"/>
          <w:i w:val="false"/>
          <w:color w:val="000000"/>
          <w:sz w:val="28"/>
        </w:rPr>
        <w:t>
</w:t>
      </w:r>
      <w:r>
        <w:rPr>
          <w:rFonts w:ascii="Times New Roman"/>
          <w:b w:val="false"/>
          <w:i/>
          <w:color w:val="000000"/>
          <w:sz w:val="28"/>
        </w:rPr>
        <w:t>                                              (лауазымы, шенi, тегi)</w:t>
      </w:r>
      <w:r>
        <w:br/>
      </w:r>
      <w:r>
        <w:rPr>
          <w:rFonts w:ascii="Times New Roman"/>
          <w:b w:val="false"/>
          <w:i w:val="false"/>
          <w:color w:val="000000"/>
          <w:sz w:val="28"/>
        </w:rPr>
        <w:t>
                                                ___________________</w:t>
      </w:r>
      <w:r>
        <w:br/>
      </w:r>
      <w:r>
        <w:rPr>
          <w:rFonts w:ascii="Times New Roman"/>
          <w:b w:val="false"/>
          <w:i w:val="false"/>
          <w:color w:val="000000"/>
          <w:sz w:val="28"/>
        </w:rPr>
        <w:t>
</w:t>
      </w:r>
      <w:r>
        <w:rPr>
          <w:rFonts w:ascii="Times New Roman"/>
          <w:b w:val="false"/>
          <w:i/>
          <w:color w:val="000000"/>
          <w:sz w:val="28"/>
        </w:rPr>
        <w:t>                                                      (қолы)</w:t>
      </w:r>
    </w:p>
    <w:bookmarkStart w:name="z175" w:id="207"/>
    <w:p>
      <w:pPr>
        <w:spacing w:after="0"/>
        <w:ind w:left="0"/>
        <w:jc w:val="both"/>
      </w:pPr>
      <w:r>
        <w:rPr>
          <w:rFonts w:ascii="Times New Roman"/>
          <w:b w:val="false"/>
          <w:i w:val="false"/>
          <w:color w:val="000000"/>
          <w:sz w:val="28"/>
        </w:rPr>
        <w:t xml:space="preserve">
Ережеге  </w:t>
      </w:r>
      <w:r>
        <w:br/>
      </w:r>
      <w:r>
        <w:rPr>
          <w:rFonts w:ascii="Times New Roman"/>
          <w:b w:val="false"/>
          <w:i w:val="false"/>
          <w:color w:val="000000"/>
          <w:sz w:val="28"/>
        </w:rPr>
        <w:t>
N 9 қосымша</w:t>
      </w:r>
    </w:p>
    <w:bookmarkEnd w:id="207"/>
    <w:p>
      <w:pPr>
        <w:spacing w:after="0"/>
        <w:ind w:left="0"/>
        <w:jc w:val="both"/>
      </w:pPr>
      <w:r>
        <w:rPr>
          <w:rFonts w:ascii="Times New Roman"/>
          <w:b w:val="false"/>
          <w:i w:val="false"/>
          <w:color w:val="ff0000"/>
          <w:sz w:val="28"/>
        </w:rPr>
        <w:t xml:space="preserve">      Ескерту: 9-қосымшаға өзгерту енгізілді - ҚР Әділет министрінің  2010.12.22 </w:t>
      </w:r>
      <w:r>
        <w:rPr>
          <w:rFonts w:ascii="Times New Roman"/>
          <w:b w:val="false"/>
          <w:i w:val="false"/>
          <w:color w:val="ff0000"/>
          <w:sz w:val="28"/>
        </w:rPr>
        <w:t>№ 341</w:t>
      </w:r>
      <w:r>
        <w:rPr>
          <w:rFonts w:ascii="Times New Roman"/>
          <w:b w:val="false"/>
          <w:i w:val="false"/>
          <w:color w:val="ff0000"/>
          <w:sz w:val="28"/>
        </w:rPr>
        <w:t xml:space="preserve"> (ресми жарияланғаннан кейін он күнтізбелік күн өткен соң қолданысқа енгізіледі) Бұйрығымен.</w:t>
      </w:r>
    </w:p>
    <w:p>
      <w:pPr>
        <w:spacing w:after="0"/>
        <w:ind w:left="0"/>
        <w:jc w:val="left"/>
      </w:pPr>
      <w:r>
        <w:rPr>
          <w:rFonts w:ascii="Times New Roman"/>
          <w:b/>
          <w:i w:val="false"/>
          <w:color w:val="000000"/>
        </w:rPr>
        <w:t xml:space="preserve"> Сотталғандарды пайдалануға тыйым салынатын</w:t>
      </w:r>
      <w:r>
        <w:br/>
      </w:r>
      <w:r>
        <w:rPr>
          <w:rFonts w:ascii="Times New Roman"/>
          <w:b/>
          <w:i w:val="false"/>
          <w:color w:val="000000"/>
        </w:rPr>
        <w:t>
жұмыстар мен лауазымдардың</w:t>
      </w:r>
      <w:r>
        <w:br/>
      </w:r>
      <w:r>
        <w:rPr>
          <w:rFonts w:ascii="Times New Roman"/>
          <w:b/>
          <w:i w:val="false"/>
          <w:color w:val="000000"/>
        </w:rPr>
        <w:t>
Тізбесі</w:t>
      </w:r>
    </w:p>
    <w:p>
      <w:pPr>
        <w:spacing w:after="0"/>
        <w:ind w:left="0"/>
        <w:jc w:val="both"/>
      </w:pPr>
      <w:r>
        <w:rPr>
          <w:rFonts w:ascii="Times New Roman"/>
          <w:b w:val="false"/>
          <w:i w:val="false"/>
          <w:color w:val="000000"/>
          <w:sz w:val="28"/>
        </w:rPr>
        <w:t xml:space="preserve">      Қылмыстық-атқару жүйесiнiң аумақтық органдарының департаменттеріндегі, бөлімдеріндегi (қызметіндегі) барлық жұмыстар мен лауазымдарға; ҚР ішкi істер министрлiгi мен департаменттерінің басқа құрылымдық бөлiмшелерiне; штабтардың және басқа да құрылымдық бөлімшелердің (қызметтердiң) мекемені күзетудi жүзеге асырушы жеке құрам орналасқан, қарулар, қызметтiк құжаттар, арнаулы техникалық құралдар бар (сақтаулы) үй-жайларындағы барлық жұмыстар мен лауазымдарға. </w:t>
      </w:r>
      <w:r>
        <w:br/>
      </w:r>
      <w:r>
        <w:rPr>
          <w:rFonts w:ascii="Times New Roman"/>
          <w:b w:val="false"/>
          <w:i w:val="false"/>
          <w:color w:val="000000"/>
          <w:sz w:val="28"/>
        </w:rPr>
        <w:t xml:space="preserve">
      Сотталғандардың бұдан басқа: </w:t>
      </w:r>
      <w:r>
        <w:br/>
      </w:r>
      <w:r>
        <w:rPr>
          <w:rFonts w:ascii="Times New Roman"/>
          <w:b w:val="false"/>
          <w:i w:val="false"/>
          <w:color w:val="000000"/>
          <w:sz w:val="28"/>
        </w:rPr>
        <w:t>
      - техникалық күзет құралдарын, сондай-ақ ішкі тыйым салынған аймақта орналасқан инженерлiк күзет құралдарына қызмет көрсету және жөндеу жөнiндегi жұмыстарға;</w:t>
      </w:r>
      <w:r>
        <w:br/>
      </w:r>
      <w:r>
        <w:rPr>
          <w:rFonts w:ascii="Times New Roman"/>
          <w:b w:val="false"/>
          <w:i w:val="false"/>
          <w:color w:val="000000"/>
          <w:sz w:val="28"/>
        </w:rPr>
        <w:t>
      - көбейту, радиотелеграф, телефон, телефакс техникаларымен;</w:t>
      </w:r>
      <w:r>
        <w:br/>
      </w:r>
      <w:r>
        <w:rPr>
          <w:rFonts w:ascii="Times New Roman"/>
          <w:b w:val="false"/>
          <w:i w:val="false"/>
          <w:color w:val="000000"/>
          <w:sz w:val="28"/>
        </w:rPr>
        <w:t>
      - дәрі-дәрмектердi, жарылғыш, уландырғыш және улы заттарды есепке алумен, сақтаумен және берумен байланысты жұмыстарға;</w:t>
      </w:r>
      <w:r>
        <w:br/>
      </w:r>
      <w:r>
        <w:rPr>
          <w:rFonts w:ascii="Times New Roman"/>
          <w:b w:val="false"/>
          <w:i w:val="false"/>
          <w:color w:val="000000"/>
          <w:sz w:val="28"/>
        </w:rPr>
        <w:t>
      - оларға ерiкті жалданушы қызметкерлердi бағындырумен байланысты жұмыстар;</w:t>
      </w:r>
      <w:r>
        <w:br/>
      </w:r>
      <w:r>
        <w:rPr>
          <w:rFonts w:ascii="Times New Roman"/>
          <w:b w:val="false"/>
          <w:i w:val="false"/>
          <w:color w:val="000000"/>
          <w:sz w:val="28"/>
        </w:rPr>
        <w:t>
      - жедел машина жүргізушілері ретiнде;</w:t>
      </w:r>
      <w:r>
        <w:br/>
      </w:r>
      <w:r>
        <w:rPr>
          <w:rFonts w:ascii="Times New Roman"/>
          <w:b w:val="false"/>
          <w:i w:val="false"/>
          <w:color w:val="000000"/>
          <w:sz w:val="28"/>
        </w:rPr>
        <w:t>
      - сатушы, бухгалтер-операционист, кассир, азық-түлік, зат, сондай-ақ күрделi және қымбат жабдықтары бар қойманың меңгерушісi ретiнде жұмыс істеуге жол берiлмейдi.</w:t>
      </w:r>
    </w:p>
    <w:bookmarkStart w:name="z176" w:id="208"/>
    <w:p>
      <w:pPr>
        <w:spacing w:after="0"/>
        <w:ind w:left="0"/>
        <w:jc w:val="both"/>
      </w:pPr>
      <w:r>
        <w:rPr>
          <w:rFonts w:ascii="Times New Roman"/>
          <w:b w:val="false"/>
          <w:i w:val="false"/>
          <w:color w:val="000000"/>
          <w:sz w:val="28"/>
        </w:rPr>
        <w:t xml:space="preserve">
                                                        Ережеге   </w:t>
      </w:r>
      <w:r>
        <w:br/>
      </w:r>
      <w:r>
        <w:rPr>
          <w:rFonts w:ascii="Times New Roman"/>
          <w:b w:val="false"/>
          <w:i w:val="false"/>
          <w:color w:val="000000"/>
          <w:sz w:val="28"/>
        </w:rPr>
        <w:t>
                                                      N 10 қосымша</w:t>
      </w:r>
    </w:p>
    <w:bookmarkEnd w:id="208"/>
    <w:p>
      <w:pPr>
        <w:spacing w:after="0"/>
        <w:ind w:left="0"/>
        <w:jc w:val="both"/>
      </w:pPr>
      <w:r>
        <w:rPr>
          <w:rFonts w:ascii="Times New Roman"/>
          <w:b/>
          <w:i w:val="false"/>
          <w:color w:val="000000"/>
          <w:sz w:val="28"/>
        </w:rPr>
        <w:t>      Сотталғандарға кездесулер, телефонмен сөйлесулер,</w:t>
      </w:r>
      <w:r>
        <w:br/>
      </w:r>
      <w:r>
        <w:rPr>
          <w:rFonts w:ascii="Times New Roman"/>
          <w:b w:val="false"/>
          <w:i w:val="false"/>
          <w:color w:val="000000"/>
          <w:sz w:val="28"/>
        </w:rPr>
        <w:t>
</w:t>
      </w:r>
      <w:r>
        <w:rPr>
          <w:rFonts w:ascii="Times New Roman"/>
          <w:b/>
          <w:i w:val="false"/>
          <w:color w:val="000000"/>
          <w:sz w:val="28"/>
        </w:rPr>
        <w:t>  посылкалар, бандерольдер беру тәртібі және ұсталу жағдайы</w:t>
      </w:r>
      <w:r>
        <w:br/>
      </w:r>
      <w:r>
        <w:rPr>
          <w:rFonts w:ascii="Times New Roman"/>
          <w:b w:val="false"/>
          <w:i w:val="false"/>
          <w:color w:val="000000"/>
          <w:sz w:val="28"/>
        </w:rPr>
        <w:t>
</w:t>
      </w:r>
      <w:r>
        <w:rPr>
          <w:rFonts w:ascii="Times New Roman"/>
          <w:b/>
          <w:i w:val="false"/>
          <w:color w:val="000000"/>
          <w:sz w:val="28"/>
        </w:rPr>
        <w:t>  бойынша дүкеннен товар алудың тиістілік нормасы жөніндегі</w:t>
      </w:r>
      <w:r>
        <w:br/>
      </w:r>
      <w:r>
        <w:rPr>
          <w:rFonts w:ascii="Times New Roman"/>
          <w:b w:val="false"/>
          <w:i w:val="false"/>
          <w:color w:val="000000"/>
          <w:sz w:val="28"/>
        </w:rPr>
        <w:t>
</w:t>
      </w:r>
      <w:r>
        <w:rPr>
          <w:rFonts w:ascii="Times New Roman"/>
          <w:b/>
          <w:i w:val="false"/>
          <w:color w:val="000000"/>
          <w:sz w:val="28"/>
        </w:rPr>
        <w:t xml:space="preserve">                            Кесте </w:t>
      </w:r>
    </w:p>
    <w:p>
      <w:pPr>
        <w:spacing w:after="0"/>
        <w:ind w:left="0"/>
        <w:jc w:val="both"/>
      </w:pPr>
      <w:r>
        <w:rPr>
          <w:rFonts w:ascii="Times New Roman"/>
          <w:b w:val="false"/>
          <w:i w:val="false"/>
          <w:color w:val="ff0000"/>
          <w:sz w:val="28"/>
        </w:rPr>
        <w:t>      Ескерту. 10-қосымшаға өзгеріс енгізілді - ҚР Әділет</w:t>
      </w:r>
      <w:r>
        <w:br/>
      </w:r>
      <w:r>
        <w:rPr>
          <w:rFonts w:ascii="Times New Roman"/>
          <w:b w:val="false"/>
          <w:i w:val="false"/>
          <w:color w:val="000000"/>
          <w:sz w:val="28"/>
        </w:rPr>
        <w:t>
</w:t>
      </w:r>
      <w:r>
        <w:rPr>
          <w:rFonts w:ascii="Times New Roman"/>
          <w:b w:val="false"/>
          <w:i w:val="false"/>
          <w:color w:val="ff0000"/>
          <w:sz w:val="28"/>
        </w:rPr>
        <w:t xml:space="preserve">министрінің 2004 жылғы 8 маусымдағы N 173 </w:t>
      </w:r>
      <w:r>
        <w:rPr>
          <w:rFonts w:ascii="Times New Roman"/>
          <w:b w:val="false"/>
          <w:i w:val="false"/>
          <w:color w:val="000000"/>
          <w:sz w:val="28"/>
        </w:rPr>
        <w:t>бұйрығымен</w:t>
      </w:r>
      <w:r>
        <w:rPr>
          <w:rFonts w:ascii="Times New Roman"/>
          <w:b w:val="false"/>
          <w:i w:val="false"/>
          <w:color w:val="000000"/>
          <w:sz w:val="28"/>
        </w:rPr>
        <w:t>.</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|Қазақстан     |айына | жылына    |  жылына   | жылына   |жылына</w:t>
      </w:r>
      <w:r>
        <w:br/>
      </w:r>
      <w:r>
        <w:rPr>
          <w:rFonts w:ascii="Times New Roman"/>
          <w:b w:val="false"/>
          <w:i w:val="false"/>
          <w:color w:val="000000"/>
          <w:sz w:val="28"/>
        </w:rPr>
        <w:t>
    |Республикасы  |_______ _________ |_____________________________</w:t>
      </w:r>
      <w:r>
        <w:br/>
      </w:r>
      <w:r>
        <w:rPr>
          <w:rFonts w:ascii="Times New Roman"/>
          <w:b w:val="false"/>
          <w:i w:val="false"/>
          <w:color w:val="000000"/>
          <w:sz w:val="28"/>
        </w:rPr>
        <w:t>
    |Қылмыстық-    | Дүкен|кездесулер |телефонмен |посылкалар|банде.</w:t>
      </w:r>
      <w:r>
        <w:br/>
      </w:r>
      <w:r>
        <w:rPr>
          <w:rFonts w:ascii="Times New Roman"/>
          <w:b w:val="false"/>
          <w:i w:val="false"/>
          <w:color w:val="000000"/>
          <w:sz w:val="28"/>
        </w:rPr>
        <w:t>
    |атқару кодексі|      |__________ |сөйлесулер |          |рльдер</w:t>
      </w:r>
      <w:r>
        <w:br/>
      </w:r>
      <w:r>
        <w:rPr>
          <w:rFonts w:ascii="Times New Roman"/>
          <w:b w:val="false"/>
          <w:i w:val="false"/>
          <w:color w:val="000000"/>
          <w:sz w:val="28"/>
        </w:rPr>
        <w:t xml:space="preserve">
    |                     |ұзақ |қысқа|           |          |    </w:t>
      </w:r>
      <w:r>
        <w:br/>
      </w:r>
      <w:r>
        <w:rPr>
          <w:rFonts w:ascii="Times New Roman"/>
          <w:b w:val="false"/>
          <w:i w:val="false"/>
          <w:color w:val="000000"/>
          <w:sz w:val="28"/>
        </w:rPr>
        <w:t>
    |                     |мер. |мер. |           |          |</w:t>
      </w:r>
      <w:r>
        <w:br/>
      </w:r>
      <w:r>
        <w:rPr>
          <w:rFonts w:ascii="Times New Roman"/>
          <w:b w:val="false"/>
          <w:i w:val="false"/>
          <w:color w:val="000000"/>
          <w:sz w:val="28"/>
        </w:rPr>
        <w:t>
    |                     |зімді|зімді|           |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дағдылы        4 айлық   4     4   шектеусіз      6        6</w:t>
      </w:r>
      <w:r>
        <w:br/>
      </w:r>
      <w:r>
        <w:rPr>
          <w:rFonts w:ascii="Times New Roman"/>
          <w:b w:val="false"/>
          <w:i w:val="false"/>
          <w:color w:val="000000"/>
          <w:sz w:val="28"/>
        </w:rPr>
        <w:t>
                   е/көрс.</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Жалпы жеңілде. 8 айлық   6     6   шектеусіз      12        12</w:t>
      </w:r>
      <w:r>
        <w:br/>
      </w:r>
      <w:r>
        <w:rPr>
          <w:rFonts w:ascii="Times New Roman"/>
          <w:b w:val="false"/>
          <w:i w:val="false"/>
          <w:color w:val="000000"/>
          <w:sz w:val="28"/>
        </w:rPr>
        <w:t>
    тілген         е/көрс.  ____________________________________________________________________                     Әбден жеңілдетілген шектеусіз   ____________________________________________________________________</w:t>
      </w:r>
      <w:r>
        <w:br/>
      </w:r>
      <w:r>
        <w:rPr>
          <w:rFonts w:ascii="Times New Roman"/>
          <w:b w:val="false"/>
          <w:i w:val="false"/>
          <w:color w:val="000000"/>
          <w:sz w:val="28"/>
        </w:rPr>
        <w:t>
     қатаң          б/б а/о   2     2    ерекше         3         3</w:t>
      </w:r>
      <w:r>
        <w:br/>
      </w:r>
      <w:r>
        <w:rPr>
          <w:rFonts w:ascii="Times New Roman"/>
          <w:b w:val="false"/>
          <w:i w:val="false"/>
          <w:color w:val="000000"/>
          <w:sz w:val="28"/>
        </w:rPr>
        <w:t>
                   т/т-на               жағд.  ____________________________________________________________________</w:t>
      </w:r>
      <w:r>
        <w:br/>
      </w:r>
      <w:r>
        <w:rPr>
          <w:rFonts w:ascii="Times New Roman"/>
          <w:b w:val="false"/>
          <w:i w:val="false"/>
          <w:color w:val="000000"/>
          <w:sz w:val="28"/>
        </w:rPr>
        <w:t>
     дағдылы       3 айлық    3     3   шектеусіз      4         4</w:t>
      </w:r>
      <w:r>
        <w:br/>
      </w:r>
      <w:r>
        <w:rPr>
          <w:rFonts w:ascii="Times New Roman"/>
          <w:b w:val="false"/>
          <w:i w:val="false"/>
          <w:color w:val="000000"/>
          <w:sz w:val="28"/>
        </w:rPr>
        <w:t>
                   е/көрс.  ____________________________________________________________________</w:t>
      </w:r>
      <w:r>
        <w:br/>
      </w:r>
      <w:r>
        <w:rPr>
          <w:rFonts w:ascii="Times New Roman"/>
          <w:b w:val="false"/>
          <w:i w:val="false"/>
          <w:color w:val="000000"/>
          <w:sz w:val="28"/>
        </w:rPr>
        <w:t>
     қатаң жеңілде. 7 айлық   4     4   шектеусіз      6         6</w:t>
      </w:r>
      <w:r>
        <w:br/>
      </w:r>
      <w:r>
        <w:rPr>
          <w:rFonts w:ascii="Times New Roman"/>
          <w:b w:val="false"/>
          <w:i w:val="false"/>
          <w:color w:val="000000"/>
          <w:sz w:val="28"/>
        </w:rPr>
        <w:t>
    тілген         е/көрс.    ____________________________________________________________________                                  Әбден жеңілдетілген шектеусіз    ____________________________________________________________________</w:t>
      </w:r>
      <w:r>
        <w:br/>
      </w:r>
      <w:r>
        <w:rPr>
          <w:rFonts w:ascii="Times New Roman"/>
          <w:b w:val="false"/>
          <w:i w:val="false"/>
          <w:color w:val="000000"/>
          <w:sz w:val="28"/>
        </w:rPr>
        <w:t>
     қатаң          б/б а/о   1     2     ерекше        2         2</w:t>
      </w:r>
      <w:r>
        <w:br/>
      </w:r>
      <w:r>
        <w:rPr>
          <w:rFonts w:ascii="Times New Roman"/>
          <w:b w:val="false"/>
          <w:i w:val="false"/>
          <w:color w:val="000000"/>
          <w:sz w:val="28"/>
        </w:rPr>
        <w:t>
                   т/т-на                 жағд.    ____________________________________________________________________</w:t>
      </w:r>
      <w:r>
        <w:br/>
      </w:r>
      <w:r>
        <w:rPr>
          <w:rFonts w:ascii="Times New Roman"/>
          <w:b w:val="false"/>
          <w:i w:val="false"/>
          <w:color w:val="000000"/>
          <w:sz w:val="28"/>
        </w:rPr>
        <w:t>
     дағдылы        2 айлық   2     2   шектеусіз      3         3</w:t>
      </w:r>
      <w:r>
        <w:br/>
      </w:r>
      <w:r>
        <w:rPr>
          <w:rFonts w:ascii="Times New Roman"/>
          <w:b w:val="false"/>
          <w:i w:val="false"/>
          <w:color w:val="000000"/>
          <w:sz w:val="28"/>
        </w:rPr>
        <w:t xml:space="preserve">
                    е/көрс.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Айрықша жеңіл. 5 айлық   3      3   шектеусіз      4         4</w:t>
      </w:r>
      <w:r>
        <w:br/>
      </w:r>
      <w:r>
        <w:rPr>
          <w:rFonts w:ascii="Times New Roman"/>
          <w:b w:val="false"/>
          <w:i w:val="false"/>
          <w:color w:val="000000"/>
          <w:sz w:val="28"/>
        </w:rPr>
        <w:t xml:space="preserve">
    детілген       е/көрс.   ____________________________________________________________________ </w:t>
      </w:r>
      <w:r>
        <w:br/>
      </w:r>
      <w:r>
        <w:rPr>
          <w:rFonts w:ascii="Times New Roman"/>
          <w:b w:val="false"/>
          <w:i w:val="false"/>
          <w:color w:val="000000"/>
          <w:sz w:val="28"/>
        </w:rPr>
        <w:t>
    қатаң          б/б а/о   -      2     ерекше       1         1</w:t>
      </w:r>
      <w:r>
        <w:br/>
      </w:r>
      <w:r>
        <w:rPr>
          <w:rFonts w:ascii="Times New Roman"/>
          <w:b w:val="false"/>
          <w:i w:val="false"/>
          <w:color w:val="000000"/>
          <w:sz w:val="28"/>
        </w:rPr>
        <w:t>
                   т/т-на                 жағд.    ____________________________________________________________________</w:t>
      </w:r>
      <w:r>
        <w:br/>
      </w:r>
      <w:r>
        <w:rPr>
          <w:rFonts w:ascii="Times New Roman"/>
          <w:b w:val="false"/>
          <w:i w:val="false"/>
          <w:color w:val="000000"/>
          <w:sz w:val="28"/>
        </w:rPr>
        <w:t>
    жалпы          3 айлық    2     2   шектеусіз     2         2</w:t>
      </w:r>
      <w:r>
        <w:br/>
      </w:r>
      <w:r>
        <w:rPr>
          <w:rFonts w:ascii="Times New Roman"/>
          <w:b w:val="false"/>
          <w:i w:val="false"/>
          <w:color w:val="000000"/>
          <w:sz w:val="28"/>
        </w:rPr>
        <w:t>
                   е/көрс. ____________________________________________________________________</w:t>
      </w:r>
      <w:r>
        <w:br/>
      </w:r>
      <w:r>
        <w:rPr>
          <w:rFonts w:ascii="Times New Roman"/>
          <w:b w:val="false"/>
          <w:i w:val="false"/>
          <w:color w:val="000000"/>
          <w:sz w:val="28"/>
        </w:rPr>
        <w:t>
    Түрме қатаң    1 айлық    -     2    ерекше        1        1</w:t>
      </w:r>
      <w:r>
        <w:br/>
      </w:r>
      <w:r>
        <w:rPr>
          <w:rFonts w:ascii="Times New Roman"/>
          <w:b w:val="false"/>
          <w:i w:val="false"/>
          <w:color w:val="000000"/>
          <w:sz w:val="28"/>
        </w:rPr>
        <w:t>
                   е/көрс.                жағд.     ____________________________________________________________________</w:t>
      </w:r>
      <w:r>
        <w:br/>
      </w:r>
      <w:r>
        <w:rPr>
          <w:rFonts w:ascii="Times New Roman"/>
          <w:b w:val="false"/>
          <w:i w:val="false"/>
          <w:color w:val="000000"/>
          <w:sz w:val="28"/>
        </w:rPr>
        <w:t>
      дағдылы      5 айлық    2     6    шектеусіз    8        8</w:t>
      </w:r>
      <w:r>
        <w:br/>
      </w:r>
      <w:r>
        <w:rPr>
          <w:rFonts w:ascii="Times New Roman"/>
          <w:b w:val="false"/>
          <w:i w:val="false"/>
          <w:color w:val="000000"/>
          <w:sz w:val="28"/>
        </w:rPr>
        <w:t>
                   е/көрс.    ____________________________________________________________________</w:t>
      </w:r>
      <w:r>
        <w:br/>
      </w:r>
      <w:r>
        <w:rPr>
          <w:rFonts w:ascii="Times New Roman"/>
          <w:b w:val="false"/>
          <w:i w:val="false"/>
          <w:color w:val="000000"/>
          <w:sz w:val="28"/>
        </w:rPr>
        <w:t>
    Тәрбие  жеңілде. 10 айлық  4    12   шектеусіз     12      12</w:t>
      </w:r>
      <w:r>
        <w:br/>
      </w:r>
      <w:r>
        <w:rPr>
          <w:rFonts w:ascii="Times New Roman"/>
          <w:b w:val="false"/>
          <w:i w:val="false"/>
          <w:color w:val="000000"/>
          <w:sz w:val="28"/>
        </w:rPr>
        <w:t>
     коло. тілген   е/көрс.</w:t>
      </w:r>
      <w:r>
        <w:br/>
      </w:r>
      <w:r>
        <w:rPr>
          <w:rFonts w:ascii="Times New Roman"/>
          <w:b w:val="false"/>
          <w:i w:val="false"/>
          <w:color w:val="000000"/>
          <w:sz w:val="28"/>
        </w:rPr>
        <w:t>
     ниясы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әбден жеңілдетілген шектеусіз     ____________________________________________________________________</w:t>
      </w:r>
      <w:r>
        <w:br/>
      </w:r>
      <w:r>
        <w:rPr>
          <w:rFonts w:ascii="Times New Roman"/>
          <w:b w:val="false"/>
          <w:i w:val="false"/>
          <w:color w:val="000000"/>
          <w:sz w:val="28"/>
        </w:rPr>
        <w:t>
     қатаң           2 айлық   -    4     ерекше        4       4</w:t>
      </w:r>
      <w:r>
        <w:br/>
      </w:r>
      <w:r>
        <w:rPr>
          <w:rFonts w:ascii="Times New Roman"/>
          <w:b w:val="false"/>
          <w:i w:val="false"/>
          <w:color w:val="000000"/>
          <w:sz w:val="28"/>
        </w:rPr>
        <w:t xml:space="preserve">
                    е/көрс.               жағд.   ____________________________________________________________________ </w:t>
      </w:r>
      <w:r>
        <w:br/>
      </w:r>
      <w:r>
        <w:rPr>
          <w:rFonts w:ascii="Times New Roman"/>
          <w:b w:val="false"/>
          <w:i w:val="false"/>
          <w:color w:val="000000"/>
          <w:sz w:val="28"/>
        </w:rPr>
        <w:t>
</w:t>
      </w:r>
      <w:r>
        <w:rPr>
          <w:rFonts w:ascii="Times New Roman"/>
          <w:b w:val="false"/>
          <w:i w:val="false"/>
          <w:color w:val="ff0000"/>
          <w:sz w:val="28"/>
        </w:rPr>
        <w:t>    Ескертпе:</w:t>
      </w:r>
      <w:r>
        <w:rPr>
          <w:rFonts w:ascii="Times New Roman"/>
          <w:b w:val="false"/>
          <w:i w:val="false"/>
          <w:color w:val="000000"/>
          <w:sz w:val="28"/>
        </w:rPr>
        <w:t xml:space="preserve"> хаттар шектеусіз жіберіледі, сотталғанның өтініші</w:t>
      </w:r>
      <w:r>
        <w:br/>
      </w:r>
      <w:r>
        <w:rPr>
          <w:rFonts w:ascii="Times New Roman"/>
          <w:b w:val="false"/>
          <w:i w:val="false"/>
          <w:color w:val="000000"/>
          <w:sz w:val="28"/>
        </w:rPr>
        <w:t>
бойынша оларға түзеу мекемесіне келуі бойынша қосымша телефон</w:t>
      </w:r>
      <w:r>
        <w:br/>
      </w:r>
      <w:r>
        <w:rPr>
          <w:rFonts w:ascii="Times New Roman"/>
          <w:b w:val="false"/>
          <w:i w:val="false"/>
          <w:color w:val="000000"/>
          <w:sz w:val="28"/>
        </w:rPr>
        <w:t>
сөйлесулеріне рұқсат берілуі мүмкін.</w:t>
      </w:r>
      <w:r>
        <w:br/>
      </w:r>
      <w:r>
        <w:rPr>
          <w:rFonts w:ascii="Times New Roman"/>
          <w:b w:val="false"/>
          <w:i w:val="false"/>
          <w:color w:val="000000"/>
          <w:sz w:val="28"/>
        </w:rPr>
        <w:t>
     айлық есептік көрсеткіш                          - е/көрс.</w:t>
      </w:r>
      <w:r>
        <w:br/>
      </w:r>
      <w:r>
        <w:rPr>
          <w:rFonts w:ascii="Times New Roman"/>
          <w:b w:val="false"/>
          <w:i w:val="false"/>
          <w:color w:val="000000"/>
          <w:sz w:val="28"/>
        </w:rPr>
        <w:t>
     бас бостандығынан айыру орындарына тапқан табысы - б/б а/о т/т</w:t>
      </w:r>
      <w:r>
        <w:br/>
      </w:r>
      <w:r>
        <w:rPr>
          <w:rFonts w:ascii="Times New Roman"/>
          <w:b w:val="false"/>
          <w:i w:val="false"/>
          <w:color w:val="000000"/>
          <w:sz w:val="28"/>
        </w:rPr>
        <w:t>
     ерекше жағдайларда                               - ерекше жағд.</w:t>
      </w:r>
    </w:p>
    <w:bookmarkStart w:name="z177" w:id="20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2001 жылғы 11 желтоқсандағы </w:t>
      </w:r>
      <w:r>
        <w:br/>
      </w:r>
      <w:r>
        <w:rPr>
          <w:rFonts w:ascii="Times New Roman"/>
          <w:b w:val="false"/>
          <w:i w:val="false"/>
          <w:color w:val="000000"/>
          <w:sz w:val="28"/>
        </w:rPr>
        <w:t xml:space="preserve">
N 148 бұйрығымен бекітілген </w:t>
      </w:r>
      <w:r>
        <w:br/>
      </w:r>
      <w:r>
        <w:rPr>
          <w:rFonts w:ascii="Times New Roman"/>
          <w:b w:val="false"/>
          <w:i w:val="false"/>
          <w:color w:val="000000"/>
          <w:sz w:val="28"/>
        </w:rPr>
        <w:t xml:space="preserve">
Түзеу мекемелерінің ішкі  </w:t>
      </w:r>
      <w:r>
        <w:br/>
      </w:r>
      <w:r>
        <w:rPr>
          <w:rFonts w:ascii="Times New Roman"/>
          <w:b w:val="false"/>
          <w:i w:val="false"/>
          <w:color w:val="000000"/>
          <w:sz w:val="28"/>
        </w:rPr>
        <w:t xml:space="preserve">
тәртіп ережелеріне     </w:t>
      </w:r>
      <w:r>
        <w:br/>
      </w:r>
      <w:r>
        <w:rPr>
          <w:rFonts w:ascii="Times New Roman"/>
          <w:b w:val="false"/>
          <w:i w:val="false"/>
          <w:color w:val="000000"/>
          <w:sz w:val="28"/>
        </w:rPr>
        <w:t xml:space="preserve">
11-қосымша        </w:t>
      </w:r>
    </w:p>
    <w:bookmarkEnd w:id="209"/>
    <w:p>
      <w:pPr>
        <w:spacing w:after="0"/>
        <w:ind w:left="0"/>
        <w:jc w:val="both"/>
      </w:pPr>
      <w:r>
        <w:rPr>
          <w:rFonts w:ascii="Times New Roman"/>
          <w:b w:val="false"/>
          <w:i w:val="false"/>
          <w:color w:val="ff0000"/>
          <w:sz w:val="28"/>
        </w:rPr>
        <w:t>      Ескерту. 11-қосымшамен толықтырылды - ҚР Әділет министрінің 2004 жылғы 27 мамырдағы N 154</w:t>
      </w:r>
      <w:r>
        <w:rPr>
          <w:rFonts w:ascii="Times New Roman"/>
          <w:b w:val="false"/>
          <w:i w:val="false"/>
          <w:color w:val="ff0000"/>
          <w:sz w:val="28"/>
        </w:rPr>
        <w:t xml:space="preserve"> бұйрығымен</w:t>
      </w:r>
      <w:r>
        <w:rPr>
          <w:rFonts w:ascii="Times New Roman"/>
          <w:b w:val="false"/>
          <w:i w:val="false"/>
          <w:color w:val="ff0000"/>
          <w:sz w:val="28"/>
        </w:rPr>
        <w:t>; жаңа редакцияда - ҚР Әділет министрінің м.а. 2010.10.26 </w:t>
      </w:r>
      <w:r>
        <w:rPr>
          <w:rFonts w:ascii="Times New Roman"/>
          <w:b w:val="false"/>
          <w:i w:val="false"/>
          <w:color w:val="ff0000"/>
          <w:sz w:val="28"/>
        </w:rPr>
        <w:t>N 292</w:t>
      </w:r>
      <w:r>
        <w:rPr>
          <w:rFonts w:ascii="Times New Roman"/>
          <w:b w:val="false"/>
          <w:i w:val="false"/>
          <w:color w:val="ff0000"/>
          <w:sz w:val="28"/>
        </w:rPr>
        <w:t> Бұйрығымен.</w:t>
      </w:r>
    </w:p>
    <w:p>
      <w:pPr>
        <w:spacing w:after="0"/>
        <w:ind w:left="0"/>
        <w:jc w:val="left"/>
      </w:pPr>
      <w:r>
        <w:rPr>
          <w:rFonts w:ascii="Times New Roman"/>
          <w:b/>
          <w:i w:val="false"/>
          <w:color w:val="000000"/>
        </w:rPr>
        <w:t xml:space="preserve"> Бекітілген киім үлгісін сипаттау</w:t>
      </w:r>
    </w:p>
    <w:p>
      <w:pPr>
        <w:spacing w:after="0"/>
        <w:ind w:left="0"/>
        <w:jc w:val="both"/>
      </w:pPr>
      <w:r>
        <w:rPr>
          <w:rFonts w:ascii="Times New Roman"/>
          <w:b w:val="false"/>
          <w:i w:val="false"/>
          <w:color w:val="000000"/>
          <w:sz w:val="28"/>
        </w:rPr>
        <w:t>      ӨБА және ӨЖ сотталғандар үшін бекітілген киім үлгісін (қара түсті) ені 3 см. болатын ақ түсті үш жолақтарды арасы 2 см. шалбардың балағына және куртканың жеңіне тігілген. Курткалардың және жылы сырт киімдердің үстінен көлемі 15х8 см. болатын трафаретпен «ӨБА» немесе «ӨЖ» жазу жазылған. Ішкі киімдер мақта бұлынан болуы тиіс. Сотталғандар камерада темір бөліктері жоқ жұмсақ тәпішке киюі керек.</w:t>
      </w:r>
      <w:r>
        <w:br/>
      </w:r>
      <w:r>
        <w:rPr>
          <w:rFonts w:ascii="Times New Roman"/>
          <w:b w:val="false"/>
          <w:i w:val="false"/>
          <w:color w:val="000000"/>
          <w:sz w:val="28"/>
        </w:rPr>
        <w:t>
      тәрбие колониясында және жалпы режимдегі сотталғандар үшін бекітілген киім үлгісі – қою сұр түсті, ені 3 см. болатын жарық шағылысатын бір жолақ шалбардың балағына, куртканың жеңіне және арқа мен кеуденің ені бойынша тігілген;</w:t>
      </w:r>
      <w:r>
        <w:br/>
      </w:r>
      <w:r>
        <w:rPr>
          <w:rFonts w:ascii="Times New Roman"/>
          <w:b w:val="false"/>
          <w:i w:val="false"/>
          <w:color w:val="000000"/>
          <w:sz w:val="28"/>
        </w:rPr>
        <w:t>
      Қатаң режимдегі сотталғандар үшін бекітілген киім үлгісі – қою қоңыр түсті, ені 3 см. болатын жарық шағылысатын бір жолақ шалбардың балағына, куртканың жеңіне және арқа және кеуденің ені бойынша тігілген;</w:t>
      </w:r>
      <w:r>
        <w:br/>
      </w:r>
      <w:r>
        <w:rPr>
          <w:rFonts w:ascii="Times New Roman"/>
          <w:b w:val="false"/>
          <w:i w:val="false"/>
          <w:color w:val="000000"/>
          <w:sz w:val="28"/>
        </w:rPr>
        <w:t>
      Түрме және ерекше режимдегі сотталғандар үшін бекітілген киім үлгісі – қара түсті, ені 3 см. болатын жарық шағылысатын бір жолақ шалбардың балағына, куртканың жеңіне және арқа мен кеуденің ені бойынша тігілген;</w:t>
      </w:r>
      <w:r>
        <w:br/>
      </w:r>
      <w:r>
        <w:rPr>
          <w:rFonts w:ascii="Times New Roman"/>
          <w:b w:val="false"/>
          <w:i w:val="false"/>
          <w:color w:val="000000"/>
          <w:sz w:val="28"/>
        </w:rPr>
        <w:t>
      Сотталған әйелдер үшін бекітілген киім үлгісі – қою көк түсті, ені 3 см. болатын жарық шағылысатын бір жолақ арқа мен кеуденің ені бойынша тігілген;</w:t>
      </w:r>
      <w:r>
        <w:br/>
      </w:r>
      <w:r>
        <w:rPr>
          <w:rFonts w:ascii="Times New Roman"/>
          <w:b w:val="false"/>
          <w:i w:val="false"/>
          <w:color w:val="000000"/>
          <w:sz w:val="28"/>
        </w:rPr>
        <w:t>
      Айып изоляторларында (тәртіптік изоляторларында) және камера үлгідегі үй жайдағы (жалғыз камерада) ұсталынатын сотталғандар үшін бекітілген киім үлгісі – қызғылт сары түсті, ені 3 см. болатын жарық шағылысатын бір жолақ шалбардың балағына, куртканың жеңіне және арқа мен кеуденің ені бойынша тігілген. Курткалардың және жылы сырт киімдердің үстінен көлемі 15х8 см. болатын жазу «АИ», «ТИ», «КҮҮЖ» немесе «ЖК» трафарет арқылы түсіріледі.</w:t>
      </w:r>
    </w:p>
    <w:bookmarkStart w:name="z178" w:id="2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2001 жылғы 11 желтоқсандағы </w:t>
      </w:r>
      <w:r>
        <w:br/>
      </w:r>
      <w:r>
        <w:rPr>
          <w:rFonts w:ascii="Times New Roman"/>
          <w:b w:val="false"/>
          <w:i w:val="false"/>
          <w:color w:val="000000"/>
          <w:sz w:val="28"/>
        </w:rPr>
        <w:t xml:space="preserve">
N 148 бұйрығымен бекітілген </w:t>
      </w:r>
      <w:r>
        <w:br/>
      </w:r>
      <w:r>
        <w:rPr>
          <w:rFonts w:ascii="Times New Roman"/>
          <w:b w:val="false"/>
          <w:i w:val="false"/>
          <w:color w:val="000000"/>
          <w:sz w:val="28"/>
        </w:rPr>
        <w:t xml:space="preserve">
Түзеу мекемелерінің ішкі  </w:t>
      </w:r>
      <w:r>
        <w:br/>
      </w:r>
      <w:r>
        <w:rPr>
          <w:rFonts w:ascii="Times New Roman"/>
          <w:b w:val="false"/>
          <w:i w:val="false"/>
          <w:color w:val="000000"/>
          <w:sz w:val="28"/>
        </w:rPr>
        <w:t xml:space="preserve">
тәртіп ережелеріне     </w:t>
      </w:r>
      <w:r>
        <w:br/>
      </w:r>
      <w:r>
        <w:rPr>
          <w:rFonts w:ascii="Times New Roman"/>
          <w:b w:val="false"/>
          <w:i w:val="false"/>
          <w:color w:val="000000"/>
          <w:sz w:val="28"/>
        </w:rPr>
        <w:t xml:space="preserve">
12-қосымша        </w:t>
      </w:r>
    </w:p>
    <w:bookmarkEnd w:id="210"/>
    <w:p>
      <w:pPr>
        <w:spacing w:after="0"/>
        <w:ind w:left="0"/>
        <w:jc w:val="both"/>
      </w:pPr>
      <w:r>
        <w:rPr>
          <w:rFonts w:ascii="Times New Roman"/>
          <w:b w:val="false"/>
          <w:i w:val="false"/>
          <w:color w:val="ff0000"/>
          <w:sz w:val="28"/>
        </w:rPr>
        <w:t>      Ескерту. 12-қосымшамен толықтырылды - ҚР Әділет министрінің 2004 жылғы 27 мамырдағы N 154</w:t>
      </w:r>
      <w:r>
        <w:rPr>
          <w:rFonts w:ascii="Times New Roman"/>
          <w:b w:val="false"/>
          <w:i w:val="false"/>
          <w:color w:val="000000"/>
          <w:sz w:val="28"/>
        </w:rPr>
        <w:t xml:space="preserve"> бұйрығымен</w:t>
      </w:r>
      <w:r>
        <w:rPr>
          <w:rFonts w:ascii="Times New Roman"/>
          <w:b w:val="false"/>
          <w:i w:val="false"/>
          <w:color w:val="000000"/>
          <w:sz w:val="28"/>
        </w:rPr>
        <w:t>.</w:t>
      </w:r>
    </w:p>
    <w:p>
      <w:pPr>
        <w:spacing w:after="0"/>
        <w:ind w:left="0"/>
        <w:jc w:val="left"/>
      </w:pPr>
      <w:r>
        <w:rPr>
          <w:rFonts w:ascii="Times New Roman"/>
          <w:b/>
          <w:i w:val="false"/>
          <w:color w:val="000000"/>
        </w:rPr>
        <w:t xml:space="preserve"> Түрмеде ұсталатын ӨБА-ға және ӨЖ-ға сотталғандар камераларында</w:t>
      </w:r>
      <w:r>
        <w:br/>
      </w:r>
      <w:r>
        <w:rPr>
          <w:rFonts w:ascii="Times New Roman"/>
          <w:b/>
          <w:i w:val="false"/>
          <w:color w:val="000000"/>
        </w:rPr>
        <w:t>
рұқсат етілетін бұйымдар мен заттардың</w:t>
      </w:r>
      <w:r>
        <w:br/>
      </w:r>
      <w:r>
        <w:rPr>
          <w:rFonts w:ascii="Times New Roman"/>
          <w:b/>
          <w:i w:val="false"/>
          <w:color w:val="000000"/>
        </w:rPr>
        <w:t>
Тізбесі</w:t>
      </w:r>
    </w:p>
    <w:p>
      <w:pPr>
        <w:spacing w:after="0"/>
        <w:ind w:left="0"/>
        <w:jc w:val="both"/>
      </w:pPr>
      <w:r>
        <w:rPr>
          <w:rFonts w:ascii="Times New Roman"/>
          <w:b w:val="false"/>
          <w:i w:val="false"/>
          <w:color w:val="000000"/>
          <w:sz w:val="28"/>
        </w:rPr>
        <w:t>      Төсек керек-жарақтары:</w:t>
      </w:r>
      <w:r>
        <w:br/>
      </w:r>
      <w:r>
        <w:rPr>
          <w:rFonts w:ascii="Times New Roman"/>
          <w:b w:val="false"/>
          <w:i w:val="false"/>
          <w:color w:val="000000"/>
          <w:sz w:val="28"/>
        </w:rPr>
        <w:t>
      Матрас - 1 дана; көрпе - 1 дана; ақжайма - 2 дана; жастық - 1 дана; жастық тысы - 1 дана; сүлгі - 2 дана (әрқайсысы 50 см. аспайды).</w:t>
      </w:r>
      <w:r>
        <w:br/>
      </w:r>
      <w:r>
        <w:rPr>
          <w:rFonts w:ascii="Times New Roman"/>
          <w:b w:val="false"/>
          <w:i w:val="false"/>
          <w:color w:val="000000"/>
          <w:sz w:val="28"/>
        </w:rPr>
        <w:t>
      Жеке гигиена бұйымдары:</w:t>
      </w:r>
      <w:r>
        <w:br/>
      </w:r>
      <w:r>
        <w:rPr>
          <w:rFonts w:ascii="Times New Roman"/>
          <w:b w:val="false"/>
          <w:i w:val="false"/>
          <w:color w:val="000000"/>
          <w:sz w:val="28"/>
        </w:rPr>
        <w:t>
      Тіс пастасы (пластмасса ыдыста) - 1 дана; тіс щеткасы - 1 дана; электрлі бритва - 1 дана; сабын, губкадан жасалған жуғыш (монша боксында, камераның артында бекітілген ұяшықта болады), бір жолғы бритва станогы (бекеттегі кезекші бақылауымен моншаға түскен кезде беріледі).</w:t>
      </w:r>
      <w:r>
        <w:br/>
      </w:r>
      <w:r>
        <w:rPr>
          <w:rFonts w:ascii="Times New Roman"/>
          <w:b w:val="false"/>
          <w:i w:val="false"/>
          <w:color w:val="000000"/>
          <w:sz w:val="28"/>
        </w:rPr>
        <w:t>
      Жазу керек-жарақтары:</w:t>
      </w:r>
      <w:r>
        <w:br/>
      </w:r>
      <w:r>
        <w:rPr>
          <w:rFonts w:ascii="Times New Roman"/>
          <w:b w:val="false"/>
          <w:i w:val="false"/>
          <w:color w:val="000000"/>
          <w:sz w:val="28"/>
        </w:rPr>
        <w:t>
      Жазу қағазы (металл скрепкаларсыз); пластмассалық корпустағы көк түсті сиясы бар автоқалам; қарындаш.</w:t>
      </w:r>
      <w:r>
        <w:br/>
      </w:r>
      <w:r>
        <w:rPr>
          <w:rFonts w:ascii="Times New Roman"/>
          <w:b w:val="false"/>
          <w:i w:val="false"/>
          <w:color w:val="000000"/>
          <w:sz w:val="28"/>
        </w:rPr>
        <w:t>
      Ыдыс-аяқ:</w:t>
      </w:r>
      <w:r>
        <w:br/>
      </w:r>
      <w:r>
        <w:rPr>
          <w:rFonts w:ascii="Times New Roman"/>
          <w:b w:val="false"/>
          <w:i w:val="false"/>
          <w:color w:val="000000"/>
          <w:sz w:val="28"/>
        </w:rPr>
        <w:t>
      Пластмассалық тәрелке (тамақ ішу уақытында беріледі); пластмассадан немесе ағаштан жасалған бокалдар мен қасықтар (камерада болады).</w:t>
      </w:r>
      <w:r>
        <w:br/>
      </w:r>
      <w:r>
        <w:rPr>
          <w:rFonts w:ascii="Times New Roman"/>
          <w:b w:val="false"/>
          <w:i w:val="false"/>
          <w:color w:val="000000"/>
          <w:sz w:val="28"/>
        </w:rPr>
        <w:t>
      Өзге де керек-жарақтар:</w:t>
      </w:r>
      <w:r>
        <w:br/>
      </w:r>
      <w:r>
        <w:rPr>
          <w:rFonts w:ascii="Times New Roman"/>
          <w:b w:val="false"/>
          <w:i w:val="false"/>
          <w:color w:val="000000"/>
          <w:sz w:val="28"/>
        </w:rPr>
        <w:t>
      Ине мен жіп (корпус бойынша аға қызметкер белгілі бір уақытқа береді); сотталғандардың жеке хаттары; туыстарының фотосуреттері; үстел ойындары шахмат, шашки, домино (картоннан жасалған); ТМ әкімшілігі темекі керек-жарақтарымен қамтамасыз етпейді, ал олардың сотталғандарда болған кезінде олар серуендеу ауласына жақын камераға бекітілген ұяшықта сақталады.</w:t>
      </w:r>
    </w:p>
    <w:bookmarkStart w:name="z187" w:id="211"/>
    <w:p>
      <w:pPr>
        <w:spacing w:after="0"/>
        <w:ind w:left="0"/>
        <w:jc w:val="both"/>
      </w:pPr>
      <w:r>
        <w:rPr>
          <w:rFonts w:ascii="Times New Roman"/>
          <w:b w:val="false"/>
          <w:i w:val="false"/>
          <w:color w:val="000000"/>
          <w:sz w:val="28"/>
        </w:rPr>
        <w:t xml:space="preserve">
                                       ТМ ішкі тәртіп ережесіне </w:t>
      </w:r>
      <w:r>
        <w:br/>
      </w:r>
      <w:r>
        <w:rPr>
          <w:rFonts w:ascii="Times New Roman"/>
          <w:b w:val="false"/>
          <w:i w:val="false"/>
          <w:color w:val="000000"/>
          <w:sz w:val="28"/>
        </w:rPr>
        <w:t xml:space="preserve">
                                             13-қосымша         </w:t>
      </w:r>
    </w:p>
    <w:bookmarkEnd w:id="211"/>
    <w:p>
      <w:pPr>
        <w:spacing w:after="0"/>
        <w:ind w:left="0"/>
        <w:jc w:val="both"/>
      </w:pPr>
      <w:r>
        <w:rPr>
          <w:rFonts w:ascii="Times New Roman"/>
          <w:b w:val="false"/>
          <w:i w:val="false"/>
          <w:color w:val="ff0000"/>
          <w:sz w:val="28"/>
        </w:rPr>
        <w:t xml:space="preserve">      Ескерту. 13-қосымшамен толықтырылды, өзгерту енгізілді - ҚР Әділет министрінің 2004.08.24 </w:t>
      </w:r>
      <w:r>
        <w:rPr>
          <w:rFonts w:ascii="Times New Roman"/>
          <w:b w:val="false"/>
          <w:i w:val="false"/>
          <w:color w:val="ff0000"/>
          <w:sz w:val="28"/>
        </w:rPr>
        <w:t>N 240</w:t>
      </w:r>
      <w:r>
        <w:rPr>
          <w:rFonts w:ascii="Times New Roman"/>
          <w:b w:val="false"/>
          <w:i w:val="false"/>
          <w:color w:val="ff0000"/>
          <w:sz w:val="28"/>
        </w:rPr>
        <w:t xml:space="preserve">, 2010.12.22 </w:t>
      </w:r>
      <w:r>
        <w:rPr>
          <w:rFonts w:ascii="Times New Roman"/>
          <w:b w:val="false"/>
          <w:i w:val="false"/>
          <w:color w:val="ff0000"/>
          <w:sz w:val="28"/>
        </w:rPr>
        <w:t>№ 341</w:t>
      </w:r>
      <w:r>
        <w:rPr>
          <w:rFonts w:ascii="Times New Roman"/>
          <w:b w:val="false"/>
          <w:i w:val="false"/>
          <w:color w:val="ff0000"/>
          <w:sz w:val="28"/>
        </w:rPr>
        <w:t xml:space="preserve"> (ресми жарияланғаннан кейін он күнтізбелік күн өткен соң қолданысқа енгізіледі) Бұйрықтарымен.</w:t>
      </w:r>
    </w:p>
    <w:p>
      <w:pPr>
        <w:spacing w:after="0"/>
        <w:ind w:left="0"/>
        <w:jc w:val="both"/>
      </w:pPr>
      <w:r>
        <w:rPr>
          <w:rFonts w:ascii="Times New Roman"/>
          <w:b/>
          <w:i w:val="false"/>
          <w:color w:val="000000"/>
          <w:sz w:val="28"/>
        </w:rPr>
        <w:t>                          А К Т</w:t>
      </w:r>
    </w:p>
    <w:p>
      <w:pPr>
        <w:spacing w:after="0"/>
        <w:ind w:left="0"/>
        <w:jc w:val="both"/>
      </w:pPr>
      <w:r>
        <w:rPr>
          <w:rFonts w:ascii="Times New Roman"/>
          <w:b w:val="false"/>
          <w:i w:val="false"/>
          <w:color w:val="000000"/>
          <w:sz w:val="28"/>
        </w:rPr>
        <w:t>200__ж. "___"_______            _________облысы бойынша ҚАЖКБ__ -ТМ</w:t>
      </w:r>
    </w:p>
    <w:p>
      <w:pPr>
        <w:spacing w:after="0"/>
        <w:ind w:left="0"/>
        <w:jc w:val="both"/>
      </w:pPr>
      <w:r>
        <w:rPr>
          <w:rFonts w:ascii="Times New Roman"/>
          <w:b w:val="false"/>
          <w:i w:val="false"/>
          <w:color w:val="000000"/>
          <w:sz w:val="28"/>
        </w:rPr>
        <w:t>Біз төменде қол қойғандар _________________________________________</w:t>
      </w:r>
      <w:r>
        <w:br/>
      </w:r>
      <w:r>
        <w:rPr>
          <w:rFonts w:ascii="Times New Roman"/>
          <w:b w:val="false"/>
          <w:i w:val="false"/>
          <w:color w:val="000000"/>
          <w:sz w:val="28"/>
        </w:rPr>
        <w:t>
                      (лауазымы, атағы, аты-жөні көрсетілуі керек)</w:t>
      </w:r>
      <w:r>
        <w:br/>
      </w:r>
      <w:r>
        <w:rPr>
          <w:rFonts w:ascii="Times New Roman"/>
          <w:b w:val="false"/>
          <w:i w:val="false"/>
          <w:color w:val="000000"/>
          <w:sz w:val="28"/>
        </w:rPr>
        <w:t>
________________ облысы бойынша ҚАЖК ҚАЖД __________ ТМ-нен, ________________ облысы бойынша ҚАЖК ҚАЖД __________ ТМ-не келген</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(жеке ісіндегі кемшіліктер, ауырулары, киімінің маусым</w:t>
      </w:r>
      <w:r>
        <w:br/>
      </w:r>
      <w:r>
        <w:rPr>
          <w:rFonts w:ascii="Times New Roman"/>
          <w:b w:val="false"/>
          <w:i w:val="false"/>
          <w:color w:val="000000"/>
          <w:sz w:val="28"/>
        </w:rPr>
        <w:t>
                 бойынша сай келуі көрсетілсін)</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сотталған__________________________________________________________</w:t>
      </w:r>
      <w:r>
        <w:br/>
      </w:r>
      <w:r>
        <w:rPr>
          <w:rFonts w:ascii="Times New Roman"/>
          <w:b w:val="false"/>
          <w:i w:val="false"/>
          <w:color w:val="000000"/>
          <w:sz w:val="28"/>
        </w:rPr>
        <w:t>
           (аты, жөні, туған жылы, сотталған бабы, мерзімі)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қабылдау кезінде осы актіні жасадық.</w:t>
      </w:r>
    </w:p>
    <w:p>
      <w:pPr>
        <w:spacing w:after="0"/>
        <w:ind w:left="0"/>
        <w:jc w:val="both"/>
      </w:pPr>
      <w:r>
        <w:rPr>
          <w:rFonts w:ascii="Times New Roman"/>
          <w:b w:val="false"/>
          <w:i w:val="false"/>
          <w:color w:val="000000"/>
          <w:sz w:val="28"/>
        </w:rPr>
        <w:t>      __________________________             _________________</w:t>
      </w:r>
      <w:r>
        <w:br/>
      </w:r>
      <w:r>
        <w:rPr>
          <w:rFonts w:ascii="Times New Roman"/>
          <w:b w:val="false"/>
          <w:i w:val="false"/>
          <w:color w:val="000000"/>
          <w:sz w:val="28"/>
        </w:rPr>
        <w:t>
           (лауазымы, атағы,                 (лауазымы, атағы,</w:t>
      </w:r>
      <w:r>
        <w:br/>
      </w:r>
      <w:r>
        <w:rPr>
          <w:rFonts w:ascii="Times New Roman"/>
          <w:b w:val="false"/>
          <w:i w:val="false"/>
          <w:color w:val="000000"/>
          <w:sz w:val="28"/>
        </w:rPr>
        <w:t>
      __________________________             _________________</w:t>
      </w:r>
      <w:r>
        <w:br/>
      </w:r>
      <w:r>
        <w:rPr>
          <w:rFonts w:ascii="Times New Roman"/>
          <w:b w:val="false"/>
          <w:i w:val="false"/>
          <w:color w:val="000000"/>
          <w:sz w:val="28"/>
        </w:rPr>
        <w:t>
               аты-жөні)                          аты-жөні)</w:t>
      </w:r>
    </w:p>
    <w:p>
      <w:pPr>
        <w:spacing w:after="0"/>
        <w:ind w:left="0"/>
        <w:jc w:val="both"/>
      </w:pPr>
      <w:r>
        <w:rPr>
          <w:rFonts w:ascii="Times New Roman"/>
          <w:b w:val="false"/>
          <w:i w:val="false"/>
          <w:color w:val="ff0000"/>
          <w:sz w:val="28"/>
        </w:rPr>
        <w:t>      Ескерту:</w:t>
      </w:r>
      <w:r>
        <w:rPr>
          <w:rFonts w:ascii="Times New Roman"/>
          <w:b w:val="false"/>
          <w:i w:val="false"/>
          <w:color w:val="000000"/>
          <w:sz w:val="28"/>
        </w:rPr>
        <w:t xml:space="preserve"> акті 3 данада жасалады, бірінші данасы облыстар,</w:t>
      </w:r>
      <w:r>
        <w:br/>
      </w:r>
      <w:r>
        <w:rPr>
          <w:rFonts w:ascii="Times New Roman"/>
          <w:b w:val="false"/>
          <w:i w:val="false"/>
          <w:color w:val="000000"/>
          <w:sz w:val="28"/>
        </w:rPr>
        <w:t>
Астана қ-сы бойынша ҚАЖК ҚАЖД-не, екінші данасы сотталғанның келген</w:t>
      </w:r>
      <w:r>
        <w:br/>
      </w:r>
      <w:r>
        <w:rPr>
          <w:rFonts w:ascii="Times New Roman"/>
          <w:b w:val="false"/>
          <w:i w:val="false"/>
          <w:color w:val="000000"/>
          <w:sz w:val="28"/>
        </w:rPr>
        <w:t>
ТМ-не және үшіншісі сотталғанның жеке ісіне тігіледі.</w:t>
      </w:r>
    </w:p>
    <w:bookmarkStart w:name="z188" w:id="212"/>
    <w:p>
      <w:pPr>
        <w:spacing w:after="0"/>
        <w:ind w:left="0"/>
        <w:jc w:val="both"/>
      </w:pPr>
      <w:r>
        <w:rPr>
          <w:rFonts w:ascii="Times New Roman"/>
          <w:b w:val="false"/>
          <w:i w:val="false"/>
          <w:color w:val="000000"/>
          <w:sz w:val="28"/>
        </w:rPr>
        <w:t xml:space="preserve">
                                          ТМ ішкі тәртіп ережесіне </w:t>
      </w:r>
      <w:r>
        <w:br/>
      </w:r>
      <w:r>
        <w:rPr>
          <w:rFonts w:ascii="Times New Roman"/>
          <w:b w:val="false"/>
          <w:i w:val="false"/>
          <w:color w:val="000000"/>
          <w:sz w:val="28"/>
        </w:rPr>
        <w:t xml:space="preserve">
                                                14-қосымша         </w:t>
      </w:r>
    </w:p>
    <w:bookmarkEnd w:id="212"/>
    <w:p>
      <w:pPr>
        <w:spacing w:after="0"/>
        <w:ind w:left="0"/>
        <w:jc w:val="both"/>
      </w:pPr>
      <w:r>
        <w:rPr>
          <w:rFonts w:ascii="Times New Roman"/>
          <w:b w:val="false"/>
          <w:i w:val="false"/>
          <w:color w:val="ff0000"/>
          <w:sz w:val="28"/>
        </w:rPr>
        <w:t>      Ескерту: 14-қосымшамен толықтырылды - ҚР Әділет министрінің</w:t>
      </w:r>
      <w:r>
        <w:br/>
      </w:r>
      <w:r>
        <w:rPr>
          <w:rFonts w:ascii="Times New Roman"/>
          <w:b w:val="false"/>
          <w:i w:val="false"/>
          <w:color w:val="000000"/>
          <w:sz w:val="28"/>
        </w:rPr>
        <w:t>
</w:t>
      </w:r>
      <w:r>
        <w:rPr>
          <w:rFonts w:ascii="Times New Roman"/>
          <w:b w:val="false"/>
          <w:i w:val="false"/>
          <w:color w:val="ff0000"/>
          <w:sz w:val="28"/>
        </w:rPr>
        <w:t>2004 жылғы 24 тамыздағы N 240</w:t>
      </w:r>
      <w:r>
        <w:rPr>
          <w:rFonts w:ascii="Times New Roman"/>
          <w:b w:val="false"/>
          <w:i w:val="false"/>
          <w:color w:val="000000"/>
          <w:sz w:val="28"/>
        </w:rPr>
        <w:t xml:space="preserve"> бұйрығымен</w:t>
      </w:r>
      <w:r>
        <w:rPr>
          <w:rFonts w:ascii="Times New Roman"/>
          <w:b w:val="false"/>
          <w:i w:val="false"/>
          <w:color w:val="000000"/>
          <w:sz w:val="28"/>
        </w:rPr>
        <w:t>.</w:t>
      </w:r>
    </w:p>
    <w:p>
      <w:pPr>
        <w:spacing w:after="0"/>
        <w:ind w:left="0"/>
        <w:jc w:val="both"/>
      </w:pPr>
      <w:r>
        <w:rPr>
          <w:rFonts w:ascii="Times New Roman"/>
          <w:b/>
          <w:i w:val="false"/>
          <w:color w:val="000000"/>
          <w:sz w:val="28"/>
        </w:rPr>
        <w:t>        Түзеу қоныс-колонияларындағы сотталғандарға</w:t>
      </w:r>
      <w:r>
        <w:br/>
      </w:r>
      <w:r>
        <w:rPr>
          <w:rFonts w:ascii="Times New Roman"/>
          <w:b w:val="false"/>
          <w:i w:val="false"/>
          <w:color w:val="000000"/>
          <w:sz w:val="28"/>
        </w:rPr>
        <w:t>
</w:t>
      </w:r>
      <w:r>
        <w:rPr>
          <w:rFonts w:ascii="Times New Roman"/>
          <w:b/>
          <w:i w:val="false"/>
          <w:color w:val="000000"/>
          <w:sz w:val="28"/>
        </w:rPr>
        <w:t>          берілетін куәлік нысанының сипаттамасы</w:t>
      </w:r>
    </w:p>
    <w:p>
      <w:pPr>
        <w:spacing w:after="0"/>
        <w:ind w:left="0"/>
        <w:jc w:val="both"/>
      </w:pPr>
      <w:r>
        <w:rPr>
          <w:rFonts w:ascii="Times New Roman"/>
          <w:b/>
          <w:i w:val="false"/>
          <w:color w:val="000000"/>
          <w:sz w:val="28"/>
        </w:rPr>
        <w:t>                        N ___ куәлік</w:t>
      </w:r>
    </w:p>
    <w:p>
      <w:pPr>
        <w:spacing w:after="0"/>
        <w:ind w:left="0"/>
        <w:jc w:val="both"/>
      </w:pPr>
      <w:r>
        <w:rPr>
          <w:rFonts w:ascii="Times New Roman"/>
          <w:b w:val="false"/>
          <w:i w:val="false"/>
          <w:color w:val="000000"/>
          <w:sz w:val="28"/>
        </w:rPr>
        <w:t>Құжаттың бірінші (беткі) жағында "Куәлік" деген жазу</w:t>
      </w:r>
      <w:r>
        <w:br/>
      </w:r>
      <w:r>
        <w:rPr>
          <w:rFonts w:ascii="Times New Roman"/>
          <w:b w:val="false"/>
          <w:i w:val="false"/>
          <w:color w:val="000000"/>
          <w:sz w:val="28"/>
        </w:rPr>
        <w:t>
Екінші жағында мынадай мазмұндағы мәтін:</w:t>
      </w:r>
      <w:r>
        <w:br/>
      </w:r>
      <w:r>
        <w:rPr>
          <w:rFonts w:ascii="Times New Roman"/>
          <w:b w:val="false"/>
          <w:i w:val="false"/>
          <w:color w:val="000000"/>
          <w:sz w:val="28"/>
        </w:rPr>
        <w:t>
__________________________________________________________ мекемесі</w:t>
      </w:r>
      <w:r>
        <w:br/>
      </w:r>
      <w:r>
        <w:rPr>
          <w:rFonts w:ascii="Times New Roman"/>
          <w:b w:val="false"/>
          <w:i w:val="false"/>
          <w:color w:val="000000"/>
          <w:sz w:val="28"/>
        </w:rPr>
        <w:t>
                      (шартты атауы)</w:t>
      </w:r>
      <w:r>
        <w:br/>
      </w:r>
      <w:r>
        <w:rPr>
          <w:rFonts w:ascii="Times New Roman"/>
          <w:b w:val="false"/>
          <w:i w:val="false"/>
          <w:color w:val="000000"/>
          <w:sz w:val="28"/>
        </w:rPr>
        <w:t>
Мұны көрсетуші сотталған __________________________________________</w:t>
      </w:r>
      <w:r>
        <w:br/>
      </w:r>
      <w:r>
        <w:rPr>
          <w:rFonts w:ascii="Times New Roman"/>
          <w:b w:val="false"/>
          <w:i w:val="false"/>
          <w:color w:val="000000"/>
          <w:sz w:val="28"/>
        </w:rPr>
        <w:t>
                                        (аты-жөні)</w:t>
      </w:r>
      <w:r>
        <w:br/>
      </w:r>
      <w:r>
        <w:rPr>
          <w:rFonts w:ascii="Times New Roman"/>
          <w:b w:val="false"/>
          <w:i w:val="false"/>
          <w:color w:val="000000"/>
          <w:sz w:val="28"/>
        </w:rPr>
        <w:t>
___________________________________________ мекемесінде есепте тұр.</w:t>
      </w:r>
      <w:r>
        <w:br/>
      </w:r>
      <w:r>
        <w:rPr>
          <w:rFonts w:ascii="Times New Roman"/>
          <w:b w:val="false"/>
          <w:i w:val="false"/>
          <w:color w:val="000000"/>
          <w:sz w:val="28"/>
        </w:rPr>
        <w:t>
              (шартты атауы)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фотокәртішкеге   Оған мына мекен-жай бойынша тұруға рұқсат берілген:</w:t>
      </w:r>
      <w:r>
        <w:br/>
      </w:r>
      <w:r>
        <w:rPr>
          <w:rFonts w:ascii="Times New Roman"/>
          <w:b w:val="false"/>
          <w:i w:val="false"/>
          <w:color w:val="000000"/>
          <w:sz w:val="28"/>
        </w:rPr>
        <w:t>
арналған орын           __________________________________</w:t>
      </w:r>
      <w:r>
        <w:br/>
      </w:r>
      <w:r>
        <w:rPr>
          <w:rFonts w:ascii="Times New Roman"/>
          <w:b w:val="false"/>
          <w:i w:val="false"/>
          <w:color w:val="000000"/>
          <w:sz w:val="28"/>
        </w:rPr>
        <w:t>
    3x4                           (мекен-жайы)</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     ҚК бастығы _________________________</w:t>
      </w:r>
      <w:r>
        <w:br/>
      </w:r>
      <w:r>
        <w:rPr>
          <w:rFonts w:ascii="Times New Roman"/>
          <w:b w:val="false"/>
          <w:i w:val="false"/>
          <w:color w:val="000000"/>
          <w:sz w:val="28"/>
        </w:rPr>
        <w:t>
   (куәлік иесінің қолы)                   (атағы, аты-жөні, қолы)</w:t>
      </w:r>
    </w:p>
    <w:p>
      <w:pPr>
        <w:spacing w:after="0"/>
        <w:ind w:left="0"/>
        <w:jc w:val="both"/>
      </w:pPr>
      <w:r>
        <w:rPr>
          <w:rFonts w:ascii="Times New Roman"/>
          <w:b w:val="false"/>
          <w:i w:val="false"/>
          <w:color w:val="000000"/>
          <w:sz w:val="28"/>
        </w:rPr>
        <w:t>Үшінші бетінде мынадай мазмұндағы мәтін:</w:t>
      </w:r>
      <w:r>
        <w:br/>
      </w:r>
      <w:r>
        <w:rPr>
          <w:rFonts w:ascii="Times New Roman"/>
          <w:b w:val="false"/>
          <w:i w:val="false"/>
          <w:color w:val="000000"/>
          <w:sz w:val="28"/>
        </w:rPr>
        <w:t>
"____" ___________ 200 ж. дейін жарамды.</w:t>
      </w:r>
    </w:p>
    <w:p>
      <w:pPr>
        <w:spacing w:after="0"/>
        <w:ind w:left="0"/>
        <w:jc w:val="both"/>
      </w:pPr>
      <w:r>
        <w:rPr>
          <w:rFonts w:ascii="Times New Roman"/>
          <w:b w:val="false"/>
          <w:i w:val="false"/>
          <w:color w:val="000000"/>
          <w:sz w:val="28"/>
        </w:rPr>
        <w:t>ҚК бастығы ____________________________________________________</w:t>
      </w:r>
      <w:r>
        <w:br/>
      </w:r>
      <w:r>
        <w:rPr>
          <w:rFonts w:ascii="Times New Roman"/>
          <w:b w:val="false"/>
          <w:i w:val="false"/>
          <w:color w:val="000000"/>
          <w:sz w:val="28"/>
        </w:rPr>
        <w:t>
                         (атағы, аты-жөні, қолы)</w:t>
      </w:r>
      <w:r>
        <w:br/>
      </w:r>
      <w:r>
        <w:rPr>
          <w:rFonts w:ascii="Times New Roman"/>
          <w:b w:val="false"/>
          <w:i w:val="false"/>
          <w:color w:val="000000"/>
          <w:sz w:val="28"/>
        </w:rPr>
        <w:t>
"____" ________________ 200 ж. дейін жарамды.</w:t>
      </w:r>
    </w:p>
    <w:p>
      <w:pPr>
        <w:spacing w:after="0"/>
        <w:ind w:left="0"/>
        <w:jc w:val="both"/>
      </w:pPr>
      <w:r>
        <w:rPr>
          <w:rFonts w:ascii="Times New Roman"/>
          <w:b w:val="false"/>
          <w:i w:val="false"/>
          <w:color w:val="000000"/>
          <w:sz w:val="28"/>
        </w:rPr>
        <w:t>ҚК бастығы ____________________________________________________</w:t>
      </w:r>
      <w:r>
        <w:br/>
      </w:r>
      <w:r>
        <w:rPr>
          <w:rFonts w:ascii="Times New Roman"/>
          <w:b w:val="false"/>
          <w:i w:val="false"/>
          <w:color w:val="000000"/>
          <w:sz w:val="28"/>
        </w:rPr>
        <w:t>
                          (атағы, аты-жөні, қолы)</w:t>
      </w:r>
    </w:p>
    <w:p>
      <w:pPr>
        <w:spacing w:after="0"/>
        <w:ind w:left="0"/>
        <w:jc w:val="both"/>
      </w:pPr>
      <w:r>
        <w:rPr>
          <w:rFonts w:ascii="Times New Roman"/>
          <w:b w:val="false"/>
          <w:i w:val="false"/>
          <w:color w:val="ff0000"/>
          <w:sz w:val="28"/>
        </w:rPr>
        <w:t>      Ескерту:</w:t>
      </w:r>
      <w:r>
        <w:rPr>
          <w:rFonts w:ascii="Times New Roman"/>
          <w:b w:val="false"/>
          <w:i w:val="false"/>
          <w:color w:val="000000"/>
          <w:sz w:val="28"/>
        </w:rPr>
        <w:t xml:space="preserve"> Түзеу қоныс-колонияларындағы сотталғандарға қызыл түстен басқа кез-келген түстегі материалдан жасалған 100 х 50 мм форматтағы куәлік беріледі.</w:t>
      </w:r>
    </w:p>
    <w:bookmarkStart w:name="z189" w:id="213"/>
    <w:p>
      <w:pPr>
        <w:spacing w:after="0"/>
        <w:ind w:left="0"/>
        <w:jc w:val="both"/>
      </w:pPr>
      <w:r>
        <w:rPr>
          <w:rFonts w:ascii="Times New Roman"/>
          <w:b w:val="false"/>
          <w:i w:val="false"/>
          <w:color w:val="000000"/>
          <w:sz w:val="28"/>
        </w:rPr>
        <w:t xml:space="preserve">
                                          ТМ ішкі тәртіп ережесіне </w:t>
      </w:r>
      <w:r>
        <w:br/>
      </w:r>
      <w:r>
        <w:rPr>
          <w:rFonts w:ascii="Times New Roman"/>
          <w:b w:val="false"/>
          <w:i w:val="false"/>
          <w:color w:val="000000"/>
          <w:sz w:val="28"/>
        </w:rPr>
        <w:t xml:space="preserve">
                                                15-қосымша         </w:t>
      </w:r>
    </w:p>
    <w:bookmarkEnd w:id="213"/>
    <w:p>
      <w:pPr>
        <w:spacing w:after="0"/>
        <w:ind w:left="0"/>
        <w:jc w:val="both"/>
      </w:pPr>
      <w:r>
        <w:rPr>
          <w:rFonts w:ascii="Times New Roman"/>
          <w:b w:val="false"/>
          <w:i w:val="false"/>
          <w:color w:val="ff0000"/>
          <w:sz w:val="28"/>
        </w:rPr>
        <w:t>      Ескерту: 15-қосымшамен толықтырылды - ҚР Әділет министрінің</w:t>
      </w:r>
      <w:r>
        <w:br/>
      </w:r>
      <w:r>
        <w:rPr>
          <w:rFonts w:ascii="Times New Roman"/>
          <w:b w:val="false"/>
          <w:i w:val="false"/>
          <w:color w:val="000000"/>
          <w:sz w:val="28"/>
        </w:rPr>
        <w:t>
</w:t>
      </w:r>
      <w:r>
        <w:rPr>
          <w:rFonts w:ascii="Times New Roman"/>
          <w:b w:val="false"/>
          <w:i w:val="false"/>
          <w:color w:val="ff0000"/>
          <w:sz w:val="28"/>
        </w:rPr>
        <w:t>2004 жылғы 24 тамыздағы N 240</w:t>
      </w:r>
      <w:r>
        <w:rPr>
          <w:rFonts w:ascii="Times New Roman"/>
          <w:b w:val="false"/>
          <w:i w:val="false"/>
          <w:color w:val="000000"/>
          <w:sz w:val="28"/>
        </w:rPr>
        <w:t xml:space="preserve"> бұйрығымен</w:t>
      </w:r>
      <w:r>
        <w:rPr>
          <w:rFonts w:ascii="Times New Roman"/>
          <w:b w:val="false"/>
          <w:i w:val="false"/>
          <w:color w:val="000000"/>
          <w:sz w:val="28"/>
        </w:rPr>
        <w:t>.</w:t>
      </w:r>
    </w:p>
    <w:p>
      <w:pPr>
        <w:spacing w:after="0"/>
        <w:ind w:left="0"/>
        <w:jc w:val="both"/>
      </w:pPr>
      <w:r>
        <w:rPr>
          <w:rFonts w:ascii="Times New Roman"/>
          <w:b/>
          <w:i w:val="false"/>
          <w:color w:val="000000"/>
          <w:sz w:val="28"/>
        </w:rPr>
        <w:t>     ҚК аумағында немесе одан тысқары жерде жалға алынған</w:t>
      </w:r>
      <w:r>
        <w:br/>
      </w:r>
      <w:r>
        <w:rPr>
          <w:rFonts w:ascii="Times New Roman"/>
          <w:b w:val="false"/>
          <w:i w:val="false"/>
          <w:color w:val="000000"/>
          <w:sz w:val="28"/>
        </w:rPr>
        <w:t>
</w:t>
      </w:r>
      <w:r>
        <w:rPr>
          <w:rFonts w:ascii="Times New Roman"/>
          <w:b/>
          <w:i w:val="false"/>
          <w:color w:val="000000"/>
          <w:sz w:val="28"/>
        </w:rPr>
        <w:t>      немесе жеке тұрғын үй ауданында өз отбасымен тұруға</w:t>
      </w:r>
      <w:r>
        <w:br/>
      </w:r>
      <w:r>
        <w:rPr>
          <w:rFonts w:ascii="Times New Roman"/>
          <w:b w:val="false"/>
          <w:i w:val="false"/>
          <w:color w:val="000000"/>
          <w:sz w:val="28"/>
        </w:rPr>
        <w:t>
</w:t>
      </w:r>
      <w:r>
        <w:rPr>
          <w:rFonts w:ascii="Times New Roman"/>
          <w:b/>
          <w:i w:val="false"/>
          <w:color w:val="000000"/>
          <w:sz w:val="28"/>
        </w:rPr>
        <w:t>                         Қ А У Л Ы</w:t>
      </w:r>
    </w:p>
    <w:p>
      <w:pPr>
        <w:spacing w:after="0"/>
        <w:ind w:left="0"/>
        <w:jc w:val="both"/>
      </w:pPr>
      <w:r>
        <w:rPr>
          <w:rFonts w:ascii="Times New Roman"/>
          <w:b w:val="false"/>
          <w:i w:val="false"/>
          <w:color w:val="000000"/>
          <w:sz w:val="28"/>
        </w:rPr>
        <w:t>      Сотталған ___________________________________________________</w:t>
      </w:r>
      <w:r>
        <w:br/>
      </w:r>
      <w:r>
        <w:rPr>
          <w:rFonts w:ascii="Times New Roman"/>
          <w:b w:val="false"/>
          <w:i w:val="false"/>
          <w:color w:val="000000"/>
          <w:sz w:val="28"/>
        </w:rPr>
        <w:t>
                                  (аты-жөні)</w:t>
      </w:r>
      <w:r>
        <w:br/>
      </w:r>
      <w:r>
        <w:rPr>
          <w:rFonts w:ascii="Times New Roman"/>
          <w:b w:val="false"/>
          <w:i w:val="false"/>
          <w:color w:val="000000"/>
          <w:sz w:val="28"/>
        </w:rPr>
        <w:t>
      еңбек етуге адал қарайды және жазаны өтеудің барлық талаптарын</w:t>
      </w:r>
      <w:r>
        <w:br/>
      </w:r>
      <w:r>
        <w:rPr>
          <w:rFonts w:ascii="Times New Roman"/>
          <w:b w:val="false"/>
          <w:i w:val="false"/>
          <w:color w:val="000000"/>
          <w:sz w:val="28"/>
        </w:rPr>
        <w:t>
      сақтайды әрі өзінің отбасы бар.</w:t>
      </w:r>
      <w:r>
        <w:br/>
      </w:r>
      <w:r>
        <w:rPr>
          <w:rFonts w:ascii="Times New Roman"/>
          <w:b w:val="false"/>
          <w:i w:val="false"/>
          <w:color w:val="000000"/>
          <w:sz w:val="28"/>
        </w:rPr>
        <w:t>
      Қазақстан Республикасы Қылмыстық-атқару кодексінің </w:t>
      </w:r>
      <w:r>
        <w:rPr>
          <w:rFonts w:ascii="Times New Roman"/>
          <w:b w:val="false"/>
          <w:i w:val="false"/>
          <w:color w:val="000000"/>
          <w:sz w:val="28"/>
        </w:rPr>
        <w:t>125-бабын</w:t>
      </w:r>
      <w:r>
        <w:br/>
      </w:r>
      <w:r>
        <w:rPr>
          <w:rFonts w:ascii="Times New Roman"/>
          <w:b w:val="false"/>
          <w:i w:val="false"/>
          <w:color w:val="000000"/>
          <w:sz w:val="28"/>
        </w:rPr>
        <w:t>
       басшылыққа алып</w:t>
      </w:r>
      <w:r>
        <w:br/>
      </w:r>
      <w:r>
        <w:rPr>
          <w:rFonts w:ascii="Times New Roman"/>
          <w:b w:val="false"/>
          <w:i w:val="false"/>
          <w:color w:val="000000"/>
          <w:sz w:val="28"/>
        </w:rPr>
        <w:t>
</w:t>
      </w:r>
      <w:r>
        <w:rPr>
          <w:rFonts w:ascii="Times New Roman"/>
          <w:b/>
          <w:i w:val="false"/>
          <w:color w:val="000000"/>
          <w:sz w:val="28"/>
        </w:rPr>
        <w:t>                           ҚАУЛЫ ЕТЕМІН</w:t>
      </w:r>
      <w:r>
        <w:rPr>
          <w:rFonts w:ascii="Times New Roman"/>
          <w:b w:val="false"/>
          <w:i w:val="false"/>
          <w:color w:val="000000"/>
          <w:sz w:val="28"/>
        </w:rPr>
        <w:t>:</w:t>
      </w:r>
    </w:p>
    <w:p>
      <w:pPr>
        <w:spacing w:after="0"/>
        <w:ind w:left="0"/>
        <w:jc w:val="both"/>
      </w:pPr>
      <w:r>
        <w:rPr>
          <w:rFonts w:ascii="Times New Roman"/>
          <w:b w:val="false"/>
          <w:i w:val="false"/>
          <w:color w:val="000000"/>
          <w:sz w:val="28"/>
        </w:rPr>
        <w:t>      Сотталған ___________________________________________________</w:t>
      </w:r>
      <w:r>
        <w:br/>
      </w:r>
      <w:r>
        <w:rPr>
          <w:rFonts w:ascii="Times New Roman"/>
          <w:b w:val="false"/>
          <w:i w:val="false"/>
          <w:color w:val="000000"/>
          <w:sz w:val="28"/>
        </w:rPr>
        <w:t>
                                    (аты-жөні)</w:t>
      </w:r>
      <w:r>
        <w:br/>
      </w:r>
      <w:r>
        <w:rPr>
          <w:rFonts w:ascii="Times New Roman"/>
          <w:b w:val="false"/>
          <w:i w:val="false"/>
          <w:color w:val="000000"/>
          <w:sz w:val="28"/>
        </w:rPr>
        <w:t>
      еңбек етуге адал қарағаны және үлгілі мінез-құлқы үшін мына</w:t>
      </w:r>
      <w:r>
        <w:br/>
      </w:r>
      <w:r>
        <w:rPr>
          <w:rFonts w:ascii="Times New Roman"/>
          <w:b w:val="false"/>
          <w:i w:val="false"/>
          <w:color w:val="000000"/>
          <w:sz w:val="28"/>
        </w:rPr>
        <w:t>
      мекен-жай бойынша отбасымен бірге тұруға рұқсат етілсін:</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(тұратын мекен-жайы көрсетілсін)</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ҚК бастығы __________________________________________________</w:t>
      </w:r>
      <w:r>
        <w:br/>
      </w:r>
      <w:r>
        <w:rPr>
          <w:rFonts w:ascii="Times New Roman"/>
          <w:b w:val="false"/>
          <w:i w:val="false"/>
          <w:color w:val="000000"/>
          <w:sz w:val="28"/>
        </w:rPr>
        <w:t>
                          (атағы, аты-жөні, қолы)</w:t>
      </w:r>
      <w:r>
        <w:br/>
      </w:r>
      <w:r>
        <w:rPr>
          <w:rFonts w:ascii="Times New Roman"/>
          <w:b w:val="false"/>
          <w:i w:val="false"/>
          <w:color w:val="000000"/>
          <w:sz w:val="28"/>
        </w:rPr>
        <w:t>
                      "____" ________________ 200 ж.</w:t>
      </w:r>
    </w:p>
    <w:p>
      <w:pPr>
        <w:spacing w:after="0"/>
        <w:ind w:left="0"/>
        <w:jc w:val="both"/>
      </w:pPr>
      <w:r>
        <w:rPr>
          <w:rFonts w:ascii="Times New Roman"/>
          <w:b w:val="false"/>
          <w:i w:val="false"/>
          <w:color w:val="000000"/>
          <w:sz w:val="28"/>
        </w:rPr>
        <w:t>      Қаулы маған хабарланды, қоныс-колниясынан тысқары тұру тәртібі</w:t>
      </w:r>
      <w:r>
        <w:br/>
      </w:r>
      <w:r>
        <w:rPr>
          <w:rFonts w:ascii="Times New Roman"/>
          <w:b w:val="false"/>
          <w:i w:val="false"/>
          <w:color w:val="000000"/>
          <w:sz w:val="28"/>
        </w:rPr>
        <w:t xml:space="preserve">
      түсіндірілді. ҚК-на тіркеуден өту үшін айына 4 рет келуге </w:t>
      </w:r>
      <w:r>
        <w:br/>
      </w:r>
      <w:r>
        <w:rPr>
          <w:rFonts w:ascii="Times New Roman"/>
          <w:b w:val="false"/>
          <w:i w:val="false"/>
          <w:color w:val="000000"/>
          <w:sz w:val="28"/>
        </w:rPr>
        <w:t>
      міндеттенемін.</w:t>
      </w:r>
    </w:p>
    <w:p>
      <w:pPr>
        <w:spacing w:after="0"/>
        <w:ind w:left="0"/>
        <w:jc w:val="both"/>
      </w:pPr>
      <w:r>
        <w:rPr>
          <w:rFonts w:ascii="Times New Roman"/>
          <w:b w:val="false"/>
          <w:i w:val="false"/>
          <w:color w:val="000000"/>
          <w:sz w:val="28"/>
        </w:rPr>
        <w:t>      "___" ____________ 200___ж.</w:t>
      </w:r>
      <w:r>
        <w:br/>
      </w:r>
      <w:r>
        <w:rPr>
          <w:rFonts w:ascii="Times New Roman"/>
          <w:b w:val="false"/>
          <w:i w:val="false"/>
          <w:color w:val="000000"/>
          <w:sz w:val="28"/>
        </w:rPr>
        <w:t>
       _____________________________</w:t>
      </w:r>
      <w:r>
        <w:br/>
      </w:r>
      <w:r>
        <w:rPr>
          <w:rFonts w:ascii="Times New Roman"/>
          <w:b w:val="false"/>
          <w:i w:val="false"/>
          <w:color w:val="000000"/>
          <w:sz w:val="28"/>
        </w:rPr>
        <w:t>
       (сотталғанның аты-жөні, қолы)</w:t>
      </w:r>
    </w:p>
    <w:bookmarkStart w:name="z190" w:id="214"/>
    <w:p>
      <w:pPr>
        <w:spacing w:after="0"/>
        <w:ind w:left="0"/>
        <w:jc w:val="both"/>
      </w:pPr>
      <w:r>
        <w:rPr>
          <w:rFonts w:ascii="Times New Roman"/>
          <w:b w:val="false"/>
          <w:i w:val="false"/>
          <w:color w:val="000000"/>
          <w:sz w:val="28"/>
        </w:rPr>
        <w:t xml:space="preserve">
                                           ТМ ішкі тәртіп ережесіне </w:t>
      </w:r>
      <w:r>
        <w:br/>
      </w:r>
      <w:r>
        <w:rPr>
          <w:rFonts w:ascii="Times New Roman"/>
          <w:b w:val="false"/>
          <w:i w:val="false"/>
          <w:color w:val="000000"/>
          <w:sz w:val="28"/>
        </w:rPr>
        <w:t xml:space="preserve">
                                                 16-қосымша         </w:t>
      </w:r>
    </w:p>
    <w:bookmarkEnd w:id="214"/>
    <w:p>
      <w:pPr>
        <w:spacing w:after="0"/>
        <w:ind w:left="0"/>
        <w:jc w:val="both"/>
      </w:pPr>
      <w:r>
        <w:rPr>
          <w:rFonts w:ascii="Times New Roman"/>
          <w:b w:val="false"/>
          <w:i w:val="false"/>
          <w:color w:val="ff0000"/>
          <w:sz w:val="28"/>
        </w:rPr>
        <w:t>      Ескерту: 16-қосымшамен толықтырылды - ҚР Әділет министрінің</w:t>
      </w:r>
      <w:r>
        <w:br/>
      </w:r>
      <w:r>
        <w:rPr>
          <w:rFonts w:ascii="Times New Roman"/>
          <w:b w:val="false"/>
          <w:i w:val="false"/>
          <w:color w:val="000000"/>
          <w:sz w:val="28"/>
        </w:rPr>
        <w:t>
</w:t>
      </w:r>
      <w:r>
        <w:rPr>
          <w:rFonts w:ascii="Times New Roman"/>
          <w:b w:val="false"/>
          <w:i w:val="false"/>
          <w:color w:val="ff0000"/>
          <w:sz w:val="28"/>
        </w:rPr>
        <w:t>2004 жылғы 24 тамыздағы N 240</w:t>
      </w:r>
      <w:r>
        <w:rPr>
          <w:rFonts w:ascii="Times New Roman"/>
          <w:b w:val="false"/>
          <w:i w:val="false"/>
          <w:color w:val="000000"/>
          <w:sz w:val="28"/>
        </w:rPr>
        <w:t xml:space="preserve"> бұйрығымен</w:t>
      </w:r>
      <w:r>
        <w:rPr>
          <w:rFonts w:ascii="Times New Roman"/>
          <w:b w:val="false"/>
          <w:i w:val="false"/>
          <w:color w:val="000000"/>
          <w:sz w:val="28"/>
        </w:rPr>
        <w:t>.</w:t>
      </w:r>
    </w:p>
    <w:p>
      <w:pPr>
        <w:spacing w:after="0"/>
        <w:ind w:left="0"/>
        <w:jc w:val="both"/>
      </w:pPr>
      <w:r>
        <w:rPr>
          <w:rFonts w:ascii="Times New Roman"/>
          <w:b/>
          <w:i w:val="false"/>
          <w:color w:val="000000"/>
          <w:sz w:val="28"/>
        </w:rPr>
        <w:t>      ҚК тысқары жерде жалға алынған немесе жеке тұрғын үй</w:t>
      </w:r>
      <w:r>
        <w:br/>
      </w:r>
      <w:r>
        <w:rPr>
          <w:rFonts w:ascii="Times New Roman"/>
          <w:b w:val="false"/>
          <w:i w:val="false"/>
          <w:color w:val="000000"/>
          <w:sz w:val="28"/>
        </w:rPr>
        <w:t>
</w:t>
      </w:r>
      <w:r>
        <w:rPr>
          <w:rFonts w:ascii="Times New Roman"/>
          <w:b/>
          <w:i w:val="false"/>
          <w:color w:val="000000"/>
          <w:sz w:val="28"/>
        </w:rPr>
        <w:t>       ауданында өз отбасымен тұру құқығынан айыру туралы</w:t>
      </w:r>
      <w:r>
        <w:br/>
      </w:r>
      <w:r>
        <w:rPr>
          <w:rFonts w:ascii="Times New Roman"/>
          <w:b w:val="false"/>
          <w:i w:val="false"/>
          <w:color w:val="000000"/>
          <w:sz w:val="28"/>
        </w:rPr>
        <w:t>
</w:t>
      </w:r>
      <w:r>
        <w:rPr>
          <w:rFonts w:ascii="Times New Roman"/>
          <w:b/>
          <w:i w:val="false"/>
          <w:color w:val="000000"/>
          <w:sz w:val="28"/>
        </w:rPr>
        <w:t>                           Қ А У Л Ы</w:t>
      </w:r>
    </w:p>
    <w:p>
      <w:pPr>
        <w:spacing w:after="0"/>
        <w:ind w:left="0"/>
        <w:jc w:val="both"/>
      </w:pPr>
      <w:r>
        <w:rPr>
          <w:rFonts w:ascii="Times New Roman"/>
          <w:b w:val="false"/>
          <w:i w:val="false"/>
          <w:color w:val="000000"/>
          <w:sz w:val="28"/>
        </w:rPr>
        <w:t>      Сотталған ___________________________________________________</w:t>
      </w:r>
      <w:r>
        <w:br/>
      </w:r>
      <w:r>
        <w:rPr>
          <w:rFonts w:ascii="Times New Roman"/>
          <w:b w:val="false"/>
          <w:i w:val="false"/>
          <w:color w:val="000000"/>
          <w:sz w:val="28"/>
        </w:rPr>
        <w:t>
                                    (аты-жөні)</w:t>
      </w:r>
      <w:r>
        <w:br/>
      </w:r>
      <w:r>
        <w:rPr>
          <w:rFonts w:ascii="Times New Roman"/>
          <w:b w:val="false"/>
          <w:i w:val="false"/>
          <w:color w:val="000000"/>
          <w:sz w:val="28"/>
        </w:rPr>
        <w:t>
200___жылғы "___" ___________ _____________________________________</w:t>
      </w:r>
      <w:r>
        <w:br/>
      </w:r>
      <w:r>
        <w:rPr>
          <w:rFonts w:ascii="Times New Roman"/>
          <w:b w:val="false"/>
          <w:i w:val="false"/>
          <w:color w:val="000000"/>
          <w:sz w:val="28"/>
        </w:rPr>
        <w:t>
                     (жүріп-тұру ережесін бұзуға жол берілген</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жағдаяттар мен сипаты не қоныс-колониясынан тысқары тұру</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құқығынан айыруға негіз болған себептер баяндалады)</w:t>
      </w:r>
      <w:r>
        <w:br/>
      </w:r>
      <w:r>
        <w:rPr>
          <w:rFonts w:ascii="Times New Roman"/>
          <w:b w:val="false"/>
          <w:i w:val="false"/>
          <w:color w:val="000000"/>
          <w:sz w:val="28"/>
        </w:rPr>
        <w:t>
Қазақстан Республикасы Қылмыстық-атқару кодексінің </w:t>
      </w:r>
      <w:r>
        <w:rPr>
          <w:rFonts w:ascii="Times New Roman"/>
          <w:b w:val="false"/>
          <w:i w:val="false"/>
          <w:color w:val="000000"/>
          <w:sz w:val="28"/>
        </w:rPr>
        <w:t>111-бабын</w:t>
      </w:r>
      <w:r>
        <w:br/>
      </w:r>
      <w:r>
        <w:rPr>
          <w:rFonts w:ascii="Times New Roman"/>
          <w:b w:val="false"/>
          <w:i w:val="false"/>
          <w:color w:val="000000"/>
          <w:sz w:val="28"/>
        </w:rPr>
        <w:t>
басшылыққа алып</w:t>
      </w:r>
      <w:r>
        <w:br/>
      </w:r>
      <w:r>
        <w:rPr>
          <w:rFonts w:ascii="Times New Roman"/>
          <w:b w:val="false"/>
          <w:i w:val="false"/>
          <w:color w:val="000000"/>
          <w:sz w:val="28"/>
        </w:rPr>
        <w:t>
</w:t>
      </w:r>
      <w:r>
        <w:rPr>
          <w:rFonts w:ascii="Times New Roman"/>
          <w:b/>
          <w:i w:val="false"/>
          <w:color w:val="000000"/>
          <w:sz w:val="28"/>
        </w:rPr>
        <w:t>                            ҚАУЛЫ ЕТЕМІН</w:t>
      </w:r>
      <w:r>
        <w:rPr>
          <w:rFonts w:ascii="Times New Roman"/>
          <w:b w:val="false"/>
          <w:i w:val="false"/>
          <w:color w:val="000000"/>
          <w:sz w:val="28"/>
        </w:rPr>
        <w:t>:</w:t>
      </w:r>
    </w:p>
    <w:p>
      <w:pPr>
        <w:spacing w:after="0"/>
        <w:ind w:left="0"/>
        <w:jc w:val="both"/>
      </w:pPr>
      <w:r>
        <w:rPr>
          <w:rFonts w:ascii="Times New Roman"/>
          <w:b w:val="false"/>
          <w:i w:val="false"/>
          <w:color w:val="000000"/>
          <w:sz w:val="28"/>
        </w:rPr>
        <w:t>      Сотталған ___________________________________________________</w:t>
      </w:r>
      <w:r>
        <w:br/>
      </w:r>
      <w:r>
        <w:rPr>
          <w:rFonts w:ascii="Times New Roman"/>
          <w:b w:val="false"/>
          <w:i w:val="false"/>
          <w:color w:val="000000"/>
          <w:sz w:val="28"/>
        </w:rPr>
        <w:t>
                                        (аты-жөні)</w:t>
      </w:r>
      <w:r>
        <w:br/>
      </w:r>
      <w:r>
        <w:rPr>
          <w:rFonts w:ascii="Times New Roman"/>
          <w:b w:val="false"/>
          <w:i w:val="false"/>
          <w:color w:val="000000"/>
          <w:sz w:val="28"/>
        </w:rPr>
        <w:t>
200 ___жылғы "___" ________ бастап қоныс-колониясынан тысқары тұру</w:t>
      </w:r>
      <w:r>
        <w:br/>
      </w:r>
      <w:r>
        <w:rPr>
          <w:rFonts w:ascii="Times New Roman"/>
          <w:b w:val="false"/>
          <w:i w:val="false"/>
          <w:color w:val="000000"/>
          <w:sz w:val="28"/>
        </w:rPr>
        <w:t>
құқығынан айырылсын.</w:t>
      </w:r>
    </w:p>
    <w:p>
      <w:pPr>
        <w:spacing w:after="0"/>
        <w:ind w:left="0"/>
        <w:jc w:val="both"/>
      </w:pPr>
      <w:r>
        <w:rPr>
          <w:rFonts w:ascii="Times New Roman"/>
          <w:b w:val="false"/>
          <w:i w:val="false"/>
          <w:color w:val="000000"/>
          <w:sz w:val="28"/>
        </w:rPr>
        <w:t>      ҚК бастығы ___________________________________________</w:t>
      </w:r>
      <w:r>
        <w:br/>
      </w:r>
      <w:r>
        <w:rPr>
          <w:rFonts w:ascii="Times New Roman"/>
          <w:b w:val="false"/>
          <w:i w:val="false"/>
          <w:color w:val="000000"/>
          <w:sz w:val="28"/>
        </w:rPr>
        <w:t>
                           (атағы, аты-жөні, қолы)</w:t>
      </w:r>
      <w:r>
        <w:br/>
      </w:r>
      <w:r>
        <w:rPr>
          <w:rFonts w:ascii="Times New Roman"/>
          <w:b w:val="false"/>
          <w:i w:val="false"/>
          <w:color w:val="000000"/>
          <w:sz w:val="28"/>
        </w:rPr>
        <w:t>
      "___" ________________ 200 ж.</w:t>
      </w:r>
    </w:p>
    <w:bookmarkStart w:name="z191" w:id="215"/>
    <w:p>
      <w:pPr>
        <w:spacing w:after="0"/>
        <w:ind w:left="0"/>
        <w:jc w:val="both"/>
      </w:pPr>
      <w:r>
        <w:rPr>
          <w:rFonts w:ascii="Times New Roman"/>
          <w:b w:val="false"/>
          <w:i w:val="false"/>
          <w:color w:val="000000"/>
          <w:sz w:val="28"/>
        </w:rPr>
        <w:t xml:space="preserve">
ТМ ішкі тәртіп ережесіне </w:t>
      </w:r>
      <w:r>
        <w:br/>
      </w:r>
      <w:r>
        <w:rPr>
          <w:rFonts w:ascii="Times New Roman"/>
          <w:b w:val="false"/>
          <w:i w:val="false"/>
          <w:color w:val="000000"/>
          <w:sz w:val="28"/>
        </w:rPr>
        <w:t xml:space="preserve">
17-қосымша        </w:t>
      </w:r>
    </w:p>
    <w:bookmarkEnd w:id="215"/>
    <w:p>
      <w:pPr>
        <w:spacing w:after="0"/>
        <w:ind w:left="0"/>
        <w:jc w:val="both"/>
      </w:pPr>
      <w:r>
        <w:rPr>
          <w:rFonts w:ascii="Times New Roman"/>
          <w:b w:val="false"/>
          <w:i w:val="false"/>
          <w:color w:val="ff0000"/>
          <w:sz w:val="28"/>
        </w:rPr>
        <w:t xml:space="preserve">      Ескерту: 17-қосымша жаңа редакцияда - ҚР Әділет министрінің м.а. 2010.09.27 </w:t>
      </w:r>
      <w:r>
        <w:rPr>
          <w:rFonts w:ascii="Times New Roman"/>
          <w:b w:val="false"/>
          <w:i w:val="false"/>
          <w:color w:val="ff0000"/>
          <w:sz w:val="28"/>
        </w:rPr>
        <w:t>N 268</w:t>
      </w:r>
      <w:r>
        <w:rPr>
          <w:rFonts w:ascii="Times New Roman"/>
          <w:b w:val="false"/>
          <w:i w:val="false"/>
          <w:color w:val="ff0000"/>
          <w:sz w:val="28"/>
        </w:rPr>
        <w:t> (ресми жариялаған күннен кейін он күнтізбелік күн өткен соң қолданысқа енгізіледі) Бұйрығымен.</w:t>
      </w:r>
    </w:p>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 ____ еңбек шарты</w:t>
      </w:r>
    </w:p>
    <w:p>
      <w:pPr>
        <w:spacing w:after="0"/>
        <w:ind w:left="0"/>
        <w:jc w:val="both"/>
      </w:pPr>
      <w:r>
        <w:rPr>
          <w:rFonts w:ascii="Times New Roman"/>
          <w:b/>
          <w:i w:val="false"/>
          <w:color w:val="000000"/>
          <w:sz w:val="28"/>
        </w:rPr>
        <w:t xml:space="preserve">      ____________________________________ </w:t>
      </w:r>
      <w:r>
        <w:rPr>
          <w:rFonts w:ascii="Times New Roman"/>
          <w:b w:val="false"/>
          <w:i w:val="false"/>
          <w:color w:val="000000"/>
          <w:sz w:val="28"/>
        </w:rPr>
        <w:t>«__» _______ 2010 ж</w:t>
      </w:r>
      <w:r>
        <w:br/>
      </w:r>
      <w:r>
        <w:rPr>
          <w:rFonts w:ascii="Times New Roman"/>
          <w:b w:val="false"/>
          <w:i w:val="false"/>
          <w:color w:val="000000"/>
          <w:sz w:val="28"/>
        </w:rPr>
        <w:t>
                  (елді мекеннің атауы)</w:t>
      </w:r>
    </w:p>
    <w:p>
      <w:pPr>
        <w:spacing w:after="0"/>
        <w:ind w:left="0"/>
        <w:jc w:val="both"/>
      </w:pPr>
      <w:r>
        <w:rPr>
          <w:rFonts w:ascii="Times New Roman"/>
          <w:b w:val="false"/>
          <w:i w:val="false"/>
          <w:color w:val="000000"/>
          <w:sz w:val="28"/>
        </w:rPr>
        <w:t xml:space="preserve">1. Жұмыс беруші </w:t>
      </w:r>
      <w:r>
        <w:rPr>
          <w:rFonts w:ascii="Times New Roman"/>
          <w:b/>
          <w:i w:val="false"/>
          <w:color w:val="000000"/>
          <w:sz w:val="28"/>
        </w:rPr>
        <w:t>_____________________________________________</w:t>
      </w:r>
      <w:r>
        <w:rPr>
          <w:rFonts w:ascii="Times New Roman"/>
          <w:b w:val="false"/>
          <w:i w:val="false"/>
          <w:color w:val="000000"/>
          <w:sz w:val="28"/>
        </w:rPr>
        <w:t>__</w:t>
      </w:r>
      <w:r>
        <w:br/>
      </w:r>
      <w:r>
        <w:rPr>
          <w:rFonts w:ascii="Times New Roman"/>
          <w:b w:val="false"/>
          <w:i w:val="false"/>
          <w:color w:val="000000"/>
          <w:sz w:val="28"/>
        </w:rPr>
        <w:t>
                (ұйымның толық атауы, мекен-жайы, тегі, аты-жөні)</w:t>
      </w:r>
      <w:r>
        <w:br/>
      </w:r>
      <w:r>
        <w:rPr>
          <w:rFonts w:ascii="Times New Roman"/>
          <w:b w:val="false"/>
          <w:i w:val="false"/>
          <w:color w:val="000000"/>
          <w:sz w:val="28"/>
        </w:rPr>
        <w:t>
20__ жылғы ______ № ______________ заңды және жеке тұлғаның (жеке кәсіпкер) тіркеу туралы куәлігі, СТН (ЖCН, БCН) ____________________, Жарғының (Ереже) негізінде әрекет ететін, бұдан әрі «Жұмыс беруші» деп аталатын _______________________________________________________</w:t>
      </w:r>
      <w:r>
        <w:br/>
      </w:r>
      <w:r>
        <w:rPr>
          <w:rFonts w:ascii="Times New Roman"/>
          <w:b w:val="false"/>
          <w:i w:val="false"/>
          <w:color w:val="000000"/>
          <w:sz w:val="28"/>
        </w:rPr>
        <w:t>
атынан _____________________________________________________________,</w:t>
      </w:r>
      <w:r>
        <w:br/>
      </w:r>
      <w:r>
        <w:rPr>
          <w:rFonts w:ascii="Times New Roman"/>
          <w:b w:val="false"/>
          <w:i w:val="false"/>
          <w:color w:val="000000"/>
          <w:sz w:val="28"/>
        </w:rPr>
        <w:t>
                               лауазымы</w:t>
      </w:r>
      <w:r>
        <w:br/>
      </w:r>
      <w:r>
        <w:rPr>
          <w:rFonts w:ascii="Times New Roman"/>
          <w:b w:val="false"/>
          <w:i w:val="false"/>
          <w:color w:val="000000"/>
          <w:sz w:val="28"/>
        </w:rPr>
        <w:t>
азамат (ша) 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жеке куәлігі/ төлқұжаты № ____________, 20____жылғы «__»__________ ҚР ____ берілген, СТН (ЖСН) ______________, ӘЖК __________________, бұдан әрі «Қызметкер» деп аталатын және мекеме Жарғысының негізінде әрекет ететін,______________________________________бұдан әрі «Мекеме» деп</w:t>
      </w:r>
      <w:r>
        <w:br/>
      </w:r>
      <w:r>
        <w:rPr>
          <w:rFonts w:ascii="Times New Roman"/>
          <w:b w:val="false"/>
          <w:i w:val="false"/>
          <w:color w:val="000000"/>
          <w:sz w:val="28"/>
        </w:rPr>
        <w:t>
        (мекеменің толық атауы, мекен-жайы)</w:t>
      </w:r>
      <w:r>
        <w:br/>
      </w:r>
      <w:r>
        <w:rPr>
          <w:rFonts w:ascii="Times New Roman"/>
          <w:b w:val="false"/>
          <w:i w:val="false"/>
          <w:color w:val="000000"/>
          <w:sz w:val="28"/>
        </w:rPr>
        <w:t>
аталатын, мекеме бастығы __________________ атынан, бір тараптан, төмендегі туралы осы еңбек шартты (бұдан әрі – Шартты) жасасты:</w:t>
      </w:r>
    </w:p>
    <w:bookmarkStart w:name="z224" w:id="216"/>
    <w:p>
      <w:pPr>
        <w:spacing w:after="0"/>
        <w:ind w:left="0"/>
        <w:jc w:val="left"/>
      </w:pPr>
      <w:r>
        <w:rPr>
          <w:rFonts w:ascii="Times New Roman"/>
          <w:b/>
          <w:i w:val="false"/>
          <w:color w:val="000000"/>
        </w:rPr>
        <w:t xml:space="preserve"> 
1. Шарттың мәні</w:t>
      </w:r>
    </w:p>
    <w:bookmarkEnd w:id="216"/>
    <w:p>
      <w:pPr>
        <w:spacing w:after="0"/>
        <w:ind w:left="0"/>
        <w:jc w:val="both"/>
      </w:pPr>
      <w:r>
        <w:rPr>
          <w:rFonts w:ascii="Times New Roman"/>
          <w:b w:val="false"/>
          <w:i w:val="false"/>
          <w:color w:val="000000"/>
          <w:sz w:val="28"/>
        </w:rPr>
        <w:t>2. «Мекеме» ____________________________________________«Қызметкерді»</w:t>
      </w:r>
      <w:r>
        <w:br/>
      </w:r>
      <w:r>
        <w:rPr>
          <w:rFonts w:ascii="Times New Roman"/>
          <w:b w:val="false"/>
          <w:i w:val="false"/>
          <w:color w:val="000000"/>
          <w:sz w:val="28"/>
        </w:rPr>
        <w:t>
                         (тегі, аты, әкесінің аты)</w:t>
      </w:r>
      <w:r>
        <w:br/>
      </w:r>
      <w:r>
        <w:rPr>
          <w:rFonts w:ascii="Times New Roman"/>
          <w:b w:val="false"/>
          <w:i w:val="false"/>
          <w:color w:val="000000"/>
          <w:sz w:val="28"/>
        </w:rPr>
        <w:t>
«Жұмыс берушінің» ведомствосының қарамағындағы учаскелерінде жұмыстарды орындау үшін жұмысқа орналастырып отыр.</w:t>
      </w:r>
      <w:r>
        <w:br/>
      </w:r>
      <w:r>
        <w:rPr>
          <w:rFonts w:ascii="Times New Roman"/>
          <w:b w:val="false"/>
          <w:i w:val="false"/>
          <w:color w:val="000000"/>
          <w:sz w:val="28"/>
        </w:rPr>
        <w:t xml:space="preserve">
3. «Жұмыс беруші» «Қызметкерге» </w:t>
      </w:r>
      <w:r>
        <w:rPr>
          <w:rFonts w:ascii="Times New Roman"/>
          <w:b/>
          <w:i w:val="false"/>
          <w:color w:val="000000"/>
          <w:sz w:val="28"/>
        </w:rPr>
        <w:t>_____________________________</w:t>
      </w:r>
      <w:r>
        <w:rPr>
          <w:rFonts w:ascii="Times New Roman"/>
          <w:b w:val="false"/>
          <w:i w:val="false"/>
          <w:color w:val="000000"/>
          <w:sz w:val="28"/>
        </w:rPr>
        <w:t>_____</w:t>
      </w:r>
      <w:r>
        <w:br/>
      </w:r>
      <w:r>
        <w:rPr>
          <w:rFonts w:ascii="Times New Roman"/>
          <w:b w:val="false"/>
          <w:i w:val="false"/>
          <w:color w:val="000000"/>
          <w:sz w:val="28"/>
        </w:rPr>
        <w:t>
                                          (лауазым атауы)</w:t>
      </w:r>
      <w:r>
        <w:br/>
      </w:r>
      <w:r>
        <w:rPr>
          <w:rFonts w:ascii="Times New Roman"/>
          <w:b w:val="false"/>
          <w:i w:val="false"/>
          <w:color w:val="000000"/>
          <w:sz w:val="28"/>
        </w:rPr>
        <w:t>
лауазымында жұмыс ұсынып, «Қызметкер» лауазымдық міндеттерін Қазақстан Республикасы заңнамасы мен «Жұмыс берушінің» актілеріне сәйкес атқарады.</w:t>
      </w:r>
      <w:r>
        <w:br/>
      </w:r>
      <w:r>
        <w:rPr>
          <w:rFonts w:ascii="Times New Roman"/>
          <w:b w:val="false"/>
          <w:i w:val="false"/>
          <w:color w:val="000000"/>
          <w:sz w:val="28"/>
        </w:rPr>
        <w:t xml:space="preserve">
Жұмыстың орындалу орны </w:t>
      </w:r>
      <w:r>
        <w:rPr>
          <w:rFonts w:ascii="Times New Roman"/>
          <w:b/>
          <w:i w:val="false"/>
          <w:color w:val="000000"/>
          <w:sz w:val="28"/>
        </w:rPr>
        <w:t>_______________________________________</w:t>
      </w:r>
      <w:r>
        <w:rPr>
          <w:rFonts w:ascii="Times New Roman"/>
          <w:b w:val="false"/>
          <w:i w:val="false"/>
          <w:color w:val="000000"/>
          <w:sz w:val="28"/>
        </w:rPr>
        <w:t>___</w:t>
      </w:r>
      <w:r>
        <w:br/>
      </w:r>
      <w:r>
        <w:rPr>
          <w:rFonts w:ascii="Times New Roman"/>
          <w:b w:val="false"/>
          <w:i w:val="false"/>
          <w:color w:val="000000"/>
          <w:sz w:val="28"/>
        </w:rPr>
        <w:t>
                                   (мекен-жай көрсетіледі)</w:t>
      </w:r>
      <w:r>
        <w:br/>
      </w:r>
      <w:r>
        <w:rPr>
          <w:rFonts w:ascii="Times New Roman"/>
          <w:b w:val="false"/>
          <w:i w:val="false"/>
          <w:color w:val="000000"/>
          <w:sz w:val="28"/>
        </w:rPr>
        <w:t>
4. «Қызметкердің» еңбек талаптары зиянды, ауыр және қауіпті жағдайлармен байланысты емес және Қазақстан Республикасы заңнамасымен белгіленген еңбекті қорғау бойынша стандарттарға, ережелерге және нормаларға сай болып келеді.</w:t>
      </w:r>
    </w:p>
    <w:bookmarkStart w:name="z225" w:id="217"/>
    <w:p>
      <w:pPr>
        <w:spacing w:after="0"/>
        <w:ind w:left="0"/>
        <w:jc w:val="left"/>
      </w:pPr>
      <w:r>
        <w:rPr>
          <w:rFonts w:ascii="Times New Roman"/>
          <w:b/>
          <w:i w:val="false"/>
          <w:color w:val="000000"/>
        </w:rPr>
        <w:t xml:space="preserve"> 
2. Шарттың мерзімі</w:t>
      </w:r>
    </w:p>
    <w:bookmarkEnd w:id="217"/>
    <w:p>
      <w:pPr>
        <w:spacing w:after="0"/>
        <w:ind w:left="0"/>
        <w:jc w:val="both"/>
      </w:pPr>
      <w:r>
        <w:rPr>
          <w:rFonts w:ascii="Times New Roman"/>
          <w:b w:val="false"/>
          <w:i w:val="false"/>
          <w:color w:val="000000"/>
          <w:sz w:val="28"/>
        </w:rPr>
        <w:t>5. Осы Шарт 20____жылғы «__»____бастап, 20____жылғы «__»____ дейінгі мерзімге жасалды.</w:t>
      </w:r>
      <w:r>
        <w:br/>
      </w:r>
      <w:r>
        <w:rPr>
          <w:rFonts w:ascii="Times New Roman"/>
          <w:b w:val="false"/>
          <w:i w:val="false"/>
          <w:color w:val="000000"/>
          <w:sz w:val="28"/>
        </w:rPr>
        <w:t>
6. «Қызметкер» 20____жылғы «__»________ бастап міндеттерді орындауға кірісті.</w:t>
      </w:r>
      <w:r>
        <w:br/>
      </w:r>
      <w:r>
        <w:rPr>
          <w:rFonts w:ascii="Times New Roman"/>
          <w:b w:val="false"/>
          <w:i w:val="false"/>
          <w:color w:val="000000"/>
          <w:sz w:val="28"/>
        </w:rPr>
        <w:t>
7. «Қызметкерге» жұмыс талаптарын орындауға сәйкестігін тексеру мақсатында______________________________________ дейін сынақ мерзімі</w:t>
      </w:r>
      <w:r>
        <w:br/>
      </w:r>
      <w:r>
        <w:rPr>
          <w:rFonts w:ascii="Times New Roman"/>
          <w:b w:val="false"/>
          <w:i w:val="false"/>
          <w:color w:val="000000"/>
          <w:sz w:val="28"/>
        </w:rPr>
        <w:t>
           (жазбаша түрде күнтізбелік ай/ күндер)</w:t>
      </w:r>
      <w:r>
        <w:br/>
      </w:r>
      <w:r>
        <w:rPr>
          <w:rFonts w:ascii="Times New Roman"/>
          <w:b w:val="false"/>
          <w:i w:val="false"/>
          <w:color w:val="000000"/>
          <w:sz w:val="28"/>
        </w:rPr>
        <w:t>
белгіленеді.</w:t>
      </w:r>
    </w:p>
    <w:bookmarkStart w:name="z226" w:id="218"/>
    <w:p>
      <w:pPr>
        <w:spacing w:after="0"/>
        <w:ind w:left="0"/>
        <w:jc w:val="left"/>
      </w:pPr>
      <w:r>
        <w:rPr>
          <w:rFonts w:ascii="Times New Roman"/>
          <w:b/>
          <w:i w:val="false"/>
          <w:color w:val="000000"/>
        </w:rPr>
        <w:t xml:space="preserve"> 
3. Қызметкердің құқықтары мен міндеттері</w:t>
      </w:r>
    </w:p>
    <w:bookmarkEnd w:id="218"/>
    <w:p>
      <w:pPr>
        <w:spacing w:after="0"/>
        <w:ind w:left="0"/>
        <w:jc w:val="both"/>
      </w:pPr>
      <w:r>
        <w:rPr>
          <w:rFonts w:ascii="Times New Roman"/>
          <w:b w:val="false"/>
          <w:i w:val="false"/>
          <w:color w:val="000000"/>
          <w:sz w:val="28"/>
        </w:rPr>
        <w:t>      8. «Қызметкер»:</w:t>
      </w:r>
      <w:r>
        <w:br/>
      </w:r>
      <w:r>
        <w:rPr>
          <w:rFonts w:ascii="Times New Roman"/>
          <w:b w:val="false"/>
          <w:i w:val="false"/>
          <w:color w:val="000000"/>
          <w:sz w:val="28"/>
        </w:rPr>
        <w:t>
      1) Еңбек </w:t>
      </w:r>
      <w:r>
        <w:rPr>
          <w:rFonts w:ascii="Times New Roman"/>
          <w:b w:val="false"/>
          <w:i w:val="false"/>
          <w:color w:val="000000"/>
          <w:sz w:val="28"/>
        </w:rPr>
        <w:t>кодексімен</w:t>
      </w:r>
      <w:r>
        <w:rPr>
          <w:rFonts w:ascii="Times New Roman"/>
          <w:b w:val="false"/>
          <w:i w:val="false"/>
          <w:color w:val="000000"/>
          <w:sz w:val="28"/>
        </w:rPr>
        <w:t xml:space="preserve"> (бұдан әрі – Кодекс) және Қазақстан Республикасының Қылмыстық-атқару кодексімен көзделген тәртіпте және талаптарда еңбек келісімшартын жасасуға, өзгертуге, толықтыруға және бұзуға;</w:t>
      </w:r>
      <w:r>
        <w:br/>
      </w:r>
      <w:r>
        <w:rPr>
          <w:rFonts w:ascii="Times New Roman"/>
          <w:b w:val="false"/>
          <w:i w:val="false"/>
          <w:color w:val="000000"/>
          <w:sz w:val="28"/>
        </w:rPr>
        <w:t>
      2) «Жұмыс берушіден» осы Шарттың талаптарын орындауды талап етуге;</w:t>
      </w:r>
      <w:r>
        <w:br/>
      </w:r>
      <w:r>
        <w:rPr>
          <w:rFonts w:ascii="Times New Roman"/>
          <w:b w:val="false"/>
          <w:i w:val="false"/>
          <w:color w:val="000000"/>
          <w:sz w:val="28"/>
        </w:rPr>
        <w:t>
      3) еңбекті қорғау және қауіпсіздікке;</w:t>
      </w:r>
      <w:r>
        <w:br/>
      </w:r>
      <w:r>
        <w:rPr>
          <w:rFonts w:ascii="Times New Roman"/>
          <w:b w:val="false"/>
          <w:i w:val="false"/>
          <w:color w:val="000000"/>
          <w:sz w:val="28"/>
        </w:rPr>
        <w:t>
      4) еңбек талаптары мен еңбекті қорғаудың жай-күйлері туралы толық және шынайы ақпаратты алуға;</w:t>
      </w:r>
      <w:r>
        <w:br/>
      </w:r>
      <w:r>
        <w:rPr>
          <w:rFonts w:ascii="Times New Roman"/>
          <w:b w:val="false"/>
          <w:i w:val="false"/>
          <w:color w:val="000000"/>
          <w:sz w:val="28"/>
        </w:rPr>
        <w:t>
      5) осы Шарттың талаптарына сәйкес жалақыны уақытылы және толық көлемде алуға;</w:t>
      </w:r>
      <w:r>
        <w:br/>
      </w:r>
      <w:r>
        <w:rPr>
          <w:rFonts w:ascii="Times New Roman"/>
          <w:b w:val="false"/>
          <w:i w:val="false"/>
          <w:color w:val="000000"/>
          <w:sz w:val="28"/>
        </w:rPr>
        <w:t>
      6) </w:t>
      </w:r>
      <w:r>
        <w:rPr>
          <w:rFonts w:ascii="Times New Roman"/>
          <w:b w:val="false"/>
          <w:i w:val="false"/>
          <w:color w:val="000000"/>
          <w:sz w:val="28"/>
        </w:rPr>
        <w:t>Кодекс</w:t>
      </w:r>
      <w:r>
        <w:rPr>
          <w:rFonts w:ascii="Times New Roman"/>
          <w:b w:val="false"/>
          <w:i w:val="false"/>
          <w:color w:val="000000"/>
          <w:sz w:val="28"/>
        </w:rPr>
        <w:t xml:space="preserve"> талаптарына сәйкес жұмыс тоқтап қалған кезде ақы алуға;</w:t>
      </w:r>
      <w:r>
        <w:br/>
      </w:r>
      <w:r>
        <w:rPr>
          <w:rFonts w:ascii="Times New Roman"/>
          <w:b w:val="false"/>
          <w:i w:val="false"/>
          <w:color w:val="000000"/>
          <w:sz w:val="28"/>
        </w:rPr>
        <w:t>
      7) демалысқа, оның ішінде төленетін жыл сайынғы еңбек демалысына;</w:t>
      </w:r>
      <w:r>
        <w:br/>
      </w:r>
      <w:r>
        <w:rPr>
          <w:rFonts w:ascii="Times New Roman"/>
          <w:b w:val="false"/>
          <w:i w:val="false"/>
          <w:color w:val="000000"/>
          <w:sz w:val="28"/>
        </w:rPr>
        <w:t>
      8) Кодекспен көзделген тәртіпте кәсіби дайындыққа, қайта дайындыққа және өз біліктілігін арттыруға;</w:t>
      </w:r>
      <w:r>
        <w:br/>
      </w:r>
      <w:r>
        <w:rPr>
          <w:rFonts w:ascii="Times New Roman"/>
          <w:b w:val="false"/>
          <w:i w:val="false"/>
          <w:color w:val="000000"/>
          <w:sz w:val="28"/>
        </w:rPr>
        <w:t>
      9) еңбек міндеттерін орындаумен байланысты денсаулыққа келтірілген зиянды өтеуге;</w:t>
      </w:r>
      <w:r>
        <w:br/>
      </w:r>
      <w:r>
        <w:rPr>
          <w:rFonts w:ascii="Times New Roman"/>
          <w:b w:val="false"/>
          <w:i w:val="false"/>
          <w:color w:val="000000"/>
          <w:sz w:val="28"/>
        </w:rPr>
        <w:t>
      10) Қазақстан Республикасы заңдарымен көзделген жағдайда міндетті әлеуметтік сақтандыруға;</w:t>
      </w:r>
      <w:r>
        <w:br/>
      </w:r>
      <w:r>
        <w:rPr>
          <w:rFonts w:ascii="Times New Roman"/>
          <w:b w:val="false"/>
          <w:i w:val="false"/>
          <w:color w:val="000000"/>
          <w:sz w:val="28"/>
        </w:rPr>
        <w:t>
      11) кепілдікке және өтемақы төлемдеріне;</w:t>
      </w:r>
      <w:r>
        <w:br/>
      </w:r>
      <w:r>
        <w:rPr>
          <w:rFonts w:ascii="Times New Roman"/>
          <w:b w:val="false"/>
          <w:i w:val="false"/>
          <w:color w:val="000000"/>
          <w:sz w:val="28"/>
        </w:rPr>
        <w:t>
      12) өз құқықтары мен заңды мүдделерін заңға қайшы келмейтін барлық тәсілдермен қорғауға;</w:t>
      </w:r>
      <w:r>
        <w:br/>
      </w:r>
      <w:r>
        <w:rPr>
          <w:rFonts w:ascii="Times New Roman"/>
          <w:b w:val="false"/>
          <w:i w:val="false"/>
          <w:color w:val="000000"/>
          <w:sz w:val="28"/>
        </w:rPr>
        <w:t>
      13) еңбек дауын шешу үшін таңдауы бойынша келісім комиссиясына, сотқа жүгінуге;</w:t>
      </w:r>
      <w:r>
        <w:br/>
      </w:r>
      <w:r>
        <w:rPr>
          <w:rFonts w:ascii="Times New Roman"/>
          <w:b w:val="false"/>
          <w:i w:val="false"/>
          <w:color w:val="000000"/>
          <w:sz w:val="28"/>
        </w:rPr>
        <w:t>
      14) еңбек қауіпсіздігі және еңбекті қорғау талаптарына сәйкестелген жұмыс орнына;</w:t>
      </w:r>
      <w:r>
        <w:br/>
      </w:r>
      <w:r>
        <w:rPr>
          <w:rFonts w:ascii="Times New Roman"/>
          <w:b w:val="false"/>
          <w:i w:val="false"/>
          <w:color w:val="000000"/>
          <w:sz w:val="28"/>
        </w:rPr>
        <w:t>
      15) Қазақстан Республикасының еңбек қауіпсіздігі және еңбекті қорғау туралы заңнамасында, сондай-ақ осы Шартта көзделген талаптарға сәйкес жеке және ұжымдық қорғану құралдарымен, арнайы киіммен қамтамасыз етілуге;</w:t>
      </w:r>
      <w:r>
        <w:br/>
      </w:r>
      <w:r>
        <w:rPr>
          <w:rFonts w:ascii="Times New Roman"/>
          <w:b w:val="false"/>
          <w:i w:val="false"/>
          <w:color w:val="000000"/>
          <w:sz w:val="28"/>
        </w:rPr>
        <w:t>
      16) өзінің денсаулығына немесе өміріне қауіп төндіретін жағдай туындаған кезде, бұл туралы тікелей басшы немесе «Жұмыс берушінің» өкілін хабардар ете отырып, жұмысты орындаудан бас тартуға;</w:t>
      </w:r>
      <w:r>
        <w:br/>
      </w:r>
      <w:r>
        <w:rPr>
          <w:rFonts w:ascii="Times New Roman"/>
          <w:b w:val="false"/>
          <w:i w:val="false"/>
          <w:color w:val="000000"/>
          <w:sz w:val="28"/>
        </w:rPr>
        <w:t>
      17) еңбек қауіпсіздігі және еңбекті қорғау жөніндегі талаптарға сәйкес келмеу себебі бойынша ұйымның жұмысы тоқтатыла тұрған уақытта орташа жалақысының сақталуына;</w:t>
      </w:r>
      <w:r>
        <w:br/>
      </w:r>
      <w:r>
        <w:rPr>
          <w:rFonts w:ascii="Times New Roman"/>
          <w:b w:val="false"/>
          <w:i w:val="false"/>
          <w:color w:val="000000"/>
          <w:sz w:val="28"/>
        </w:rPr>
        <w:t>
      18) еңбек жөніндегі уәкілетті органға немесе оның аумақтық бөлімшелеріне өзінің жұмыс орнындағы еңбек қауіпсіздігі және еңбекті қорғау жағдайларын тексеру туралы өтініш жасауға, сондай-ақ, еңбек жағдайларын, қауіпсіздігін және еңбекті қорғауды жақсартуға байланысты мәселелерді тексеру мен қарауға өкілдікпен қатысуға;</w:t>
      </w:r>
      <w:r>
        <w:br/>
      </w:r>
      <w:r>
        <w:rPr>
          <w:rFonts w:ascii="Times New Roman"/>
          <w:b w:val="false"/>
          <w:i w:val="false"/>
          <w:color w:val="000000"/>
          <w:sz w:val="28"/>
        </w:rPr>
        <w:t>
      19) «Жұмыс берушінің» еңбек қауіпсіздігі және еңбекті қорғау саласындағы іс-әрекетіне (әрекетсіздігіне) шағым жасауға;</w:t>
      </w:r>
      <w:r>
        <w:br/>
      </w:r>
      <w:r>
        <w:rPr>
          <w:rFonts w:ascii="Times New Roman"/>
          <w:b w:val="false"/>
          <w:i w:val="false"/>
          <w:color w:val="000000"/>
          <w:sz w:val="28"/>
        </w:rPr>
        <w:t>
      20) біліктілікке, еңбектің күрделілігіне, орындалған жұмыстың саны мен сапасына, сондай-ақ, еңбек жағдайларына сәйкес еңбегіне ақы төленуіне құқылы.</w:t>
      </w:r>
      <w:r>
        <w:br/>
      </w:r>
      <w:r>
        <w:rPr>
          <w:rFonts w:ascii="Times New Roman"/>
          <w:b w:val="false"/>
          <w:i w:val="false"/>
          <w:color w:val="000000"/>
          <w:sz w:val="28"/>
        </w:rPr>
        <w:t>
      9. «Қызметкер»:</w:t>
      </w:r>
      <w:r>
        <w:br/>
      </w:r>
      <w:r>
        <w:rPr>
          <w:rFonts w:ascii="Times New Roman"/>
          <w:b w:val="false"/>
          <w:i w:val="false"/>
          <w:color w:val="000000"/>
          <w:sz w:val="28"/>
        </w:rPr>
        <w:t>
      1) еңбек, ұжымдық, «Жұмыс берушінің» актілеріне сәйкес еңбек міндеттерін орындауға;</w:t>
      </w:r>
      <w:r>
        <w:br/>
      </w:r>
      <w:r>
        <w:rPr>
          <w:rFonts w:ascii="Times New Roman"/>
          <w:b w:val="false"/>
          <w:i w:val="false"/>
          <w:color w:val="000000"/>
          <w:sz w:val="28"/>
        </w:rPr>
        <w:t>
      2) еңбек тәртібін сақтауға;</w:t>
      </w:r>
      <w:r>
        <w:br/>
      </w:r>
      <w:r>
        <w:rPr>
          <w:rFonts w:ascii="Times New Roman"/>
          <w:b w:val="false"/>
          <w:i w:val="false"/>
          <w:color w:val="000000"/>
          <w:sz w:val="28"/>
        </w:rPr>
        <w:t>
      3) жұмыс орнында өрт қауіпсіздігі мен өндірістік санитария, сондай-ақ, еңбек қауіпсіздігі және еңбекті қорғау талаптарын сақтауға;</w:t>
      </w:r>
      <w:r>
        <w:br/>
      </w:r>
      <w:r>
        <w:rPr>
          <w:rFonts w:ascii="Times New Roman"/>
          <w:b w:val="false"/>
          <w:i w:val="false"/>
          <w:color w:val="000000"/>
          <w:sz w:val="28"/>
        </w:rPr>
        <w:t>
      4) «Жұмыс беруші» мен қызметкерлердің мүліктерін ұқыпты ұстауға;</w:t>
      </w:r>
      <w:r>
        <w:br/>
      </w:r>
      <w:r>
        <w:rPr>
          <w:rFonts w:ascii="Times New Roman"/>
          <w:b w:val="false"/>
          <w:i w:val="false"/>
          <w:color w:val="000000"/>
          <w:sz w:val="28"/>
        </w:rPr>
        <w:t>
      5) адамдардың денсаулығына, өміріне немесе мүліктің сақталуына қауіп төндіретін жағдай туындаған кезде, сондай-ақ, жұмыс тоқтатылып қалған кезде «Жұмыс берушіге» хабардар етуге;</w:t>
      </w:r>
      <w:r>
        <w:br/>
      </w:r>
      <w:r>
        <w:rPr>
          <w:rFonts w:ascii="Times New Roman"/>
          <w:b w:val="false"/>
          <w:i w:val="false"/>
          <w:color w:val="000000"/>
          <w:sz w:val="28"/>
        </w:rPr>
        <w:t>
      6) </w:t>
      </w:r>
      <w:r>
        <w:rPr>
          <w:rFonts w:ascii="Times New Roman"/>
          <w:b w:val="false"/>
          <w:i w:val="false"/>
          <w:color w:val="000000"/>
          <w:sz w:val="28"/>
        </w:rPr>
        <w:t>Кодекспен</w:t>
      </w:r>
      <w:r>
        <w:rPr>
          <w:rFonts w:ascii="Times New Roman"/>
          <w:b w:val="false"/>
          <w:i w:val="false"/>
          <w:color w:val="000000"/>
          <w:sz w:val="28"/>
        </w:rPr>
        <w:t xml:space="preserve"> көзделген талаптарға сәйкес «Жұмыс берушіге» келтірілген зиянды өтеуге міндетті.</w:t>
      </w:r>
    </w:p>
    <w:bookmarkStart w:name="z227" w:id="219"/>
    <w:p>
      <w:pPr>
        <w:spacing w:after="0"/>
        <w:ind w:left="0"/>
        <w:jc w:val="left"/>
      </w:pPr>
      <w:r>
        <w:rPr>
          <w:rFonts w:ascii="Times New Roman"/>
          <w:b/>
          <w:i w:val="false"/>
          <w:color w:val="000000"/>
        </w:rPr>
        <w:t xml:space="preserve"> 
4. Жұмыс берушінің құқықтары мен міндеттері</w:t>
      </w:r>
    </w:p>
    <w:bookmarkEnd w:id="219"/>
    <w:p>
      <w:pPr>
        <w:spacing w:after="0"/>
        <w:ind w:left="0"/>
        <w:jc w:val="both"/>
      </w:pPr>
      <w:r>
        <w:rPr>
          <w:rFonts w:ascii="Times New Roman"/>
          <w:b w:val="false"/>
          <w:i w:val="false"/>
          <w:color w:val="000000"/>
          <w:sz w:val="28"/>
        </w:rPr>
        <w:t>      10. «Жұмыс беруші»:</w:t>
      </w:r>
      <w:r>
        <w:br/>
      </w:r>
      <w:r>
        <w:rPr>
          <w:rFonts w:ascii="Times New Roman"/>
          <w:b w:val="false"/>
          <w:i w:val="false"/>
          <w:color w:val="000000"/>
          <w:sz w:val="28"/>
        </w:rPr>
        <w:t>
      1) жұмысқа қабылдауда таңдау еркіндігіне;</w:t>
      </w:r>
      <w:r>
        <w:br/>
      </w:r>
      <w:r>
        <w:rPr>
          <w:rFonts w:ascii="Times New Roman"/>
          <w:b w:val="false"/>
          <w:i w:val="false"/>
          <w:color w:val="000000"/>
          <w:sz w:val="28"/>
        </w:rPr>
        <w:t>
      2) </w:t>
      </w:r>
      <w:r>
        <w:rPr>
          <w:rFonts w:ascii="Times New Roman"/>
          <w:b w:val="false"/>
          <w:i w:val="false"/>
          <w:color w:val="000000"/>
          <w:sz w:val="28"/>
        </w:rPr>
        <w:t>Кодекспен</w:t>
      </w:r>
      <w:r>
        <w:rPr>
          <w:rFonts w:ascii="Times New Roman"/>
          <w:b w:val="false"/>
          <w:i w:val="false"/>
          <w:color w:val="000000"/>
          <w:sz w:val="28"/>
        </w:rPr>
        <w:t xml:space="preserve"> көзделген тәртіпте және негіздеме бойынша «Қызметкер» мен «Мекеме» арасында жұмысқа орналастыру туралы шартты өзгертуге, толықтыруға, бұзуға;</w:t>
      </w:r>
      <w:r>
        <w:br/>
      </w:r>
      <w:r>
        <w:rPr>
          <w:rFonts w:ascii="Times New Roman"/>
          <w:b w:val="false"/>
          <w:i w:val="false"/>
          <w:color w:val="000000"/>
          <w:sz w:val="28"/>
        </w:rPr>
        <w:t>
      3) өз өкілеттері шегінде актілер шығаруға;</w:t>
      </w:r>
      <w:r>
        <w:br/>
      </w:r>
      <w:r>
        <w:rPr>
          <w:rFonts w:ascii="Times New Roman"/>
          <w:b w:val="false"/>
          <w:i w:val="false"/>
          <w:color w:val="000000"/>
          <w:sz w:val="28"/>
        </w:rPr>
        <w:t>
      4) өкілдік ету және өз құқықтары мен мүдделерін қорғау мақсатында бірлестіктер құруға және бірлестік қатарына енуге;</w:t>
      </w:r>
      <w:r>
        <w:br/>
      </w:r>
      <w:r>
        <w:rPr>
          <w:rFonts w:ascii="Times New Roman"/>
          <w:b w:val="false"/>
          <w:i w:val="false"/>
          <w:color w:val="000000"/>
          <w:sz w:val="28"/>
        </w:rPr>
        <w:t>
      5) «Қызметкерден» еңбек, ұжымдық талаптарын, еңбек тәртібі ережелерін және «Жұмыс берушінің» өзге де актілерін орындауды талап етуге;</w:t>
      </w:r>
      <w:r>
        <w:br/>
      </w:r>
      <w:r>
        <w:rPr>
          <w:rFonts w:ascii="Times New Roman"/>
          <w:b w:val="false"/>
          <w:i w:val="false"/>
          <w:color w:val="000000"/>
          <w:sz w:val="28"/>
        </w:rPr>
        <w:t>
      6) «Қызметкерге» </w:t>
      </w:r>
      <w:r>
        <w:rPr>
          <w:rFonts w:ascii="Times New Roman"/>
          <w:b w:val="false"/>
          <w:i w:val="false"/>
          <w:color w:val="000000"/>
          <w:sz w:val="28"/>
        </w:rPr>
        <w:t>Кодекспен</w:t>
      </w:r>
      <w:r>
        <w:rPr>
          <w:rFonts w:ascii="Times New Roman"/>
          <w:b w:val="false"/>
          <w:i w:val="false"/>
          <w:color w:val="000000"/>
          <w:sz w:val="28"/>
        </w:rPr>
        <w:t xml:space="preserve"> көзделген жағдайларда және тәртіпте көтермелеуге, тәртіптік жаза қолдануға, материалдық жауапкершілікке тартуға және осы туралы «Мекемеге» хабарлауға;</w:t>
      </w:r>
      <w:r>
        <w:br/>
      </w:r>
      <w:r>
        <w:rPr>
          <w:rFonts w:ascii="Times New Roman"/>
          <w:b w:val="false"/>
          <w:i w:val="false"/>
          <w:color w:val="000000"/>
          <w:sz w:val="28"/>
        </w:rPr>
        <w:t>
      7) еңбек міндеттемелерін орындау кезінде «Қызметкермен» келтірілген шығынды өтеуге;</w:t>
      </w:r>
      <w:r>
        <w:br/>
      </w:r>
      <w:r>
        <w:rPr>
          <w:rFonts w:ascii="Times New Roman"/>
          <w:b w:val="false"/>
          <w:i w:val="false"/>
          <w:color w:val="000000"/>
          <w:sz w:val="28"/>
        </w:rPr>
        <w:t>
      8) еңбек саласында өз құқықтары мен заңды мүдделерін қорғау мақсатында сотқа жүгінуге;</w:t>
      </w:r>
      <w:r>
        <w:br/>
      </w:r>
      <w:r>
        <w:rPr>
          <w:rFonts w:ascii="Times New Roman"/>
          <w:b w:val="false"/>
          <w:i w:val="false"/>
          <w:color w:val="000000"/>
          <w:sz w:val="28"/>
        </w:rPr>
        <w:t>
      9. «Қызметкерге» сынақ мерзімін белгілеуге құқылы.</w:t>
      </w:r>
      <w:r>
        <w:br/>
      </w:r>
      <w:r>
        <w:rPr>
          <w:rFonts w:ascii="Times New Roman"/>
          <w:b w:val="false"/>
          <w:i w:val="false"/>
          <w:color w:val="000000"/>
          <w:sz w:val="28"/>
        </w:rPr>
        <w:t>
      11. «Жұмыс беруші»:</w:t>
      </w:r>
      <w:r>
        <w:br/>
      </w:r>
      <w:r>
        <w:rPr>
          <w:rFonts w:ascii="Times New Roman"/>
          <w:b w:val="false"/>
          <w:i w:val="false"/>
          <w:color w:val="000000"/>
          <w:sz w:val="28"/>
        </w:rPr>
        <w:t>
      1) Қазақстан Республикасы еңбек заңнамасының, келісімдердің ұжымдық және еңбек шарттардың, өзі шығарған актілердің талаптарын сақтауға;</w:t>
      </w:r>
      <w:r>
        <w:br/>
      </w:r>
      <w:r>
        <w:rPr>
          <w:rFonts w:ascii="Times New Roman"/>
          <w:b w:val="false"/>
          <w:i w:val="false"/>
          <w:color w:val="000000"/>
          <w:sz w:val="28"/>
        </w:rPr>
        <w:t>
      2) Еңбек қауіпсіздігі және еңбекті қорғау бойынша ішкі бақылауды жүзеге асыруға;</w:t>
      </w:r>
      <w:r>
        <w:br/>
      </w:r>
      <w:r>
        <w:rPr>
          <w:rFonts w:ascii="Times New Roman"/>
          <w:b w:val="false"/>
          <w:i w:val="false"/>
          <w:color w:val="000000"/>
          <w:sz w:val="28"/>
        </w:rPr>
        <w:t>
      3) «Қызметкерге» еңбек шартымен уағдаласқан жұмысты ұсынуға;</w:t>
      </w:r>
      <w:r>
        <w:br/>
      </w:r>
      <w:r>
        <w:rPr>
          <w:rFonts w:ascii="Times New Roman"/>
          <w:b w:val="false"/>
          <w:i w:val="false"/>
          <w:color w:val="000000"/>
          <w:sz w:val="28"/>
        </w:rPr>
        <w:t>
      4) «Қызметкерге» жалақыны және Қазақстан Республикасы нормативтік-құқықтық актілерімен, еңбек және ұжымдық шарттармен, «Жұмыс берушінің» актілерімен көзделген басқа да төлемдерді уақытылы және толық көлемде төлеуге;</w:t>
      </w:r>
      <w:r>
        <w:br/>
      </w:r>
      <w:r>
        <w:rPr>
          <w:rFonts w:ascii="Times New Roman"/>
          <w:b w:val="false"/>
          <w:i w:val="false"/>
          <w:color w:val="000000"/>
          <w:sz w:val="28"/>
        </w:rPr>
        <w:t>
      5) «Қызметкерді» «Жұмыс берушінің» актілерімен және ұжымдық шартпен таныстыруға;</w:t>
      </w:r>
      <w:r>
        <w:br/>
      </w:r>
      <w:r>
        <w:rPr>
          <w:rFonts w:ascii="Times New Roman"/>
          <w:b w:val="false"/>
          <w:i w:val="false"/>
          <w:color w:val="000000"/>
          <w:sz w:val="28"/>
        </w:rPr>
        <w:t>
      6) «Қызметкерге» Қазақстан Республикасы нормативтік-құқықтық актілеріне, еңбек және ұжымдық шарттарына сәйкес еңбек талаптарын қамтамасыз етуге;</w:t>
      </w:r>
      <w:r>
        <w:br/>
      </w:r>
      <w:r>
        <w:rPr>
          <w:rFonts w:ascii="Times New Roman"/>
          <w:b w:val="false"/>
          <w:i w:val="false"/>
          <w:color w:val="000000"/>
          <w:sz w:val="28"/>
        </w:rPr>
        <w:t>
      7) «Қызметкерді» жеке қаражаты есебінен еңбек міндеттерін орындау үшін қажетті жабдықтармен, құралдармен, арнайы киіммен, техникалық құжаттамамен және де өзге де құралдармен қамтамасыз етуге, сондай-ақ, олардың сақталуын қамтамасыз етуге;</w:t>
      </w:r>
      <w:r>
        <w:br/>
      </w:r>
      <w:r>
        <w:rPr>
          <w:rFonts w:ascii="Times New Roman"/>
          <w:b w:val="false"/>
          <w:i w:val="false"/>
          <w:color w:val="000000"/>
          <w:sz w:val="28"/>
        </w:rPr>
        <w:t>
      8) мемлекеттік еңбек инспекторларының ұйғарымын орындауға;</w:t>
      </w:r>
      <w:r>
        <w:br/>
      </w:r>
      <w:r>
        <w:rPr>
          <w:rFonts w:ascii="Times New Roman"/>
          <w:b w:val="false"/>
          <w:i w:val="false"/>
          <w:color w:val="000000"/>
          <w:sz w:val="28"/>
        </w:rPr>
        <w:t>
      9) жұмысты жалғастыру «Қызметкердің» өміріне, денсаулығына және өзге де тұлғаларға қауіп тудыратын болса, жұмысты тоқтатуға;</w:t>
      </w:r>
      <w:r>
        <w:br/>
      </w:r>
      <w:r>
        <w:rPr>
          <w:rFonts w:ascii="Times New Roman"/>
          <w:b w:val="false"/>
          <w:i w:val="false"/>
          <w:color w:val="000000"/>
          <w:sz w:val="28"/>
        </w:rPr>
        <w:t>
      10) «Қызметкерді» міндетті әлеуметтік сақтандыруды жүзеге асыруға;</w:t>
      </w:r>
      <w:r>
        <w:br/>
      </w:r>
      <w:r>
        <w:rPr>
          <w:rFonts w:ascii="Times New Roman"/>
          <w:b w:val="false"/>
          <w:i w:val="false"/>
          <w:color w:val="000000"/>
          <w:sz w:val="28"/>
        </w:rPr>
        <w:t>
      11) «Қызметкердің» еңбек міндеттерін орындаған кезде өмірі мен денсаулығына келтірілген зиянға азаматтық-құқықтық жауапкершілікті сақтандыруға;</w:t>
      </w:r>
      <w:r>
        <w:br/>
      </w:r>
      <w:r>
        <w:rPr>
          <w:rFonts w:ascii="Times New Roman"/>
          <w:b w:val="false"/>
          <w:i w:val="false"/>
          <w:color w:val="000000"/>
          <w:sz w:val="28"/>
        </w:rPr>
        <w:t>
      12) «Қызметкерге» жыл сайынғы төленетін еңбек демалысын ұсынуға;</w:t>
      </w:r>
      <w:r>
        <w:br/>
      </w:r>
      <w:r>
        <w:rPr>
          <w:rFonts w:ascii="Times New Roman"/>
          <w:b w:val="false"/>
          <w:i w:val="false"/>
          <w:color w:val="000000"/>
          <w:sz w:val="28"/>
        </w:rPr>
        <w:t>
      13) «Қызметкердің еңбек қызметін растайтын құжаттардың және оның зейнетақымен қамтамасыз етілуіне ақша ұстау және ақша аудару туралы мәліметтердің сақталуын және мемлекеттік мұрағатқа тапсырылуын қамтамасыз етуге;</w:t>
      </w:r>
      <w:r>
        <w:br/>
      </w:r>
      <w:r>
        <w:rPr>
          <w:rFonts w:ascii="Times New Roman"/>
          <w:b w:val="false"/>
          <w:i w:val="false"/>
          <w:color w:val="000000"/>
          <w:sz w:val="28"/>
        </w:rPr>
        <w:t>
      14) «Қызметкерді» зиянды (өте зиянды) және (немесе) қауіпті еңбек талаптары және кәсіби ауруға ұшырасу мүмкіндігі туралы ескертуге;</w:t>
      </w:r>
      <w:r>
        <w:br/>
      </w:r>
      <w:r>
        <w:rPr>
          <w:rFonts w:ascii="Times New Roman"/>
          <w:b w:val="false"/>
          <w:i w:val="false"/>
          <w:color w:val="000000"/>
          <w:sz w:val="28"/>
        </w:rPr>
        <w:t>
      15) жұмыс орындарда және технологиялық процестерде тәуекелдің алдын-алу бойынша шараларды қабылдауға, өндірістік және ғылыми-техникалық прогресті есепке ала отырып, алдын-алу жұмыстарын жүргізуге;</w:t>
      </w:r>
      <w:r>
        <w:br/>
      </w:r>
      <w:r>
        <w:rPr>
          <w:rFonts w:ascii="Times New Roman"/>
          <w:b w:val="false"/>
          <w:i w:val="false"/>
          <w:color w:val="000000"/>
          <w:sz w:val="28"/>
        </w:rPr>
        <w:t>
      16) «Қызметкермен» орындалған жұмыс уақытының ұзақтығына, оның ішінде үстеме және ауыр, қауіпті, зиянды (өте зиянды) жағдайларда орындалған жұмысқа нақты есеп жүргізуге;</w:t>
      </w:r>
      <w:r>
        <w:br/>
      </w:r>
      <w:r>
        <w:rPr>
          <w:rFonts w:ascii="Times New Roman"/>
          <w:b w:val="false"/>
          <w:i w:val="false"/>
          <w:color w:val="000000"/>
          <w:sz w:val="28"/>
        </w:rPr>
        <w:t>
      17) «Қызметкердің» өмірі мен денсаулығына келтірілген зиянды Қазақстан Республикасы заңнамасына сәйкес өтеуге;</w:t>
      </w:r>
      <w:r>
        <w:br/>
      </w:r>
      <w:r>
        <w:rPr>
          <w:rFonts w:ascii="Times New Roman"/>
          <w:b w:val="false"/>
          <w:i w:val="false"/>
          <w:color w:val="000000"/>
          <w:sz w:val="28"/>
        </w:rPr>
        <w:t>
      18) өндірісте орын алған қайғылы жағдайлар мен кәсіби аурулар бойынша тергеу жүргізу, сондай-ақ, мекемедегі қауіпсіздік, еңбек талаптары мен қорғаудың жай-күйін тексеруді жүргізу үшін еңбек бойынша уәкілетті органның және еңбек бойынша уәкілетті мемлекеттік органның аумақтық бөлімшелерінің, «Мекеменің» лауазымды тұлғаларын, қоғамдық еңбек инспекторларын кедергісіз енгізуге;</w:t>
      </w:r>
      <w:r>
        <w:br/>
      </w:r>
      <w:r>
        <w:rPr>
          <w:rFonts w:ascii="Times New Roman"/>
          <w:b w:val="false"/>
          <w:i w:val="false"/>
          <w:color w:val="000000"/>
          <w:sz w:val="28"/>
        </w:rPr>
        <w:t>
      19) «Қызметкермен» жұмысқа барып-келе жатқанда және өндіріс объектісінде болған әрбір қайғылы оқиғаларды тергеу бойынша комиссиясын құруға. Болған қайғылы оқиғалар жөнінде актілер ресімдеу және Н-1 нысаны бойынша есеп жүргізуге. «Жұмыс берушімен» бекітілген Н-1 нысанындағы актінің екі дана көшірмесі «Мекемеге» жіберіледі. Қайғылы оқиғаларды тергеу және есепке алу «Мекеме» өкілінің, ал ауыр, өлім жағдайына әкеп соқтырған тергеуге жоғарыда тұрған орган өкілінің қатысуымен жүзеге асыруға;</w:t>
      </w:r>
      <w:r>
        <w:br/>
      </w:r>
      <w:r>
        <w:rPr>
          <w:rFonts w:ascii="Times New Roman"/>
          <w:b w:val="false"/>
          <w:i w:val="false"/>
          <w:color w:val="000000"/>
          <w:sz w:val="28"/>
        </w:rPr>
        <w:t>
      20) «Қызметкердің» жұмыс уақыты ішінде еңбек тәртібін сақтауына бақылау жүргізуге (спирттік ішімдіктерді қабылдау, жұмыс орнын орынды себепсіз тастап кету т.б. деректерді болдырмау жөнінде). Еңбек тәртібі бұзылған жағдайда «Мекемеге» хабардар етуге;</w:t>
      </w:r>
      <w:r>
        <w:br/>
      </w:r>
      <w:r>
        <w:rPr>
          <w:rFonts w:ascii="Times New Roman"/>
          <w:b w:val="false"/>
          <w:i w:val="false"/>
          <w:color w:val="000000"/>
          <w:sz w:val="28"/>
        </w:rPr>
        <w:t>
      21) «Қызметкерді» жұмыс орнына және «Мекемеге» көлікпен жеткізуді қамтамасыз етуге;</w:t>
      </w:r>
      <w:r>
        <w:br/>
      </w:r>
      <w:r>
        <w:rPr>
          <w:rFonts w:ascii="Times New Roman"/>
          <w:b w:val="false"/>
          <w:i w:val="false"/>
          <w:color w:val="000000"/>
          <w:sz w:val="28"/>
        </w:rPr>
        <w:t>
      22) «Қызметкер» жұмыс орнынан қашып кеткен жағдайда «Жұмыс беруші» мекемеге ұстауға және алып келуге көмек көрсетеді;</w:t>
      </w:r>
      <w:r>
        <w:br/>
      </w:r>
      <w:r>
        <w:rPr>
          <w:rFonts w:ascii="Times New Roman"/>
          <w:b w:val="false"/>
          <w:i w:val="false"/>
          <w:color w:val="000000"/>
          <w:sz w:val="28"/>
        </w:rPr>
        <w:t>
      23) жұмыс орындарды суық мезгілде жылыту құралдармен жабдықтауға, «Қызметкерге» алғашқы медициналық көмек көрсету үшін дәрі қобдишасымен қамтамасыз етуге;</w:t>
      </w:r>
      <w:r>
        <w:br/>
      </w:r>
      <w:r>
        <w:rPr>
          <w:rFonts w:ascii="Times New Roman"/>
          <w:b w:val="false"/>
          <w:i w:val="false"/>
          <w:color w:val="000000"/>
          <w:sz w:val="28"/>
        </w:rPr>
        <w:t>
      24) наряд-тапсырма мерзімін есеп беру айынан кейінгі айдың бірінші күнінен асырмай жабуға. Есеп беру айынан кейінгі айдың үшінші күніне дейін «Мекемеге» сотталғандардың жалақысы туралы тізілімді ұсынуға;</w:t>
      </w:r>
      <w:r>
        <w:br/>
      </w:r>
      <w:r>
        <w:rPr>
          <w:rFonts w:ascii="Times New Roman"/>
          <w:b w:val="false"/>
          <w:i w:val="false"/>
          <w:color w:val="000000"/>
          <w:sz w:val="28"/>
        </w:rPr>
        <w:t>
      25) заңнамамен белгіленген шегерулер жүргізілген соң, жалақының қалдық сомасын міндетті түрде Қылмыстық-атқару кодексінің 103 бабы бойынша шегерулерді жүргізу үшін қоныс колонияның депозиттық шотына аударуға міндетті.</w:t>
      </w:r>
    </w:p>
    <w:p>
      <w:pPr>
        <w:spacing w:after="0"/>
        <w:ind w:left="0"/>
        <w:jc w:val="both"/>
      </w:pPr>
      <w:r>
        <w:rPr>
          <w:rFonts w:ascii="Times New Roman"/>
          <w:b w:val="false"/>
          <w:i w:val="false"/>
          <w:color w:val="000000"/>
          <w:sz w:val="28"/>
        </w:rPr>
        <w:t>«Мекеменің» құқықтары мен міндеттері</w:t>
      </w:r>
    </w:p>
    <w:p>
      <w:pPr>
        <w:spacing w:after="0"/>
        <w:ind w:left="0"/>
        <w:jc w:val="both"/>
      </w:pPr>
      <w:r>
        <w:rPr>
          <w:rFonts w:ascii="Times New Roman"/>
          <w:b w:val="false"/>
          <w:i w:val="false"/>
          <w:color w:val="000000"/>
          <w:sz w:val="28"/>
        </w:rPr>
        <w:t>      12. «Әкімшілік»:</w:t>
      </w:r>
      <w:r>
        <w:br/>
      </w:r>
      <w:r>
        <w:rPr>
          <w:rFonts w:ascii="Times New Roman"/>
          <w:b w:val="false"/>
          <w:i w:val="false"/>
          <w:color w:val="000000"/>
          <w:sz w:val="28"/>
        </w:rPr>
        <w:t>
      1) өндіріс объектілеріндегі сотталғандарды бақылау және қадағалау үшін «Қызметкер» жұмысқа орналасқан объектіге баруға құқылы.</w:t>
      </w:r>
      <w:r>
        <w:br/>
      </w:r>
      <w:r>
        <w:rPr>
          <w:rFonts w:ascii="Times New Roman"/>
          <w:b w:val="false"/>
          <w:i w:val="false"/>
          <w:color w:val="000000"/>
          <w:sz w:val="28"/>
        </w:rPr>
        <w:t>
      13. «Әкімшілік»:</w:t>
      </w:r>
      <w:r>
        <w:br/>
      </w:r>
      <w:r>
        <w:rPr>
          <w:rFonts w:ascii="Times New Roman"/>
          <w:b w:val="false"/>
          <w:i w:val="false"/>
          <w:color w:val="000000"/>
          <w:sz w:val="28"/>
        </w:rPr>
        <w:t>
      1) «Жұмыс берушімен» ұсынылған есептік қажеттілікке сәйкес, «Жұмыскердің» дер уақытында объектіге шығуын қамтамасыз етуге міндетті.</w:t>
      </w:r>
    </w:p>
    <w:bookmarkStart w:name="z228" w:id="220"/>
    <w:p>
      <w:pPr>
        <w:spacing w:after="0"/>
        <w:ind w:left="0"/>
        <w:jc w:val="left"/>
      </w:pPr>
      <w:r>
        <w:rPr>
          <w:rFonts w:ascii="Times New Roman"/>
          <w:b/>
          <w:i w:val="false"/>
          <w:color w:val="000000"/>
        </w:rPr>
        <w:t xml:space="preserve"> 
5. Жұмыс уақыты және демалыс уақыты</w:t>
      </w:r>
    </w:p>
    <w:bookmarkEnd w:id="220"/>
    <w:p>
      <w:pPr>
        <w:spacing w:after="0"/>
        <w:ind w:left="0"/>
        <w:jc w:val="both"/>
      </w:pPr>
      <w:r>
        <w:rPr>
          <w:rFonts w:ascii="Times New Roman"/>
          <w:b w:val="false"/>
          <w:i w:val="false"/>
          <w:color w:val="000000"/>
          <w:sz w:val="28"/>
        </w:rPr>
        <w:t>      14. «Жұмыскерге»:</w:t>
      </w:r>
      <w:r>
        <w:br/>
      </w:r>
      <w:r>
        <w:rPr>
          <w:rFonts w:ascii="Times New Roman"/>
          <w:b w:val="false"/>
          <w:i w:val="false"/>
          <w:color w:val="000000"/>
          <w:sz w:val="28"/>
        </w:rPr>
        <w:t>
      1) аптасына 40 сағаттан аспайтын қалыпты ұзақтықпен екі демалыс күнімен бес күндік жұмыс аптасы бекітіледі;</w:t>
      </w:r>
      <w:r>
        <w:br/>
      </w:r>
      <w:r>
        <w:rPr>
          <w:rFonts w:ascii="Times New Roman"/>
          <w:b w:val="false"/>
          <w:i w:val="false"/>
          <w:color w:val="000000"/>
          <w:sz w:val="28"/>
        </w:rPr>
        <w:t>
      15. Жұмыс күні басталу және аяқталу уақыты (ауысымдар) демалуға арналған үзілістер мен тамақ ішу ішкі еңбек тәртібінің ережесімен бекітіледі.</w:t>
      </w:r>
      <w:r>
        <w:br/>
      </w:r>
      <w:r>
        <w:rPr>
          <w:rFonts w:ascii="Times New Roman"/>
          <w:b w:val="false"/>
          <w:i w:val="false"/>
          <w:color w:val="000000"/>
          <w:sz w:val="28"/>
        </w:rPr>
        <w:t>
      16. «Жұмыскер» Қазақстан Республикасының заңнамасында бекітілген ретпен мереке және демалыс күндері мерзімінен артық жұмысқа тартылуы мүмкін.</w:t>
      </w:r>
      <w:r>
        <w:br/>
      </w:r>
      <w:r>
        <w:rPr>
          <w:rFonts w:ascii="Times New Roman"/>
          <w:b w:val="false"/>
          <w:i w:val="false"/>
          <w:color w:val="000000"/>
          <w:sz w:val="28"/>
        </w:rPr>
        <w:t>
      17. «Жұмыскерге» негізгі 24 күнтізбелік лауазымы және орташа еңбек ақысының сақталуымен ұзақтығы _____ күн қосымша жыл сайын төленетін еңбек демалысы беріледі.</w:t>
      </w:r>
      <w:r>
        <w:br/>
      </w:r>
      <w:r>
        <w:rPr>
          <w:rFonts w:ascii="Times New Roman"/>
          <w:b w:val="false"/>
          <w:i w:val="false"/>
          <w:color w:val="000000"/>
          <w:sz w:val="28"/>
        </w:rPr>
        <w:t>
      18. Жыл сайын төленетін еңбек демалысы «Жұмыскердің» қалауы бойынша бөлініп, тек өндірістік мүмкіншілік есебімен «Жұмыс берушінің» келісімімен ғана пайдалануы мүмкін.</w:t>
      </w:r>
      <w:r>
        <w:br/>
      </w:r>
      <w:r>
        <w:rPr>
          <w:rFonts w:ascii="Times New Roman"/>
          <w:b w:val="false"/>
          <w:i w:val="false"/>
          <w:color w:val="000000"/>
          <w:sz w:val="28"/>
        </w:rPr>
        <w:t>
      19. Жыл сайын төленетін еңбек демалысы «Жұмыс берушінің» ұсынысы бойынша және «Жұмыскердің» келісімімен (демалыстан кері шақырылады) тоқтатылады.</w:t>
      </w:r>
      <w:r>
        <w:br/>
      </w:r>
      <w:r>
        <w:rPr>
          <w:rFonts w:ascii="Times New Roman"/>
          <w:b w:val="false"/>
          <w:i w:val="false"/>
          <w:color w:val="000000"/>
          <w:sz w:val="28"/>
        </w:rPr>
        <w:t>
      20. Осы Шарт екі тараптың келісімі бойынша «Жұмыскердің» арызы негізінде оған еңбек ақының сақталуынсыз демалыс берілуі мүмкін.</w:t>
      </w:r>
    </w:p>
    <w:bookmarkStart w:name="z229" w:id="221"/>
    <w:p>
      <w:pPr>
        <w:spacing w:after="0"/>
        <w:ind w:left="0"/>
        <w:jc w:val="left"/>
      </w:pPr>
      <w:r>
        <w:rPr>
          <w:rFonts w:ascii="Times New Roman"/>
          <w:b/>
          <w:i w:val="false"/>
          <w:color w:val="000000"/>
        </w:rPr>
        <w:t xml:space="preserve"> 
6. Еңбек ақысы</w:t>
      </w:r>
    </w:p>
    <w:bookmarkEnd w:id="221"/>
    <w:p>
      <w:pPr>
        <w:spacing w:after="0"/>
        <w:ind w:left="0"/>
        <w:jc w:val="both"/>
      </w:pPr>
      <w:r>
        <w:rPr>
          <w:rFonts w:ascii="Times New Roman"/>
          <w:b w:val="false"/>
          <w:i w:val="false"/>
          <w:color w:val="000000"/>
          <w:sz w:val="28"/>
        </w:rPr>
        <w:t>      21. «Жұмыскердің» еңбек ақысы бір айда бір реттен көп емес келесі есеп беру айда ___ төленеді. Бұл кезеңде жұмыс уақытының нормасын толықтай өтеген және еңбек нормасын орындаған (еңбек міндеттемелері) жұмыскердің айлық еңбек ақы мөлшері Қазақстан Республикасының заңнамасында бекітілген айлық еңбек ақының ең кіші мөлшерінен төмен болмауы керек.</w:t>
      </w:r>
      <w:r>
        <w:br/>
      </w:r>
      <w:r>
        <w:rPr>
          <w:rFonts w:ascii="Times New Roman"/>
          <w:b w:val="false"/>
          <w:i w:val="false"/>
          <w:color w:val="000000"/>
          <w:sz w:val="28"/>
        </w:rPr>
        <w:t>
      22. Жұмыскерге еңбек ақысын төлеу «Мекеменің» жеке шотына аудару жолымен жүзеге асады.</w:t>
      </w:r>
    </w:p>
    <w:bookmarkStart w:name="z230" w:id="222"/>
    <w:p>
      <w:pPr>
        <w:spacing w:after="0"/>
        <w:ind w:left="0"/>
        <w:jc w:val="left"/>
      </w:pPr>
      <w:r>
        <w:rPr>
          <w:rFonts w:ascii="Times New Roman"/>
          <w:b/>
          <w:i w:val="false"/>
          <w:color w:val="000000"/>
        </w:rPr>
        <w:t xml:space="preserve"> 
7. Кепілдік және өтем</w:t>
      </w:r>
    </w:p>
    <w:bookmarkEnd w:id="222"/>
    <w:p>
      <w:pPr>
        <w:spacing w:after="0"/>
        <w:ind w:left="0"/>
        <w:jc w:val="both"/>
      </w:pPr>
      <w:r>
        <w:rPr>
          <w:rFonts w:ascii="Times New Roman"/>
          <w:b w:val="false"/>
          <w:i w:val="false"/>
          <w:color w:val="000000"/>
          <w:sz w:val="28"/>
        </w:rPr>
        <w:t>      23. «Жұмыс берушінің» «Жұмыскердің» қаражаты есебінен кепілдік және өтем төлемі, әлеуметтік жәрдемақы Қазақстан Республикасының заңнамасында бекітілген тәртіппен және мөлшермен, ұжымдық келісіммен, сонымен қатар осы Шартпен жүргізіледі.</w:t>
      </w:r>
      <w:r>
        <w:br/>
      </w:r>
      <w:r>
        <w:rPr>
          <w:rFonts w:ascii="Times New Roman"/>
          <w:b w:val="false"/>
          <w:i w:val="false"/>
          <w:color w:val="000000"/>
          <w:sz w:val="28"/>
        </w:rPr>
        <w:t>
      24. Осы Шартты бұзған немесе тоқтатқан жағдайда «Жұмыскерге» жыл сайынғы қолданылмаған еңбек демалысына пропорционалды өтелген уақыт мөлшерінде өтем төленеді.</w:t>
      </w:r>
    </w:p>
    <w:bookmarkStart w:name="z231" w:id="223"/>
    <w:p>
      <w:pPr>
        <w:spacing w:after="0"/>
        <w:ind w:left="0"/>
        <w:jc w:val="left"/>
      </w:pPr>
      <w:r>
        <w:rPr>
          <w:rFonts w:ascii="Times New Roman"/>
          <w:b/>
          <w:i w:val="false"/>
          <w:color w:val="000000"/>
        </w:rPr>
        <w:t xml:space="preserve"> 
8. Еңбекті қорғау</w:t>
      </w:r>
    </w:p>
    <w:bookmarkEnd w:id="223"/>
    <w:p>
      <w:pPr>
        <w:spacing w:after="0"/>
        <w:ind w:left="0"/>
        <w:jc w:val="both"/>
      </w:pPr>
      <w:r>
        <w:rPr>
          <w:rFonts w:ascii="Times New Roman"/>
          <w:b w:val="false"/>
          <w:i w:val="false"/>
          <w:color w:val="000000"/>
          <w:sz w:val="28"/>
        </w:rPr>
        <w:t>      25. «Жұмыс беруші» «Жұмыскердің» еңбек жағдайында қауіпсіздігі мен денсаулығын қамтамасыз етеді.</w:t>
      </w:r>
      <w:r>
        <w:br/>
      </w:r>
      <w:r>
        <w:rPr>
          <w:rFonts w:ascii="Times New Roman"/>
          <w:b w:val="false"/>
          <w:i w:val="false"/>
          <w:color w:val="000000"/>
          <w:sz w:val="28"/>
        </w:rPr>
        <w:t>
      26. «Жұмыскер» «Жұмыс берушімен» берілген қажетті, жеке және ұжымдық қорғау құралдарын қолдануға міндетті, бекітілген уақытта медициналық қаралу және тексеруден, жұмыс берушінің актісіне сәйкес қауіпсіздік және еңбекті қорғау мәселесі бойынша білімін тексеруден, нұсқаулық беруден өтеді, «Жұмыскер» көрсетілген жағдайларды орындамаған жағдайда жұмыстан шығарылуға жатады, шығарылу уақыты аралығында оған еңбек ақы төленбейді.</w:t>
      </w:r>
    </w:p>
    <w:bookmarkStart w:name="z232" w:id="224"/>
    <w:p>
      <w:pPr>
        <w:spacing w:after="0"/>
        <w:ind w:left="0"/>
        <w:jc w:val="left"/>
      </w:pPr>
      <w:r>
        <w:rPr>
          <w:rFonts w:ascii="Times New Roman"/>
          <w:b/>
          <w:i w:val="false"/>
          <w:color w:val="000000"/>
        </w:rPr>
        <w:t xml:space="preserve"> 
9. Шартқа толықтырулар, өзгерістер енгізу және мерзімін</w:t>
      </w:r>
      <w:r>
        <w:br/>
      </w:r>
      <w:r>
        <w:rPr>
          <w:rFonts w:ascii="Times New Roman"/>
          <w:b/>
          <w:i w:val="false"/>
          <w:color w:val="000000"/>
        </w:rPr>
        <w:t>
ұзарту тәртібі</w:t>
      </w:r>
    </w:p>
    <w:bookmarkEnd w:id="224"/>
    <w:p>
      <w:pPr>
        <w:spacing w:after="0"/>
        <w:ind w:left="0"/>
        <w:jc w:val="both"/>
      </w:pPr>
      <w:r>
        <w:rPr>
          <w:rFonts w:ascii="Times New Roman"/>
          <w:b w:val="false"/>
          <w:i w:val="false"/>
          <w:color w:val="000000"/>
          <w:sz w:val="28"/>
        </w:rPr>
        <w:t>      27. Осы шартқа өзгерістер мен толықтырулар Тараптардың келісімімен енгізіледі және жазбаша түрде ресімделеді әрі осы Шарттың ажырамас бөлігі болып табылады.</w:t>
      </w:r>
      <w:r>
        <w:br/>
      </w:r>
      <w:r>
        <w:rPr>
          <w:rFonts w:ascii="Times New Roman"/>
          <w:b w:val="false"/>
          <w:i w:val="false"/>
          <w:color w:val="000000"/>
          <w:sz w:val="28"/>
        </w:rPr>
        <w:t>
      28. Осы Шарттың жағдайларын Тараптар бір жақты тәртіппен өзгерте алмайды.</w:t>
      </w:r>
      <w:r>
        <w:br/>
      </w:r>
      <w:r>
        <w:rPr>
          <w:rFonts w:ascii="Times New Roman"/>
          <w:b w:val="false"/>
          <w:i w:val="false"/>
          <w:color w:val="000000"/>
          <w:sz w:val="28"/>
        </w:rPr>
        <w:t>
      29. Осы Шарт Тараптардың келісімімен жаңа немесе бұрынғы жағдайлармен мерзімі ұзартылуы мүмкін.</w:t>
      </w:r>
    </w:p>
    <w:bookmarkStart w:name="z233" w:id="225"/>
    <w:p>
      <w:pPr>
        <w:spacing w:after="0"/>
        <w:ind w:left="0"/>
        <w:jc w:val="left"/>
      </w:pPr>
      <w:r>
        <w:rPr>
          <w:rFonts w:ascii="Times New Roman"/>
          <w:b/>
          <w:i w:val="false"/>
          <w:color w:val="000000"/>
        </w:rPr>
        <w:t xml:space="preserve"> 
10. Шартты тоқтату немесе бұзу</w:t>
      </w:r>
    </w:p>
    <w:bookmarkEnd w:id="225"/>
    <w:p>
      <w:pPr>
        <w:spacing w:after="0"/>
        <w:ind w:left="0"/>
        <w:jc w:val="both"/>
      </w:pPr>
      <w:r>
        <w:rPr>
          <w:rFonts w:ascii="Times New Roman"/>
          <w:b w:val="false"/>
          <w:i w:val="false"/>
          <w:color w:val="000000"/>
          <w:sz w:val="28"/>
        </w:rPr>
        <w:t>      30. Осы Шарт Қазақстан Республикасының еңбек заңнамасында көрсетілген негіздер бойынша және тәртіппен тоқтатылуы немесе бұзылуы мүмкін.</w:t>
      </w:r>
      <w:r>
        <w:br/>
      </w:r>
      <w:r>
        <w:rPr>
          <w:rFonts w:ascii="Times New Roman"/>
          <w:b w:val="false"/>
          <w:i w:val="false"/>
          <w:color w:val="000000"/>
          <w:sz w:val="28"/>
        </w:rPr>
        <w:t>
      31. Осы Шарттың тоқтатылуы немесе бұзылуы «Жұмыс берушінің» бұйрығымен ресімделеді.</w:t>
      </w:r>
    </w:p>
    <w:bookmarkStart w:name="z234" w:id="226"/>
    <w:p>
      <w:pPr>
        <w:spacing w:after="0"/>
        <w:ind w:left="0"/>
        <w:jc w:val="left"/>
      </w:pPr>
      <w:r>
        <w:rPr>
          <w:rFonts w:ascii="Times New Roman"/>
          <w:b/>
          <w:i w:val="false"/>
          <w:color w:val="000000"/>
        </w:rPr>
        <w:t xml:space="preserve"> 
11. Шарт тараптарының жауапкершілігі</w:t>
      </w:r>
    </w:p>
    <w:bookmarkEnd w:id="226"/>
    <w:p>
      <w:pPr>
        <w:spacing w:after="0"/>
        <w:ind w:left="0"/>
        <w:jc w:val="both"/>
      </w:pPr>
      <w:r>
        <w:rPr>
          <w:rFonts w:ascii="Times New Roman"/>
          <w:b w:val="false"/>
          <w:i w:val="false"/>
          <w:color w:val="000000"/>
          <w:sz w:val="28"/>
        </w:rPr>
        <w:t>      32. Жұмысшы осы Шарттың жағдайларын орындамаса:</w:t>
      </w:r>
      <w:r>
        <w:br/>
      </w:r>
      <w:r>
        <w:rPr>
          <w:rFonts w:ascii="Times New Roman"/>
          <w:b w:val="false"/>
          <w:i w:val="false"/>
          <w:color w:val="000000"/>
          <w:sz w:val="28"/>
        </w:rPr>
        <w:t>
</w:t>
      </w:r>
      <w:r>
        <w:rPr>
          <w:rFonts w:ascii="Times New Roman"/>
          <w:b w:val="false"/>
          <w:i w:val="false"/>
          <w:color w:val="222222"/>
          <w:sz w:val="28"/>
        </w:rPr>
        <w:t>      1) еңбек тәртібін бұзғаны үшін тәртіптік жауапкершілікті, яғни, «Жұмыскер» себебінен оған жүктелген еңбек міндеттемесін орындамағаны немесе тиісті орындамағаны үшін «Жұмыс беруші» Қазақстан Республиксының заңнамасына сәйкес, тәртіптік жаза қолдануға құқылы;</w:t>
      </w:r>
      <w:r>
        <w:br/>
      </w:r>
      <w:r>
        <w:rPr>
          <w:rFonts w:ascii="Times New Roman"/>
          <w:b w:val="false"/>
          <w:i w:val="false"/>
          <w:color w:val="000000"/>
          <w:sz w:val="28"/>
        </w:rPr>
        <w:t>
</w:t>
      </w:r>
      <w:r>
        <w:rPr>
          <w:rFonts w:ascii="Times New Roman"/>
          <w:b w:val="false"/>
          <w:i w:val="false"/>
          <w:color w:val="222222"/>
          <w:sz w:val="28"/>
        </w:rPr>
        <w:t>      2) «Жұмыс берушіге» оның кесірінен келтірілген зияндығы үшін мынадай жағдайларда, «Жұмыскер» мен «Жұмыс беруші» арасында «Жұмыскерге» берілген мүлік және басқа бағалы заттарды сақтауды қамтамасыз етпеуді өзіне толық материалдық жауапкершілікті етіп алу туралы, сонымен қатар Қазақстан Республикасының заңнамасына қарастырылған басқа да жағдайларда жазба түрдегі келісім бекітілгенде;</w:t>
      </w:r>
      <w:r>
        <w:br/>
      </w:r>
      <w:r>
        <w:rPr>
          <w:rFonts w:ascii="Times New Roman"/>
          <w:b w:val="false"/>
          <w:i w:val="false"/>
          <w:color w:val="000000"/>
          <w:sz w:val="28"/>
        </w:rPr>
        <w:t>
</w:t>
      </w:r>
      <w:r>
        <w:rPr>
          <w:rFonts w:ascii="Times New Roman"/>
          <w:b w:val="false"/>
          <w:i w:val="false"/>
          <w:color w:val="222222"/>
          <w:sz w:val="28"/>
        </w:rPr>
        <w:t xml:space="preserve">      33. «Жұмыс беруші» осы Шарт жағдайларын орындамаған жағдайда: </w:t>
      </w:r>
      <w:r>
        <w:br/>
      </w:r>
      <w:r>
        <w:rPr>
          <w:rFonts w:ascii="Times New Roman"/>
          <w:b w:val="false"/>
          <w:i w:val="false"/>
          <w:color w:val="000000"/>
          <w:sz w:val="28"/>
        </w:rPr>
        <w:t>
</w:t>
      </w:r>
      <w:r>
        <w:rPr>
          <w:rFonts w:ascii="Times New Roman"/>
          <w:b w:val="false"/>
          <w:i w:val="false"/>
          <w:color w:val="222222"/>
          <w:sz w:val="28"/>
        </w:rPr>
        <w:t>      1) «Жұмыскерді» өзінің жұмыс орнында еңбек ету мүмкіншілігін заңсыз айыру арқылы келтірілген зияндығы үшін, сонымен қатар Қазақстан Республикасының заңнамасына қаралған ретпен оның кесірінен «Жұмыскердің» өмірі мен денсаулығына және оның мүлкіне залал келтіргені үшін материалдық жауапкершілікті;</w:t>
      </w:r>
      <w:r>
        <w:br/>
      </w:r>
      <w:r>
        <w:rPr>
          <w:rFonts w:ascii="Times New Roman"/>
          <w:b w:val="false"/>
          <w:i w:val="false"/>
          <w:color w:val="000000"/>
          <w:sz w:val="28"/>
        </w:rPr>
        <w:t>
</w:t>
      </w:r>
      <w:r>
        <w:rPr>
          <w:rFonts w:ascii="Times New Roman"/>
          <w:b w:val="false"/>
          <w:i w:val="false"/>
          <w:color w:val="222222"/>
          <w:sz w:val="28"/>
        </w:rPr>
        <w:t>      2) Қазақстан Республикасының заңнамасына қарастырылған әкімшілік және басқа да жауапкершілікті;</w:t>
      </w:r>
    </w:p>
    <w:bookmarkStart w:name="z235" w:id="227"/>
    <w:p>
      <w:pPr>
        <w:spacing w:after="0"/>
        <w:ind w:left="0"/>
        <w:jc w:val="left"/>
      </w:pPr>
      <w:r>
        <w:rPr>
          <w:rFonts w:ascii="Times New Roman"/>
          <w:b/>
          <w:i w:val="false"/>
          <w:color w:val="000000"/>
        </w:rPr>
        <w:t xml:space="preserve"> 
12. Еңбек даулары</w:t>
      </w:r>
    </w:p>
    <w:bookmarkEnd w:id="227"/>
    <w:p>
      <w:pPr>
        <w:spacing w:after="0"/>
        <w:ind w:left="0"/>
        <w:jc w:val="both"/>
      </w:pPr>
      <w:r>
        <w:rPr>
          <w:rFonts w:ascii="Times New Roman"/>
          <w:b w:val="false"/>
          <w:i w:val="false"/>
          <w:color w:val="222222"/>
          <w:sz w:val="28"/>
        </w:rPr>
        <w:t>      34. Еңбек заңдылығын қолдану мәселесі бойынша аталған Шарттың жағдайларын орындау туралы «Жұмыскер» және «Жұмыс беруші» арасындағы келіспеушілік Шарт Тараптарымен келіссөз жолымен реттеледі. Тараптардың келісімімен реттелмеген еңбек даулары келісу комиссиясында немесе сотта қаралады.</w:t>
      </w:r>
    </w:p>
    <w:bookmarkStart w:name="z236" w:id="228"/>
    <w:p>
      <w:pPr>
        <w:spacing w:after="0"/>
        <w:ind w:left="0"/>
        <w:jc w:val="left"/>
      </w:pPr>
      <w:r>
        <w:rPr>
          <w:rFonts w:ascii="Times New Roman"/>
          <w:b/>
          <w:i w:val="false"/>
          <w:color w:val="000000"/>
        </w:rPr>
        <w:t xml:space="preserve"> 
13. Басқа жағдайлар</w:t>
      </w:r>
    </w:p>
    <w:bookmarkEnd w:id="228"/>
    <w:p>
      <w:pPr>
        <w:spacing w:after="0"/>
        <w:ind w:left="0"/>
        <w:jc w:val="both"/>
      </w:pPr>
      <w:r>
        <w:rPr>
          <w:rFonts w:ascii="Times New Roman"/>
          <w:b w:val="false"/>
          <w:i w:val="false"/>
          <w:color w:val="222222"/>
          <w:sz w:val="28"/>
        </w:rPr>
        <w:t>      35. Кез келген басқа құқықтар, міндеттемелер мен келісімде бекітілмеген Тараптардың қатынастары Қазақстан Республикасының заңнамасымен реттеледі.</w:t>
      </w:r>
      <w:r>
        <w:br/>
      </w:r>
      <w:r>
        <w:rPr>
          <w:rFonts w:ascii="Times New Roman"/>
          <w:b w:val="false"/>
          <w:i w:val="false"/>
          <w:color w:val="000000"/>
          <w:sz w:val="28"/>
        </w:rPr>
        <w:t>
</w:t>
      </w:r>
      <w:r>
        <w:rPr>
          <w:rFonts w:ascii="Times New Roman"/>
          <w:b w:val="false"/>
          <w:i w:val="false"/>
          <w:color w:val="222222"/>
          <w:sz w:val="28"/>
        </w:rPr>
        <w:t>      36. Келісім жасағаннан кейін «Жұмыс беруші» «Жұмыскерді» жұмысқа алу туралы бұйрық шығарылады.</w:t>
      </w:r>
      <w:r>
        <w:br/>
      </w:r>
      <w:r>
        <w:rPr>
          <w:rFonts w:ascii="Times New Roman"/>
          <w:b w:val="false"/>
          <w:i w:val="false"/>
          <w:color w:val="000000"/>
          <w:sz w:val="28"/>
        </w:rPr>
        <w:t>
</w:t>
      </w:r>
      <w:r>
        <w:rPr>
          <w:rFonts w:ascii="Times New Roman"/>
          <w:b w:val="false"/>
          <w:i w:val="false"/>
          <w:color w:val="222222"/>
          <w:sz w:val="28"/>
        </w:rPr>
        <w:t>      37. Бұл Келісім қазақ және орыс тілдерінде 4 (төрт) дана болып құрастырылады. Олардың әрқайсының жеке заңдық күші бар, оның ішінде әр тілдегі 1 данасы «Жұмыс берушілер» қызметкерлермен жұмыс істеу бөліміне, 1 – «Жұмыс беруші» есеп тобына, 1 – «Жұмыскерге», 1- «Мекемеге» беріледі.</w:t>
      </w:r>
      <w:r>
        <w:br/>
      </w:r>
      <w:r>
        <w:rPr>
          <w:rFonts w:ascii="Times New Roman"/>
          <w:b w:val="false"/>
          <w:i w:val="false"/>
          <w:color w:val="000000"/>
          <w:sz w:val="28"/>
        </w:rPr>
        <w:t>
      38. «Мекеме» мынадай жағдайларда «Жұмыскерді» жұмыстан ішінара немесе толықтай шығарып жібереді:</w:t>
      </w:r>
      <w:r>
        <w:br/>
      </w:r>
      <w:r>
        <w:rPr>
          <w:rFonts w:ascii="Times New Roman"/>
          <w:b w:val="false"/>
          <w:i w:val="false"/>
          <w:color w:val="000000"/>
          <w:sz w:val="28"/>
        </w:rPr>
        <w:t xml:space="preserve">
      1) </w:t>
      </w:r>
      <w:r>
        <w:rPr>
          <w:rFonts w:ascii="Times New Roman"/>
          <w:b w:val="false"/>
          <w:i w:val="false"/>
          <w:color w:val="222222"/>
          <w:sz w:val="28"/>
        </w:rPr>
        <w:t xml:space="preserve">Қазақстан Республикасы Әділет министрлігі </w:t>
      </w:r>
      <w:r>
        <w:rPr>
          <w:rFonts w:ascii="Times New Roman"/>
          <w:b w:val="false"/>
          <w:i w:val="false"/>
          <w:color w:val="000000"/>
          <w:sz w:val="28"/>
        </w:rPr>
        <w:t>ҚАЖК ҚАЖД</w:t>
      </w:r>
      <w:r>
        <w:rPr>
          <w:rFonts w:ascii="Times New Roman"/>
          <w:b w:val="false"/>
          <w:i w:val="false"/>
          <w:color w:val="222222"/>
          <w:sz w:val="28"/>
        </w:rPr>
        <w:t xml:space="preserve"> тиісті нұсқау алу</w:t>
      </w:r>
      <w:r>
        <w:rPr>
          <w:rFonts w:ascii="Times New Roman"/>
          <w:b w:val="false"/>
          <w:i w:val="false"/>
          <w:color w:val="000000"/>
          <w:sz w:val="28"/>
        </w:rPr>
        <w:t>;</w:t>
      </w:r>
      <w:r>
        <w:br/>
      </w:r>
      <w:r>
        <w:rPr>
          <w:rFonts w:ascii="Times New Roman"/>
          <w:b w:val="false"/>
          <w:i w:val="false"/>
          <w:color w:val="000000"/>
          <w:sz w:val="28"/>
        </w:rPr>
        <w:t xml:space="preserve">
      2) </w:t>
      </w:r>
      <w:r>
        <w:rPr>
          <w:rFonts w:ascii="Times New Roman"/>
          <w:b w:val="false"/>
          <w:i w:val="false"/>
          <w:color w:val="222222"/>
          <w:sz w:val="28"/>
        </w:rPr>
        <w:t>Қазақстан Республикасы Қылмыстық-атқару кодексінде қаралған мерзімін өтеуге байланысты немесе басқа да себептермен сотталғандарды жазасынан босату</w:t>
      </w:r>
      <w:r>
        <w:rPr>
          <w:rFonts w:ascii="Times New Roman"/>
          <w:b w:val="false"/>
          <w:i w:val="false"/>
          <w:color w:val="000000"/>
          <w:sz w:val="28"/>
        </w:rPr>
        <w:t>;</w:t>
      </w:r>
      <w:r>
        <w:br/>
      </w:r>
      <w:r>
        <w:rPr>
          <w:rFonts w:ascii="Times New Roman"/>
          <w:b w:val="false"/>
          <w:i w:val="false"/>
          <w:color w:val="000000"/>
          <w:sz w:val="28"/>
        </w:rPr>
        <w:t>
      3) табиғи апаттар;</w:t>
      </w:r>
      <w:r>
        <w:br/>
      </w:r>
      <w:r>
        <w:rPr>
          <w:rFonts w:ascii="Times New Roman"/>
          <w:b w:val="false"/>
          <w:i w:val="false"/>
          <w:color w:val="000000"/>
          <w:sz w:val="28"/>
        </w:rPr>
        <w:t>
      4) «Жұмыс берушімен» Шарт міндеттемесінде қаралғанды сақтамау;</w:t>
      </w:r>
      <w:r>
        <w:br/>
      </w:r>
      <w:r>
        <w:rPr>
          <w:rFonts w:ascii="Times New Roman"/>
          <w:b w:val="false"/>
          <w:i w:val="false"/>
          <w:color w:val="000000"/>
          <w:sz w:val="28"/>
        </w:rPr>
        <w:t>
      5) «Жұмыскерлер» еңбек тәртібін ұстау және бұзу режимін сақтамау;</w:t>
      </w:r>
      <w:r>
        <w:br/>
      </w:r>
      <w:r>
        <w:rPr>
          <w:rFonts w:ascii="Times New Roman"/>
          <w:b w:val="false"/>
          <w:i w:val="false"/>
          <w:color w:val="000000"/>
          <w:sz w:val="28"/>
        </w:rPr>
        <w:t>
      39. Осы Шарттағы 38-тармақтың 2 және 4 тармақшаларында қаралған «Жұмыскерді» жұмыстан шығару кезінде, «Жұмыс беруші» кем дегенде бір апта бұрын жазбаша түрде «Мекемелермен» ескертілуі керек.</w:t>
      </w:r>
      <w:r>
        <w:br/>
      </w:r>
      <w:r>
        <w:rPr>
          <w:rFonts w:ascii="Times New Roman"/>
          <w:b w:val="false"/>
          <w:i w:val="false"/>
          <w:color w:val="000000"/>
          <w:sz w:val="28"/>
        </w:rPr>
        <w:t>
      40. Шарттың бітуіне дейін «Жұмыс берушінің» «Жұмыскерге» одан әрі жұмыс беруден бас тарту қажеттілігі пайда болған жағдайда, ол 30 күн бұрын бұл туралы жазбаша «Жұмыскер» және «Мекемеге» ескертуге міндетті.</w:t>
      </w:r>
      <w:r>
        <w:br/>
      </w:r>
      <w:r>
        <w:rPr>
          <w:rFonts w:ascii="Times New Roman"/>
          <w:b w:val="false"/>
          <w:i w:val="false"/>
          <w:color w:val="000000"/>
          <w:sz w:val="28"/>
        </w:rPr>
        <w:t>
      «Жұмыс беруші» мен «Жұмыскердің» арасында пайда болған даулы мәселелер өзара тараптардың келісімімен шешіледі. Даулы мәселе шешілмеген жағдайда Қазақстан Республикасының қолданыстағы заңнамасына сәйкес шешіледі.</w:t>
      </w:r>
    </w:p>
    <w:bookmarkStart w:name="z237" w:id="229"/>
    <w:p>
      <w:pPr>
        <w:spacing w:after="0"/>
        <w:ind w:left="0"/>
        <w:jc w:val="left"/>
      </w:pPr>
      <w:r>
        <w:rPr>
          <w:rFonts w:ascii="Times New Roman"/>
          <w:b/>
          <w:i w:val="false"/>
          <w:color w:val="000000"/>
        </w:rPr>
        <w:t xml:space="preserve"> 
14. Тараптардың қолдары</w:t>
      </w:r>
    </w:p>
    <w:bookmarkEnd w:id="229"/>
    <w:p>
      <w:pPr>
        <w:spacing w:after="0"/>
        <w:ind w:left="0"/>
        <w:jc w:val="both"/>
      </w:pPr>
      <w:r>
        <w:rPr>
          <w:rFonts w:ascii="Times New Roman"/>
          <w:b w:val="false"/>
          <w:i w:val="false"/>
          <w:color w:val="222222"/>
          <w:sz w:val="28"/>
        </w:rPr>
        <w:t>Жұмыс беруші                                           Жұмыскер</w:t>
      </w:r>
      <w:r>
        <w:br/>
      </w:r>
      <w:r>
        <w:rPr>
          <w:rFonts w:ascii="Times New Roman"/>
          <w:b w:val="false"/>
          <w:i w:val="false"/>
          <w:color w:val="000000"/>
          <w:sz w:val="28"/>
        </w:rPr>
        <w:t>
</w:t>
      </w:r>
      <w:r>
        <w:rPr>
          <w:rFonts w:ascii="Times New Roman"/>
          <w:b w:val="false"/>
          <w:i w:val="false"/>
          <w:color w:val="222222"/>
          <w:sz w:val="28"/>
        </w:rPr>
        <w:t>Мекен жайы:                                            Мекен жайы:</w:t>
      </w:r>
      <w:r>
        <w:br/>
      </w:r>
      <w:r>
        <w:rPr>
          <w:rFonts w:ascii="Times New Roman"/>
          <w:b w:val="false"/>
          <w:i w:val="false"/>
          <w:color w:val="000000"/>
          <w:sz w:val="28"/>
        </w:rPr>
        <w:t>
</w:t>
      </w:r>
      <w:r>
        <w:rPr>
          <w:rFonts w:ascii="Times New Roman"/>
          <w:b w:val="false"/>
          <w:i w:val="false"/>
          <w:color w:val="222222"/>
          <w:sz w:val="28"/>
        </w:rPr>
        <w:t>____________________                         _____________________</w:t>
      </w:r>
      <w:r>
        <w:br/>
      </w:r>
      <w:r>
        <w:rPr>
          <w:rFonts w:ascii="Times New Roman"/>
          <w:b w:val="false"/>
          <w:i w:val="false"/>
          <w:color w:val="000000"/>
          <w:sz w:val="28"/>
        </w:rPr>
        <w:t>
</w:t>
      </w:r>
      <w:r>
        <w:rPr>
          <w:rFonts w:ascii="Times New Roman"/>
          <w:b w:val="false"/>
          <w:i w:val="false"/>
          <w:color w:val="222222"/>
          <w:sz w:val="28"/>
        </w:rPr>
        <w:t>қолы                                                          қолы</w:t>
      </w:r>
      <w:r>
        <w:br/>
      </w:r>
      <w:r>
        <w:rPr>
          <w:rFonts w:ascii="Times New Roman"/>
          <w:b w:val="false"/>
          <w:i w:val="false"/>
          <w:color w:val="000000"/>
          <w:sz w:val="28"/>
        </w:rPr>
        <w:t>
</w:t>
      </w:r>
      <w:r>
        <w:rPr>
          <w:rFonts w:ascii="Times New Roman"/>
          <w:b w:val="false"/>
          <w:i w:val="false"/>
          <w:color w:val="222222"/>
          <w:sz w:val="28"/>
        </w:rPr>
        <w:t>М.Қ.Ж.</w:t>
      </w:r>
    </w:p>
    <w:p>
      <w:pPr>
        <w:spacing w:after="0"/>
        <w:ind w:left="0"/>
        <w:jc w:val="both"/>
      </w:pPr>
      <w:r>
        <w:rPr>
          <w:rFonts w:ascii="Times New Roman"/>
          <w:b w:val="false"/>
          <w:i w:val="false"/>
          <w:color w:val="222222"/>
          <w:sz w:val="28"/>
        </w:rPr>
        <w:t>Мекеме</w:t>
      </w:r>
      <w:r>
        <w:br/>
      </w:r>
      <w:r>
        <w:rPr>
          <w:rFonts w:ascii="Times New Roman"/>
          <w:b w:val="false"/>
          <w:i w:val="false"/>
          <w:color w:val="000000"/>
          <w:sz w:val="28"/>
        </w:rPr>
        <w:t>
</w:t>
      </w:r>
      <w:r>
        <w:rPr>
          <w:rFonts w:ascii="Times New Roman"/>
          <w:b w:val="false"/>
          <w:i w:val="false"/>
          <w:color w:val="222222"/>
          <w:sz w:val="28"/>
        </w:rPr>
        <w:t>Мекен жайы:</w:t>
      </w:r>
      <w:r>
        <w:br/>
      </w:r>
      <w:r>
        <w:rPr>
          <w:rFonts w:ascii="Times New Roman"/>
          <w:b w:val="false"/>
          <w:i w:val="false"/>
          <w:color w:val="000000"/>
          <w:sz w:val="28"/>
        </w:rPr>
        <w:t>
</w:t>
      </w:r>
      <w:r>
        <w:rPr>
          <w:rFonts w:ascii="Times New Roman"/>
          <w:b w:val="false"/>
          <w:i w:val="false"/>
          <w:color w:val="222222"/>
          <w:sz w:val="28"/>
        </w:rPr>
        <w:t>____________________</w:t>
      </w:r>
      <w:r>
        <w:br/>
      </w:r>
      <w:r>
        <w:rPr>
          <w:rFonts w:ascii="Times New Roman"/>
          <w:b w:val="false"/>
          <w:i w:val="false"/>
          <w:color w:val="000000"/>
          <w:sz w:val="28"/>
        </w:rPr>
        <w:t>
</w:t>
      </w:r>
      <w:r>
        <w:rPr>
          <w:rFonts w:ascii="Times New Roman"/>
          <w:b w:val="false"/>
          <w:i w:val="false"/>
          <w:color w:val="222222"/>
          <w:sz w:val="28"/>
        </w:rPr>
        <w:t>қолы</w:t>
      </w:r>
      <w:r>
        <w:br/>
      </w:r>
      <w:r>
        <w:rPr>
          <w:rFonts w:ascii="Times New Roman"/>
          <w:b w:val="false"/>
          <w:i w:val="false"/>
          <w:color w:val="000000"/>
          <w:sz w:val="28"/>
        </w:rPr>
        <w:t>
</w:t>
      </w:r>
      <w:r>
        <w:rPr>
          <w:rFonts w:ascii="Times New Roman"/>
          <w:b w:val="false"/>
          <w:i w:val="false"/>
          <w:color w:val="222222"/>
          <w:sz w:val="28"/>
        </w:rPr>
        <w:t>М.Қ.Ж.</w:t>
      </w:r>
    </w:p>
    <w:p>
      <w:pPr>
        <w:spacing w:after="0"/>
        <w:ind w:left="0"/>
        <w:jc w:val="both"/>
      </w:pPr>
      <w:r>
        <w:rPr>
          <w:rFonts w:ascii="Times New Roman"/>
          <w:b w:val="false"/>
          <w:i w:val="false"/>
          <w:color w:val="222222"/>
          <w:sz w:val="28"/>
        </w:rPr>
        <w:t>16 жастан төмен «Жұмыскермен» еңбек шартын жасау кезінде еңбек шартына ата-анасының бірі (асыраушысы, қамқоршы) қол қояды.</w:t>
      </w:r>
    </w:p>
    <w:p>
      <w:pPr>
        <w:spacing w:after="0"/>
        <w:ind w:left="0"/>
        <w:jc w:val="both"/>
      </w:pPr>
      <w:r>
        <w:rPr>
          <w:rFonts w:ascii="Times New Roman"/>
          <w:b w:val="false"/>
          <w:i w:val="false"/>
          <w:color w:val="222222"/>
          <w:sz w:val="28"/>
        </w:rPr>
        <w:t>Бұл Шарттың бір данасын алдым</w:t>
      </w:r>
      <w:r>
        <w:br/>
      </w:r>
      <w:r>
        <w:rPr>
          <w:rFonts w:ascii="Times New Roman"/>
          <w:b w:val="false"/>
          <w:i w:val="false"/>
          <w:color w:val="000000"/>
          <w:sz w:val="28"/>
        </w:rPr>
        <w:t>
</w:t>
      </w:r>
      <w:r>
        <w:rPr>
          <w:rFonts w:ascii="Times New Roman"/>
          <w:b w:val="false"/>
          <w:i w:val="false"/>
          <w:color w:val="222222"/>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222222"/>
          <w:sz w:val="28"/>
        </w:rPr>
        <w:t>                      (Т.А.Ә. толық, қолы, күні)</w:t>
      </w:r>
    </w:p>
    <w:bookmarkStart w:name="z202" w:id="230"/>
    <w:p>
      <w:pPr>
        <w:spacing w:after="0"/>
        <w:ind w:left="0"/>
        <w:jc w:val="both"/>
      </w:pPr>
      <w:r>
        <w:rPr>
          <w:rFonts w:ascii="Times New Roman"/>
          <w:b w:val="false"/>
          <w:i w:val="false"/>
          <w:color w:val="000000"/>
          <w:sz w:val="28"/>
        </w:rPr>
        <w:t>
                                         ТМ ішкі тәртіп ережелеріне</w:t>
      </w:r>
      <w:r>
        <w:br/>
      </w:r>
      <w:r>
        <w:rPr>
          <w:rFonts w:ascii="Times New Roman"/>
          <w:b w:val="false"/>
          <w:i w:val="false"/>
          <w:color w:val="000000"/>
          <w:sz w:val="28"/>
        </w:rPr>
        <w:t>
                                                 18-қосымша</w:t>
      </w:r>
    </w:p>
    <w:bookmarkEnd w:id="230"/>
    <w:p>
      <w:pPr>
        <w:spacing w:after="0"/>
        <w:ind w:left="0"/>
        <w:jc w:val="both"/>
      </w:pPr>
      <w:r>
        <w:rPr>
          <w:rFonts w:ascii="Times New Roman"/>
          <w:b w:val="false"/>
          <w:i w:val="false"/>
          <w:color w:val="ff0000"/>
          <w:sz w:val="28"/>
        </w:rPr>
        <w:t xml:space="preserve">      Ескерту: Ереже 18-қосымшамен толықтырылды - ҚР Әділет министрінің 2007.10.02. </w:t>
      </w:r>
      <w:r>
        <w:rPr>
          <w:rFonts w:ascii="Times New Roman"/>
          <w:b w:val="false"/>
          <w:i w:val="false"/>
          <w:color w:val="ff0000"/>
          <w:sz w:val="28"/>
        </w:rPr>
        <w:t>N 273</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Бұйрығымен.</w:t>
      </w:r>
    </w:p>
    <w:p>
      <w:pPr>
        <w:spacing w:after="0"/>
        <w:ind w:left="0"/>
        <w:jc w:val="both"/>
      </w:pPr>
      <w:r>
        <w:rPr>
          <w:rFonts w:ascii="Times New Roman"/>
          <w:b/>
          <w:i w:val="false"/>
          <w:color w:val="000000"/>
          <w:sz w:val="28"/>
        </w:rPr>
        <w:t>                      Тексеру карточкасы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73"/>
      </w:tblGrid>
      <w:tr>
        <w:trPr>
          <w:trHeight w:val="2280" w:hRule="atLeast"/>
        </w:trPr>
        <w:tc>
          <w:tcPr>
            <w:tcW w:w="1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 Т. _________________________________________</w:t>
            </w:r>
            <w:r>
              <w:br/>
            </w:r>
            <w:r>
              <w:rPr>
                <w:rFonts w:ascii="Times New Roman"/>
                <w:b w:val="false"/>
                <w:i w:val="false"/>
                <w:color w:val="000000"/>
                <w:sz w:val="20"/>
              </w:rPr>
              <w:t>
     3х4      | А. _________________________________________</w:t>
            </w:r>
            <w:r>
              <w:br/>
            </w:r>
            <w:r>
              <w:rPr>
                <w:rFonts w:ascii="Times New Roman"/>
                <w:b w:val="false"/>
                <w:i w:val="false"/>
                <w:color w:val="000000"/>
                <w:sz w:val="20"/>
              </w:rPr>
              <w:t>
  фотосуреті  | Ә. _________________________________________</w:t>
            </w:r>
            <w:r>
              <w:br/>
            </w:r>
            <w:r>
              <w:rPr>
                <w:rFonts w:ascii="Times New Roman"/>
                <w:b w:val="false"/>
                <w:i w:val="false"/>
                <w:color w:val="000000"/>
                <w:sz w:val="20"/>
              </w:rPr>
              <w:t>
              | Туған жылы _________________________________</w:t>
            </w:r>
            <w:r>
              <w:br/>
            </w:r>
            <w:r>
              <w:rPr>
                <w:rFonts w:ascii="Times New Roman"/>
                <w:b w:val="false"/>
                <w:i w:val="false"/>
                <w:color w:val="000000"/>
                <w:sz w:val="20"/>
              </w:rPr>
              <w:t>
              | ҚР ҚК бабы _________________________________</w:t>
            </w:r>
            <w:r>
              <w:br/>
            </w:r>
            <w:r>
              <w:rPr>
                <w:rFonts w:ascii="Times New Roman"/>
                <w:b w:val="false"/>
                <w:i w:val="false"/>
                <w:color w:val="000000"/>
                <w:sz w:val="20"/>
              </w:rPr>
              <w:t>
              | ____________________________________________</w:t>
            </w:r>
            <w:r>
              <w:br/>
            </w:r>
            <w:r>
              <w:rPr>
                <w:rFonts w:ascii="Times New Roman"/>
                <w:b w:val="false"/>
                <w:i w:val="false"/>
                <w:color w:val="000000"/>
                <w:sz w:val="20"/>
              </w:rPr>
              <w:t>
              | ____________________________________________</w:t>
            </w:r>
            <w:r>
              <w:br/>
            </w:r>
            <w:r>
              <w:rPr>
                <w:rFonts w:ascii="Times New Roman"/>
                <w:b w:val="false"/>
                <w:i w:val="false"/>
                <w:color w:val="000000"/>
                <w:sz w:val="20"/>
              </w:rPr>
              <w:t>
              | ____________________________________________</w:t>
            </w:r>
            <w:r>
              <w:br/>
            </w:r>
            <w:r>
              <w:rPr>
                <w:rFonts w:ascii="Times New Roman"/>
                <w:b w:val="false"/>
                <w:i w:val="false"/>
                <w:color w:val="000000"/>
                <w:sz w:val="20"/>
              </w:rPr>
              <w:t>
              | ____________________________________________</w:t>
            </w:r>
            <w:r>
              <w:br/>
            </w:r>
            <w:r>
              <w:rPr>
                <w:rFonts w:ascii="Times New Roman"/>
                <w:b w:val="false"/>
                <w:i w:val="false"/>
                <w:color w:val="000000"/>
                <w:sz w:val="20"/>
              </w:rPr>
              <w:t>
______________|</w:t>
            </w:r>
            <w:r>
              <w:br/>
            </w:r>
            <w:r>
              <w:rPr>
                <w:rFonts w:ascii="Times New Roman"/>
                <w:b w:val="false"/>
                <w:i w:val="false"/>
                <w:color w:val="000000"/>
                <w:sz w:val="20"/>
              </w:rPr>
              <w:t>
 </w:t>
            </w:r>
            <w:r>
              <w:br/>
            </w:r>
            <w:r>
              <w:rPr>
                <w:rFonts w:ascii="Times New Roman"/>
                <w:b w:val="false"/>
                <w:i w:val="false"/>
                <w:color w:val="000000"/>
                <w:sz w:val="20"/>
              </w:rPr>
              <w:t>
  Мерзімі____________________________________________________</w:t>
            </w:r>
            <w:r>
              <w:br/>
            </w:r>
            <w:r>
              <w:rPr>
                <w:rFonts w:ascii="Times New Roman"/>
                <w:b w:val="false"/>
                <w:i w:val="false"/>
                <w:color w:val="000000"/>
                <w:sz w:val="20"/>
              </w:rPr>
              <w:t>
м/б ________________________   м/б ________________________</w:t>
            </w:r>
            <w:r>
              <w:br/>
            </w:r>
            <w:r>
              <w:rPr>
                <w:rFonts w:ascii="Times New Roman"/>
                <w:b w:val="false"/>
                <w:i w:val="false"/>
                <w:color w:val="000000"/>
                <w:sz w:val="20"/>
              </w:rPr>
              <w:t>
N _________ жасақ         N _________________ бригада</w:t>
            </w:r>
            <w:r>
              <w:br/>
            </w:r>
            <w:r>
              <w:rPr>
                <w:rFonts w:ascii="Times New Roman"/>
                <w:b w:val="false"/>
                <w:i w:val="false"/>
                <w:color w:val="000000"/>
                <w:sz w:val="20"/>
              </w:rPr>
              <w:t>
мекемеге келген уақыты ________________</w:t>
            </w:r>
            <w:r>
              <w:br/>
            </w:r>
            <w:r>
              <w:rPr>
                <w:rFonts w:ascii="Times New Roman"/>
                <w:b w:val="false"/>
                <w:i w:val="false"/>
                <w:color w:val="000000"/>
                <w:sz w:val="20"/>
              </w:rPr>
              <w:t>
                             күні</w:t>
            </w:r>
          </w:p>
        </w:tc>
      </w:tr>
    </w:tbl>
    <w:p>
      <w:pPr>
        <w:spacing w:after="0"/>
        <w:ind w:left="0"/>
        <w:jc w:val="both"/>
      </w:pPr>
      <w:r>
        <w:rPr>
          <w:rFonts w:ascii="Times New Roman"/>
          <w:b w:val="false"/>
          <w:i w:val="false"/>
          <w:color w:val="000000"/>
          <w:sz w:val="28"/>
        </w:rPr>
        <w:t>Карточка тығыз картоннан көлемі 7х10 см - де дайындалады.</w:t>
      </w:r>
    </w:p>
    <w:bookmarkStart w:name="z203" w:id="231"/>
    <w:p>
      <w:pPr>
        <w:spacing w:after="0"/>
        <w:ind w:left="0"/>
        <w:jc w:val="both"/>
      </w:pPr>
      <w:r>
        <w:rPr>
          <w:rFonts w:ascii="Times New Roman"/>
          <w:b w:val="false"/>
          <w:i w:val="false"/>
          <w:color w:val="000000"/>
          <w:sz w:val="28"/>
        </w:rPr>
        <w:t>
                                         ТМ ішкі тәртіп ережелеріне</w:t>
      </w:r>
      <w:r>
        <w:br/>
      </w:r>
      <w:r>
        <w:rPr>
          <w:rFonts w:ascii="Times New Roman"/>
          <w:b w:val="false"/>
          <w:i w:val="false"/>
          <w:color w:val="000000"/>
          <w:sz w:val="28"/>
        </w:rPr>
        <w:t>
                                                19-қосымша</w:t>
      </w:r>
    </w:p>
    <w:bookmarkEnd w:id="231"/>
    <w:p>
      <w:pPr>
        <w:spacing w:after="0"/>
        <w:ind w:left="0"/>
        <w:jc w:val="both"/>
      </w:pPr>
      <w:r>
        <w:rPr>
          <w:rFonts w:ascii="Times New Roman"/>
          <w:b w:val="false"/>
          <w:i w:val="false"/>
          <w:color w:val="ff0000"/>
          <w:sz w:val="28"/>
        </w:rPr>
        <w:t xml:space="preserve">      Ескерту: Ереже 19-қосымшамен толықтырылды - ҚР Әділет министрінің 2007.10.02. </w:t>
      </w:r>
      <w:r>
        <w:rPr>
          <w:rFonts w:ascii="Times New Roman"/>
          <w:b w:val="false"/>
          <w:i w:val="false"/>
          <w:color w:val="ff0000"/>
          <w:sz w:val="28"/>
        </w:rPr>
        <w:t>N 273</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Бұйрығымен.</w:t>
      </w:r>
    </w:p>
    <w:p>
      <w:pPr>
        <w:spacing w:after="0"/>
        <w:ind w:left="0"/>
        <w:jc w:val="both"/>
      </w:pPr>
      <w:r>
        <w:rPr>
          <w:rFonts w:ascii="Times New Roman"/>
          <w:b/>
          <w:i w:val="false"/>
          <w:color w:val="000000"/>
          <w:sz w:val="28"/>
        </w:rPr>
        <w:t>       ТМ жіберілген және түскен сотталғандардың хаттарын</w:t>
      </w:r>
      <w:r>
        <w:br/>
      </w:r>
      <w:r>
        <w:rPr>
          <w:rFonts w:ascii="Times New Roman"/>
          <w:b w:val="false"/>
          <w:i w:val="false"/>
          <w:color w:val="000000"/>
          <w:sz w:val="28"/>
        </w:rPr>
        <w:t>
</w:t>
      </w:r>
      <w:r>
        <w:rPr>
          <w:rFonts w:ascii="Times New Roman"/>
          <w:b/>
          <w:i w:val="false"/>
          <w:color w:val="000000"/>
          <w:sz w:val="28"/>
        </w:rPr>
        <w:t>                        тіркеу жорналы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2413"/>
        <w:gridCol w:w="2493"/>
        <w:gridCol w:w="2133"/>
        <w:gridCol w:w="2293"/>
        <w:gridCol w:w="1513"/>
      </w:tblGrid>
      <w:tr>
        <w:trPr>
          <w:trHeight w:val="43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Жіберілген/</w:t>
            </w:r>
            <w:r>
              <w:br/>
            </w:r>
            <w:r>
              <w:rPr>
                <w:rFonts w:ascii="Times New Roman"/>
                <w:b w:val="false"/>
                <w:i w:val="false"/>
                <w:color w:val="000000"/>
                <w:sz w:val="20"/>
              </w:rPr>
              <w:t>
түскен күн</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Сотталғанның</w:t>
            </w:r>
            <w:r>
              <w:br/>
            </w:r>
            <w:r>
              <w:rPr>
                <w:rFonts w:ascii="Times New Roman"/>
                <w:b w:val="false"/>
                <w:i w:val="false"/>
                <w:color w:val="000000"/>
                <w:sz w:val="20"/>
              </w:rPr>
              <w:t>
Т.А.Ә.</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Адресаттың</w:t>
            </w:r>
            <w:r>
              <w:br/>
            </w:r>
            <w:r>
              <w:rPr>
                <w:rFonts w:ascii="Times New Roman"/>
                <w:b w:val="false"/>
                <w:i w:val="false"/>
                <w:color w:val="000000"/>
                <w:sz w:val="20"/>
              </w:rPr>
              <w:t>
Т.А.Ә.</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Жіберу</w:t>
            </w:r>
            <w:r>
              <w:br/>
            </w:r>
            <w:r>
              <w:rPr>
                <w:rFonts w:ascii="Times New Roman"/>
                <w:b w:val="false"/>
                <w:i w:val="false"/>
                <w:color w:val="000000"/>
                <w:sz w:val="20"/>
              </w:rPr>
              <w:t>
мекен-жайы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45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0" w:id="232"/>
    <w:p>
      <w:pPr>
        <w:spacing w:after="0"/>
        <w:ind w:left="0"/>
        <w:jc w:val="both"/>
      </w:pPr>
      <w:r>
        <w:rPr>
          <w:rFonts w:ascii="Times New Roman"/>
          <w:b w:val="false"/>
          <w:i w:val="false"/>
          <w:color w:val="000000"/>
          <w:sz w:val="28"/>
        </w:rPr>
        <w:t>
                                         ТМ ішкі тәртіп ережелеріне</w:t>
      </w:r>
      <w:r>
        <w:br/>
      </w:r>
      <w:r>
        <w:rPr>
          <w:rFonts w:ascii="Times New Roman"/>
          <w:b w:val="false"/>
          <w:i w:val="false"/>
          <w:color w:val="000000"/>
          <w:sz w:val="28"/>
        </w:rPr>
        <w:t>
                                                20-қосымша</w:t>
      </w:r>
    </w:p>
    <w:bookmarkEnd w:id="232"/>
    <w:p>
      <w:pPr>
        <w:spacing w:after="0"/>
        <w:ind w:left="0"/>
        <w:jc w:val="both"/>
      </w:pPr>
      <w:r>
        <w:rPr>
          <w:rFonts w:ascii="Times New Roman"/>
          <w:b w:val="false"/>
          <w:i w:val="false"/>
          <w:color w:val="ff0000"/>
          <w:sz w:val="28"/>
        </w:rPr>
        <w:t xml:space="preserve">      Ескерту: Ереже 20-қосымшамен толықтырылды - ҚР Әділет министрінің 2007.10.02. </w:t>
      </w:r>
      <w:r>
        <w:rPr>
          <w:rFonts w:ascii="Times New Roman"/>
          <w:b w:val="false"/>
          <w:i w:val="false"/>
          <w:color w:val="ff0000"/>
          <w:sz w:val="28"/>
        </w:rPr>
        <w:t>N 273</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Бұйрығымен.</w:t>
      </w:r>
    </w:p>
    <w:p>
      <w:pPr>
        <w:spacing w:after="0"/>
        <w:ind w:left="0"/>
        <w:jc w:val="both"/>
      </w:pPr>
      <w:r>
        <w:rPr>
          <w:rFonts w:ascii="Times New Roman"/>
          <w:b/>
          <w:i w:val="false"/>
          <w:color w:val="000000"/>
          <w:sz w:val="28"/>
        </w:rPr>
        <w:t>    Кездесу берілуі туралы өтініштерді тіркеу жорналы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2893"/>
        <w:gridCol w:w="2173"/>
        <w:gridCol w:w="2193"/>
        <w:gridCol w:w="2533"/>
        <w:gridCol w:w="1493"/>
      </w:tblGrid>
      <w:tr>
        <w:trPr>
          <w:trHeight w:val="4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берген</w:t>
            </w:r>
            <w:r>
              <w:br/>
            </w:r>
            <w:r>
              <w:rPr>
                <w:rFonts w:ascii="Times New Roman"/>
                <w:b w:val="false"/>
                <w:i w:val="false"/>
                <w:color w:val="000000"/>
                <w:sz w:val="20"/>
              </w:rPr>
              <w:t>
сотталғанның (не өзге адам-</w:t>
            </w:r>
            <w:r>
              <w:br/>
            </w:r>
            <w:r>
              <w:rPr>
                <w:rFonts w:ascii="Times New Roman"/>
                <w:b w:val="false"/>
                <w:i w:val="false"/>
                <w:color w:val="000000"/>
                <w:sz w:val="20"/>
              </w:rPr>
              <w:t>
ның) Т.А.Ә.</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Кездесуге</w:t>
            </w:r>
            <w:r>
              <w:br/>
            </w:r>
            <w:r>
              <w:rPr>
                <w:rFonts w:ascii="Times New Roman"/>
                <w:b w:val="false"/>
                <w:i w:val="false"/>
                <w:color w:val="000000"/>
                <w:sz w:val="20"/>
              </w:rPr>
              <w:t>
келген</w:t>
            </w:r>
            <w:r>
              <w:br/>
            </w:r>
            <w:r>
              <w:rPr>
                <w:rFonts w:ascii="Times New Roman"/>
                <w:b w:val="false"/>
                <w:i w:val="false"/>
                <w:color w:val="000000"/>
                <w:sz w:val="20"/>
              </w:rPr>
              <w:t>
адамдардың</w:t>
            </w:r>
            <w:r>
              <w:br/>
            </w:r>
            <w:r>
              <w:rPr>
                <w:rFonts w:ascii="Times New Roman"/>
                <w:b w:val="false"/>
                <w:i w:val="false"/>
                <w:color w:val="000000"/>
                <w:sz w:val="20"/>
              </w:rPr>
              <w:t>
Т.А.Ә.</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Кездесуге кім рұқсат</w:t>
            </w:r>
            <w:r>
              <w:br/>
            </w:r>
            <w:r>
              <w:rPr>
                <w:rFonts w:ascii="Times New Roman"/>
                <w:b w:val="false"/>
                <w:i w:val="false"/>
                <w:color w:val="000000"/>
                <w:sz w:val="20"/>
              </w:rPr>
              <w:t>
берді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w:t>
            </w:r>
            <w:r>
              <w:br/>
            </w:r>
            <w:r>
              <w:rPr>
                <w:rFonts w:ascii="Times New Roman"/>
                <w:b w:val="false"/>
                <w:i w:val="false"/>
                <w:color w:val="000000"/>
                <w:sz w:val="20"/>
              </w:rPr>
              <w:t>
себебі, егер</w:t>
            </w:r>
            <w:r>
              <w:br/>
            </w:r>
            <w:r>
              <w:rPr>
                <w:rFonts w:ascii="Times New Roman"/>
                <w:b w:val="false"/>
                <w:i w:val="false"/>
                <w:color w:val="000000"/>
                <w:sz w:val="20"/>
              </w:rPr>
              <w:t>
орынды болса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