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f6ef" w14:textId="6d0f6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ерекше қатынастармен байланысты тұлғалармен мәмілелері жөнінде ақпарат беру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20 желтоқсан N 543. Қазақстан Республикасының Әділет министрлігінде 2002 жылғы 7 ақпанда тіркелді. Тіркеу N 1745.
Күші жойылды - Қазақстан Республикасы Қаржы нарығын және қаржы ұйымдарын реттеу мен қадағалау агенттігі Басқармасының 2006 жылғы 17 маусымдағы N 134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Қаржы нарығын және қаржы ұйымдарын реттеу мен қадағалау агенттігі Басқармасының 2006 жылғы 17 маусымдағы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жүйесінің тұрақтылығын қамтамасыз ету, сондай-ақ екінші деңгейдегі банктердің депозиторларының мүддесін қорғау мақсатында Қазақстан Республикасы Ұлттық Банкінің Басқармасы қаулы етеді: 
</w:t>
      </w:r>
      <w:r>
        <w:br/>
      </w:r>
      <w:r>
        <w:rPr>
          <w:rFonts w:ascii="Times New Roman"/>
          <w:b w:val="false"/>
          <w:i w:val="false"/>
          <w:color w:val="000000"/>
          <w:sz w:val="28"/>
        </w:rPr>
        <w:t>
      1. Осы қаулының қосымшасына сай "Екінші деңгейдегі банктердің ерекше қатынастармен байланысты тұлғалармен мәмілелері жөнінде ақпарат" нысаны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Атауында және 1-тармақта "мәмілелері бойынша" деген сөздер "мәмілелері жөнінде" деген сөздермен ауыстырылды - ҚР Қаржы рыногын және қаржылық ұйымдарды реттеу мен қадағалау жөніндегі агенттігі басқармасы Төрағасының 2004 жылғы 16 ақпандағы N 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күшіне енеді. 
</w:t>
      </w:r>
      <w:r>
        <w:br/>
      </w:r>
      <w:r>
        <w:rPr>
          <w:rFonts w:ascii="Times New Roman"/>
          <w:b w:val="false"/>
          <w:i w:val="false"/>
          <w:color w:val="000000"/>
          <w:sz w:val="28"/>
        </w:rPr>
        <w:t>
      3. Банктер қаржы нарығын және қаржы ұйымдарын реттеу мен қадағалау жөніндегі уәкілетті органға осы қаулының қосымшасына сай нысан бойынша олармен ерекше қатынастармен байланысты тұлғалармен өзінің мәмілелері жөніндегі ақпаратты электрондық түрде ай сайын, есеп берілетін айдан кейінгі айдың 10-нан кешіктірмей ұсынады деп белгіленсін.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жазылды  - ҚР Қаржы рыногын және қаржылық ұйымдарды реттеу мен қадағалау жөніндегі агенттігі басқармасы Төрағасының 2004 жылғы 16 ақпандағы N 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19 сәуірдегі N 129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4. Банктерді және сақтандыруды қадағалау департаменті (Мекішев А.А.): 
</w:t>
      </w:r>
      <w:r>
        <w:br/>
      </w:r>
      <w:r>
        <w:rPr>
          <w:rFonts w:ascii="Times New Roman"/>
          <w:b w:val="false"/>
          <w:i w:val="false"/>
          <w:color w:val="000000"/>
          <w:sz w:val="28"/>
        </w:rPr>
        <w:t>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 Ұлттық Банкінің аумақтық филиалдарына және екінші деңгейдегі банктерге жіберсін.
</w:t>
      </w:r>
      <w:r>
        <w:br/>
      </w:r>
      <w:r>
        <w:rPr>
          <w:rFonts w:ascii="Times New Roman"/>
          <w:b w:val="false"/>
          <w:i w:val="false"/>
          <w:color w:val="000000"/>
          <w:sz w:val="28"/>
        </w:rPr>
        <w:t>
      5. Осы қаулының орындалуын бақылау Қазақстан Республикасы Ұлттық Банкінің Төрағасы Г.А.Марченкоға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2001 жылғы 20 желтоқсандағы
</w:t>
      </w:r>
      <w:r>
        <w:br/>
      </w:r>
      <w:r>
        <w:rPr>
          <w:rFonts w:ascii="Times New Roman"/>
          <w:b w:val="false"/>
          <w:i w:val="false"/>
          <w:color w:val="000000"/>
          <w:sz w:val="28"/>
        </w:rPr>
        <w:t>
                                             N 543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жаңа редакцияда жазылды - ҚР Қаржы рыногын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қаржылық ұйымдарды реттеу мен қадағалау жөніндегі агенттігі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 Төрағасының 2005 жылғы 19 сәуірдегі N 129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________________банкпен ерекше қатынастармен 
</w:t>
      </w:r>
      <w:r>
        <w:br/>
      </w:r>
      <w:r>
        <w:rPr>
          <w:rFonts w:ascii="Times New Roman"/>
          <w:b w:val="false"/>
          <w:i w:val="false"/>
          <w:color w:val="000000"/>
          <w:sz w:val="28"/>
        </w:rPr>
        <w:t>
              (банктің атауы)
</w:t>
      </w:r>
      <w:r>
        <w:br/>
      </w:r>
      <w:r>
        <w:rPr>
          <w:rFonts w:ascii="Times New Roman"/>
          <w:b w:val="false"/>
          <w:i w:val="false"/>
          <w:color w:val="000000"/>
          <w:sz w:val="28"/>
        </w:rPr>
        <w:t>
                       байланысты тұлғалармен
</w:t>
      </w:r>
      <w:r>
        <w:br/>
      </w:r>
      <w:r>
        <w:rPr>
          <w:rFonts w:ascii="Times New Roman"/>
          <w:b w:val="false"/>
          <w:i w:val="false"/>
          <w:color w:val="000000"/>
          <w:sz w:val="28"/>
        </w:rPr>
        <w:t>
                 200__ жылғы «___» _________ бастап
</w:t>
      </w:r>
      <w:r>
        <w:br/>
      </w:r>
      <w:r>
        <w:rPr>
          <w:rFonts w:ascii="Times New Roman"/>
          <w:b w:val="false"/>
          <w:i w:val="false"/>
          <w:color w:val="000000"/>
          <w:sz w:val="28"/>
        </w:rPr>
        <w:t>
                 200__ жылғы "___" ___________дейінгі
</w:t>
      </w:r>
      <w:r>
        <w:br/>
      </w:r>
      <w:r>
        <w:rPr>
          <w:rFonts w:ascii="Times New Roman"/>
          <w:b w:val="false"/>
          <w:i w:val="false"/>
          <w:color w:val="000000"/>
          <w:sz w:val="28"/>
        </w:rPr>
        <w:t>
</w:t>
      </w:r>
      <w:r>
        <w:rPr>
          <w:rFonts w:ascii="Times New Roman"/>
          <w:b/>
          <w:i w:val="false"/>
          <w:color w:val="000000"/>
          <w:sz w:val="28"/>
        </w:rPr>
        <w:t>
есепті кезең ішінде жасалған, сондай-ақ есепті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күнгі жағдай бойынша қолданыстағы мәмілелері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ақпарат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2076"/>
        <w:gridCol w:w="2036"/>
        <w:gridCol w:w="1804"/>
        <w:gridCol w:w="1688"/>
        <w:gridCol w:w="1999"/>
        <w:gridCol w:w="2212"/>
      </w:tblGrid>
      <w:tr>
        <w:trPr>
          <w:trHeight w:val="103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Тұлғаның
</w:t>
            </w:r>
            <w:r>
              <w:br/>
            </w:r>
            <w:r>
              <w:rPr>
                <w:rFonts w:ascii="Times New Roman"/>
                <w:b w:val="false"/>
                <w:i w:val="false"/>
                <w:color w:val="000000"/>
                <w:sz w:val="20"/>
              </w:rPr>
              <w:t>
атауы
</w:t>
            </w:r>
            <w:r>
              <w:br/>
            </w:r>
            <w:r>
              <w:rPr>
                <w:rFonts w:ascii="Times New Roman"/>
                <w:b w:val="false"/>
                <w:i w:val="false"/>
                <w:color w:val="000000"/>
                <w:sz w:val="20"/>
              </w:rPr>
              <w:t>
(аты-
</w:t>
            </w:r>
            <w:r>
              <w:br/>
            </w:r>
            <w:r>
              <w:rPr>
                <w:rFonts w:ascii="Times New Roman"/>
                <w:b w:val="false"/>
                <w:i w:val="false"/>
                <w:color w:val="000000"/>
                <w:sz w:val="20"/>
              </w:rPr>
              <w:t>
жөні)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Осыған
</w:t>
            </w:r>
            <w:r>
              <w:br/>
            </w:r>
            <w:r>
              <w:rPr>
                <w:rFonts w:ascii="Times New Roman"/>
                <w:b w:val="false"/>
                <w:i w:val="false"/>
                <w:color w:val="000000"/>
                <w:sz w:val="20"/>
              </w:rPr>
              <w:t>
сәйкес
</w:t>
            </w:r>
            <w:r>
              <w:br/>
            </w:r>
            <w:r>
              <w:rPr>
                <w:rFonts w:ascii="Times New Roman"/>
                <w:b w:val="false"/>
                <w:i w:val="false"/>
                <w:color w:val="000000"/>
                <w:sz w:val="20"/>
              </w:rPr>
              <w:t>
тұлға
</w:t>
            </w:r>
            <w:r>
              <w:br/>
            </w:r>
            <w:r>
              <w:rPr>
                <w:rFonts w:ascii="Times New Roman"/>
                <w:b w:val="false"/>
                <w:i w:val="false"/>
                <w:color w:val="000000"/>
                <w:sz w:val="20"/>
              </w:rPr>
              <w:t>
банкпен
</w:t>
            </w:r>
            <w:r>
              <w:br/>
            </w:r>
            <w:r>
              <w:rPr>
                <w:rFonts w:ascii="Times New Roman"/>
                <w:b w:val="false"/>
                <w:i w:val="false"/>
                <w:color w:val="000000"/>
                <w:sz w:val="20"/>
              </w:rPr>
              <w:t>
ерекше
</w:t>
            </w:r>
            <w:r>
              <w:br/>
            </w:r>
            <w:r>
              <w:rPr>
                <w:rFonts w:ascii="Times New Roman"/>
                <w:b w:val="false"/>
                <w:i w:val="false"/>
                <w:color w:val="000000"/>
                <w:sz w:val="20"/>
              </w:rPr>
              <w:t>
қатынас-
</w:t>
            </w:r>
            <w:r>
              <w:br/>
            </w:r>
            <w:r>
              <w:rPr>
                <w:rFonts w:ascii="Times New Roman"/>
                <w:b w:val="false"/>
                <w:i w:val="false"/>
                <w:color w:val="000000"/>
                <w:sz w:val="20"/>
              </w:rPr>
              <w:t>
пен
</w:t>
            </w:r>
            <w:r>
              <w:br/>
            </w:r>
            <w:r>
              <w:rPr>
                <w:rFonts w:ascii="Times New Roman"/>
                <w:b w:val="false"/>
                <w:i w:val="false"/>
                <w:color w:val="000000"/>
                <w:sz w:val="20"/>
              </w:rPr>
              <w:t>
байла-
</w:t>
            </w:r>
            <w:r>
              <w:br/>
            </w:r>
            <w:r>
              <w:rPr>
                <w:rFonts w:ascii="Times New Roman"/>
                <w:b w:val="false"/>
                <w:i w:val="false"/>
                <w:color w:val="000000"/>
                <w:sz w:val="20"/>
              </w:rPr>
              <w:t>
нысты
</w:t>
            </w:r>
            <w:r>
              <w:br/>
            </w:r>
            <w:r>
              <w:rPr>
                <w:rFonts w:ascii="Times New Roman"/>
                <w:b w:val="false"/>
                <w:i w:val="false"/>
                <w:color w:val="000000"/>
                <w:sz w:val="20"/>
              </w:rPr>
              <w:t>
тұлға-
</w:t>
            </w:r>
            <w:r>
              <w:br/>
            </w:r>
            <w:r>
              <w:rPr>
                <w:rFonts w:ascii="Times New Roman"/>
                <w:b w:val="false"/>
                <w:i w:val="false"/>
                <w:color w:val="000000"/>
                <w:sz w:val="20"/>
              </w:rPr>
              <w:t>
ларға
</w:t>
            </w:r>
            <w:r>
              <w:br/>
            </w:r>
            <w:r>
              <w:rPr>
                <w:rFonts w:ascii="Times New Roman"/>
                <w:b w:val="false"/>
                <w:i w:val="false"/>
                <w:color w:val="000000"/>
                <w:sz w:val="20"/>
              </w:rPr>
              <w:t>
жатқы-
</w:t>
            </w:r>
            <w:r>
              <w:br/>
            </w:r>
            <w:r>
              <w:rPr>
                <w:rFonts w:ascii="Times New Roman"/>
                <w:b w:val="false"/>
                <w:i w:val="false"/>
                <w:color w:val="000000"/>
                <w:sz w:val="20"/>
              </w:rPr>
              <w:t>
зылатын
</w:t>
            </w:r>
            <w:r>
              <w:br/>
            </w:r>
            <w:r>
              <w:rPr>
                <w:rFonts w:ascii="Times New Roman"/>
                <w:b w:val="false"/>
                <w:i w:val="false"/>
                <w:color w:val="000000"/>
                <w:sz w:val="20"/>
              </w:rPr>
              <w:t>
белгісі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
</w:t>
            </w:r>
            <w:r>
              <w:br/>
            </w:r>
            <w:r>
              <w:rPr>
                <w:rFonts w:ascii="Times New Roman"/>
                <w:b w:val="false"/>
                <w:i w:val="false"/>
                <w:color w:val="000000"/>
                <w:sz w:val="20"/>
              </w:rPr>
              <w:t>
түрі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сы
</w:t>
            </w:r>
            <w:r>
              <w:br/>
            </w:r>
            <w:r>
              <w:rPr>
                <w:rFonts w:ascii="Times New Roman"/>
                <w:b w:val="false"/>
                <w:i w:val="false"/>
                <w:color w:val="000000"/>
                <w:sz w:val="20"/>
              </w:rPr>
              <w:t>
(мың
</w:t>
            </w:r>
            <w:r>
              <w:br/>
            </w:r>
            <w:r>
              <w:rPr>
                <w:rFonts w:ascii="Times New Roman"/>
                <w:b w:val="false"/>
                <w:i w:val="false"/>
                <w:color w:val="000000"/>
                <w:sz w:val="20"/>
              </w:rPr>
              <w:t>
тең-
</w:t>
            </w:r>
            <w:r>
              <w:br/>
            </w:r>
            <w:r>
              <w:rPr>
                <w:rFonts w:ascii="Times New Roman"/>
                <w:b w:val="false"/>
                <w:i w:val="false"/>
                <w:color w:val="000000"/>
                <w:sz w:val="20"/>
              </w:rPr>
              <w:t>
гемен)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Шарттың
</w:t>
            </w:r>
            <w:r>
              <w:br/>
            </w:r>
            <w:r>
              <w:rPr>
                <w:rFonts w:ascii="Times New Roman"/>
                <w:b w:val="false"/>
                <w:i w:val="false"/>
                <w:color w:val="000000"/>
                <w:sz w:val="20"/>
              </w:rPr>
              <w:t>
жасалған
</w:t>
            </w:r>
            <w:r>
              <w:br/>
            </w:r>
            <w:r>
              <w:rPr>
                <w:rFonts w:ascii="Times New Roman"/>
                <w:b w:val="false"/>
                <w:i w:val="false"/>
                <w:color w:val="000000"/>
                <w:sz w:val="20"/>
              </w:rPr>
              <w:t>
күні
</w:t>
            </w:r>
            <w:r>
              <w:br/>
            </w:r>
            <w:r>
              <w:rPr>
                <w:rFonts w:ascii="Times New Roman"/>
                <w:b w:val="false"/>
                <w:i w:val="false"/>
                <w:color w:val="000000"/>
                <w:sz w:val="20"/>
              </w:rPr>
              <w:t>
(талап-
</w:t>
            </w:r>
            <w:r>
              <w:br/>
            </w:r>
            <w:r>
              <w:rPr>
                <w:rFonts w:ascii="Times New Roman"/>
                <w:b w:val="false"/>
                <w:i w:val="false"/>
                <w:color w:val="000000"/>
                <w:sz w:val="20"/>
              </w:rPr>
              <w:t>
тарды
</w:t>
            </w:r>
            <w:r>
              <w:br/>
            </w:r>
            <w:r>
              <w:rPr>
                <w:rFonts w:ascii="Times New Roman"/>
                <w:b w:val="false"/>
                <w:i w:val="false"/>
                <w:color w:val="000000"/>
                <w:sz w:val="20"/>
              </w:rPr>
              <w:t>
орындау-
</w:t>
            </w:r>
            <w:r>
              <w:br/>
            </w:r>
            <w:r>
              <w:rPr>
                <w:rFonts w:ascii="Times New Roman"/>
                <w:b w:val="false"/>
                <w:i w:val="false"/>
                <w:color w:val="000000"/>
                <w:sz w:val="20"/>
              </w:rPr>
              <w:t>
дың
</w:t>
            </w:r>
            <w:r>
              <w:br/>
            </w:r>
            <w:r>
              <w:rPr>
                <w:rFonts w:ascii="Times New Roman"/>
                <w:b w:val="false"/>
                <w:i w:val="false"/>
                <w:color w:val="000000"/>
                <w:sz w:val="20"/>
              </w:rPr>
              <w:t>
басталу
</w:t>
            </w:r>
            <w:r>
              <w:br/>
            </w:r>
            <w:r>
              <w:rPr>
                <w:rFonts w:ascii="Times New Roman"/>
                <w:b w:val="false"/>
                <w:i w:val="false"/>
                <w:color w:val="000000"/>
                <w:sz w:val="20"/>
              </w:rPr>
              <w:t>
күні)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
</w:t>
            </w:r>
            <w:r>
              <w:br/>
            </w:r>
            <w:r>
              <w:rPr>
                <w:rFonts w:ascii="Times New Roman"/>
                <w:b w:val="false"/>
                <w:i w:val="false"/>
                <w:color w:val="000000"/>
                <w:sz w:val="20"/>
              </w:rPr>
              <w:t>
қолданы-
</w:t>
            </w:r>
            <w:r>
              <w:br/>
            </w:r>
            <w:r>
              <w:rPr>
                <w:rFonts w:ascii="Times New Roman"/>
                <w:b w:val="false"/>
                <w:i w:val="false"/>
                <w:color w:val="000000"/>
                <w:sz w:val="20"/>
              </w:rPr>
              <w:t>
луының
</w:t>
            </w:r>
            <w:r>
              <w:br/>
            </w:r>
            <w:r>
              <w:rPr>
                <w:rFonts w:ascii="Times New Roman"/>
                <w:b w:val="false"/>
                <w:i w:val="false"/>
                <w:color w:val="000000"/>
                <w:sz w:val="20"/>
              </w:rPr>
              <w:t>
аяқталу
</w:t>
            </w:r>
            <w:r>
              <w:br/>
            </w:r>
            <w:r>
              <w:rPr>
                <w:rFonts w:ascii="Times New Roman"/>
                <w:b w:val="false"/>
                <w:i w:val="false"/>
                <w:color w:val="000000"/>
                <w:sz w:val="20"/>
              </w:rPr>
              <w:t>
күні
</w:t>
            </w:r>
            <w:r>
              <w:br/>
            </w:r>
            <w:r>
              <w:rPr>
                <w:rFonts w:ascii="Times New Roman"/>
                <w:b w:val="false"/>
                <w:i w:val="false"/>
                <w:color w:val="000000"/>
                <w:sz w:val="20"/>
              </w:rPr>
              <w:t>
(талап-
</w:t>
            </w:r>
            <w:r>
              <w:br/>
            </w:r>
            <w:r>
              <w:rPr>
                <w:rFonts w:ascii="Times New Roman"/>
                <w:b w:val="false"/>
                <w:i w:val="false"/>
                <w:color w:val="000000"/>
                <w:sz w:val="20"/>
              </w:rPr>
              <w:t>
тарды
</w:t>
            </w:r>
            <w:r>
              <w:br/>
            </w:r>
            <w:r>
              <w:rPr>
                <w:rFonts w:ascii="Times New Roman"/>
                <w:b w:val="false"/>
                <w:i w:val="false"/>
                <w:color w:val="000000"/>
                <w:sz w:val="20"/>
              </w:rPr>
              <w:t>
орындау-
</w:t>
            </w:r>
            <w:r>
              <w:br/>
            </w:r>
            <w:r>
              <w:rPr>
                <w:rFonts w:ascii="Times New Roman"/>
                <w:b w:val="false"/>
                <w:i w:val="false"/>
                <w:color w:val="000000"/>
                <w:sz w:val="20"/>
              </w:rPr>
              <w:t>
дың
</w:t>
            </w:r>
            <w:r>
              <w:br/>
            </w:r>
            <w:r>
              <w:rPr>
                <w:rFonts w:ascii="Times New Roman"/>
                <w:b w:val="false"/>
                <w:i w:val="false"/>
                <w:color w:val="000000"/>
                <w:sz w:val="20"/>
              </w:rPr>
              <w:t>
аяқталу
</w:t>
            </w:r>
            <w:r>
              <w:br/>
            </w:r>
            <w:r>
              <w:rPr>
                <w:rFonts w:ascii="Times New Roman"/>
                <w:b w:val="false"/>
                <w:i w:val="false"/>
                <w:color w:val="000000"/>
                <w:sz w:val="20"/>
              </w:rPr>
              <w:t>
күні)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3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Заемдарды беру
</w:t>
            </w:r>
          </w:p>
        </w:tc>
      </w:tr>
      <w:tr>
        <w:trPr>
          <w:trHeight w:val="25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Депозитті орналастыру және қабылдау немесе заем алу
</w:t>
            </w:r>
          </w:p>
        </w:tc>
      </w:tr>
      <w:tr>
        <w:trPr>
          <w:trHeight w:val="25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Банкпен ерекше қатынастармен байланысты тұлғалар
</w:t>
            </w:r>
            <w:r>
              <w:br/>
            </w:r>
            <w:r>
              <w:rPr>
                <w:rFonts w:ascii="Times New Roman"/>
                <w:b w:val="false"/>
                <w:i w:val="false"/>
                <w:color w:val="000000"/>
                <w:sz w:val="20"/>
              </w:rPr>
              <w:t>
шығарған қаржы құралдарын сатып алу және кепілге алу
</w:t>
            </w:r>
          </w:p>
        </w:tc>
      </w:tr>
      <w:tr>
        <w:trPr>
          <w:trHeight w:val="24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6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Банкпен ерекше қатынастармен байланысты тұлғалардан
</w:t>
            </w:r>
            <w:r>
              <w:br/>
            </w:r>
            <w:r>
              <w:rPr>
                <w:rFonts w:ascii="Times New Roman"/>
                <w:b w:val="false"/>
                <w:i w:val="false"/>
                <w:color w:val="000000"/>
                <w:sz w:val="20"/>
              </w:rPr>
              <w:t>
қаржы құралдарын сатып алу (сату), оның ішінде оларды
</w:t>
            </w:r>
            <w:r>
              <w:br/>
            </w:r>
            <w:r>
              <w:rPr>
                <w:rFonts w:ascii="Times New Roman"/>
                <w:b w:val="false"/>
                <w:i w:val="false"/>
                <w:color w:val="000000"/>
                <w:sz w:val="20"/>
              </w:rPr>
              <w:t>
кері сату (сатып алу) талаптарымен (банкке қарсы агентті
</w:t>
            </w:r>
            <w:r>
              <w:br/>
            </w:r>
            <w:r>
              <w:rPr>
                <w:rFonts w:ascii="Times New Roman"/>
                <w:b w:val="false"/>
                <w:i w:val="false"/>
                <w:color w:val="000000"/>
                <w:sz w:val="20"/>
              </w:rPr>
              <w:t>
анықтауға жол бермейтін әдістермен ұйымдасқан рынокта
</w:t>
            </w:r>
            <w:r>
              <w:br/>
            </w:r>
            <w:r>
              <w:rPr>
                <w:rFonts w:ascii="Times New Roman"/>
                <w:b w:val="false"/>
                <w:i w:val="false"/>
                <w:color w:val="000000"/>
                <w:sz w:val="20"/>
              </w:rPr>
              <w:t>
жасалған мәмілелерді қоспағанда)
</w:t>
            </w:r>
          </w:p>
        </w:tc>
      </w:tr>
      <w:tr>
        <w:trPr>
          <w:trHeight w:val="24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Банкпен ерекше қатынастармен байланысты
</w:t>
            </w:r>
            <w:r>
              <w:br/>
            </w:r>
            <w:r>
              <w:rPr>
                <w:rFonts w:ascii="Times New Roman"/>
                <w:b w:val="false"/>
                <w:i w:val="false"/>
                <w:color w:val="000000"/>
                <w:sz w:val="20"/>
              </w:rPr>
              <w:t>
тұлғалардан мүлікті сатып алу (сату) және
</w:t>
            </w:r>
            <w:r>
              <w:br/>
            </w:r>
            <w:r>
              <w:rPr>
                <w:rFonts w:ascii="Times New Roman"/>
                <w:b w:val="false"/>
                <w:i w:val="false"/>
                <w:color w:val="000000"/>
                <w:sz w:val="20"/>
              </w:rPr>
              <w:t>
кепілге алу
</w:t>
            </w:r>
          </w:p>
        </w:tc>
      </w:tr>
      <w:tr>
        <w:trPr>
          <w:trHeight w:val="24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5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жоғарыда көрсетілген операцияларды жүзеге
</w:t>
            </w:r>
            <w:r>
              <w:br/>
            </w:r>
            <w:r>
              <w:rPr>
                <w:rFonts w:ascii="Times New Roman"/>
                <w:b w:val="false"/>
                <w:i w:val="false"/>
                <w:color w:val="000000"/>
                <w:sz w:val="20"/>
              </w:rPr>
              <w:t>
асыру жөніндегі болашақ міндеттемесі не банктің банкпен
</w:t>
            </w:r>
            <w:r>
              <w:br/>
            </w:r>
            <w:r>
              <w:rPr>
                <w:rFonts w:ascii="Times New Roman"/>
                <w:b w:val="false"/>
                <w:i w:val="false"/>
                <w:color w:val="000000"/>
                <w:sz w:val="20"/>
              </w:rPr>
              <w:t>
ерекше қатынастармен байланысты тұлғалар үшін
</w:t>
            </w:r>
            <w:r>
              <w:br/>
            </w:r>
            <w:r>
              <w:rPr>
                <w:rFonts w:ascii="Times New Roman"/>
                <w:b w:val="false"/>
                <w:i w:val="false"/>
                <w:color w:val="000000"/>
                <w:sz w:val="20"/>
              </w:rPr>
              <w:t>
қаражаттық немесе ортақ жауапкершілігі
</w:t>
            </w:r>
          </w:p>
        </w:tc>
      </w:tr>
      <w:tr>
        <w:trPr>
          <w:trHeight w:val="24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Жоғарыда көрсетілген операцияларды қоспағанда,
</w:t>
            </w:r>
            <w:r>
              <w:br/>
            </w:r>
            <w:r>
              <w:rPr>
                <w:rFonts w:ascii="Times New Roman"/>
                <w:b w:val="false"/>
                <w:i w:val="false"/>
                <w:color w:val="000000"/>
                <w:sz w:val="20"/>
              </w:rPr>
              <w:t>
банктің және банкпен ерекше қатынастармен байланысты
</w:t>
            </w:r>
            <w:r>
              <w:br/>
            </w:r>
            <w:r>
              <w:rPr>
                <w:rFonts w:ascii="Times New Roman"/>
                <w:b w:val="false"/>
                <w:i w:val="false"/>
                <w:color w:val="000000"/>
                <w:sz w:val="20"/>
              </w:rPr>
              <w:t>
тұлғалардың арасындағы мүлікке меншік құқығының өтуі
</w:t>
            </w:r>
          </w:p>
        </w:tc>
      </w:tr>
      <w:tr>
        <w:trPr>
          <w:trHeight w:val="24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мәміле түрлері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12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813"/>
        <w:gridCol w:w="1813"/>
        <w:gridCol w:w="1573"/>
        <w:gridCol w:w="1573"/>
        <w:gridCol w:w="2053"/>
        <w:gridCol w:w="1453"/>
      </w:tblGrid>
      <w:tr>
        <w:trPr>
          <w:trHeight w:val="1035" w:hRule="atLeast"/>
        </w:trPr>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Шарттың
</w:t>
            </w:r>
            <w:r>
              <w:br/>
            </w:r>
            <w:r>
              <w:rPr>
                <w:rFonts w:ascii="Times New Roman"/>
                <w:b w:val="false"/>
                <w:i w:val="false"/>
                <w:color w:val="000000"/>
                <w:sz w:val="20"/>
              </w:rPr>
              <w:t>
талаптары
</w:t>
            </w:r>
            <w:r>
              <w:br/>
            </w:r>
            <w:r>
              <w:rPr>
                <w:rFonts w:ascii="Times New Roman"/>
                <w:b w:val="false"/>
                <w:i w:val="false"/>
                <w:color w:val="000000"/>
                <w:sz w:val="20"/>
              </w:rPr>
              <w:t>
бойынша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Төленетін сыйақы
</w:t>
            </w:r>
            <w:r>
              <w:br/>
            </w:r>
            <w:r>
              <w:rPr>
                <w:rFonts w:ascii="Times New Roman"/>
                <w:b w:val="false"/>
                <w:i w:val="false"/>
                <w:color w:val="000000"/>
                <w:sz w:val="20"/>
              </w:rPr>
              <w:t>
(жылдық процентпен)
</w:t>
            </w:r>
          </w:p>
        </w:tc>
        <w:tc>
          <w:tcPr>
            <w:tcW w:w="2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w:t>
            </w:r>
            <w:r>
              <w:br/>
            </w:r>
            <w:r>
              <w:rPr>
                <w:rFonts w:ascii="Times New Roman"/>
                <w:b w:val="false"/>
                <w:i w:val="false"/>
                <w:color w:val="000000"/>
                <w:sz w:val="20"/>
              </w:rPr>
              <w:t>
Директор-
</w:t>
            </w:r>
            <w:r>
              <w:br/>
            </w:r>
            <w:r>
              <w:rPr>
                <w:rFonts w:ascii="Times New Roman"/>
                <w:b w:val="false"/>
                <w:i w:val="false"/>
                <w:color w:val="000000"/>
                <w:sz w:val="20"/>
              </w:rPr>
              <w:t>
лар кеңесі
</w:t>
            </w:r>
            <w:r>
              <w:br/>
            </w:r>
            <w:r>
              <w:rPr>
                <w:rFonts w:ascii="Times New Roman"/>
                <w:b w:val="false"/>
                <w:i w:val="false"/>
                <w:color w:val="000000"/>
                <w:sz w:val="20"/>
              </w:rPr>
              <w:t>
шешімі-
</w:t>
            </w:r>
            <w:r>
              <w:br/>
            </w:r>
            <w:r>
              <w:rPr>
                <w:rFonts w:ascii="Times New Roman"/>
                <w:b w:val="false"/>
                <w:i w:val="false"/>
                <w:color w:val="000000"/>
                <w:sz w:val="20"/>
              </w:rPr>
              <w:t>
нің
</w:t>
            </w:r>
            <w:r>
              <w:br/>
            </w:r>
            <w:r>
              <w:rPr>
                <w:rFonts w:ascii="Times New Roman"/>
                <w:b w:val="false"/>
                <w:i w:val="false"/>
                <w:color w:val="000000"/>
                <w:sz w:val="20"/>
              </w:rPr>
              <w:t>
не
</w:t>
            </w:r>
            <w:r>
              <w:br/>
            </w:r>
            <w:r>
              <w:rPr>
                <w:rFonts w:ascii="Times New Roman"/>
                <w:b w:val="false"/>
                <w:i w:val="false"/>
                <w:color w:val="000000"/>
                <w:sz w:val="20"/>
              </w:rPr>
              <w:t>
(Дирек-
</w:t>
            </w:r>
            <w:r>
              <w:br/>
            </w:r>
            <w:r>
              <w:rPr>
                <w:rFonts w:ascii="Times New Roman"/>
                <w:b w:val="false"/>
                <w:i w:val="false"/>
                <w:color w:val="000000"/>
                <w:sz w:val="20"/>
              </w:rPr>
              <w:t>
торлар
</w:t>
            </w:r>
            <w:r>
              <w:br/>
            </w:r>
            <w:r>
              <w:rPr>
                <w:rFonts w:ascii="Times New Roman"/>
                <w:b w:val="false"/>
                <w:i w:val="false"/>
                <w:color w:val="000000"/>
                <w:sz w:val="20"/>
              </w:rPr>
              <w:t>
кеңесі
</w:t>
            </w:r>
            <w:r>
              <w:br/>
            </w:r>
            <w:r>
              <w:rPr>
                <w:rFonts w:ascii="Times New Roman"/>
                <w:b w:val="false"/>
                <w:i w:val="false"/>
                <w:color w:val="000000"/>
                <w:sz w:val="20"/>
              </w:rPr>
              <w:t>
болмаған
</w:t>
            </w:r>
            <w:r>
              <w:br/>
            </w:r>
            <w:r>
              <w:rPr>
                <w:rFonts w:ascii="Times New Roman"/>
                <w:b w:val="false"/>
                <w:i w:val="false"/>
                <w:color w:val="000000"/>
                <w:sz w:val="20"/>
              </w:rPr>
              <w:t>
жағдайда)
</w:t>
            </w:r>
            <w:r>
              <w:br/>
            </w:r>
            <w:r>
              <w:rPr>
                <w:rFonts w:ascii="Times New Roman"/>
                <w:b w:val="false"/>
                <w:i w:val="false"/>
                <w:color w:val="000000"/>
                <w:sz w:val="20"/>
              </w:rPr>
              <w:t>
акционер-
</w:t>
            </w:r>
            <w:r>
              <w:br/>
            </w:r>
            <w:r>
              <w:rPr>
                <w:rFonts w:ascii="Times New Roman"/>
                <w:b w:val="false"/>
                <w:i w:val="false"/>
                <w:color w:val="000000"/>
                <w:sz w:val="20"/>
              </w:rPr>
              <w:t>
лердің
</w:t>
            </w:r>
            <w:r>
              <w:br/>
            </w:r>
            <w:r>
              <w:rPr>
                <w:rFonts w:ascii="Times New Roman"/>
                <w:b w:val="false"/>
                <w:i w:val="false"/>
                <w:color w:val="000000"/>
                <w:sz w:val="20"/>
              </w:rPr>
              <w:t>
жалпы
</w:t>
            </w:r>
            <w:r>
              <w:br/>
            </w:r>
            <w:r>
              <w:rPr>
                <w:rFonts w:ascii="Times New Roman"/>
                <w:b w:val="false"/>
                <w:i w:val="false"/>
                <w:color w:val="000000"/>
                <w:sz w:val="20"/>
              </w:rPr>
              <w:t>
жиналысы
</w:t>
            </w:r>
            <w:r>
              <w:br/>
            </w:r>
            <w:r>
              <w:rPr>
                <w:rFonts w:ascii="Times New Roman"/>
                <w:b w:val="false"/>
                <w:i w:val="false"/>
                <w:color w:val="000000"/>
                <w:sz w:val="20"/>
              </w:rPr>
              <w:t>
шешімі-
</w:t>
            </w:r>
            <w:r>
              <w:br/>
            </w:r>
            <w:r>
              <w:rPr>
                <w:rFonts w:ascii="Times New Roman"/>
                <w:b w:val="false"/>
                <w:i w:val="false"/>
                <w:color w:val="000000"/>
                <w:sz w:val="20"/>
              </w:rPr>
              <w:t>
нің
</w:t>
            </w:r>
            <w:r>
              <w:br/>
            </w:r>
            <w:r>
              <w:rPr>
                <w:rFonts w:ascii="Times New Roman"/>
                <w:b w:val="false"/>
                <w:i w:val="false"/>
                <w:color w:val="000000"/>
                <w:sz w:val="20"/>
              </w:rPr>
              <w:t>
дерек-
</w:t>
            </w:r>
            <w:r>
              <w:br/>
            </w:r>
            <w:r>
              <w:rPr>
                <w:rFonts w:ascii="Times New Roman"/>
                <w:b w:val="false"/>
                <w:i w:val="false"/>
                <w:color w:val="000000"/>
                <w:sz w:val="20"/>
              </w:rPr>
              <w:t>
темелері
</w:t>
            </w:r>
          </w:p>
        </w:tc>
        <w:tc>
          <w:tcPr>
            <w:tcW w:w="1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
</w:t>
            </w:r>
            <w:r>
              <w:br/>
            </w:r>
            <w:r>
              <w:rPr>
                <w:rFonts w:ascii="Times New Roman"/>
                <w:b w:val="false"/>
                <w:i w:val="false"/>
                <w:color w:val="000000"/>
                <w:sz w:val="20"/>
              </w:rPr>
              <w:t>
керту
</w:t>
            </w:r>
          </w:p>
        </w:tc>
      </w:tr>
      <w:tr>
        <w:trPr>
          <w:trHeight w:val="1035" w:hRule="atLeast"/>
        </w:trPr>
        <w:tc>
          <w:tcPr>
            <w:tcW w:w="0" w:type="auto"/>
            <w:gridSpan w:val="2"/>
            <w:vMerge/>
            <w:tcBorders>
              <w:top w:val="nil"/>
              <w:left w:val="single" w:color="cfcfcf" w:sz="5"/>
              <w:bottom w:val="single" w:color="cfcfcf" w:sz="5"/>
              <w:right w:val="single" w:color="cfcfcf" w:sz="5"/>
            </w:tcBorders>
          </w:tcPr>
          <w:p/>
        </w:tc>
        <w:tc>
          <w:tcPr>
            <w:tcW w:w="1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w:t>
            </w:r>
            <w:r>
              <w:br/>
            </w:r>
            <w:r>
              <w:rPr>
                <w:rFonts w:ascii="Times New Roman"/>
                <w:b w:val="false"/>
                <w:i w:val="false"/>
                <w:color w:val="000000"/>
                <w:sz w:val="20"/>
              </w:rPr>
              <w:t>
пайда-
</w:t>
            </w:r>
            <w:r>
              <w:br/>
            </w:r>
            <w:r>
              <w:rPr>
                <w:rFonts w:ascii="Times New Roman"/>
                <w:b w:val="false"/>
                <w:i w:val="false"/>
                <w:color w:val="000000"/>
                <w:sz w:val="20"/>
              </w:rPr>
              <w:t>
сына
</w:t>
            </w:r>
            <w:r>
              <w:br/>
            </w:r>
            <w:r>
              <w:rPr>
                <w:rFonts w:ascii="Times New Roman"/>
                <w:b w:val="false"/>
                <w:i w:val="false"/>
                <w:color w:val="000000"/>
                <w:sz w:val="20"/>
              </w:rPr>
              <w:t>
банкпен
</w:t>
            </w:r>
            <w:r>
              <w:br/>
            </w:r>
            <w:r>
              <w:rPr>
                <w:rFonts w:ascii="Times New Roman"/>
                <w:b w:val="false"/>
                <w:i w:val="false"/>
                <w:color w:val="000000"/>
                <w:sz w:val="20"/>
              </w:rPr>
              <w:t>
ерекше
</w:t>
            </w:r>
            <w:r>
              <w:br/>
            </w:r>
            <w:r>
              <w:rPr>
                <w:rFonts w:ascii="Times New Roman"/>
                <w:b w:val="false"/>
                <w:i w:val="false"/>
                <w:color w:val="000000"/>
                <w:sz w:val="20"/>
              </w:rPr>
              <w:t>
қаты-
</w:t>
            </w:r>
            <w:r>
              <w:br/>
            </w:r>
            <w:r>
              <w:rPr>
                <w:rFonts w:ascii="Times New Roman"/>
                <w:b w:val="false"/>
                <w:i w:val="false"/>
                <w:color w:val="000000"/>
                <w:sz w:val="20"/>
              </w:rPr>
              <w:t>
наспен
</w:t>
            </w:r>
            <w:r>
              <w:br/>
            </w:r>
            <w:r>
              <w:rPr>
                <w:rFonts w:ascii="Times New Roman"/>
                <w:b w:val="false"/>
                <w:i w:val="false"/>
                <w:color w:val="000000"/>
                <w:sz w:val="20"/>
              </w:rPr>
              <w:t>
байла-
</w:t>
            </w:r>
            <w:r>
              <w:br/>
            </w:r>
            <w:r>
              <w:rPr>
                <w:rFonts w:ascii="Times New Roman"/>
                <w:b w:val="false"/>
                <w:i w:val="false"/>
                <w:color w:val="000000"/>
                <w:sz w:val="20"/>
              </w:rPr>
              <w:t>
нысты
</w:t>
            </w:r>
            <w:r>
              <w:br/>
            </w:r>
            <w:r>
              <w:rPr>
                <w:rFonts w:ascii="Times New Roman"/>
                <w:b w:val="false"/>
                <w:i w:val="false"/>
                <w:color w:val="000000"/>
                <w:sz w:val="20"/>
              </w:rPr>
              <w:t>
тұлға
</w:t>
            </w:r>
          </w:p>
        </w:tc>
        <w:tc>
          <w:tcPr>
            <w:tcW w:w="1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w:t>
            </w:r>
            <w:r>
              <w:br/>
            </w:r>
            <w:r>
              <w:rPr>
                <w:rFonts w:ascii="Times New Roman"/>
                <w:b w:val="false"/>
                <w:i w:val="false"/>
                <w:color w:val="000000"/>
                <w:sz w:val="20"/>
              </w:rPr>
              <w:t>
пен
</w:t>
            </w:r>
            <w:r>
              <w:br/>
            </w:r>
            <w:r>
              <w:rPr>
                <w:rFonts w:ascii="Times New Roman"/>
                <w:b w:val="false"/>
                <w:i w:val="false"/>
                <w:color w:val="000000"/>
                <w:sz w:val="20"/>
              </w:rPr>
              <w:t>
ерекше
</w:t>
            </w:r>
            <w:r>
              <w:br/>
            </w:r>
            <w:r>
              <w:rPr>
                <w:rFonts w:ascii="Times New Roman"/>
                <w:b w:val="false"/>
                <w:i w:val="false"/>
                <w:color w:val="000000"/>
                <w:sz w:val="20"/>
              </w:rPr>
              <w:t>
қаты-
</w:t>
            </w:r>
            <w:r>
              <w:br/>
            </w:r>
            <w:r>
              <w:rPr>
                <w:rFonts w:ascii="Times New Roman"/>
                <w:b w:val="false"/>
                <w:i w:val="false"/>
                <w:color w:val="000000"/>
                <w:sz w:val="20"/>
              </w:rPr>
              <w:t>
наспен
</w:t>
            </w:r>
            <w:r>
              <w:br/>
            </w:r>
            <w:r>
              <w:rPr>
                <w:rFonts w:ascii="Times New Roman"/>
                <w:b w:val="false"/>
                <w:i w:val="false"/>
                <w:color w:val="000000"/>
                <w:sz w:val="20"/>
              </w:rPr>
              <w:t>
байла-
</w:t>
            </w:r>
            <w:r>
              <w:br/>
            </w:r>
            <w:r>
              <w:rPr>
                <w:rFonts w:ascii="Times New Roman"/>
                <w:b w:val="false"/>
                <w:i w:val="false"/>
                <w:color w:val="000000"/>
                <w:sz w:val="20"/>
              </w:rPr>
              <w:t>
нысты
</w:t>
            </w:r>
            <w:r>
              <w:br/>
            </w:r>
            <w:r>
              <w:rPr>
                <w:rFonts w:ascii="Times New Roman"/>
                <w:b w:val="false"/>
                <w:i w:val="false"/>
                <w:color w:val="000000"/>
                <w:sz w:val="20"/>
              </w:rPr>
              <w:t>
тұлға-
</w:t>
            </w:r>
            <w:r>
              <w:br/>
            </w:r>
            <w:r>
              <w:rPr>
                <w:rFonts w:ascii="Times New Roman"/>
                <w:b w:val="false"/>
                <w:i w:val="false"/>
                <w:color w:val="000000"/>
                <w:sz w:val="20"/>
              </w:rPr>
              <w:t>
ның
</w:t>
            </w:r>
            <w:r>
              <w:br/>
            </w:r>
            <w:r>
              <w:rPr>
                <w:rFonts w:ascii="Times New Roman"/>
                <w:b w:val="false"/>
                <w:i w:val="false"/>
                <w:color w:val="000000"/>
                <w:sz w:val="20"/>
              </w:rPr>
              <w:t>
пайда-
</w:t>
            </w:r>
            <w:r>
              <w:br/>
            </w:r>
            <w:r>
              <w:rPr>
                <w:rFonts w:ascii="Times New Roman"/>
                <w:b w:val="false"/>
                <w:i w:val="false"/>
                <w:color w:val="000000"/>
                <w:sz w:val="20"/>
              </w:rPr>
              <w:t>
сына
</w:t>
            </w:r>
            <w:r>
              <w:br/>
            </w:r>
            <w:r>
              <w:rPr>
                <w:rFonts w:ascii="Times New Roman"/>
                <w:b w:val="false"/>
                <w:i w:val="false"/>
                <w:color w:val="000000"/>
                <w:sz w:val="20"/>
              </w:rPr>
              <w:t>
банк
</w:t>
            </w:r>
          </w:p>
        </w:tc>
        <w:tc>
          <w:tcPr>
            <w:tcW w:w="1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w:t>
            </w:r>
            <w:r>
              <w:br/>
            </w:r>
            <w:r>
              <w:rPr>
                <w:rFonts w:ascii="Times New Roman"/>
                <w:b w:val="false"/>
                <w:i w:val="false"/>
                <w:color w:val="000000"/>
                <w:sz w:val="20"/>
              </w:rPr>
              <w:t>
тің
</w:t>
            </w:r>
            <w:r>
              <w:br/>
            </w:r>
            <w:r>
              <w:rPr>
                <w:rFonts w:ascii="Times New Roman"/>
                <w:b w:val="false"/>
                <w:i w:val="false"/>
                <w:color w:val="000000"/>
                <w:sz w:val="20"/>
              </w:rPr>
              <w:t>
ішкі
</w:t>
            </w:r>
            <w:r>
              <w:br/>
            </w:r>
            <w:r>
              <w:rPr>
                <w:rFonts w:ascii="Times New Roman"/>
                <w:b w:val="false"/>
                <w:i w:val="false"/>
                <w:color w:val="000000"/>
                <w:sz w:val="20"/>
              </w:rPr>
              <w:t>
құжат-
</w:t>
            </w:r>
            <w:r>
              <w:br/>
            </w:r>
            <w:r>
              <w:rPr>
                <w:rFonts w:ascii="Times New Roman"/>
                <w:b w:val="false"/>
                <w:i w:val="false"/>
                <w:color w:val="000000"/>
                <w:sz w:val="20"/>
              </w:rPr>
              <w:t>
тарына
</w:t>
            </w:r>
            <w:r>
              <w:br/>
            </w:r>
            <w:r>
              <w:rPr>
                <w:rFonts w:ascii="Times New Roman"/>
                <w:b w:val="false"/>
                <w:i w:val="false"/>
                <w:color w:val="000000"/>
                <w:sz w:val="20"/>
              </w:rPr>
              <w:t>
сәйкес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45"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түрі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Құны
</w:t>
            </w:r>
            <w:r>
              <w:br/>
            </w:r>
            <w:r>
              <w:rPr>
                <w:rFonts w:ascii="Times New Roman"/>
                <w:b w:val="false"/>
                <w:i w:val="false"/>
                <w:color w:val="000000"/>
                <w:sz w:val="20"/>
              </w:rPr>
              <w:t>
(мың
</w:t>
            </w:r>
            <w:r>
              <w:br/>
            </w:r>
            <w:r>
              <w:rPr>
                <w:rFonts w:ascii="Times New Roman"/>
                <w:b w:val="false"/>
                <w:i w:val="false"/>
                <w:color w:val="000000"/>
                <w:sz w:val="20"/>
              </w:rPr>
              <w:t>
теңге-
</w:t>
            </w:r>
            <w:r>
              <w:br/>
            </w:r>
            <w:r>
              <w:rPr>
                <w:rFonts w:ascii="Times New Roman"/>
                <w:b w:val="false"/>
                <w:i w:val="false"/>
                <w:color w:val="000000"/>
                <w:sz w:val="20"/>
              </w:rPr>
              <w:t>
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bl>
    <w:p>
      <w:pPr>
        <w:spacing w:after="0"/>
        <w:ind w:left="0"/>
        <w:jc w:val="both"/>
      </w:pPr>
      <w:r>
        <w:rPr>
          <w:rFonts w:ascii="Times New Roman"/>
          <w:b w:val="false"/>
          <w:i w:val="false"/>
          <w:color w:val="000000"/>
          <w:sz w:val="28"/>
        </w:rPr>
        <w:t>
      Банктің банкпен ерекше қатынастармен байланысты тұлғалармен
</w:t>
      </w:r>
      <w:r>
        <w:br/>
      </w:r>
      <w:r>
        <w:rPr>
          <w:rFonts w:ascii="Times New Roman"/>
          <w:b w:val="false"/>
          <w:i w:val="false"/>
          <w:color w:val="000000"/>
          <w:sz w:val="28"/>
        </w:rPr>
        <w:t>
жасалған мәмілелердің жалпы сомасы, банктің онымен ерекше
</w:t>
      </w:r>
      <w:r>
        <w:br/>
      </w:r>
      <w:r>
        <w:rPr>
          <w:rFonts w:ascii="Times New Roman"/>
          <w:b w:val="false"/>
          <w:i w:val="false"/>
          <w:color w:val="000000"/>
          <w:sz w:val="28"/>
        </w:rPr>
        <w:t>
қатынастармен байланысты тұлғалармен операциялардың әрбір түрі
</w:t>
      </w:r>
      <w:r>
        <w:br/>
      </w:r>
      <w:r>
        <w:rPr>
          <w:rFonts w:ascii="Times New Roman"/>
          <w:b w:val="false"/>
          <w:i w:val="false"/>
          <w:color w:val="000000"/>
          <w:sz w:val="28"/>
        </w:rPr>
        <w:t>
бойынша сомасы Қазақстан Республикасының нормативтік құқықтық 
</w:t>
      </w:r>
      <w:r>
        <w:br/>
      </w:r>
      <w:r>
        <w:rPr>
          <w:rFonts w:ascii="Times New Roman"/>
          <w:b w:val="false"/>
          <w:i w:val="false"/>
          <w:color w:val="000000"/>
          <w:sz w:val="28"/>
        </w:rPr>
        <w:t>
актілерін мемлекеттік тіркеу тізілімінде N 1902 тіркелген,
</w:t>
      </w:r>
      <w:r>
        <w:br/>
      </w:r>
      <w:r>
        <w:rPr>
          <w:rFonts w:ascii="Times New Roman"/>
          <w:b w:val="false"/>
          <w:i w:val="false"/>
          <w:color w:val="000000"/>
          <w:sz w:val="28"/>
        </w:rPr>
        <w:t>
Қазақстан Республикасының Ұлттық Банкі Басқармасының "Екінші
</w:t>
      </w:r>
      <w:r>
        <w:br/>
      </w:r>
      <w:r>
        <w:rPr>
          <w:rFonts w:ascii="Times New Roman"/>
          <w:b w:val="false"/>
          <w:i w:val="false"/>
          <w:color w:val="000000"/>
          <w:sz w:val="28"/>
        </w:rPr>
        <w:t>
деңгейдегі банктерге арналған пруденциалдық нормативтер туралы
</w:t>
      </w:r>
      <w:r>
        <w:br/>
      </w:r>
      <w:r>
        <w:rPr>
          <w:rFonts w:ascii="Times New Roman"/>
          <w:b w:val="false"/>
          <w:i w:val="false"/>
          <w:color w:val="000000"/>
          <w:sz w:val="28"/>
        </w:rPr>
        <w:t>
ережені бекіту жөнінде" 2002 жылғы 3 маусымдағы N 213 
</w:t>
      </w:r>
      <w:r>
        <w:rPr>
          <w:rFonts w:ascii="Times New Roman"/>
          <w:b w:val="false"/>
          <w:i w:val="false"/>
          <w:color w:val="000000"/>
          <w:sz w:val="28"/>
        </w:rPr>
        <w:t xml:space="preserve"> қаулысына </w:t>
      </w:r>
      <w:r>
        <w:rPr>
          <w:rFonts w:ascii="Times New Roman"/>
          <w:b w:val="false"/>
          <w:i w:val="false"/>
          <w:color w:val="000000"/>
          <w:sz w:val="28"/>
        </w:rPr>
        <w:t>
</w:t>
      </w:r>
      <w:r>
        <w:br/>
      </w:r>
      <w:r>
        <w:rPr>
          <w:rFonts w:ascii="Times New Roman"/>
          <w:b w:val="false"/>
          <w:i w:val="false"/>
          <w:color w:val="000000"/>
          <w:sz w:val="28"/>
        </w:rPr>
        <w:t>
сәйкес есептелетін меншікті капиталы мөлшерінің 0,1 процентінен
</w:t>
      </w:r>
      <w:r>
        <w:br/>
      </w:r>
      <w:r>
        <w:rPr>
          <w:rFonts w:ascii="Times New Roman"/>
          <w:b w:val="false"/>
          <w:i w:val="false"/>
          <w:color w:val="000000"/>
          <w:sz w:val="28"/>
        </w:rPr>
        <w:t>
аспайтын 200_ жылғы __»_________ жағдай бойынша ________ болады.
</w:t>
      </w:r>
      <w:r>
        <w:br/>
      </w:r>
      <w:r>
        <w:rPr>
          <w:rFonts w:ascii="Times New Roman"/>
          <w:b w:val="false"/>
          <w:i w:val="false"/>
          <w:color w:val="000000"/>
          <w:sz w:val="28"/>
        </w:rPr>
        <w:t>
      Банк есепті кезеңде банкпен ерекше қатынастармен байланысты
</w:t>
      </w:r>
      <w:r>
        <w:br/>
      </w:r>
      <w:r>
        <w:rPr>
          <w:rFonts w:ascii="Times New Roman"/>
          <w:b w:val="false"/>
          <w:i w:val="false"/>
          <w:color w:val="000000"/>
          <w:sz w:val="28"/>
        </w:rPr>
        <w:t>
тұлғаларға жеңілдік шарттары берілмегендігін және осы Ақпаратты
</w:t>
      </w:r>
      <w:r>
        <w:br/>
      </w:r>
      <w:r>
        <w:rPr>
          <w:rFonts w:ascii="Times New Roman"/>
          <w:b w:val="false"/>
          <w:i w:val="false"/>
          <w:color w:val="000000"/>
          <w:sz w:val="28"/>
        </w:rPr>
        <w:t>
көрсетілгенінен басқа, банкпен ерекше қатынастармен байланысты
</w:t>
      </w:r>
      <w:r>
        <w:br/>
      </w:r>
      <w:r>
        <w:rPr>
          <w:rFonts w:ascii="Times New Roman"/>
          <w:b w:val="false"/>
          <w:i w:val="false"/>
          <w:color w:val="000000"/>
          <w:sz w:val="28"/>
        </w:rPr>
        <w:t>
тұлғалармен басқа мәмілелерді банк жүзеге асырмағандығын растайды.
</w:t>
      </w:r>
      <w:r>
        <w:br/>
      </w:r>
      <w:r>
        <w:rPr>
          <w:rFonts w:ascii="Times New Roman"/>
          <w:b w:val="false"/>
          <w:i w:val="false"/>
          <w:color w:val="000000"/>
          <w:sz w:val="28"/>
        </w:rPr>
        <w:t>
      Кестені толтыру жөніндегі нұсқамалар: кестеде банктің онымен
</w:t>
      </w:r>
      <w:r>
        <w:br/>
      </w:r>
      <w:r>
        <w:rPr>
          <w:rFonts w:ascii="Times New Roman"/>
          <w:b w:val="false"/>
          <w:i w:val="false"/>
          <w:color w:val="000000"/>
          <w:sz w:val="28"/>
        </w:rPr>
        <w:t>
ерекше қатынастармен байланысты тұлғалармен жасалған, банктің онымен
</w:t>
      </w:r>
      <w:r>
        <w:br/>
      </w:r>
      <w:r>
        <w:rPr>
          <w:rFonts w:ascii="Times New Roman"/>
          <w:b w:val="false"/>
          <w:i w:val="false"/>
          <w:color w:val="000000"/>
          <w:sz w:val="28"/>
        </w:rPr>
        <w:t>
ерекше қатынастармен байланысты тұлғалармен операциялардың әрбір түрі
</w:t>
      </w:r>
      <w:r>
        <w:br/>
      </w:r>
      <w:r>
        <w:rPr>
          <w:rFonts w:ascii="Times New Roman"/>
          <w:b w:val="false"/>
          <w:i w:val="false"/>
          <w:color w:val="000000"/>
          <w:sz w:val="28"/>
        </w:rPr>
        <w:t>
бойынша сомасы Қазақстан Республикасының нормативтік құқықтық
</w:t>
      </w:r>
      <w:r>
        <w:br/>
      </w:r>
      <w:r>
        <w:rPr>
          <w:rFonts w:ascii="Times New Roman"/>
          <w:b w:val="false"/>
          <w:i w:val="false"/>
          <w:color w:val="000000"/>
          <w:sz w:val="28"/>
        </w:rPr>
        <w:t>
актілерін мемлекеттік тіркеу тізілімінде N 1902 тіркелген, Қазақстан
</w:t>
      </w:r>
      <w:r>
        <w:br/>
      </w:r>
      <w:r>
        <w:rPr>
          <w:rFonts w:ascii="Times New Roman"/>
          <w:b w:val="false"/>
          <w:i w:val="false"/>
          <w:color w:val="000000"/>
          <w:sz w:val="28"/>
        </w:rPr>
        <w:t>
Республикасының Ұлттық Банкі Басқармасының "Екінші деңгейдегі
</w:t>
      </w:r>
      <w:r>
        <w:br/>
      </w:r>
      <w:r>
        <w:rPr>
          <w:rFonts w:ascii="Times New Roman"/>
          <w:b w:val="false"/>
          <w:i w:val="false"/>
          <w:color w:val="000000"/>
          <w:sz w:val="28"/>
        </w:rPr>
        <w:t>
банктерге арналған пруденциалдық нормативтер туралы ережені бекіту
</w:t>
      </w:r>
      <w:r>
        <w:br/>
      </w:r>
      <w:r>
        <w:rPr>
          <w:rFonts w:ascii="Times New Roman"/>
          <w:b w:val="false"/>
          <w:i w:val="false"/>
          <w:color w:val="000000"/>
          <w:sz w:val="28"/>
        </w:rPr>
        <w:t>
жөнінде" 2002 жылғы 3 маусымдағы N 213 
</w:t>
      </w:r>
      <w:r>
        <w:rPr>
          <w:rFonts w:ascii="Times New Roman"/>
          <w:b w:val="false"/>
          <w:i w:val="false"/>
          <w:color w:val="000000"/>
          <w:sz w:val="28"/>
        </w:rPr>
        <w:t xml:space="preserve"> қаулысына </w:t>
      </w:r>
      <w:r>
        <w:rPr>
          <w:rFonts w:ascii="Times New Roman"/>
          <w:b w:val="false"/>
          <w:i w:val="false"/>
          <w:color w:val="000000"/>
          <w:sz w:val="28"/>
        </w:rPr>
        <w:t>
 сәйкес есептелетін
</w:t>
      </w:r>
      <w:r>
        <w:br/>
      </w:r>
      <w:r>
        <w:rPr>
          <w:rFonts w:ascii="Times New Roman"/>
          <w:b w:val="false"/>
          <w:i w:val="false"/>
          <w:color w:val="000000"/>
          <w:sz w:val="28"/>
        </w:rPr>
        <w:t>
меншікті капиталы мөлшерінің 0,1 процентінен асатын 200_ жылғы 
</w:t>
      </w:r>
      <w:r>
        <w:br/>
      </w:r>
      <w:r>
        <w:rPr>
          <w:rFonts w:ascii="Times New Roman"/>
          <w:b w:val="false"/>
          <w:i w:val="false"/>
          <w:color w:val="000000"/>
          <w:sz w:val="28"/>
        </w:rPr>
        <w:t>
"__"»_____________ жағдай бойынша ________ барлық мәмілелер туралы
</w:t>
      </w:r>
      <w:r>
        <w:br/>
      </w:r>
      <w:r>
        <w:rPr>
          <w:rFonts w:ascii="Times New Roman"/>
          <w:b w:val="false"/>
          <w:i w:val="false"/>
          <w:color w:val="000000"/>
          <w:sz w:val="28"/>
        </w:rPr>
        <w:t>
мәліметтер, оның ішінде кестеде көрсетілген мәмілелер туралы
</w:t>
      </w:r>
      <w:r>
        <w:br/>
      </w:r>
      <w:r>
        <w:rPr>
          <w:rFonts w:ascii="Times New Roman"/>
          <w:b w:val="false"/>
          <w:i w:val="false"/>
          <w:color w:val="000000"/>
          <w:sz w:val="28"/>
        </w:rPr>
        <w:t>
мәліметтер көрсетіледі (бірақ олармен шектелмей).
</w:t>
      </w:r>
    </w:p>
    <w:p>
      <w:pPr>
        <w:spacing w:after="0"/>
        <w:ind w:left="0"/>
        <w:jc w:val="both"/>
      </w:pPr>
      <w:r>
        <w:rPr>
          <w:rFonts w:ascii="Times New Roman"/>
          <w:b w:val="false"/>
          <w:i w:val="false"/>
          <w:color w:val="000000"/>
          <w:sz w:val="28"/>
        </w:rPr>
        <w:t>
      Банк осы Ақпаратқа мынадай нысан бойынша «200_ жылғы "__"»
</w:t>
      </w:r>
      <w:r>
        <w:br/>
      </w:r>
      <w:r>
        <w:rPr>
          <w:rFonts w:ascii="Times New Roman"/>
          <w:b w:val="false"/>
          <w:i w:val="false"/>
          <w:color w:val="000000"/>
          <w:sz w:val="28"/>
        </w:rPr>
        <w:t>
_____________ жағдай бойынша банкпен ерекше қатынастармен байланысты
</w:t>
      </w:r>
      <w:r>
        <w:br/>
      </w:r>
      <w:r>
        <w:rPr>
          <w:rFonts w:ascii="Times New Roman"/>
          <w:b w:val="false"/>
          <w:i w:val="false"/>
          <w:color w:val="000000"/>
          <w:sz w:val="28"/>
        </w:rPr>
        <w:t>
тұлғалардың тізілімін» қоса береді: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693"/>
        <w:gridCol w:w="7493"/>
      </w:tblGrid>
      <w:tr>
        <w:trPr>
          <w:trHeight w:val="9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Тұлғаның атауы
</w:t>
            </w:r>
            <w:r>
              <w:br/>
            </w:r>
            <w:r>
              <w:rPr>
                <w:rFonts w:ascii="Times New Roman"/>
                <w:b w:val="false"/>
                <w:i w:val="false"/>
                <w:color w:val="000000"/>
                <w:sz w:val="20"/>
              </w:rPr>
              <w:t>
(аты-жөні)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Осыған сәйкес тұлға банкпен
</w:t>
            </w:r>
            <w:r>
              <w:br/>
            </w:r>
            <w:r>
              <w:rPr>
                <w:rFonts w:ascii="Times New Roman"/>
                <w:b w:val="false"/>
                <w:i w:val="false"/>
                <w:color w:val="000000"/>
                <w:sz w:val="20"/>
              </w:rPr>
              <w:t>
ерекше қатынаспен байланысты
</w:t>
            </w:r>
            <w:r>
              <w:br/>
            </w:r>
            <w:r>
              <w:rPr>
                <w:rFonts w:ascii="Times New Roman"/>
                <w:b w:val="false"/>
                <w:i w:val="false"/>
                <w:color w:val="000000"/>
                <w:sz w:val="20"/>
              </w:rPr>
              <w:t>
тұлғаларға жатқызылатын белгісі
</w:t>
            </w:r>
          </w:p>
        </w:tc>
      </w:tr>
      <w:tr>
        <w:trPr>
          <w:trHeight w:val="3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Басқарма Төрағасы ______________ Бас бухгалтер _____________
</w:t>
      </w:r>
      <w:r>
        <w:br/>
      </w:r>
      <w:r>
        <w:rPr>
          <w:rFonts w:ascii="Times New Roman"/>
          <w:b w:val="false"/>
          <w:i w:val="false"/>
          <w:color w:val="000000"/>
          <w:sz w:val="28"/>
        </w:rPr>
        <w:t>
Орындаушы ______________________ Ішкі аудит қызметінің
</w:t>
      </w:r>
      <w:r>
        <w:br/>
      </w:r>
      <w:r>
        <w:rPr>
          <w:rFonts w:ascii="Times New Roman"/>
          <w:b w:val="false"/>
          <w:i w:val="false"/>
          <w:color w:val="000000"/>
          <w:sz w:val="28"/>
        </w:rPr>
        <w:t>
                                 басшысы ___________________
</w:t>
      </w:r>
      <w:r>
        <w:br/>
      </w:r>
      <w:r>
        <w:rPr>
          <w:rFonts w:ascii="Times New Roman"/>
          <w:b w:val="false"/>
          <w:i w:val="false"/>
          <w:color w:val="000000"/>
          <w:sz w:val="28"/>
        </w:rPr>
        <w:t>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