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f62e1" w14:textId="c5f62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бойынша жер телiмдерiнiң салықтық мөлшерлемелерін, алымдар мен төлемдердi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қалалық Мәслихатының IІ сайланған XІV сессиясының 2001 жылғы 29 желтоқсандағы шешімі. Алматы қалалық Әділет басқармасында 2002 жылғы 3 қаңтарда N 418 тіркелді. Күші жойылды - Алматы қаласы мәслихатының 2011 жылғы 20 қазандағы N 475 шешімімен</w:t>
      </w:r>
    </w:p>
    <w:p>
      <w:pPr>
        <w:spacing w:after="0"/>
        <w:ind w:left="0"/>
        <w:jc w:val="both"/>
      </w:pPr>
      <w:bookmarkStart w:name="z1" w:id="0"/>
      <w:r>
        <w:rPr>
          <w:rFonts w:ascii="Times New Roman"/>
          <w:b w:val="false"/>
          <w:i w:val="false"/>
          <w:color w:val="ff0000"/>
          <w:sz w:val="28"/>
        </w:rPr>
        <w:t xml:space="preserve">
      Ескерту. Күші жойылды - Алматы қаласы мәслихатының 2011.10.20 N 475 (алғашқы ресми жарияланған күннен кейін он күнтізбелік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"Салық және бюджетке төленетiн басқа да мiндеттi төлемдер туралы" Қазақстан Республикасы </w:t>
      </w:r>
      <w:r>
        <w:rPr>
          <w:rFonts w:ascii="Times New Roman"/>
          <w:b w:val="false"/>
          <w:i w:val="false"/>
          <w:color w:val="000000"/>
          <w:sz w:val="28"/>
        </w:rPr>
        <w:t>Кодексiнiң</w:t>
      </w:r>
      <w:r>
        <w:rPr>
          <w:rFonts w:ascii="Times New Roman"/>
          <w:b w:val="false"/>
          <w:i w:val="false"/>
          <w:color w:val="000000"/>
          <w:sz w:val="28"/>
        </w:rPr>
        <w:t xml:space="preserve"> 333 бабының 1 тармағына, 337 бабының 1, 2 тармағына, 338 бабының 1 тармағына, 373 бабының 2 тармағына, 462 бабына, 477 бабының 2 тармағына, 491 бабының 2 тармағына сәйкес және Алматы қаласы Әкiмiнiң ұсынысы бойынша II сайланған Алматы қалалық Мәслихаты шешім қабылдады:  </w:t>
      </w:r>
      <w:r>
        <w:br/>
      </w:r>
      <w:r>
        <w:rPr>
          <w:rFonts w:ascii="Times New Roman"/>
          <w:b w:val="false"/>
          <w:i w:val="false"/>
          <w:color w:val="000000"/>
          <w:sz w:val="28"/>
        </w:rPr>
        <w:t>
</w:t>
      </w:r>
      <w:r>
        <w:rPr>
          <w:rFonts w:ascii="Times New Roman"/>
          <w:b w:val="false"/>
          <w:i w:val="false"/>
          <w:color w:val="000000"/>
          <w:sz w:val="28"/>
        </w:rPr>
        <w:t xml:space="preserve">
      1. Үй жанындағы жер телiмдерiнiң базалық салық мөлшерлемелерi бекiтiлсiн, N 1 қосымша.  </w:t>
      </w:r>
      <w:r>
        <w:br/>
      </w:r>
      <w:r>
        <w:rPr>
          <w:rFonts w:ascii="Times New Roman"/>
          <w:b w:val="false"/>
          <w:i w:val="false"/>
          <w:color w:val="000000"/>
          <w:sz w:val="28"/>
        </w:rPr>
        <w:t>
</w:t>
      </w:r>
      <w:r>
        <w:rPr>
          <w:rFonts w:ascii="Times New Roman"/>
          <w:b w:val="false"/>
          <w:i w:val="false"/>
          <w:color w:val="000000"/>
          <w:sz w:val="28"/>
        </w:rPr>
        <w:t xml:space="preserve">
      2. Автотұрақ, жанармай құю станциялары және базарлар үшiн алынған жер телiмдерiнiң салық мөлшерлемелерi бекiтiлсiн N 2 қосымша. </w:t>
      </w:r>
      <w:r>
        <w:br/>
      </w:r>
      <w:r>
        <w:rPr>
          <w:rFonts w:ascii="Times New Roman"/>
          <w:b w:val="false"/>
          <w:i w:val="false"/>
          <w:color w:val="000000"/>
          <w:sz w:val="28"/>
        </w:rPr>
        <w:t>
</w:t>
      </w:r>
      <w:r>
        <w:rPr>
          <w:rFonts w:ascii="Times New Roman"/>
          <w:b w:val="false"/>
          <w:i w:val="false"/>
          <w:color w:val="000000"/>
          <w:sz w:val="28"/>
        </w:rPr>
        <w:t xml:space="preserve">
      3. Алматы қаласының жерлерiн аймақтастыру жобасы схемасы негiзiнде базалық салық мөлшерлемелерiнiң түзетiлiмi бекiтiлсiн, N 3 қосымша. </w:t>
      </w:r>
      <w:r>
        <w:br/>
      </w:r>
      <w:r>
        <w:rPr>
          <w:rFonts w:ascii="Times New Roman"/>
          <w:b w:val="false"/>
          <w:i w:val="false"/>
          <w:color w:val="000000"/>
          <w:sz w:val="28"/>
        </w:rPr>
        <w:t>
</w:t>
      </w:r>
      <w:r>
        <w:rPr>
          <w:rFonts w:ascii="Times New Roman"/>
          <w:b w:val="false"/>
          <w:i w:val="false"/>
          <w:color w:val="000000"/>
          <w:sz w:val="28"/>
        </w:rPr>
        <w:t xml:space="preserve">
      4. Алматы қаласының базарларындағы тауар сату құқығы үшiн бiр жолғы талондардың бағасы бекiтiлсiн, N 4 қосымша. &lt;*&gt;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IІ-сайланған Алматы қалалық Мәслихатының XVI сессиясының 2002 жылғы 13 ақпандағы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5. Алматы қаласын бойынша 2002 жылға арналған қоршаған ортаны ластағандығы жөнiндегi төлемдер мөлшерлемелерi бекiтiлсiн, N 5 қосымша. </w:t>
      </w:r>
      <w:r>
        <w:br/>
      </w:r>
      <w:r>
        <w:rPr>
          <w:rFonts w:ascii="Times New Roman"/>
          <w:b w:val="false"/>
          <w:i w:val="false"/>
          <w:color w:val="000000"/>
          <w:sz w:val="28"/>
        </w:rPr>
        <w:t>
</w:t>
      </w:r>
      <w:r>
        <w:rPr>
          <w:rFonts w:ascii="Times New Roman"/>
          <w:b w:val="false"/>
          <w:i w:val="false"/>
          <w:color w:val="000000"/>
          <w:sz w:val="28"/>
        </w:rPr>
        <w:t xml:space="preserve">
      6. 2002 жыл үшiн ерекше қорғалатын табиғи аумақты "Медеу" Мемлекеттiк табиғи бағын пайдаланғандығы үшiн (кiру, шығу, қону) төлемдер мөлшерлемелерi бекiтiлсiн, N 6 қосымша.  </w:t>
      </w:r>
      <w:r>
        <w:br/>
      </w:r>
      <w:r>
        <w:rPr>
          <w:rFonts w:ascii="Times New Roman"/>
          <w:b w:val="false"/>
          <w:i w:val="false"/>
          <w:color w:val="000000"/>
          <w:sz w:val="28"/>
        </w:rPr>
        <w:t>
</w:t>
      </w:r>
      <w:r>
        <w:rPr>
          <w:rFonts w:ascii="Times New Roman"/>
          <w:b w:val="false"/>
          <w:i w:val="false"/>
          <w:color w:val="000000"/>
          <w:sz w:val="28"/>
        </w:rPr>
        <w:t xml:space="preserve">
      7. Сыртқы жарнама және көрнекi ақпарат нысандарын орналасқандығы, жарнама орындарын бергендiгi үшiн айлық төлемнiң және рұқсат бергендiгi жөнiндегi бiр жолғы төлемнiң мөлшерлемелерi бекiтiлсiн, N 7 қосымша.  </w:t>
      </w:r>
      <w:r>
        <w:br/>
      </w:r>
      <w:r>
        <w:rPr>
          <w:rFonts w:ascii="Times New Roman"/>
          <w:b w:val="false"/>
          <w:i w:val="false"/>
          <w:color w:val="000000"/>
          <w:sz w:val="28"/>
        </w:rPr>
        <w:t>
</w:t>
      </w:r>
      <w:r>
        <w:rPr>
          <w:rFonts w:ascii="Times New Roman"/>
          <w:b w:val="false"/>
          <w:i w:val="false"/>
          <w:color w:val="000000"/>
          <w:sz w:val="28"/>
        </w:rPr>
        <w:t xml:space="preserve">
      8. Базарлар әкiмшiлiктерiне суда орыны үшiн бiр жолғы талон төлемi енгiзiлгеннен кейiн базарды күтiп-ұстау үшiн саудагерлерден базарлар әкiмшiлiктерi алатын жалпы алымдардың өсуiне жол бермеу ұсынылсын. Сауда жасаушы адамдардан алынатын осы төлемдердiң төмендеуiн қамтамасыз ететiн базарлардың басқару және пайдалану iшкi құрылымдарын оңтайландыру жөнiнде шаралар қабылдасын. </w:t>
      </w:r>
      <w:r>
        <w:br/>
      </w:r>
      <w:r>
        <w:rPr>
          <w:rFonts w:ascii="Times New Roman"/>
          <w:b w:val="false"/>
          <w:i w:val="false"/>
          <w:color w:val="000000"/>
          <w:sz w:val="28"/>
        </w:rPr>
        <w:t>
</w:t>
      </w:r>
      <w:r>
        <w:rPr>
          <w:rFonts w:ascii="Times New Roman"/>
          <w:b w:val="false"/>
          <w:i w:val="false"/>
          <w:color w:val="000000"/>
          <w:sz w:val="28"/>
        </w:rPr>
        <w:t xml:space="preserve">
      9. Осы шешiмнiң орындалуына бақылау экономика және өндiрiстi дамыту жөнiндегi тұрақты депутаттық комиссияға (А.И.Шелипанов), Алматы қаласы бойынша салық комитетiнiң төрағасына (Б.У.Қалижанов) жүктелсiн. </w:t>
      </w:r>
    </w:p>
    <w:bookmarkEnd w:id="1"/>
    <w:p>
      <w:pPr>
        <w:spacing w:after="0"/>
        <w:ind w:left="0"/>
        <w:jc w:val="both"/>
      </w:pPr>
      <w:r>
        <w:rPr>
          <w:rFonts w:ascii="Times New Roman"/>
          <w:b w:val="false"/>
          <w:i/>
          <w:color w:val="000000"/>
          <w:sz w:val="28"/>
        </w:rPr>
        <w:t xml:space="preserve">      II-шi сайланған </w:t>
      </w:r>
      <w:r>
        <w:br/>
      </w:r>
      <w:r>
        <w:rPr>
          <w:rFonts w:ascii="Times New Roman"/>
          <w:b w:val="false"/>
          <w:i w:val="false"/>
          <w:color w:val="000000"/>
          <w:sz w:val="28"/>
        </w:rPr>
        <w:t>
</w:t>
      </w:r>
      <w:r>
        <w:rPr>
          <w:rFonts w:ascii="Times New Roman"/>
          <w:b w:val="false"/>
          <w:i/>
          <w:color w:val="000000"/>
          <w:sz w:val="28"/>
        </w:rPr>
        <w:t xml:space="preserve">      Алматы қалалық Мәслихаты </w:t>
      </w:r>
      <w:r>
        <w:br/>
      </w:r>
      <w:r>
        <w:rPr>
          <w:rFonts w:ascii="Times New Roman"/>
          <w:b w:val="false"/>
          <w:i w:val="false"/>
          <w:color w:val="000000"/>
          <w:sz w:val="28"/>
        </w:rPr>
        <w:t>
</w:t>
      </w:r>
      <w:r>
        <w:rPr>
          <w:rFonts w:ascii="Times New Roman"/>
          <w:b w:val="false"/>
          <w:i/>
          <w:color w:val="000000"/>
          <w:sz w:val="28"/>
        </w:rPr>
        <w:t xml:space="preserve">      ХIV-шi сессиясының төрағасы </w:t>
      </w:r>
    </w:p>
    <w:p>
      <w:pPr>
        <w:spacing w:after="0"/>
        <w:ind w:left="0"/>
        <w:jc w:val="both"/>
      </w:pPr>
      <w:r>
        <w:rPr>
          <w:rFonts w:ascii="Times New Roman"/>
          <w:b w:val="false"/>
          <w:i/>
          <w:color w:val="000000"/>
          <w:sz w:val="28"/>
        </w:rPr>
        <w:t xml:space="preserve">      ІI-шi сайланған </w:t>
      </w:r>
      <w:r>
        <w:br/>
      </w:r>
      <w:r>
        <w:rPr>
          <w:rFonts w:ascii="Times New Roman"/>
          <w:b w:val="false"/>
          <w:i w:val="false"/>
          <w:color w:val="000000"/>
          <w:sz w:val="28"/>
        </w:rPr>
        <w:t>
</w:t>
      </w:r>
      <w:r>
        <w:rPr>
          <w:rFonts w:ascii="Times New Roman"/>
          <w:b w:val="false"/>
          <w:i/>
          <w:color w:val="000000"/>
          <w:sz w:val="28"/>
        </w:rPr>
        <w:t xml:space="preserve">      Алматы қалалық Мәслихатының </w:t>
      </w:r>
      <w:r>
        <w:br/>
      </w:r>
      <w:r>
        <w:rPr>
          <w:rFonts w:ascii="Times New Roman"/>
          <w:b w:val="false"/>
          <w:i w:val="false"/>
          <w:color w:val="000000"/>
          <w:sz w:val="28"/>
        </w:rPr>
        <w:t>
</w:t>
      </w:r>
      <w:r>
        <w:rPr>
          <w:rFonts w:ascii="Times New Roman"/>
          <w:b w:val="false"/>
          <w:i/>
          <w:color w:val="000000"/>
          <w:sz w:val="28"/>
        </w:rPr>
        <w:t xml:space="preserve">      хатшысы  </w:t>
      </w:r>
    </w:p>
    <w:bookmarkStart w:name="z12" w:id="2"/>
    <w:p>
      <w:pPr>
        <w:spacing w:after="0"/>
        <w:ind w:left="0"/>
        <w:jc w:val="both"/>
      </w:pPr>
      <w:r>
        <w:rPr>
          <w:rFonts w:ascii="Times New Roman"/>
          <w:b w:val="false"/>
          <w:i w:val="false"/>
          <w:color w:val="000000"/>
          <w:sz w:val="28"/>
        </w:rPr>
        <w:t xml:space="preserve">
II-сайланған Алматы қалалық  </w:t>
      </w:r>
      <w:r>
        <w:br/>
      </w:r>
      <w:r>
        <w:rPr>
          <w:rFonts w:ascii="Times New Roman"/>
          <w:b w:val="false"/>
          <w:i w:val="false"/>
          <w:color w:val="000000"/>
          <w:sz w:val="28"/>
        </w:rPr>
        <w:t xml:space="preserve">
Мәслихатының 2001 жылғы   </w:t>
      </w:r>
      <w:r>
        <w:br/>
      </w:r>
      <w:r>
        <w:rPr>
          <w:rFonts w:ascii="Times New Roman"/>
          <w:b w:val="false"/>
          <w:i w:val="false"/>
          <w:color w:val="000000"/>
          <w:sz w:val="28"/>
        </w:rPr>
        <w:t xml:space="preserve">
29 желтоқсандағы шешiмiне   </w:t>
      </w:r>
      <w:r>
        <w:br/>
      </w:r>
      <w:r>
        <w:rPr>
          <w:rFonts w:ascii="Times New Roman"/>
          <w:b w:val="false"/>
          <w:i w:val="false"/>
          <w:color w:val="000000"/>
          <w:sz w:val="28"/>
        </w:rPr>
        <w:t xml:space="preserve">
N 1 қосымша         </w:t>
      </w:r>
    </w:p>
    <w:bookmarkEnd w:id="2"/>
    <w:bookmarkStart w:name="z13" w:id="3"/>
    <w:p>
      <w:pPr>
        <w:spacing w:after="0"/>
        <w:ind w:left="0"/>
        <w:jc w:val="left"/>
      </w:pPr>
      <w:r>
        <w:rPr>
          <w:rFonts w:ascii="Times New Roman"/>
          <w:b/>
          <w:i w:val="false"/>
          <w:color w:val="000000"/>
        </w:rPr>
        <w:t xml:space="preserve"> 
Үй жанындағы жер телiмдерiнiң базалық салықтық </w:t>
      </w:r>
      <w:r>
        <w:br/>
      </w:r>
      <w:r>
        <w:rPr>
          <w:rFonts w:ascii="Times New Roman"/>
          <w:b/>
          <w:i w:val="false"/>
          <w:color w:val="000000"/>
        </w:rPr>
        <w:t>
мөлшерлемелерi </w:t>
      </w:r>
    </w:p>
    <w:bookmarkEnd w:id="3"/>
    <w:p>
      <w:pPr>
        <w:spacing w:after="0"/>
        <w:ind w:left="0"/>
        <w:jc w:val="both"/>
      </w:pPr>
      <w:r>
        <w:rPr>
          <w:rFonts w:ascii="Times New Roman"/>
          <w:b w:val="false"/>
          <w:i w:val="false"/>
          <w:color w:val="ff0000"/>
          <w:sz w:val="28"/>
        </w:rPr>
        <w:t xml:space="preserve">      Ескерту. 1-қосымшаның күші жойылды - IІ-сайланған Алматы қалалық Мәслихатының XXIІІ сессиясының 2002 жылғы 28 желтоқсандағы  </w:t>
      </w:r>
      <w:r>
        <w:rPr>
          <w:rFonts w:ascii="Times New Roman"/>
          <w:b w:val="false"/>
          <w:i w:val="false"/>
          <w:color w:val="ff0000"/>
          <w:sz w:val="28"/>
        </w:rPr>
        <w:t>шешімімен</w:t>
      </w:r>
      <w:r>
        <w:rPr>
          <w:rFonts w:ascii="Times New Roman"/>
          <w:b w:val="false"/>
          <w:i w:val="false"/>
          <w:color w:val="ff0000"/>
          <w:sz w:val="28"/>
        </w:rPr>
        <w:t xml:space="preserve">. </w:t>
      </w:r>
    </w:p>
    <w:bookmarkStart w:name="z14" w:id="4"/>
    <w:p>
      <w:pPr>
        <w:spacing w:after="0"/>
        <w:ind w:left="0"/>
        <w:jc w:val="both"/>
      </w:pPr>
      <w:r>
        <w:rPr>
          <w:rFonts w:ascii="Times New Roman"/>
          <w:b w:val="false"/>
          <w:i w:val="false"/>
          <w:color w:val="000000"/>
          <w:sz w:val="28"/>
        </w:rPr>
        <w:t xml:space="preserve">
II-сайланған Алматы қалалық  </w:t>
      </w:r>
      <w:r>
        <w:br/>
      </w:r>
      <w:r>
        <w:rPr>
          <w:rFonts w:ascii="Times New Roman"/>
          <w:b w:val="false"/>
          <w:i w:val="false"/>
          <w:color w:val="000000"/>
          <w:sz w:val="28"/>
        </w:rPr>
        <w:t xml:space="preserve">
Мәслихатының 2001 жылғы   </w:t>
      </w:r>
      <w:r>
        <w:br/>
      </w:r>
      <w:r>
        <w:rPr>
          <w:rFonts w:ascii="Times New Roman"/>
          <w:b w:val="false"/>
          <w:i w:val="false"/>
          <w:color w:val="000000"/>
          <w:sz w:val="28"/>
        </w:rPr>
        <w:t xml:space="preserve">
29 желтоқсандағы шешiмiне  </w:t>
      </w:r>
      <w:r>
        <w:br/>
      </w:r>
      <w:r>
        <w:rPr>
          <w:rFonts w:ascii="Times New Roman"/>
          <w:b w:val="false"/>
          <w:i w:val="false"/>
          <w:color w:val="000000"/>
          <w:sz w:val="28"/>
        </w:rPr>
        <w:t xml:space="preserve">
N 2 қосымша      </w:t>
      </w:r>
    </w:p>
    <w:bookmarkEnd w:id="4"/>
    <w:bookmarkStart w:name="z15" w:id="5"/>
    <w:p>
      <w:pPr>
        <w:spacing w:after="0"/>
        <w:ind w:left="0"/>
        <w:jc w:val="left"/>
      </w:pPr>
      <w:r>
        <w:rPr>
          <w:rFonts w:ascii="Times New Roman"/>
          <w:b/>
          <w:i w:val="false"/>
          <w:color w:val="000000"/>
        </w:rPr>
        <w:t xml:space="preserve"> 
Автотұрақтар, автомобильге жанармай құю станциялары </w:t>
      </w:r>
      <w:r>
        <w:br/>
      </w:r>
      <w:r>
        <w:rPr>
          <w:rFonts w:ascii="Times New Roman"/>
          <w:b/>
          <w:i w:val="false"/>
          <w:color w:val="000000"/>
        </w:rPr>
        <w:t xml:space="preserve">
және базарлар үшiн қолданылатын жер телiмдерiнiң </w:t>
      </w:r>
      <w:r>
        <w:br/>
      </w:r>
      <w:r>
        <w:rPr>
          <w:rFonts w:ascii="Times New Roman"/>
          <w:b/>
          <w:i w:val="false"/>
          <w:color w:val="000000"/>
        </w:rPr>
        <w:t>
салықтық мөлшерлемелері</w:t>
      </w:r>
    </w:p>
    <w:bookmarkEnd w:id="5"/>
    <w:p>
      <w:pPr>
        <w:spacing w:after="0"/>
        <w:ind w:left="0"/>
        <w:jc w:val="both"/>
      </w:pPr>
      <w:r>
        <w:rPr>
          <w:rFonts w:ascii="Times New Roman"/>
          <w:b w:val="false"/>
          <w:i w:val="false"/>
          <w:color w:val="ff0000"/>
          <w:sz w:val="28"/>
        </w:rPr>
        <w:t xml:space="preserve">      Ескерту. 2-қосымшаның күші жойылды - IІ-сайланған Алматы қалалық Мәслихатының XXIІІ сессиясының 2002 жылғы 28 желтоқсандағы  </w:t>
      </w:r>
      <w:r>
        <w:rPr>
          <w:rFonts w:ascii="Times New Roman"/>
          <w:b w:val="false"/>
          <w:i w:val="false"/>
          <w:color w:val="ff0000"/>
          <w:sz w:val="28"/>
        </w:rPr>
        <w:t>шешімімен</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II-сайланған Алматы қалалық </w:t>
      </w:r>
      <w:r>
        <w:br/>
      </w:r>
      <w:r>
        <w:rPr>
          <w:rFonts w:ascii="Times New Roman"/>
          <w:b w:val="false"/>
          <w:i w:val="false"/>
          <w:color w:val="000000"/>
          <w:sz w:val="28"/>
        </w:rPr>
        <w:t xml:space="preserve">
Мәслихатының 2001 жылғы   </w:t>
      </w:r>
      <w:r>
        <w:br/>
      </w:r>
      <w:r>
        <w:rPr>
          <w:rFonts w:ascii="Times New Roman"/>
          <w:b w:val="false"/>
          <w:i w:val="false"/>
          <w:color w:val="000000"/>
          <w:sz w:val="28"/>
        </w:rPr>
        <w:t xml:space="preserve">
29 желтоқсандағы шешiмiне  </w:t>
      </w:r>
      <w:r>
        <w:br/>
      </w:r>
      <w:r>
        <w:rPr>
          <w:rFonts w:ascii="Times New Roman"/>
          <w:b w:val="false"/>
          <w:i w:val="false"/>
          <w:color w:val="000000"/>
          <w:sz w:val="28"/>
        </w:rPr>
        <w:t xml:space="preserve">
N 3 қосымша      </w:t>
      </w:r>
    </w:p>
    <w:p>
      <w:pPr>
        <w:spacing w:after="0"/>
        <w:ind w:left="0"/>
        <w:jc w:val="left"/>
      </w:pPr>
      <w:r>
        <w:rPr>
          <w:rFonts w:ascii="Times New Roman"/>
          <w:b/>
          <w:i w:val="false"/>
          <w:color w:val="000000"/>
        </w:rPr>
        <w:t xml:space="preserve"> Алматы қаласының жерлерiн аймақтастыру (схемасы) </w:t>
      </w:r>
      <w:r>
        <w:br/>
      </w:r>
      <w:r>
        <w:rPr>
          <w:rFonts w:ascii="Times New Roman"/>
          <w:b/>
          <w:i w:val="false"/>
          <w:color w:val="000000"/>
        </w:rPr>
        <w:t xml:space="preserve">
жобасының негiзiндегi базалық салықтық мөлшерлемелердiң </w:t>
      </w:r>
      <w:r>
        <w:br/>
      </w:r>
      <w:r>
        <w:rPr>
          <w:rFonts w:ascii="Times New Roman"/>
          <w:b/>
          <w:i w:val="false"/>
          <w:color w:val="000000"/>
        </w:rPr>
        <w:t>
түзетiлiмi</w:t>
      </w:r>
    </w:p>
    <w:p>
      <w:pPr>
        <w:spacing w:after="0"/>
        <w:ind w:left="0"/>
        <w:jc w:val="both"/>
      </w:pPr>
      <w:r>
        <w:rPr>
          <w:rFonts w:ascii="Times New Roman"/>
          <w:b w:val="false"/>
          <w:i w:val="false"/>
          <w:color w:val="ff0000"/>
          <w:sz w:val="28"/>
        </w:rPr>
        <w:t xml:space="preserve">      Ескерту. 3-қосымшаның күші жойылды - IІ-сайланған Алматы қалалық Мәслихатының XXIІІ сессиясының 2002 жылғы 28 желтоқсандағы  </w:t>
      </w:r>
      <w:r>
        <w:rPr>
          <w:rFonts w:ascii="Times New Roman"/>
          <w:b w:val="false"/>
          <w:i w:val="false"/>
          <w:color w:val="ff0000"/>
          <w:sz w:val="28"/>
        </w:rPr>
        <w:t>шешімімен</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ІI-сайланған Алматы қалалық </w:t>
      </w:r>
      <w:r>
        <w:br/>
      </w:r>
      <w:r>
        <w:rPr>
          <w:rFonts w:ascii="Times New Roman"/>
          <w:b w:val="false"/>
          <w:i w:val="false"/>
          <w:color w:val="000000"/>
          <w:sz w:val="28"/>
        </w:rPr>
        <w:t xml:space="preserve">
Мәслихатының 2001 жылғы </w:t>
      </w:r>
      <w:r>
        <w:br/>
      </w:r>
      <w:r>
        <w:rPr>
          <w:rFonts w:ascii="Times New Roman"/>
          <w:b w:val="false"/>
          <w:i w:val="false"/>
          <w:color w:val="000000"/>
          <w:sz w:val="28"/>
        </w:rPr>
        <w:t xml:space="preserve">
29 желтоқсандағы XIV кезектен </w:t>
      </w:r>
      <w:r>
        <w:br/>
      </w:r>
      <w:r>
        <w:rPr>
          <w:rFonts w:ascii="Times New Roman"/>
          <w:b w:val="false"/>
          <w:i w:val="false"/>
          <w:color w:val="000000"/>
          <w:sz w:val="28"/>
        </w:rPr>
        <w:t xml:space="preserve">
тыс сессиясының шешiмiне </w:t>
      </w:r>
      <w:r>
        <w:br/>
      </w:r>
      <w:r>
        <w:rPr>
          <w:rFonts w:ascii="Times New Roman"/>
          <w:b w:val="false"/>
          <w:i w:val="false"/>
          <w:color w:val="000000"/>
          <w:sz w:val="28"/>
        </w:rPr>
        <w:t xml:space="preserve">
N 4 қосымша &lt;*&gt; </w:t>
      </w:r>
    </w:p>
    <w:p>
      <w:pPr>
        <w:spacing w:after="0"/>
        <w:ind w:left="0"/>
        <w:jc w:val="both"/>
      </w:pPr>
      <w:r>
        <w:rPr>
          <w:rFonts w:ascii="Times New Roman"/>
          <w:b w:val="false"/>
          <w:i w:val="false"/>
          <w:color w:val="ff0000"/>
          <w:sz w:val="28"/>
        </w:rPr>
        <w:t xml:space="preserve">      Ескерту. 4 қосымша жаңа редакцияда -  IІ-сайланған Алматы қалалық Мәслихатының XVI сессиясының 2002 жылғы 13 ақпандағы  </w:t>
      </w:r>
      <w:r>
        <w:rPr>
          <w:rFonts w:ascii="Times New Roman"/>
          <w:b w:val="false"/>
          <w:i w:val="false"/>
          <w:color w:val="ff0000"/>
          <w:sz w:val="28"/>
        </w:rPr>
        <w:t>шешімімен</w:t>
      </w:r>
      <w:r>
        <w:rPr>
          <w:rFonts w:ascii="Times New Roman"/>
          <w:b w:val="false"/>
          <w:i w:val="false"/>
          <w:color w:val="ff0000"/>
          <w:sz w:val="28"/>
        </w:rPr>
        <w:t xml:space="preserve">; өзгеріс енгізілді - ІІ сайланған Алматы қалалық Мәслихатының ХХVII сессиясының 2003 жылғы 16 қыркүйектегі </w:t>
      </w:r>
      <w:r>
        <w:rPr>
          <w:rFonts w:ascii="Times New Roman"/>
          <w:b w:val="false"/>
          <w:i w:val="false"/>
          <w:color w:val="ff0000"/>
          <w:sz w:val="28"/>
        </w:rPr>
        <w:t>шешімімен</w:t>
      </w:r>
      <w:r>
        <w:rPr>
          <w:rFonts w:ascii="Times New Roman"/>
          <w:b w:val="false"/>
          <w:i w:val="false"/>
          <w:color w:val="ff0000"/>
          <w:sz w:val="28"/>
        </w:rPr>
        <w:t xml:space="preserve">. </w:t>
      </w:r>
    </w:p>
    <w:p>
      <w:pPr>
        <w:spacing w:after="0"/>
        <w:ind w:left="0"/>
        <w:jc w:val="left"/>
      </w:pPr>
      <w:r>
        <w:rPr>
          <w:rFonts w:ascii="Times New Roman"/>
          <w:b/>
          <w:i w:val="false"/>
          <w:color w:val="000000"/>
        </w:rPr>
        <w:t xml:space="preserve"> Алматы қаласының базарларында тауар сату</w:t>
      </w:r>
      <w:r>
        <w:br/>
      </w:r>
      <w:r>
        <w:rPr>
          <w:rFonts w:ascii="Times New Roman"/>
          <w:b/>
          <w:i w:val="false"/>
          <w:color w:val="000000"/>
        </w:rPr>
        <w:t>
құқығы үшiн бiр жолғы талондар көлемi</w:t>
      </w:r>
    </w:p>
    <w:p>
      <w:pPr>
        <w:spacing w:after="0"/>
        <w:ind w:left="0"/>
        <w:jc w:val="both"/>
      </w:pPr>
      <w:r>
        <w:rPr>
          <w:rFonts w:ascii="Times New Roman"/>
          <w:b w:val="false"/>
          <w:i w:val="false"/>
          <w:color w:val="000000"/>
          <w:sz w:val="28"/>
        </w:rPr>
        <w:t xml:space="preserve">күн сайын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813"/>
        <w:gridCol w:w="1073"/>
        <w:gridCol w:w="1493"/>
        <w:gridCol w:w="1593"/>
      </w:tblGrid>
      <w:tr>
        <w:trPr>
          <w:trHeight w:val="45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7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Базардың бағыты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Базардың санаты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w:t>
            </w:r>
            <w:r>
              <w:br/>
            </w:r>
            <w:r>
              <w:rPr>
                <w:rFonts w:ascii="Times New Roman"/>
                <w:b w:val="false"/>
                <w:i w:val="false"/>
                <w:color w:val="000000"/>
                <w:sz w:val="20"/>
              </w:rPr>
              <w:t xml:space="preserve">
  1.1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Азық-түлiк және азық-түлiк емес тауарлар: </w:t>
            </w:r>
            <w:r>
              <w:br/>
            </w:r>
            <w:r>
              <w:rPr>
                <w:rFonts w:ascii="Times New Roman"/>
                <w:b w:val="false"/>
                <w:i w:val="false"/>
                <w:color w:val="000000"/>
                <w:sz w:val="20"/>
              </w:rPr>
              <w:t xml:space="preserve">
Прилавкалардан басқа контейнерлерден, дүңгiршектерден, павильондардан және өзге де уақытша орнатылған құрылыстарда сауда жасау  </w:t>
            </w:r>
            <w:r>
              <w:br/>
            </w:r>
            <w:r>
              <w:rPr>
                <w:rFonts w:ascii="Times New Roman"/>
                <w:b w:val="false"/>
                <w:i w:val="false"/>
                <w:color w:val="000000"/>
                <w:sz w:val="20"/>
              </w:rPr>
              <w:t xml:space="preserve">
  6,0 шаршы м.көлемге дейiнгi сауда орнынан </w:t>
            </w:r>
            <w:r>
              <w:br/>
            </w:r>
            <w:r>
              <w:rPr>
                <w:rFonts w:ascii="Times New Roman"/>
                <w:b w:val="false"/>
                <w:i w:val="false"/>
                <w:color w:val="000000"/>
                <w:sz w:val="20"/>
              </w:rPr>
              <w:t xml:space="preserve">
  6,0 шаршы м.көлемнен 14,0 шаршы м.көлемге дейiнгi сауда орнынан </w:t>
            </w:r>
            <w:r>
              <w:br/>
            </w:r>
            <w:r>
              <w:rPr>
                <w:rFonts w:ascii="Times New Roman"/>
                <w:b w:val="false"/>
                <w:i w:val="false"/>
                <w:color w:val="000000"/>
                <w:sz w:val="20"/>
              </w:rPr>
              <w:t xml:space="preserve">
  14,0 шаршы м.көлемнен жоғары сауда орнынан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450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450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540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450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540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Прилавкада сауда жасау </w:t>
            </w:r>
            <w:r>
              <w:br/>
            </w:r>
            <w:r>
              <w:rPr>
                <w:rFonts w:ascii="Times New Roman"/>
                <w:b w:val="false"/>
                <w:i w:val="false"/>
                <w:color w:val="000000"/>
                <w:sz w:val="20"/>
              </w:rPr>
              <w:t xml:space="preserve">
(әр сауда жасайтын адамнан алынады, сауда орыны ескерiлмейдi)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18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w:t>
            </w:r>
            <w:r>
              <w:br/>
            </w:r>
            <w:r>
              <w:rPr>
                <w:rFonts w:ascii="Times New Roman"/>
                <w:b w:val="false"/>
                <w:i w:val="false"/>
                <w:color w:val="000000"/>
                <w:sz w:val="20"/>
              </w:rPr>
              <w:t xml:space="preserve">
  2.1 </w:t>
            </w:r>
            <w:r>
              <w:br/>
            </w:r>
            <w:r>
              <w:rPr>
                <w:rFonts w:ascii="Times New Roman"/>
                <w:b w:val="false"/>
                <w:i w:val="false"/>
                <w:color w:val="000000"/>
                <w:sz w:val="20"/>
              </w:rPr>
              <w:t>
 </w:t>
            </w:r>
            <w:r>
              <w:br/>
            </w:r>
            <w:r>
              <w:rPr>
                <w:rFonts w:ascii="Times New Roman"/>
                <w:b w:val="false"/>
                <w:i w:val="false"/>
                <w:color w:val="000000"/>
                <w:sz w:val="20"/>
              </w:rPr>
              <w:t xml:space="preserve">
  2.2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сататын базар </w:t>
            </w:r>
            <w:r>
              <w:br/>
            </w:r>
            <w:r>
              <w:rPr>
                <w:rFonts w:ascii="Times New Roman"/>
                <w:b w:val="false"/>
                <w:i w:val="false"/>
                <w:color w:val="000000"/>
                <w:sz w:val="20"/>
              </w:rPr>
              <w:t>
 </w:t>
            </w:r>
            <w:r>
              <w:br/>
            </w:r>
            <w:r>
              <w:rPr>
                <w:rFonts w:ascii="Times New Roman"/>
                <w:b w:val="false"/>
                <w:i w:val="false"/>
                <w:color w:val="000000"/>
                <w:sz w:val="20"/>
              </w:rPr>
              <w:t xml:space="preserve">
  1 автокөлiктi сатқаны үшiн </w:t>
            </w:r>
            <w:r>
              <w:br/>
            </w:r>
            <w:r>
              <w:rPr>
                <w:rFonts w:ascii="Times New Roman"/>
                <w:b w:val="false"/>
                <w:i w:val="false"/>
                <w:color w:val="000000"/>
                <w:sz w:val="20"/>
              </w:rPr>
              <w:t>
 </w:t>
            </w:r>
            <w:r>
              <w:br/>
            </w:r>
            <w:r>
              <w:rPr>
                <w:rFonts w:ascii="Times New Roman"/>
                <w:b w:val="false"/>
                <w:i w:val="false"/>
                <w:color w:val="000000"/>
                <w:sz w:val="20"/>
              </w:rPr>
              <w:t xml:space="preserve">
  Автобөлшектердi сату (әр сауда жасайтын адамнан)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Тыйым </w:t>
            </w:r>
            <w:r>
              <w:br/>
            </w:r>
            <w:r>
              <w:rPr>
                <w:rFonts w:ascii="Times New Roman"/>
                <w:b w:val="false"/>
                <w:i w:val="false"/>
                <w:color w:val="000000"/>
                <w:sz w:val="20"/>
              </w:rPr>
              <w:t xml:space="preserve">
салынады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300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Тыйым </w:t>
            </w:r>
            <w:r>
              <w:br/>
            </w:r>
            <w:r>
              <w:rPr>
                <w:rFonts w:ascii="Times New Roman"/>
                <w:b w:val="false"/>
                <w:i w:val="false"/>
                <w:color w:val="000000"/>
                <w:sz w:val="20"/>
              </w:rPr>
              <w:t xml:space="preserve">
салынады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260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Гүл сататын базар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Машина үстiнен сауда жасайтын базар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Тыйым салынады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Тыйым салынады </w:t>
            </w:r>
          </w:p>
        </w:tc>
      </w:tr>
      <w:tr>
        <w:trPr>
          <w:trHeight w:val="45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базарлар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bl>
    <w:p>
      <w:pPr>
        <w:spacing w:after="0"/>
        <w:ind w:left="0"/>
        <w:jc w:val="both"/>
      </w:pPr>
      <w:r>
        <w:rPr>
          <w:rFonts w:ascii="Times New Roman"/>
          <w:b w:val="false"/>
          <w:i/>
          <w:color w:val="000000"/>
          <w:sz w:val="28"/>
        </w:rPr>
        <w:t xml:space="preserve">       II-шi сайланған Алматы қалалық </w:t>
      </w:r>
      <w:r>
        <w:br/>
      </w:r>
      <w:r>
        <w:rPr>
          <w:rFonts w:ascii="Times New Roman"/>
          <w:b w:val="false"/>
          <w:i w:val="false"/>
          <w:color w:val="000000"/>
          <w:sz w:val="28"/>
        </w:rPr>
        <w:t>
</w:t>
      </w:r>
      <w:r>
        <w:rPr>
          <w:rFonts w:ascii="Times New Roman"/>
          <w:b w:val="false"/>
          <w:i/>
          <w:color w:val="000000"/>
          <w:sz w:val="28"/>
        </w:rPr>
        <w:t xml:space="preserve">      Мәслихатының ХIV-сессиясының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color w:val="000000"/>
          <w:sz w:val="28"/>
        </w:rPr>
        <w:t xml:space="preserve">      II-шi сайланған Алматы қалалық </w:t>
      </w:r>
      <w:r>
        <w:br/>
      </w:r>
      <w:r>
        <w:rPr>
          <w:rFonts w:ascii="Times New Roman"/>
          <w:b w:val="false"/>
          <w:i w:val="false"/>
          <w:color w:val="000000"/>
          <w:sz w:val="28"/>
        </w:rPr>
        <w:t>
</w:t>
      </w:r>
      <w:r>
        <w:rPr>
          <w:rFonts w:ascii="Times New Roman"/>
          <w:b w:val="false"/>
          <w:i/>
          <w:color w:val="000000"/>
          <w:sz w:val="28"/>
        </w:rPr>
        <w:t xml:space="preserve">      Мәслихатының хатшысы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ІI-сайланған Алматы қалалық </w:t>
      </w:r>
      <w:r>
        <w:br/>
      </w:r>
      <w:r>
        <w:rPr>
          <w:rFonts w:ascii="Times New Roman"/>
          <w:b w:val="false"/>
          <w:i w:val="false"/>
          <w:color w:val="000000"/>
          <w:sz w:val="28"/>
        </w:rPr>
        <w:t xml:space="preserve">
Мәслихатының 2001 жылғы </w:t>
      </w:r>
      <w:r>
        <w:br/>
      </w:r>
      <w:r>
        <w:rPr>
          <w:rFonts w:ascii="Times New Roman"/>
          <w:b w:val="false"/>
          <w:i w:val="false"/>
          <w:color w:val="000000"/>
          <w:sz w:val="28"/>
        </w:rPr>
        <w:t xml:space="preserve">
29 желтоқсандағы XIV кезектен </w:t>
      </w:r>
      <w:r>
        <w:br/>
      </w:r>
      <w:r>
        <w:rPr>
          <w:rFonts w:ascii="Times New Roman"/>
          <w:b w:val="false"/>
          <w:i w:val="false"/>
          <w:color w:val="000000"/>
          <w:sz w:val="28"/>
        </w:rPr>
        <w:t xml:space="preserve">
тыс сессиясының шешiмiне </w:t>
      </w:r>
      <w:r>
        <w:br/>
      </w:r>
      <w:r>
        <w:rPr>
          <w:rFonts w:ascii="Times New Roman"/>
          <w:b w:val="false"/>
          <w:i w:val="false"/>
          <w:color w:val="000000"/>
          <w:sz w:val="28"/>
        </w:rPr>
        <w:t xml:space="preserve">
N 5 қосымша &lt;*&gt; </w:t>
      </w:r>
    </w:p>
    <w:p>
      <w:pPr>
        <w:spacing w:after="0"/>
        <w:ind w:left="0"/>
        <w:jc w:val="both"/>
      </w:pPr>
      <w:r>
        <w:rPr>
          <w:rFonts w:ascii="Times New Roman"/>
          <w:b w:val="false"/>
          <w:i w:val="false"/>
          <w:color w:val="ff0000"/>
          <w:sz w:val="28"/>
        </w:rPr>
        <w:t xml:space="preserve">      Ескерту. 5-қосымшаның күші жойылды - IІ-сайланған Алматы қалалық Мәслихатының XXII сессиясының 2002 жылғы 19 желтоқсандағы  </w:t>
      </w:r>
      <w:r>
        <w:rPr>
          <w:rFonts w:ascii="Times New Roman"/>
          <w:b w:val="false"/>
          <w:i w:val="false"/>
          <w:color w:val="ff0000"/>
          <w:sz w:val="28"/>
        </w:rPr>
        <w:t>шешімімен</w:t>
      </w:r>
      <w:r>
        <w:rPr>
          <w:rFonts w:ascii="Times New Roman"/>
          <w:b w:val="false"/>
          <w:i w:val="false"/>
          <w:color w:val="ff0000"/>
          <w:sz w:val="28"/>
        </w:rPr>
        <w:t xml:space="preserve"> және ІІІ-сайланған Алматы қалалық Мәслихатының ІV сессиясының 2003 жылғы 24 желтоқсандағы N 17 </w:t>
      </w:r>
      <w:r>
        <w:rPr>
          <w:rFonts w:ascii="Times New Roman"/>
          <w:b w:val="false"/>
          <w:i w:val="false"/>
          <w:color w:val="ff0000"/>
          <w:sz w:val="28"/>
        </w:rPr>
        <w:t>шешімімен</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ІI-сайланған Алматы қалалық </w:t>
      </w:r>
      <w:r>
        <w:br/>
      </w:r>
      <w:r>
        <w:rPr>
          <w:rFonts w:ascii="Times New Roman"/>
          <w:b w:val="false"/>
          <w:i w:val="false"/>
          <w:color w:val="000000"/>
          <w:sz w:val="28"/>
        </w:rPr>
        <w:t xml:space="preserve">
Мәслихатының 2001 жылғы </w:t>
      </w:r>
      <w:r>
        <w:br/>
      </w:r>
      <w:r>
        <w:rPr>
          <w:rFonts w:ascii="Times New Roman"/>
          <w:b w:val="false"/>
          <w:i w:val="false"/>
          <w:color w:val="000000"/>
          <w:sz w:val="28"/>
        </w:rPr>
        <w:t xml:space="preserve">
29 желтоқсандағы XIV кезектен </w:t>
      </w:r>
      <w:r>
        <w:br/>
      </w:r>
      <w:r>
        <w:rPr>
          <w:rFonts w:ascii="Times New Roman"/>
          <w:b w:val="false"/>
          <w:i w:val="false"/>
          <w:color w:val="000000"/>
          <w:sz w:val="28"/>
        </w:rPr>
        <w:t xml:space="preserve">
тыс сессиясының шешiмiне </w:t>
      </w:r>
      <w:r>
        <w:br/>
      </w:r>
      <w:r>
        <w:rPr>
          <w:rFonts w:ascii="Times New Roman"/>
          <w:b w:val="false"/>
          <w:i w:val="false"/>
          <w:color w:val="000000"/>
          <w:sz w:val="28"/>
        </w:rPr>
        <w:t xml:space="preserve">
N 6 қосымша &lt;*&gt; </w:t>
      </w:r>
    </w:p>
    <w:p>
      <w:pPr>
        <w:spacing w:after="0"/>
        <w:ind w:left="0"/>
        <w:jc w:val="both"/>
      </w:pPr>
      <w:r>
        <w:rPr>
          <w:rFonts w:ascii="Times New Roman"/>
          <w:b w:val="false"/>
          <w:i w:val="false"/>
          <w:color w:val="ff0000"/>
          <w:sz w:val="28"/>
        </w:rPr>
        <w:t xml:space="preserve">      Ескерту. 6-қосымшаның күші жойылды - IІ-сайланған Алматы қалалық Мәслихатының XXII сессиясының 2002 жылғы 19 желтоқсандағы  </w:t>
      </w:r>
      <w:r>
        <w:rPr>
          <w:rFonts w:ascii="Times New Roman"/>
          <w:b w:val="false"/>
          <w:i w:val="false"/>
          <w:color w:val="ff0000"/>
          <w:sz w:val="28"/>
        </w:rPr>
        <w:t>шешімімен</w:t>
      </w:r>
      <w:r>
        <w:rPr>
          <w:rFonts w:ascii="Times New Roman"/>
          <w:b w:val="false"/>
          <w:i w:val="false"/>
          <w:color w:val="ff0000"/>
          <w:sz w:val="28"/>
        </w:rPr>
        <w:t xml:space="preserve"> және ІІІ-сайланған Алматы қалалық Мәслихатының ІV сессиясының 2003 жылғы 24 желтоқсандағы N 17 </w:t>
      </w:r>
      <w:r>
        <w:rPr>
          <w:rFonts w:ascii="Times New Roman"/>
          <w:b w:val="false"/>
          <w:i w:val="false"/>
          <w:color w:val="ff0000"/>
          <w:sz w:val="28"/>
        </w:rPr>
        <w:t>шешімімен</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II-сайланған Алматы қалалық </w:t>
      </w:r>
      <w:r>
        <w:br/>
      </w:r>
      <w:r>
        <w:rPr>
          <w:rFonts w:ascii="Times New Roman"/>
          <w:b w:val="false"/>
          <w:i w:val="false"/>
          <w:color w:val="000000"/>
          <w:sz w:val="28"/>
        </w:rPr>
        <w:t xml:space="preserve">
Мәслихатының 2001 жылғы </w:t>
      </w:r>
      <w:r>
        <w:br/>
      </w:r>
      <w:r>
        <w:rPr>
          <w:rFonts w:ascii="Times New Roman"/>
          <w:b w:val="false"/>
          <w:i w:val="false"/>
          <w:color w:val="000000"/>
          <w:sz w:val="28"/>
        </w:rPr>
        <w:t xml:space="preserve">
29 желтоқсандағы шешiмiне </w:t>
      </w:r>
      <w:r>
        <w:br/>
      </w:r>
      <w:r>
        <w:rPr>
          <w:rFonts w:ascii="Times New Roman"/>
          <w:b w:val="false"/>
          <w:i w:val="false"/>
          <w:color w:val="000000"/>
          <w:sz w:val="28"/>
        </w:rPr>
        <w:t xml:space="preserve">
N 7 қосымша </w:t>
      </w:r>
    </w:p>
    <w:p>
      <w:pPr>
        <w:spacing w:after="0"/>
        <w:ind w:left="0"/>
        <w:jc w:val="both"/>
      </w:pPr>
      <w:r>
        <w:rPr>
          <w:rFonts w:ascii="Times New Roman"/>
          <w:b w:val="false"/>
          <w:i w:val="false"/>
          <w:color w:val="ff0000"/>
          <w:sz w:val="28"/>
        </w:rPr>
        <w:t xml:space="preserve">       Ескерту. 7-қосымшаның күші жойылды - IІ-сайланған Алматы қалалық Мәслихатының XXIV сессиясының 2003 жылғы 27 ақпандағы  </w:t>
      </w:r>
      <w:r>
        <w:rPr>
          <w:rFonts w:ascii="Times New Roman"/>
          <w:b w:val="false"/>
          <w:i w:val="false"/>
          <w:color w:val="ff0000"/>
          <w:sz w:val="28"/>
        </w:rPr>
        <w:t>шешімімен</w:t>
      </w:r>
      <w:r>
        <w:rPr>
          <w:rFonts w:ascii="Times New Roman"/>
          <w:b w:val="false"/>
          <w:i w:val="false"/>
          <w:color w:val="ff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