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9a22" w14:textId="0189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1941-1945 жылдардағы Ұлы Отан соғысында соңғы әскерге шақырылған адамдарға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2001 жылғы 13 қарашадағы № 49 қаулысы. Батыс Қазақстан облысының Әділет басқармасында 2001 жылғы 22 қарашада № 1144 тіркелді. Күші жойылды - Батыс Қазақстан облысы әкімдігінің 2012 жылғы 4 сәуірдегі № 56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07.04.2012. </w:t>
      </w:r>
      <w:r>
        <w:rPr>
          <w:rFonts w:ascii="Times New Roman"/>
          <w:b w:val="false"/>
          <w:i w:val="false"/>
          <w:color w:val="ff0000"/>
          <w:sz w:val="28"/>
        </w:rPr>
        <w:t>№ 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"Ұлы Отан соғысының қатысушылары мен мүгедектеріне және соларға теңестірілген адамдарға берілетін жеңілдіктер мен оларды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 және облыстық мәслихаттың 2001 жылғы 24 тамыздағы N 14-5 шешіміне сәйкес облыстық әкімият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Батыс Қазақстан облыс әкімдігінің 2009.01.26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Ұлы Отан соғысы жылдарында тылда әскери қызметін мінсіз атқарғаны үшін бұрынғы КСРО-ның ордендерімен және медальдарымен марапатталған, 1926-1927 жылдары туған соңғы әскерге шақырылған адамдарға 2001 жылдың 1 қыркүйегінен бастап 2,9 ең төменгі есептік көрсеткіш мөлшерінде ай сайын материалдық көмек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Қаулының орындалуын бақылау облыс әкімінің орынбасары А. Қ. Нұрғалиевке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