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272f9" w14:textId="a3272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өнер саласындағы мемлекеттік мекемелердің, мемлекеттік мұрағат мекемелерінің және бұқаралық ақпарат құралдарының мемлекеттік қызметші болып табылмайтын қызметкерлерi үшiн мамандықтары бойынша жұмыс өтiлiн есептеу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Мәдениет, ақпарат және қоғамдық келісім министрінің 2002 жылғы 21 ақпандағы N 45 бұйрығы. Қазақстан Республикасы Әділет министрлігінде 2002 жылғы 23 ақпанда тіркелді. Тіркеу N 1763. Бұйрықтың күші жойылды - Қазақстан Республикасының Мәдениет және ақпарат министрінің 2008 жылғы 9 сәуірдегі N 106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Қазақстан Республикасының Мәдениет және ақпарат министрінің 2008 жылғы 9 сәуірдегі N 106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 туралы" Қазақстан Республикасының 1998 жылғы 24 наурыздағы Заңының 27-бабы 1-1-тармағына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"Мәдениет, өнер саласындағы мемлекеттік мекемелердің, мемлекеттік мұрағат мекемелерінің және бұқаралық ақпарат құралдарының мемлекеттік қызметші болып табылмайтын қызметкерлері үшін мамандықтары бойынша жұмыс өтілін есептеу Тәртібін бекіту туралы" Қазақстан Республикасының Мәдениет, ақпарат және қоғамдық келісім министрінің 2002 жылғы 21 ақпандағы N 45 бұйрығының (Нормативтік құқықтық кесімдерді мемлекеттік тіркеу тізілімінде N 1763, Мәдениет, ақпарат және қоғамдық келісім министрінің 2002 жылғы 21 ақпандағы N 45 бұйрығымен өзгерістер мен толықтырулар енгізілген);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бұйрық қол қойылған күнінен бастап қолданысқа енгізіледі.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Е.Ертісбаев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мекемелердiң мемлекеттiк қызметшi болып табылмайтын қызметкерлерiне еңбекақы төлеу жүйесi туралы" Қазақстан Республикасы Yкiметiнiң 2002 жылғы 11 қаңтардағы N 41 
</w:t>
      </w:r>
      <w:r>
        <w:rPr>
          <w:rFonts w:ascii="Times New Roman"/>
          <w:b w:val="false"/>
          <w:i w:val="false"/>
          <w:color w:val="000000"/>
          <w:sz w:val="28"/>
        </w:rPr>
        <w:t xml:space="preserve"> P020041_ </w:t>
      </w:r>
      <w:r>
        <w:rPr>
          <w:rFonts w:ascii="Times New Roman"/>
          <w:b w:val="false"/>
          <w:i w:val="false"/>
          <w:color w:val="000000"/>
          <w:sz w:val="28"/>
        </w:rPr>
        <w:t>
 қаулысын орындау үшiн 
</w:t>
      </w:r>
      <w:r>
        <w:br/>
      </w:r>
      <w:r>
        <w:rPr>
          <w:rFonts w:ascii="Times New Roman"/>
          <w:b w:val="false"/>
          <w:i w:val="false"/>
          <w:color w:val="000000"/>
          <w:sz w:val="28"/>
        </w:rPr>
        <w:t>
                               БҰЙЫРАМЫН: 
</w:t>
      </w:r>
      <w:r>
        <w:br/>
      </w:r>
      <w:r>
        <w:rPr>
          <w:rFonts w:ascii="Times New Roman"/>
          <w:b w:val="false"/>
          <w:i w:val="false"/>
          <w:color w:val="000000"/>
          <w:sz w:val="28"/>
        </w:rPr>
        <w:t>
      1. Мәдениет, өнер саласындағы мемлекеттiк мекемелердiң, мемлекеттiк мұрағат мекемелерiнiң және бұқаралық ақпарат құралдарының мемлекеттiк қызметшi болып табылмайтын қызметкерлерi үшiн мамандықтары бойынша жұмыс өтiлiн есептеу Тәртiбi (бұдан әрi - Тәртiп) бекiтiлсiн. 
</w:t>
      </w:r>
      <w:r>
        <w:br/>
      </w:r>
      <w:r>
        <w:rPr>
          <w:rFonts w:ascii="Times New Roman"/>
          <w:b w:val="false"/>
          <w:i w:val="false"/>
          <w:color w:val="000000"/>
          <w:sz w:val="28"/>
        </w:rPr>
        <w:t>
      2. Осы бұйрық мемлекеттiк тiркеуден өткен сәттен бастап қолданылысқа енгiзiледi және 2002 жылғы 1 қаңтардан бастап пайда болған қарым-қатынастарға таратылады. 
</w:t>
      </w:r>
      <w:r>
        <w:br/>
      </w:r>
      <w:r>
        <w:rPr>
          <w:rFonts w:ascii="Times New Roman"/>
          <w:b w:val="false"/>
          <w:i w:val="false"/>
          <w:color w:val="000000"/>
          <w:sz w:val="28"/>
        </w:rPr>
        <w:t>
      3. Осы бұйрықтың орындалуын бақылау бiрiншi вице-министр О.Г. Рябченкоға жүктелсiн.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Келісілген: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Қазақстан Республикасының Қазақстан Республикасының 
</w:t>
      </w:r>
      <w:r>
        <w:br/>
      </w:r>
      <w:r>
        <w:rPr>
          <w:rFonts w:ascii="Times New Roman"/>
          <w:b w:val="false"/>
          <w:i w:val="false"/>
          <w:color w:val="000000"/>
          <w:sz w:val="28"/>
        </w:rPr>
        <w:t>
      Мәдениет, ақпарат және Еңбек және халықты әлеуметтік 
</w:t>
      </w:r>
      <w:r>
        <w:br/>
      </w:r>
      <w:r>
        <w:rPr>
          <w:rFonts w:ascii="Times New Roman"/>
          <w:b w:val="false"/>
          <w:i w:val="false"/>
          <w:color w:val="000000"/>
          <w:sz w:val="28"/>
        </w:rPr>
        <w:t>
      қоғамдық келісім министрі қорғау министрі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p>
    <w:p>
      <w:pPr>
        <w:spacing w:after="0"/>
        <w:ind w:left="0"/>
        <w:jc w:val="both"/>
      </w:pPr>
      <w:r>
        <w:rPr>
          <w:rFonts w:ascii="Times New Roman"/>
          <w:b w:val="false"/>
          <w:i w:val="false"/>
          <w:color w:val="000000"/>
          <w:sz w:val="28"/>
        </w:rPr>
        <w:t>
                                             Мәдениет, ақпарат және        
</w:t>
      </w:r>
    </w:p>
    <w:p>
      <w:pPr>
        <w:spacing w:after="0"/>
        <w:ind w:left="0"/>
        <w:jc w:val="both"/>
      </w:pPr>
      <w:r>
        <w:rPr>
          <w:rFonts w:ascii="Times New Roman"/>
          <w:b w:val="false"/>
          <w:i w:val="false"/>
          <w:color w:val="000000"/>
          <w:sz w:val="28"/>
        </w:rPr>
        <w:t>
                                             қоғамдық келісім министрінің  
</w:t>
      </w:r>
    </w:p>
    <w:p>
      <w:pPr>
        <w:spacing w:after="0"/>
        <w:ind w:left="0"/>
        <w:jc w:val="both"/>
      </w:pPr>
      <w:r>
        <w:rPr>
          <w:rFonts w:ascii="Times New Roman"/>
          <w:b w:val="false"/>
          <w:i w:val="false"/>
          <w:color w:val="000000"/>
          <w:sz w:val="28"/>
        </w:rPr>
        <w:t>
                                             2002 жылғы 21 ақпандағы
</w:t>
      </w:r>
    </w:p>
    <w:p>
      <w:pPr>
        <w:spacing w:after="0"/>
        <w:ind w:left="0"/>
        <w:jc w:val="both"/>
      </w:pPr>
      <w:r>
        <w:rPr>
          <w:rFonts w:ascii="Times New Roman"/>
          <w:b w:val="false"/>
          <w:i w:val="false"/>
          <w:color w:val="000000"/>
          <w:sz w:val="28"/>
        </w:rPr>
        <w:t>
                                             N 45 бұйрығымен 
</w:t>
      </w:r>
    </w:p>
    <w:p>
      <w:pPr>
        <w:spacing w:after="0"/>
        <w:ind w:left="0"/>
        <w:jc w:val="both"/>
      </w:pP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Мәдениет, өнер саласындағы мемлекеттiк мекемелердiң, мемлекеттiк 
</w:t>
      </w:r>
      <w:r>
        <w:br/>
      </w:r>
      <w:r>
        <w:rPr>
          <w:rFonts w:ascii="Times New Roman"/>
          <w:b w:val="false"/>
          <w:i w:val="false"/>
          <w:color w:val="000000"/>
          <w:sz w:val="28"/>
        </w:rPr>
        <w:t>
          мұрағат мекемелерiнiң және бұқаралық ақпарат құралдарының 
</w:t>
      </w:r>
      <w:r>
        <w:br/>
      </w:r>
      <w:r>
        <w:rPr>
          <w:rFonts w:ascii="Times New Roman"/>
          <w:b w:val="false"/>
          <w:i w:val="false"/>
          <w:color w:val="000000"/>
          <w:sz w:val="28"/>
        </w:rPr>
        <w:t>
          мемлекеттiк қызметшi болып табылмайтын қызметкерлерi үшiн 
</w:t>
      </w:r>
      <w:r>
        <w:br/>
      </w:r>
      <w:r>
        <w:rPr>
          <w:rFonts w:ascii="Times New Roman"/>
          <w:b w:val="false"/>
          <w:i w:val="false"/>
          <w:color w:val="000000"/>
          <w:sz w:val="28"/>
        </w:rPr>
        <w:t>
              мамандықтары бойынша жұмыс өтiлiн есептеу Тәртiбi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Осы Ережелер ұйымдық-құқықтық нысанына қарамастан мәдениет, өнер, мұрағат iсi саласындағы мекемелерiнiң және бұқаралық ақпарат құралдарының қызметкерлерiне мамандықтары бойынша жұмыс өтiлiн есептеу тәртiбiн реттейдi. 
</w:t>
      </w:r>
      <w:r>
        <w:br/>
      </w:r>
      <w:r>
        <w:rPr>
          <w:rFonts w:ascii="Times New Roman"/>
          <w:b w:val="false"/>
          <w:i w:val="false"/>
          <w:color w:val="000000"/>
          <w:sz w:val="28"/>
        </w:rPr>
        <w:t>
      Осы Ережелерге сәйкес есептелетiн мамандығы бойынша жұмыс өтiлi күнтiзбелiк есептеумен ескерiледi. 
</w:t>
      </w:r>
      <w:r>
        <w:br/>
      </w:r>
      <w:r>
        <w:rPr>
          <w:rFonts w:ascii="Times New Roman"/>
          <w:b w:val="false"/>
          <w:i w:val="false"/>
          <w:color w:val="000000"/>
          <w:sz w:val="28"/>
        </w:rPr>
        <w:t>
      Күнтiзбелiк ай iшiнде лауазымдық еңбекақысын көтеру құқығы пайда болған қызметкерлерге лауазымдық еңбекақысын есептеу осындай құқық пайда болған күннен бастап есептеледi. 
</w:t>
      </w:r>
      <w:r>
        <w:br/>
      </w:r>
      <w:r>
        <w:rPr>
          <w:rFonts w:ascii="Times New Roman"/>
          <w:b w:val="false"/>
          <w:i w:val="false"/>
          <w:color w:val="000000"/>
          <w:sz w:val="28"/>
        </w:rPr>
        <w:t>
      Мамандығы бойынша жұмыс өтiлi және мамандықтың сәйкестiгiн, құрамын тиiстi ұйым басшысы бекiтетiн, өтiл белгiлеу жөнiндегi комиссия анықтайды. 
</w:t>
      </w:r>
      <w:r>
        <w:br/>
      </w:r>
      <w:r>
        <w:rPr>
          <w:rFonts w:ascii="Times New Roman"/>
          <w:b w:val="false"/>
          <w:i w:val="false"/>
          <w:color w:val="000000"/>
          <w:sz w:val="28"/>
        </w:rPr>
        <w:t>
      Мамандығы бойынша жұмыс өтiлiн белгiлеу жөнiндегi комиссияның шешiмi хаттамамен ресiмделедi. Шешiмнен көшiрме екi данада жасалады және бiр данасы кадрлар қызметiне, екiншiсi бухгалтерияға берiледi. 
</w:t>
      </w:r>
      <w:r>
        <w:br/>
      </w:r>
      <w:r>
        <w:rPr>
          <w:rFonts w:ascii="Times New Roman"/>
          <w:b w:val="false"/>
          <w:i w:val="false"/>
          <w:color w:val="000000"/>
          <w:sz w:val="28"/>
        </w:rPr>
        <w:t>
      Мамандығы бойынша еңбек өтiлiн анықтау үшiн негiзгi құжат еңбек кiтапшасы (ол болған жағдайда) немесе жеке еңбек шарты немесе жұмысқа қабылдау және босату туралы бұйрықтан көшiрме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Мәдениет және өнер саласының қызметкерлерiне және оларға 
</w:t>
      </w:r>
      <w:r>
        <w:br/>
      </w:r>
      <w:r>
        <w:rPr>
          <w:rFonts w:ascii="Times New Roman"/>
          <w:b w:val="false"/>
          <w:i w:val="false"/>
          <w:color w:val="000000"/>
          <w:sz w:val="28"/>
        </w:rPr>
        <w:t>
               теңестiрiлген тұлғаларға жұмыс өтiлiн есептеу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Театр-көрiнiстiк, мәдени-демалыс, мәдени-ағарту, ғылыми-зерттеу, жөндеу-жаңғырту ұйымдарының, көркем-өндiрiстiк шеберханалар, сондай-ақ барлық профильдегi мұражайлардың, мұражай-қорықтардың, кiтапханалардың, кiтап палатасының артистiк, шығармашылық, әкiмшiлiк-басқару, өндiрiстiк-техникалық персоналы мен басқа да қызметкерлерiнiң мамандықтары бойынша жұмыс өтiлiне осы ұйымдардағы және соларға теңестiрiлген ұйымдардағы жұмыс өтiлi қосымшаға сәйкес есептеледi. 
</w:t>
      </w:r>
      <w:r>
        <w:br/>
      </w:r>
      <w:r>
        <w:rPr>
          <w:rFonts w:ascii="Times New Roman"/>
          <w:b w:val="false"/>
          <w:i w:val="false"/>
          <w:color w:val="000000"/>
          <w:sz w:val="28"/>
        </w:rPr>
        <w:t>
      2. Мамандығы бойынша жұмыс өтiлiне осы Ережелердiң 1-тармағында көрсетiлген ұйымдардағы барлық жұмыс уақыты, сондай-ақ: 
</w:t>
      </w:r>
      <w:r>
        <w:br/>
      </w:r>
      <w:r>
        <w:rPr>
          <w:rFonts w:ascii="Times New Roman"/>
          <w:b w:val="false"/>
          <w:i w:val="false"/>
          <w:color w:val="000000"/>
          <w:sz w:val="28"/>
        </w:rPr>
        <w:t>
      1) бiлiм берудiң оқу орындарындағы, ғылыми-зерттеу ұйымдарындағы мәдениет және өнер саласындағы ұйымдардың мамандықтарына сәйкес келетiн жұмыс уақыты; 
</w:t>
      </w:r>
      <w:r>
        <w:br/>
      </w:r>
      <w:r>
        <w:rPr>
          <w:rFonts w:ascii="Times New Roman"/>
          <w:b w:val="false"/>
          <w:i w:val="false"/>
          <w:color w:val="000000"/>
          <w:sz w:val="28"/>
        </w:rPr>
        <w:t>
      2) арнайы жоғары бiлiмi жоқ, алайда мәдениет және өнер саласындағы ұйымдардағы осы мамандықтар бойынша тиiстi практикалық жұмыс өтiлi бар қызметкерлердiң жұмыс уақыты; 
</w:t>
      </w:r>
      <w:r>
        <w:br/>
      </w:r>
      <w:r>
        <w:rPr>
          <w:rFonts w:ascii="Times New Roman"/>
          <w:b w:val="false"/>
          <w:i w:val="false"/>
          <w:color w:val="000000"/>
          <w:sz w:val="28"/>
        </w:rPr>
        <w:t>
      3) шетелдегi жұмыс, егер шетелге жiберiлгенге дейiн қызметкер мамандығы бойынша мәдениет және өнер саласындағы және соларға теңестiрiлген ұйымдарда жұмыс iстесе және қоныс аудару мерзiмiн санамағанда шетелден келген күнiнен бастап екi ай iшiнде ұйымға жұмысқа тұрса; 
</w:t>
      </w:r>
      <w:r>
        <w:br/>
      </w:r>
      <w:r>
        <w:rPr>
          <w:rFonts w:ascii="Times New Roman"/>
          <w:b w:val="false"/>
          <w:i w:val="false"/>
          <w:color w:val="000000"/>
          <w:sz w:val="28"/>
        </w:rPr>
        <w:t>
      4) қызметтен жағымсыз себептерден босатылғандарынан басқа офицерлер құрамының Қазақстан Республикасының және бұрынғы КСР Одағының Қарулы күштерiндегі ішкi, шекара әскерiндегi, азаматтық қорғаныстың басқару органдары мен бөлiмдерiндегi, Қазақстан Республикасының және КСРО iшкi істер және мемлекеттік қауіпсіздік органдары жүйесіндегi қызметтерi, Қазақстан Республикасы Президентiнiң Күзет қызметiндегi, Қазақстан Республикасының Республикалық ұланындағы қызметi, сондай-ақ интернационалдық борышын өтеуге, соның iшiнде әскери комиссариаттың анықтамасы болған жағдайда әскери қызметшiлердiң тұтқында болған уақыты; 
</w:t>
      </w:r>
      <w:r>
        <w:br/>
      </w:r>
      <w:r>
        <w:rPr>
          <w:rFonts w:ascii="Times New Roman"/>
          <w:b w:val="false"/>
          <w:i w:val="false"/>
          <w:color w:val="000000"/>
          <w:sz w:val="28"/>
        </w:rPr>
        <w:t>
      5) жүктiлiгi және босануы жөнiндегi демалыстар, сондай-ақ заңнамаға сәйкес берiлетiн еңбекақысы сақталмайтын бала күту бойынша берiлетiн демалыс уақыты; 
</w:t>
      </w:r>
      <w:r>
        <w:br/>
      </w:r>
      <w:r>
        <w:rPr>
          <w:rFonts w:ascii="Times New Roman"/>
          <w:b w:val="false"/>
          <w:i w:val="false"/>
          <w:color w:val="000000"/>
          <w:sz w:val="28"/>
        </w:rPr>
        <w:t>
      6) жұмыстан заңсыз босатылған және кейiн жұмыс орнын қалпына келтiру; 
</w:t>
      </w:r>
      <w:r>
        <w:br/>
      </w:r>
      <w:r>
        <w:rPr>
          <w:rFonts w:ascii="Times New Roman"/>
          <w:b w:val="false"/>
          <w:i w:val="false"/>
          <w:color w:val="000000"/>
          <w:sz w:val="28"/>
        </w:rPr>
        <w:t>
      7) жұмыстан босатылып, кадрлар дайындау, қайта даярлау және бiлiктiлiгiн арттыру жөнiндегi курстарда оқу; 
</w:t>
      </w:r>
      <w:r>
        <w:br/>
      </w:r>
      <w:r>
        <w:rPr>
          <w:rFonts w:ascii="Times New Roman"/>
          <w:b w:val="false"/>
          <w:i w:val="false"/>
          <w:color w:val="000000"/>
          <w:sz w:val="28"/>
        </w:rPr>
        <w:t>
      8) сол мамандық бойынша мемлекеттiк қызметте болған уақыты; 
</w:t>
      </w:r>
      <w:r>
        <w:br/>
      </w:r>
      <w:r>
        <w:rPr>
          <w:rFonts w:ascii="Times New Roman"/>
          <w:b w:val="false"/>
          <w:i w:val="false"/>
          <w:color w:val="000000"/>
          <w:sz w:val="28"/>
        </w:rPr>
        <w:t>
      9) барлық деңгейдегi депутаттар жұмысы, егер осы лауазымға сайлау алдында тiкелей мәдениет немесе өнер саласындағы еңбек қызметiнде болса; 
</w:t>
      </w:r>
      <w:r>
        <w:br/>
      </w:r>
      <w:r>
        <w:rPr>
          <w:rFonts w:ascii="Times New Roman"/>
          <w:b w:val="false"/>
          <w:i w:val="false"/>
          <w:color w:val="000000"/>
          <w:sz w:val="28"/>
        </w:rPr>
        <w:t>
      10) оның еңбек қызметi салаға қарамастан осы тектес мамандықтар бойынша лауазымдардағы жұмыс уақыты.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Мұрағат iсi ұйымдары қызметкерлерi мен соларға 
</w:t>
      </w:r>
      <w:r>
        <w:br/>
      </w:r>
      <w:r>
        <w:rPr>
          <w:rFonts w:ascii="Times New Roman"/>
          <w:b w:val="false"/>
          <w:i w:val="false"/>
          <w:color w:val="000000"/>
          <w:sz w:val="28"/>
        </w:rPr>
        <w:t>
                 теңестiрiлген тұлғалардың жұмыс өтiлiн есептеу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Мұрағат iсi ұйымдарының мемлекеттiк қызметшi болып табылмайтын қызметкерлерi үшiн мамандықтары бойынша жұмыс өтiлiне қосымшаға сәйкес мемлекеттiк мұрағат мекемелерiндегi, арнайы мұрағат мекемелерiндегi және ведомстволық мұрағаттардағы жұмыс уақыты жатқызылады. 
</w:t>
      </w:r>
      <w:r>
        <w:br/>
      </w:r>
      <w:r>
        <w:rPr>
          <w:rFonts w:ascii="Times New Roman"/>
          <w:b w:val="false"/>
          <w:i w:val="false"/>
          <w:color w:val="000000"/>
          <w:sz w:val="28"/>
        </w:rPr>
        <w:t>
      4. Мамандығы бойынша жұмыс өтiлiне осы Ережелердiң 3-тармағында көрсетiлген барлық ұйымдардағы жұмыс уақыты, сондай-ақ мына уақыт енедi: 
</w:t>
      </w:r>
      <w:r>
        <w:br/>
      </w:r>
      <w:r>
        <w:rPr>
          <w:rFonts w:ascii="Times New Roman"/>
          <w:b w:val="false"/>
          <w:i w:val="false"/>
          <w:color w:val="000000"/>
          <w:sz w:val="28"/>
        </w:rPr>
        <w:t>
      1) орта және жоғарғы білім беру ұйымдарындағы, ғылыми зерттеу, жобалау-конструкторлық ұйымдарындағы мемлекеттік мұрағат мекемелеріндегі жұмыс бейініне сәйкес келетін мамандықтар бойынша жұмыстар; &lt;*&gt; 
</w:t>
      </w:r>
      <w:r>
        <w:br/>
      </w:r>
      <w:r>
        <w:rPr>
          <w:rFonts w:ascii="Times New Roman"/>
          <w:b w:val="false"/>
          <w:i w:val="false"/>
          <w:color w:val="000000"/>
          <w:sz w:val="28"/>
        </w:rPr>
        <w:t>
      2) мұрағат және тарихи құжаттарды қалпына келтiру және сақтаумен байланысты ұйымдардағы жұмыс; 
</w:t>
      </w:r>
      <w:r>
        <w:br/>
      </w:r>
      <w:r>
        <w:rPr>
          <w:rFonts w:ascii="Times New Roman"/>
          <w:b w:val="false"/>
          <w:i w:val="false"/>
          <w:color w:val="000000"/>
          <w:sz w:val="28"/>
        </w:rPr>
        <w:t>
      3) дыбыс-бейне құжаттамалары мен кинофотоқұжаттамаларды қалпына келтiрумен байланысты мәдениет және киноиндустрия ұйымдарындағы жұмыс; 
</w:t>
      </w:r>
      <w:r>
        <w:br/>
      </w:r>
      <w:r>
        <w:rPr>
          <w:rFonts w:ascii="Times New Roman"/>
          <w:b w:val="false"/>
          <w:i w:val="false"/>
          <w:color w:val="000000"/>
          <w:sz w:val="28"/>
        </w:rPr>
        <w:t>
      4) қызметтен жағымсыз себептерден босатылғандарынан басқа офицерлер құрамының Қазақстан Республикасының және бұрынғы КСР Одағының Қарулы күштерiндегi iшкi, шекара әскерiндегi, азаматтық қорғаныстың басқару органдары мен бөлiмдерiндегi, Қазақстан Республикасының және КСРО iшкi iстер және мемлекеттiк қауiпсiздiк органдары жүйесiндегi қызметтерi, Қазақстан Республикасы Президентiнiң Күзет қызметiндегi, Қазақстан Республикасының Республикалық ұланындағы қызметi, сондай-ақ интернационалдық борышын өтеуге, соның iшiнде әскери комиссариаттың анықтамасы болған жағдайда әскери қызметшiлердiң тұтқында болған уақыты; 
</w:t>
      </w:r>
      <w:r>
        <w:br/>
      </w:r>
      <w:r>
        <w:rPr>
          <w:rFonts w:ascii="Times New Roman"/>
          <w:b w:val="false"/>
          <w:i w:val="false"/>
          <w:color w:val="000000"/>
          <w:sz w:val="28"/>
        </w:rPr>
        <w:t>
      5) жүктiлiгi және босануы жөнiндегi демалыстар, сондай-ақ заңнамаға сәйкес берiлетiн еңбекақысы сақталмайтын бала күту бойынша берiлетiн демалыс уақыты; 
</w:t>
      </w:r>
      <w:r>
        <w:br/>
      </w:r>
      <w:r>
        <w:rPr>
          <w:rFonts w:ascii="Times New Roman"/>
          <w:b w:val="false"/>
          <w:i w:val="false"/>
          <w:color w:val="000000"/>
          <w:sz w:val="28"/>
        </w:rPr>
        <w:t>
      6) жұмыстан заңсыз босатылған және кейiн жұмыс орнын қалпына келтiруі; 
</w:t>
      </w:r>
      <w:r>
        <w:br/>
      </w:r>
      <w:r>
        <w:rPr>
          <w:rFonts w:ascii="Times New Roman"/>
          <w:b w:val="false"/>
          <w:i w:val="false"/>
          <w:color w:val="000000"/>
          <w:sz w:val="28"/>
        </w:rPr>
        <w:t>
      7) жұмыстан босатылып, кадрлар дайындау, қайта даярлау және бiлiктiлiгiн арттыру жөнiндегi курстарда оқу уақыты, егер қызметкер курсқа түскенге дейiн мұрағат iсi ұйымдарында жұмыс iстесе және оларды аяқтаған соң ұйымға мамандығы бойынша қайта оралса; 
</w:t>
      </w:r>
      <w:r>
        <w:br/>
      </w:r>
      <w:r>
        <w:rPr>
          <w:rFonts w:ascii="Times New Roman"/>
          <w:b w:val="false"/>
          <w:i w:val="false"/>
          <w:color w:val="000000"/>
          <w:sz w:val="28"/>
        </w:rPr>
        <w:t>
      8) барлық деңгейдегi депутаттар жұмысы, егер осы лауазымға сайлау алдында тiкелей мұрағат iсi саласындағы еңбек қызметiнде болса; 
</w:t>
      </w:r>
      <w:r>
        <w:br/>
      </w:r>
      <w:r>
        <w:rPr>
          <w:rFonts w:ascii="Times New Roman"/>
          <w:b w:val="false"/>
          <w:i w:val="false"/>
          <w:color w:val="000000"/>
          <w:sz w:val="28"/>
        </w:rPr>
        <w:t>
      9) мамандығы бойынша мемлекеттiк қызметте болған уақыты; 
</w:t>
      </w:r>
      <w:r>
        <w:br/>
      </w:r>
      <w:r>
        <w:rPr>
          <w:rFonts w:ascii="Times New Roman"/>
          <w:b w:val="false"/>
          <w:i w:val="false"/>
          <w:color w:val="000000"/>
          <w:sz w:val="28"/>
        </w:rPr>
        <w:t>
      10) мұрағат iсi ұйымдарындағы мамандықтар тектес мамандықтар бойынша лауазымдардағы жұмыс уақыты. 
</w:t>
      </w:r>
      <w:r>
        <w:br/>
      </w:r>
      <w:r>
        <w:rPr>
          <w:rFonts w:ascii="Times New Roman"/>
          <w:b w:val="false"/>
          <w:i w:val="false"/>
          <w:color w:val="000000"/>
          <w:sz w:val="28"/>
        </w:rPr>
        <w:t>
      Ескерту. 4-тармақ өзгертілді - ҚР Мәдениет, ақпарат және қоғамдық 
</w:t>
      </w:r>
      <w:r>
        <w:br/>
      </w:r>
      <w:r>
        <w:rPr>
          <w:rFonts w:ascii="Times New Roman"/>
          <w:b w:val="false"/>
          <w:i w:val="false"/>
          <w:color w:val="000000"/>
          <w:sz w:val="28"/>
        </w:rPr>
        <w:t>
               келісім министрінің 2002 жылғы 2 сәуірдегі N 82 бұйрығымен. 
</w:t>
      </w:r>
      <w:r>
        <w:br/>
      </w:r>
      <w:r>
        <w:rPr>
          <w:rFonts w:ascii="Times New Roman"/>
          <w:b w:val="false"/>
          <w:i w:val="false"/>
          <w:color w:val="000000"/>
          <w:sz w:val="28"/>
        </w:rPr>
        <w:t>
</w:t>
      </w:r>
      <w:r>
        <w:rPr>
          <w:rFonts w:ascii="Times New Roman"/>
          <w:b w:val="false"/>
          <w:i w:val="false"/>
          <w:color w:val="000000"/>
          <w:sz w:val="28"/>
        </w:rPr>
        <w:t xml:space="preserve"> V021824_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 Бұқаралық ақпарат құралдары ұйымдарының 
</w:t>
      </w:r>
      <w:r>
        <w:br/>
      </w:r>
      <w:r>
        <w:rPr>
          <w:rFonts w:ascii="Times New Roman"/>
          <w:b w:val="false"/>
          <w:i w:val="false"/>
          <w:color w:val="000000"/>
          <w:sz w:val="28"/>
        </w:rPr>
        <w:t>
                   қызметкерлерiне және соларға теңестiрiлген 
</w:t>
      </w:r>
      <w:r>
        <w:br/>
      </w:r>
      <w:r>
        <w:rPr>
          <w:rFonts w:ascii="Times New Roman"/>
          <w:b w:val="false"/>
          <w:i w:val="false"/>
          <w:color w:val="000000"/>
          <w:sz w:val="28"/>
        </w:rPr>
        <w:t>
                        тұлғаларға жұмыс өтiлiн есептеу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 Теледидар және радио, газеттер мен журналдар, баспалар, ақпарат агенттiктерiнiң мемлекеттiк қызметшi болып табылмайтын редакциялық, әкiмшiлiк-басшылық, өндiрiстiк-техникалық персоналдары мен басқа да қызметкерлерiнiң жұмыс өтiлiне қосымшаға сәйкес осы ұйымдардағы және соларға теңестiрiлген ұйымдардағы жұмыс уақыты жатқызылады. 
</w:t>
      </w:r>
      <w:r>
        <w:br/>
      </w:r>
      <w:r>
        <w:rPr>
          <w:rFonts w:ascii="Times New Roman"/>
          <w:b w:val="false"/>
          <w:i w:val="false"/>
          <w:color w:val="000000"/>
          <w:sz w:val="28"/>
        </w:rPr>
        <w:t>
      6. Мамандығы бойынша жұмыс өтiлiне осы Ережелердiң 5-тармағында көрсетiлген барлық ұйымдардағы жұмыс уақыты, сондай-ақ мына уақыт енедi: 
</w:t>
      </w:r>
      <w:r>
        <w:br/>
      </w:r>
      <w:r>
        <w:rPr>
          <w:rFonts w:ascii="Times New Roman"/>
          <w:b w:val="false"/>
          <w:i w:val="false"/>
          <w:color w:val="000000"/>
          <w:sz w:val="28"/>
        </w:rPr>
        <w:t>
      1) газет-журнал және кiтап баспаларындағы, газеттер мен журналдардың аудандық, қалалық, облыстық, республикалық және ведомстволық редакцияларындағы, баспа үйлерiндегi, ақпарат агенттiктерiндегi, радио мен теледидардың редакцияларындағы, телерадиокомпаниялардағы редакциялық персоналдың жоғарғы немесе орта-арнайы бiлiмi, немесе редакциялық немесе баспа қызметiмен айналысуға құқық беретiн бiлiмi болған жағдайдағы жұмысы; 
</w:t>
      </w:r>
      <w:r>
        <w:br/>
      </w:r>
      <w:r>
        <w:rPr>
          <w:rFonts w:ascii="Times New Roman"/>
          <w:b w:val="false"/>
          <w:i w:val="false"/>
          <w:color w:val="000000"/>
          <w:sz w:val="28"/>
        </w:rPr>
        <w:t>
      2) теледидар және радиохабар тарату студияларындағы, телерадиокомпаниялардағы, кинематография, кинофикация және кинопрокат ұйымдарындағы режиссерлiк-қоюшы және басқа да қосалқы персоналдың жоғарғы немесе орта-арнайы бiлiмi, немесе режиссерлiк, операторлық және қосымшаға сәйкес осы тектес лауазымдардағы қызметпен айналысуға құқық беретiн бiлiмi болған жағдайдағы жұмысы; 
</w:t>
      </w:r>
      <w:r>
        <w:br/>
      </w:r>
      <w:r>
        <w:rPr>
          <w:rFonts w:ascii="Times New Roman"/>
          <w:b w:val="false"/>
          <w:i w:val="false"/>
          <w:color w:val="000000"/>
          <w:sz w:val="28"/>
        </w:rPr>
        <w:t>
      3) қызметтен жағымсыз себептерден босатылғандарынан басқа офицерлер құрамының Қазақстан Республикасының және бұрынғы КСР Одағының Қарулы күштерiндегі ішкi, шекара әскерiндегi, азаматтық қорғаныстың басқару органдары мен бөлiмдерiндегi, Қазақстан Республикасының және КСРО iшкi iстер және мемлекеттiк қауiпсiздiк органдары жүйесiндегi қызметтерi, Қазақстан Республикасы Президентiнiң Күзет қызметiндегi, Қазақстан Республикасының Республикалық ұланындағы қызметi, сондай-ақ интернационалдық борышын өтеуге, соның iшiнде әскери комиссариаттың анықтамасы болған жағдайда әскери қызметшiлердiң тұтқында болған уақыты; 
</w:t>
      </w:r>
      <w:r>
        <w:br/>
      </w:r>
      <w:r>
        <w:rPr>
          <w:rFonts w:ascii="Times New Roman"/>
          <w:b w:val="false"/>
          <w:i w:val="false"/>
          <w:color w:val="000000"/>
          <w:sz w:val="28"/>
        </w:rPr>
        <w:t>
      4) жүктiлiгi және босануы жөнiндегi демалыстар, сондай-ақ заңнамаға сәйкес берiлетiн еңбекақысы сақталмайтын бала күту бойынша берiлетiн демалыс уақыты; 
</w:t>
      </w:r>
      <w:r>
        <w:br/>
      </w:r>
      <w:r>
        <w:rPr>
          <w:rFonts w:ascii="Times New Roman"/>
          <w:b w:val="false"/>
          <w:i w:val="false"/>
          <w:color w:val="000000"/>
          <w:sz w:val="28"/>
        </w:rPr>
        <w:t>
      5) жұмыстан заңсыз босатылған және кейiн жұмыс орнын қалпына келтiру кезiндегi бос жүруге мәжбүр болған уақыты; 
</w:t>
      </w:r>
      <w:r>
        <w:br/>
      </w:r>
      <w:r>
        <w:rPr>
          <w:rFonts w:ascii="Times New Roman"/>
          <w:b w:val="false"/>
          <w:i w:val="false"/>
          <w:color w:val="000000"/>
          <w:sz w:val="28"/>
        </w:rPr>
        <w:t>
      6) жұмыстан босатылып, кадрлар дайындау, қайта даярлау және бiлiктiлiгiн арттыру жөнiндегi курстарда оқу уақыты, егер қызметкер курсқа түскенге дейiн бұқаралық ақпарат құралдары мен киноиндустрия ұйымдарында жұмыс iстесе және оларды аяқтаған соң қайта оралса; 
</w:t>
      </w:r>
      <w:r>
        <w:br/>
      </w:r>
      <w:r>
        <w:rPr>
          <w:rFonts w:ascii="Times New Roman"/>
          <w:b w:val="false"/>
          <w:i w:val="false"/>
          <w:color w:val="000000"/>
          <w:sz w:val="28"/>
        </w:rPr>
        <w:t>
      7) барлық деңгейдегi депутаттар жұмысы, егер осы лауазымға сайлау алдында тiкелей мұрағат iсi саласындағы еңбек қызметiнде болса; 
</w:t>
      </w:r>
      <w:r>
        <w:br/>
      </w:r>
      <w:r>
        <w:rPr>
          <w:rFonts w:ascii="Times New Roman"/>
          <w:b w:val="false"/>
          <w:i w:val="false"/>
          <w:color w:val="000000"/>
          <w:sz w:val="28"/>
        </w:rPr>
        <w:t>
      8) мамандығы бойынша мемлекеттiк қызметте болған уақыты; 
</w:t>
      </w:r>
      <w:r>
        <w:br/>
      </w:r>
      <w:r>
        <w:rPr>
          <w:rFonts w:ascii="Times New Roman"/>
          <w:b w:val="false"/>
          <w:i w:val="false"/>
          <w:color w:val="000000"/>
          <w:sz w:val="28"/>
        </w:rPr>
        <w:t>
      9) бұқаралық ақпарат құралдары мен киноиндустрия ұйымдарындағы мамандықтар тектес мамандықтар бойынша лауазымдардағы жұмыс уақыты.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Мәдениет, ақпарат және қоғамдық     
</w:t>
      </w:r>
    </w:p>
    <w:p>
      <w:pPr>
        <w:spacing w:after="0"/>
        <w:ind w:left="0"/>
        <w:jc w:val="both"/>
      </w:pPr>
      <w:r>
        <w:rPr>
          <w:rFonts w:ascii="Times New Roman"/>
          <w:b w:val="false"/>
          <w:i w:val="false"/>
          <w:color w:val="000000"/>
          <w:sz w:val="28"/>
        </w:rPr>
        <w:t>
                                           келiсiм министрiнiң 
</w:t>
      </w:r>
    </w:p>
    <w:p>
      <w:pPr>
        <w:spacing w:after="0"/>
        <w:ind w:left="0"/>
        <w:jc w:val="both"/>
      </w:pPr>
      <w:r>
        <w:rPr>
          <w:rFonts w:ascii="Times New Roman"/>
          <w:b w:val="false"/>
          <w:i w:val="false"/>
          <w:color w:val="000000"/>
          <w:sz w:val="28"/>
        </w:rPr>
        <w:t>
                                        2002 жылғы 21 ақпандағы N 105      
</w:t>
      </w:r>
    </w:p>
    <w:p>
      <w:pPr>
        <w:spacing w:after="0"/>
        <w:ind w:left="0"/>
        <w:jc w:val="both"/>
      </w:pPr>
      <w:r>
        <w:rPr>
          <w:rFonts w:ascii="Times New Roman"/>
          <w:b w:val="false"/>
          <w:i w:val="false"/>
          <w:color w:val="000000"/>
          <w:sz w:val="28"/>
        </w:rPr>
        <w:t>
                                           бұйрығымен бекiтiлген
</w:t>
      </w:r>
    </w:p>
    <w:p>
      <w:pPr>
        <w:spacing w:after="0"/>
        <w:ind w:left="0"/>
        <w:jc w:val="both"/>
      </w:pPr>
      <w:r>
        <w:rPr>
          <w:rFonts w:ascii="Times New Roman"/>
          <w:b w:val="false"/>
          <w:i w:val="false"/>
          <w:color w:val="000000"/>
          <w:sz w:val="28"/>
        </w:rPr>
        <w:t>
                                      Мәдениет, өнер, мұрағат iсi және     
</w:t>
      </w:r>
    </w:p>
    <w:p>
      <w:pPr>
        <w:spacing w:after="0"/>
        <w:ind w:left="0"/>
        <w:jc w:val="both"/>
      </w:pPr>
      <w:r>
        <w:rPr>
          <w:rFonts w:ascii="Times New Roman"/>
          <w:b w:val="false"/>
          <w:i w:val="false"/>
          <w:color w:val="000000"/>
          <w:sz w:val="28"/>
        </w:rPr>
        <w:t>
                                  бұқаралық ақпарат құралдары салаларының  
</w:t>
      </w:r>
    </w:p>
    <w:p>
      <w:pPr>
        <w:spacing w:after="0"/>
        <w:ind w:left="0"/>
        <w:jc w:val="both"/>
      </w:pPr>
      <w:r>
        <w:rPr>
          <w:rFonts w:ascii="Times New Roman"/>
          <w:b w:val="false"/>
          <w:i w:val="false"/>
          <w:color w:val="000000"/>
          <w:sz w:val="28"/>
        </w:rPr>
        <w:t>
                                  қызметкерлерiнiң мамандық бойынша еңбек  
</w:t>
      </w:r>
    </w:p>
    <w:p>
      <w:pPr>
        <w:spacing w:after="0"/>
        <w:ind w:left="0"/>
        <w:jc w:val="both"/>
      </w:pPr>
      <w:r>
        <w:rPr>
          <w:rFonts w:ascii="Times New Roman"/>
          <w:b w:val="false"/>
          <w:i w:val="false"/>
          <w:color w:val="000000"/>
          <w:sz w:val="28"/>
        </w:rPr>
        <w:t>
                                             өтiлiн есептеу
</w:t>
      </w:r>
    </w:p>
    <w:p>
      <w:pPr>
        <w:spacing w:after="0"/>
        <w:ind w:left="0"/>
        <w:jc w:val="both"/>
      </w:pPr>
      <w:r>
        <w:rPr>
          <w:rFonts w:ascii="Times New Roman"/>
          <w:b w:val="false"/>
          <w:i w:val="false"/>
          <w:color w:val="000000"/>
          <w:sz w:val="28"/>
        </w:rPr>
        <w:t>
                                              Ережесiне
</w:t>
      </w:r>
    </w:p>
    <w:p>
      <w:pPr>
        <w:spacing w:after="0"/>
        <w:ind w:left="0"/>
        <w:jc w:val="both"/>
      </w:pP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Жұмыс iстеген уақыты театрлық-көрiнiстiк, мәдени-демалыс,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ғылыми-зерттеу, жөндеу-қайта қалпына келтiру ұйымдары,         
</w:t>
      </w:r>
    </w:p>
    <w:p>
      <w:pPr>
        <w:spacing w:after="0"/>
        <w:ind w:left="0"/>
        <w:jc w:val="both"/>
      </w:pPr>
      <w:r>
        <w:rPr>
          <w:rFonts w:ascii="Times New Roman"/>
          <w:b w:val="false"/>
          <w:i w:val="false"/>
          <w:color w:val="000000"/>
          <w:sz w:val="28"/>
        </w:rPr>
        <w:t>
          көркем-өндiрiстiк шеберханалар, мұражайлар, мұражай-қорықтар,    
</w:t>
      </w:r>
    </w:p>
    <w:p>
      <w:pPr>
        <w:spacing w:after="0"/>
        <w:ind w:left="0"/>
        <w:jc w:val="both"/>
      </w:pPr>
      <w:r>
        <w:rPr>
          <w:rFonts w:ascii="Times New Roman"/>
          <w:b w:val="false"/>
          <w:i w:val="false"/>
          <w:color w:val="000000"/>
          <w:sz w:val="28"/>
        </w:rPr>
        <w:t>
          кітапханалар, кітап палатасы, мұрағат ісі ұйымдары, бұқаралық    
</w:t>
      </w:r>
    </w:p>
    <w:p>
      <w:pPr>
        <w:spacing w:after="0"/>
        <w:ind w:left="0"/>
        <w:jc w:val="both"/>
      </w:pPr>
      <w:r>
        <w:rPr>
          <w:rFonts w:ascii="Times New Roman"/>
          <w:b w:val="false"/>
          <w:i w:val="false"/>
          <w:color w:val="000000"/>
          <w:sz w:val="28"/>
        </w:rPr>
        <w:t>
            ақпарат құралдары ұйымдары қызметкерлерiнiң мамандықтары       
</w:t>
      </w:r>
    </w:p>
    <w:p>
      <w:pPr>
        <w:spacing w:after="0"/>
        <w:ind w:left="0"/>
        <w:jc w:val="both"/>
      </w:pPr>
      <w:r>
        <w:rPr>
          <w:rFonts w:ascii="Times New Roman"/>
          <w:b w:val="false"/>
          <w:i w:val="false"/>
          <w:color w:val="000000"/>
          <w:sz w:val="28"/>
        </w:rPr>
        <w:t>
           бойынша еңбек өтiлiне жатқызылатын ұйымдар мен лауазымдар
</w:t>
      </w:r>
    </w:p>
    <w:p>
      <w:pPr>
        <w:spacing w:after="0"/>
        <w:ind w:left="0"/>
        <w:jc w:val="both"/>
      </w:pPr>
      <w:r>
        <w:rPr>
          <w:rFonts w:ascii="Times New Roman"/>
          <w:b w:val="false"/>
          <w:i w:val="false"/>
          <w:color w:val="000000"/>
          <w:sz w:val="28"/>
        </w:rPr>
        <w:t>
                                 Тiзбесi &lt;*&gt;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Тізбе толықтырылды - ҚР Мәдениет, ақпарат және қоғамдық
</w:t>
      </w:r>
    </w:p>
    <w:p>
      <w:pPr>
        <w:spacing w:after="0"/>
        <w:ind w:left="0"/>
        <w:jc w:val="both"/>
      </w:pPr>
      <w:r>
        <w:rPr>
          <w:rFonts w:ascii="Times New Roman"/>
          <w:b w:val="false"/>
          <w:i w:val="false"/>
          <w:color w:val="000000"/>
          <w:sz w:val="28"/>
        </w:rPr>
        <w:t>
              келісім министрінің 2002 жылғы 2 сәуірдегі N 82 бұйрығымен.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V021824_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Мекемелер, ұйымдар мен                     Лауазым атауы
</w:t>
      </w:r>
    </w:p>
    <w:p>
      <w:pPr>
        <w:spacing w:after="0"/>
        <w:ind w:left="0"/>
        <w:jc w:val="both"/>
      </w:pPr>
      <w:r>
        <w:rPr>
          <w:rFonts w:ascii="Times New Roman"/>
          <w:b w:val="false"/>
          <w:i w:val="false"/>
          <w:color w:val="000000"/>
          <w:sz w:val="28"/>
        </w:rPr>
        <w:t>
        кәсiпорындар атауы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Ұлттық кiтапханалар, республикалық       Бас директор, бас директордың
</w:t>
      </w:r>
    </w:p>
    <w:p>
      <w:pPr>
        <w:spacing w:after="0"/>
        <w:ind w:left="0"/>
        <w:jc w:val="both"/>
      </w:pPr>
      <w:r>
        <w:rPr>
          <w:rFonts w:ascii="Times New Roman"/>
          <w:b w:val="false"/>
          <w:i w:val="false"/>
          <w:color w:val="000000"/>
          <w:sz w:val="28"/>
        </w:rPr>
        <w:t>
кiтапханалар, қалалық кiтапханалар,      орынбасары, ғылыми хатшы, бөлiм
</w:t>
      </w:r>
    </w:p>
    <w:p>
      <w:pPr>
        <w:spacing w:after="0"/>
        <w:ind w:left="0"/>
        <w:jc w:val="both"/>
      </w:pPr>
      <w:r>
        <w:rPr>
          <w:rFonts w:ascii="Times New Roman"/>
          <w:b w:val="false"/>
          <w:i w:val="false"/>
          <w:color w:val="000000"/>
          <w:sz w:val="28"/>
        </w:rPr>
        <w:t>
аудандық кiтапханалар, ведомстволық      меңгерушiсi, кiтапханалық ынтымақ.
</w:t>
      </w:r>
    </w:p>
    <w:p>
      <w:pPr>
        <w:spacing w:after="0"/>
        <w:ind w:left="0"/>
        <w:jc w:val="both"/>
      </w:pPr>
      <w:r>
        <w:rPr>
          <w:rFonts w:ascii="Times New Roman"/>
          <w:b w:val="false"/>
          <w:i w:val="false"/>
          <w:color w:val="000000"/>
          <w:sz w:val="28"/>
        </w:rPr>
        <w:t>
(академиялық) кiтапханалар, арнаулы      тастықтың жетекшi үйлестiрушiсi, 
</w:t>
      </w:r>
    </w:p>
    <w:p>
      <w:pPr>
        <w:spacing w:after="0"/>
        <w:ind w:left="0"/>
        <w:jc w:val="both"/>
      </w:pPr>
      <w:r>
        <w:rPr>
          <w:rFonts w:ascii="Times New Roman"/>
          <w:b w:val="false"/>
          <w:i w:val="false"/>
          <w:color w:val="000000"/>
          <w:sz w:val="28"/>
        </w:rPr>
        <w:t>
кiтапханалар, соқырлар мен көзі          сектор меңгерушiсi, басылым 
</w:t>
      </w:r>
    </w:p>
    <w:p>
      <w:pPr>
        <w:spacing w:after="0"/>
        <w:ind w:left="0"/>
        <w:jc w:val="both"/>
      </w:pPr>
      <w:r>
        <w:rPr>
          <w:rFonts w:ascii="Times New Roman"/>
          <w:b w:val="false"/>
          <w:i w:val="false"/>
          <w:color w:val="000000"/>
          <w:sz w:val="28"/>
        </w:rPr>
        <w:t>
нашар көретiн азаматтарға арналған       түрлерi  бойынша бас жинақтаушы,
</w:t>
      </w:r>
    </w:p>
    <w:p>
      <w:pPr>
        <w:spacing w:after="0"/>
        <w:ind w:left="0"/>
        <w:jc w:val="both"/>
      </w:pPr>
      <w:r>
        <w:rPr>
          <w:rFonts w:ascii="Times New Roman"/>
          <w:b w:val="false"/>
          <w:i w:val="false"/>
          <w:color w:val="000000"/>
          <w:sz w:val="28"/>
        </w:rPr>
        <w:t>
(облыстық) кiтапханалар, жасөспірім.     кiтапханашы, электронды каталогтың
</w:t>
      </w:r>
    </w:p>
    <w:p>
      <w:pPr>
        <w:spacing w:after="0"/>
        <w:ind w:left="0"/>
        <w:jc w:val="both"/>
      </w:pPr>
      <w:r>
        <w:rPr>
          <w:rFonts w:ascii="Times New Roman"/>
          <w:b w:val="false"/>
          <w:i w:val="false"/>
          <w:color w:val="000000"/>
          <w:sz w:val="28"/>
        </w:rPr>
        <w:t>
дер кiтапханалары, балалар               бас редакторы, электронды
</w:t>
      </w:r>
    </w:p>
    <w:p>
      <w:pPr>
        <w:spacing w:after="0"/>
        <w:ind w:left="0"/>
        <w:jc w:val="both"/>
      </w:pPr>
      <w:r>
        <w:rPr>
          <w:rFonts w:ascii="Times New Roman"/>
          <w:b w:val="false"/>
          <w:i w:val="false"/>
          <w:color w:val="000000"/>
          <w:sz w:val="28"/>
        </w:rPr>
        <w:t>
кiтапханалары, ғылыми-техникалық         жинақтаушы каталогтың жетекшi 
</w:t>
      </w:r>
    </w:p>
    <w:p>
      <w:pPr>
        <w:spacing w:after="0"/>
        <w:ind w:left="0"/>
        <w:jc w:val="both"/>
      </w:pPr>
      <w:r>
        <w:rPr>
          <w:rFonts w:ascii="Times New Roman"/>
          <w:b w:val="false"/>
          <w:i w:val="false"/>
          <w:color w:val="000000"/>
          <w:sz w:val="28"/>
        </w:rPr>
        <w:t>
кiтапханалар, барлық деңгейдегi          редакторы, директор, директордың
</w:t>
      </w:r>
    </w:p>
    <w:p>
      <w:pPr>
        <w:spacing w:after="0"/>
        <w:ind w:left="0"/>
        <w:jc w:val="both"/>
      </w:pPr>
      <w:r>
        <w:rPr>
          <w:rFonts w:ascii="Times New Roman"/>
          <w:b w:val="false"/>
          <w:i w:val="false"/>
          <w:color w:val="000000"/>
          <w:sz w:val="28"/>
        </w:rPr>
        <w:t>
кiтапханалардың филиалдары, әмбебап      орынбасары, жетекшi кiтапханашы, 
</w:t>
      </w:r>
    </w:p>
    <w:p>
      <w:pPr>
        <w:spacing w:after="0"/>
        <w:ind w:left="0"/>
        <w:jc w:val="both"/>
      </w:pPr>
      <w:r>
        <w:rPr>
          <w:rFonts w:ascii="Times New Roman"/>
          <w:b w:val="false"/>
          <w:i w:val="false"/>
          <w:color w:val="000000"/>
          <w:sz w:val="28"/>
        </w:rPr>
        <w:t>
(көпшiлiк) кiтапханалар                  лаборатория меңгерушiсi, үйрету   
</w:t>
      </w:r>
    </w:p>
    <w:p>
      <w:pPr>
        <w:spacing w:after="0"/>
        <w:ind w:left="0"/>
        <w:jc w:val="both"/>
      </w:pPr>
      <w:r>
        <w:rPr>
          <w:rFonts w:ascii="Times New Roman"/>
          <w:b w:val="false"/>
          <w:i w:val="false"/>
          <w:color w:val="000000"/>
          <w:sz w:val="28"/>
        </w:rPr>
        <w:t>
                                         бағдарламаларының бас үйлестiру.  
</w:t>
      </w:r>
    </w:p>
    <w:p>
      <w:pPr>
        <w:spacing w:after="0"/>
        <w:ind w:left="0"/>
        <w:jc w:val="both"/>
      </w:pPr>
      <w:r>
        <w:rPr>
          <w:rFonts w:ascii="Times New Roman"/>
          <w:b w:val="false"/>
          <w:i w:val="false"/>
          <w:color w:val="000000"/>
          <w:sz w:val="28"/>
        </w:rPr>
        <w:t>
                                         шісi, қайта қалпына келтiрушi,    
</w:t>
      </w:r>
    </w:p>
    <w:p>
      <w:pPr>
        <w:spacing w:after="0"/>
        <w:ind w:left="0"/>
        <w:jc w:val="both"/>
      </w:pPr>
      <w:r>
        <w:rPr>
          <w:rFonts w:ascii="Times New Roman"/>
          <w:b w:val="false"/>
          <w:i w:val="false"/>
          <w:color w:val="000000"/>
          <w:sz w:val="28"/>
        </w:rPr>
        <w:t>
                                         бас сақтаушы, ауыстыру резерв     
</w:t>
      </w:r>
    </w:p>
    <w:p>
      <w:pPr>
        <w:spacing w:after="0"/>
        <w:ind w:left="0"/>
        <w:jc w:val="both"/>
      </w:pPr>
      <w:r>
        <w:rPr>
          <w:rFonts w:ascii="Times New Roman"/>
          <w:b w:val="false"/>
          <w:i w:val="false"/>
          <w:color w:val="000000"/>
          <w:sz w:val="28"/>
        </w:rPr>
        <w:t>
                                         қорының меңгерушiсi, бас          
</w:t>
      </w:r>
    </w:p>
    <w:p>
      <w:pPr>
        <w:spacing w:after="0"/>
        <w:ind w:left="0"/>
        <w:jc w:val="both"/>
      </w:pPr>
      <w:r>
        <w:rPr>
          <w:rFonts w:ascii="Times New Roman"/>
          <w:b w:val="false"/>
          <w:i w:val="false"/>
          <w:color w:val="000000"/>
          <w:sz w:val="28"/>
        </w:rPr>
        <w:t>
                                         библиограф, бас зерттеушi, бас    
</w:t>
      </w:r>
    </w:p>
    <w:p>
      <w:pPr>
        <w:spacing w:after="0"/>
        <w:ind w:left="0"/>
        <w:jc w:val="both"/>
      </w:pPr>
      <w:r>
        <w:rPr>
          <w:rFonts w:ascii="Times New Roman"/>
          <w:b w:val="false"/>
          <w:i w:val="false"/>
          <w:color w:val="000000"/>
          <w:sz w:val="28"/>
        </w:rPr>
        <w:t>
                                         әдiстемешi, типография меңгеруші. 
</w:t>
      </w:r>
    </w:p>
    <w:p>
      <w:pPr>
        <w:spacing w:after="0"/>
        <w:ind w:left="0"/>
        <w:jc w:val="both"/>
      </w:pPr>
      <w:r>
        <w:rPr>
          <w:rFonts w:ascii="Times New Roman"/>
          <w:b w:val="false"/>
          <w:i w:val="false"/>
          <w:color w:val="000000"/>
          <w:sz w:val="28"/>
        </w:rPr>
        <w:t>
                                         сi, мұрағат меңгерушiсi, суретшi;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Театрлық-көрiнiстiк, мәдени -            Көркемдiк жетекшi, бас режиссер, 
</w:t>
      </w:r>
    </w:p>
    <w:p>
      <w:pPr>
        <w:spacing w:after="0"/>
        <w:ind w:left="0"/>
        <w:jc w:val="both"/>
      </w:pPr>
      <w:r>
        <w:rPr>
          <w:rFonts w:ascii="Times New Roman"/>
          <w:b w:val="false"/>
          <w:i w:val="false"/>
          <w:color w:val="000000"/>
          <w:sz w:val="28"/>
        </w:rPr>
        <w:t>
демалыс ұйымдары, оның iшiнде:           бас дирижер, бас балетмейстер, бас
</w:t>
      </w:r>
    </w:p>
    <w:p>
      <w:pPr>
        <w:spacing w:after="0"/>
        <w:ind w:left="0"/>
        <w:jc w:val="both"/>
      </w:pPr>
      <w:r>
        <w:rPr>
          <w:rFonts w:ascii="Times New Roman"/>
          <w:b w:val="false"/>
          <w:i w:val="false"/>
          <w:color w:val="000000"/>
          <w:sz w:val="28"/>
        </w:rPr>
        <w:t>
Абай атындағы Мемлекеттiк опера          хормейстер, бас суретшi, директор,
</w:t>
      </w:r>
    </w:p>
    <w:p>
      <w:pPr>
        <w:spacing w:after="0"/>
        <w:ind w:left="0"/>
        <w:jc w:val="both"/>
      </w:pPr>
      <w:r>
        <w:rPr>
          <w:rFonts w:ascii="Times New Roman"/>
          <w:b w:val="false"/>
          <w:i w:val="false"/>
          <w:color w:val="000000"/>
          <w:sz w:val="28"/>
        </w:rPr>
        <w:t>
және балет академиялық театры,           жоғары категориялы актер, бiрiншi 
</w:t>
      </w:r>
    </w:p>
    <w:p>
      <w:pPr>
        <w:spacing w:after="0"/>
        <w:ind w:left="0"/>
        <w:jc w:val="both"/>
      </w:pPr>
      <w:r>
        <w:rPr>
          <w:rFonts w:ascii="Times New Roman"/>
          <w:b w:val="false"/>
          <w:i w:val="false"/>
          <w:color w:val="000000"/>
          <w:sz w:val="28"/>
        </w:rPr>
        <w:t>
К.Байсейiтова атындағы Ұлттық опера      категориялы актер, екiншi 
</w:t>
      </w:r>
    </w:p>
    <w:p>
      <w:pPr>
        <w:spacing w:after="0"/>
        <w:ind w:left="0"/>
        <w:jc w:val="both"/>
      </w:pPr>
      <w:r>
        <w:rPr>
          <w:rFonts w:ascii="Times New Roman"/>
          <w:b w:val="false"/>
          <w:i w:val="false"/>
          <w:color w:val="000000"/>
          <w:sz w:val="28"/>
        </w:rPr>
        <w:t>
және балет театры, М.Әуезов              категориялы актер, қоюшы, көркем
</w:t>
      </w:r>
    </w:p>
    <w:p>
      <w:pPr>
        <w:spacing w:after="0"/>
        <w:ind w:left="0"/>
        <w:jc w:val="both"/>
      </w:pPr>
      <w:r>
        <w:rPr>
          <w:rFonts w:ascii="Times New Roman"/>
          <w:b w:val="false"/>
          <w:i w:val="false"/>
          <w:color w:val="000000"/>
          <w:sz w:val="28"/>
        </w:rPr>
        <w:t>
атындағы Қазақ мемлекеттiк драма         қоюшы, директордың орынбасары,
</w:t>
      </w:r>
    </w:p>
    <w:p>
      <w:pPr>
        <w:spacing w:after="0"/>
        <w:ind w:left="0"/>
        <w:jc w:val="both"/>
      </w:pPr>
      <w:r>
        <w:rPr>
          <w:rFonts w:ascii="Times New Roman"/>
          <w:b w:val="false"/>
          <w:i w:val="false"/>
          <w:color w:val="000000"/>
          <w:sz w:val="28"/>
        </w:rPr>
        <w:t>
театры, Ғ.Мүсiрепов атындағы             администратор, администратор-     
</w:t>
      </w:r>
    </w:p>
    <w:p>
      <w:pPr>
        <w:spacing w:after="0"/>
        <w:ind w:left="0"/>
        <w:jc w:val="both"/>
      </w:pPr>
      <w:r>
        <w:rPr>
          <w:rFonts w:ascii="Times New Roman"/>
          <w:b w:val="false"/>
          <w:i w:val="false"/>
          <w:color w:val="000000"/>
          <w:sz w:val="28"/>
        </w:rPr>
        <w:t>
балалар мен жасөспiрiмдерге              менеджер, труппа жетекшiсi, әдеби 
</w:t>
      </w:r>
    </w:p>
    <w:p>
      <w:pPr>
        <w:spacing w:after="0"/>
        <w:ind w:left="0"/>
        <w:jc w:val="both"/>
      </w:pPr>
      <w:r>
        <w:rPr>
          <w:rFonts w:ascii="Times New Roman"/>
          <w:b w:val="false"/>
          <w:i w:val="false"/>
          <w:color w:val="000000"/>
          <w:sz w:val="28"/>
        </w:rPr>
        <w:t>
арналған академиялық қазақ театры,       бөлiмнiң меңгерушiсi, дирижер, 
</w:t>
      </w:r>
    </w:p>
    <w:p>
      <w:pPr>
        <w:spacing w:after="0"/>
        <w:ind w:left="0"/>
        <w:jc w:val="both"/>
      </w:pPr>
      <w:r>
        <w:rPr>
          <w:rFonts w:ascii="Times New Roman"/>
          <w:b w:val="false"/>
          <w:i w:val="false"/>
          <w:color w:val="000000"/>
          <w:sz w:val="28"/>
        </w:rPr>
        <w:t>
Мемлекеттiк республикалық                режиссерлiк басқару жетекшісі,
</w:t>
      </w:r>
    </w:p>
    <w:p>
      <w:pPr>
        <w:spacing w:after="0"/>
        <w:ind w:left="0"/>
        <w:jc w:val="both"/>
      </w:pPr>
      <w:r>
        <w:rPr>
          <w:rFonts w:ascii="Times New Roman"/>
          <w:b w:val="false"/>
          <w:i w:val="false"/>
          <w:color w:val="000000"/>
          <w:sz w:val="28"/>
        </w:rPr>
        <w:t>
музыкалық-комедиялық ұйғыр               сахна шеберiнiң жетекшi-әртiсi,
</w:t>
      </w:r>
    </w:p>
    <w:p>
      <w:pPr>
        <w:spacing w:after="0"/>
        <w:ind w:left="0"/>
        <w:jc w:val="both"/>
      </w:pPr>
      <w:r>
        <w:rPr>
          <w:rFonts w:ascii="Times New Roman"/>
          <w:b w:val="false"/>
          <w:i w:val="false"/>
          <w:color w:val="000000"/>
          <w:sz w:val="28"/>
        </w:rPr>
        <w:t>
театры, Мемлекеттiк республикалық        шығармашылық топтың жетекшiсi,
</w:t>
      </w:r>
    </w:p>
    <w:p>
      <w:pPr>
        <w:spacing w:after="0"/>
        <w:ind w:left="0"/>
        <w:jc w:val="both"/>
      </w:pPr>
      <w:r>
        <w:rPr>
          <w:rFonts w:ascii="Times New Roman"/>
          <w:b w:val="false"/>
          <w:i w:val="false"/>
          <w:color w:val="000000"/>
          <w:sz w:val="28"/>
        </w:rPr>
        <w:t>
музыкалық-комедиялық кәрiс театры,       бөлушi директор, жоғары           
</w:t>
      </w:r>
    </w:p>
    <w:p>
      <w:pPr>
        <w:spacing w:after="0"/>
        <w:ind w:left="0"/>
        <w:jc w:val="both"/>
      </w:pPr>
      <w:r>
        <w:rPr>
          <w:rFonts w:ascii="Times New Roman"/>
          <w:b w:val="false"/>
          <w:i w:val="false"/>
          <w:color w:val="000000"/>
          <w:sz w:val="28"/>
        </w:rPr>
        <w:t>
облыстық драма театрлары, облыстық       категориялы әртіс, бірінші катего.
</w:t>
      </w:r>
    </w:p>
    <w:p>
      <w:pPr>
        <w:spacing w:after="0"/>
        <w:ind w:left="0"/>
        <w:jc w:val="both"/>
      </w:pPr>
      <w:r>
        <w:rPr>
          <w:rFonts w:ascii="Times New Roman"/>
          <w:b w:val="false"/>
          <w:i w:val="false"/>
          <w:color w:val="000000"/>
          <w:sz w:val="28"/>
        </w:rPr>
        <w:t>
қуыршақ театрлары, облыстық қазақ        риялы әртiс, екiншi категориялы
</w:t>
      </w:r>
    </w:p>
    <w:p>
      <w:pPr>
        <w:spacing w:after="0"/>
        <w:ind w:left="0"/>
        <w:jc w:val="both"/>
      </w:pPr>
      <w:r>
        <w:rPr>
          <w:rFonts w:ascii="Times New Roman"/>
          <w:b w:val="false"/>
          <w:i w:val="false"/>
          <w:color w:val="000000"/>
          <w:sz w:val="28"/>
        </w:rPr>
        <w:t>
драма театрлары, облыстық орыс           әртiс, көркемдiк-қоюшылық
</w:t>
      </w:r>
    </w:p>
    <w:p>
      <w:pPr>
        <w:spacing w:after="0"/>
        <w:ind w:left="0"/>
        <w:jc w:val="both"/>
      </w:pPr>
      <w:r>
        <w:rPr>
          <w:rFonts w:ascii="Times New Roman"/>
          <w:b w:val="false"/>
          <w:i w:val="false"/>
          <w:color w:val="000000"/>
          <w:sz w:val="28"/>
        </w:rPr>
        <w:t>
драма театрлары, облыстық, аудандық,     бөлiмнiң меңгерушiсi, режиссер,   
</w:t>
      </w:r>
    </w:p>
    <w:p>
      <w:pPr>
        <w:spacing w:after="0"/>
        <w:ind w:left="0"/>
        <w:jc w:val="both"/>
      </w:pPr>
      <w:r>
        <w:rPr>
          <w:rFonts w:ascii="Times New Roman"/>
          <w:b w:val="false"/>
          <w:i w:val="false"/>
          <w:color w:val="000000"/>
          <w:sz w:val="28"/>
        </w:rPr>
        <w:t>
ауылдық мәдениет және өнер ұйымдары      дыбыс режиссерi, балетмейстер,    
</w:t>
      </w:r>
    </w:p>
    <w:p>
      <w:pPr>
        <w:spacing w:after="0"/>
        <w:ind w:left="0"/>
        <w:jc w:val="both"/>
      </w:pPr>
      <w:r>
        <w:rPr>
          <w:rFonts w:ascii="Times New Roman"/>
          <w:b w:val="false"/>
          <w:i w:val="false"/>
          <w:color w:val="000000"/>
          <w:sz w:val="28"/>
        </w:rPr>
        <w:t>
(клубтар, мәдениет және демалыс          хормейстер, вокал класы бойынша   
</w:t>
      </w:r>
    </w:p>
    <w:p>
      <w:pPr>
        <w:spacing w:after="0"/>
        <w:ind w:left="0"/>
        <w:jc w:val="both"/>
      </w:pPr>
      <w:r>
        <w:rPr>
          <w:rFonts w:ascii="Times New Roman"/>
          <w:b w:val="false"/>
          <w:i w:val="false"/>
          <w:color w:val="000000"/>
          <w:sz w:val="28"/>
        </w:rPr>
        <w:t>
парктері, мәдениет үйлері мен сарай.     репетитор, балет класы бойынша    
</w:t>
      </w:r>
    </w:p>
    <w:p>
      <w:pPr>
        <w:spacing w:after="0"/>
        <w:ind w:left="0"/>
        <w:jc w:val="both"/>
      </w:pPr>
      <w:r>
        <w:rPr>
          <w:rFonts w:ascii="Times New Roman"/>
          <w:b w:val="false"/>
          <w:i w:val="false"/>
          <w:color w:val="000000"/>
          <w:sz w:val="28"/>
        </w:rPr>
        <w:t>
лары және т.б.) &lt;*&gt;                      репетитор, сөйлеу техникасы       
</w:t>
      </w:r>
    </w:p>
    <w:p>
      <w:pPr>
        <w:spacing w:after="0"/>
        <w:ind w:left="0"/>
        <w:jc w:val="both"/>
      </w:pPr>
      <w:r>
        <w:rPr>
          <w:rFonts w:ascii="Times New Roman"/>
          <w:b w:val="false"/>
          <w:i w:val="false"/>
          <w:color w:val="000000"/>
          <w:sz w:val="28"/>
        </w:rPr>
        <w:t>
                                         бойынша репетитор, вокал класы    
</w:t>
      </w:r>
    </w:p>
    <w:p>
      <w:pPr>
        <w:spacing w:after="0"/>
        <w:ind w:left="0"/>
        <w:jc w:val="both"/>
      </w:pPr>
      <w:r>
        <w:rPr>
          <w:rFonts w:ascii="Times New Roman"/>
          <w:b w:val="false"/>
          <w:i w:val="false"/>
          <w:color w:val="000000"/>
          <w:sz w:val="28"/>
        </w:rPr>
        <w:t>
                                         бойынша концертмейстер, хор класы
</w:t>
      </w:r>
    </w:p>
    <w:p>
      <w:pPr>
        <w:spacing w:after="0"/>
        <w:ind w:left="0"/>
        <w:jc w:val="both"/>
      </w:pPr>
      <w:r>
        <w:rPr>
          <w:rFonts w:ascii="Times New Roman"/>
          <w:b w:val="false"/>
          <w:i w:val="false"/>
          <w:color w:val="000000"/>
          <w:sz w:val="28"/>
        </w:rPr>
        <w:t>
                                         бойынша концертмейстер, жарық
</w:t>
      </w:r>
    </w:p>
    <w:p>
      <w:pPr>
        <w:spacing w:after="0"/>
        <w:ind w:left="0"/>
        <w:jc w:val="both"/>
      </w:pPr>
      <w:r>
        <w:rPr>
          <w:rFonts w:ascii="Times New Roman"/>
          <w:b w:val="false"/>
          <w:i w:val="false"/>
          <w:color w:val="000000"/>
          <w:sz w:val="28"/>
        </w:rPr>
        <w:t>
                                         жөнiндегi суретшi, костюм         
</w:t>
      </w:r>
    </w:p>
    <w:p>
      <w:pPr>
        <w:spacing w:after="0"/>
        <w:ind w:left="0"/>
        <w:jc w:val="both"/>
      </w:pPr>
      <w:r>
        <w:rPr>
          <w:rFonts w:ascii="Times New Roman"/>
          <w:b w:val="false"/>
          <w:i w:val="false"/>
          <w:color w:val="000000"/>
          <w:sz w:val="28"/>
        </w:rPr>
        <w:t>
                                         жөнiндегi суретшi, суретшi        
</w:t>
      </w:r>
    </w:p>
    <w:p>
      <w:pPr>
        <w:spacing w:after="0"/>
        <w:ind w:left="0"/>
        <w:jc w:val="both"/>
      </w:pPr>
      <w:r>
        <w:rPr>
          <w:rFonts w:ascii="Times New Roman"/>
          <w:b w:val="false"/>
          <w:i w:val="false"/>
          <w:color w:val="000000"/>
          <w:sz w:val="28"/>
        </w:rPr>
        <w:t>
                                         бутафор, бутафор-декоратор,       
</w:t>
      </w:r>
    </w:p>
    <w:p>
      <w:pPr>
        <w:spacing w:after="0"/>
        <w:ind w:left="0"/>
        <w:jc w:val="both"/>
      </w:pPr>
      <w:r>
        <w:rPr>
          <w:rFonts w:ascii="Times New Roman"/>
          <w:b w:val="false"/>
          <w:i w:val="false"/>
          <w:color w:val="000000"/>
          <w:sz w:val="28"/>
        </w:rPr>
        <w:t>
                                         гример-постижер, гример,          
</w:t>
      </w:r>
    </w:p>
    <w:p>
      <w:pPr>
        <w:spacing w:after="0"/>
        <w:ind w:left="0"/>
        <w:jc w:val="both"/>
      </w:pPr>
      <w:r>
        <w:rPr>
          <w:rFonts w:ascii="Times New Roman"/>
          <w:b w:val="false"/>
          <w:i w:val="false"/>
          <w:color w:val="000000"/>
          <w:sz w:val="28"/>
        </w:rPr>
        <w:t>
                                         әдеби-драма бөлiмiнiң (меңгерушi)
</w:t>
      </w:r>
    </w:p>
    <w:p>
      <w:pPr>
        <w:spacing w:after="0"/>
        <w:ind w:left="0"/>
        <w:jc w:val="both"/>
      </w:pPr>
      <w:r>
        <w:rPr>
          <w:rFonts w:ascii="Times New Roman"/>
          <w:b w:val="false"/>
          <w:i w:val="false"/>
          <w:color w:val="000000"/>
          <w:sz w:val="28"/>
        </w:rPr>
        <w:t>
                                         жетекшiсi, суфлер, театр          
</w:t>
      </w:r>
    </w:p>
    <w:p>
      <w:pPr>
        <w:spacing w:after="0"/>
        <w:ind w:left="0"/>
        <w:jc w:val="both"/>
      </w:pPr>
      <w:r>
        <w:rPr>
          <w:rFonts w:ascii="Times New Roman"/>
          <w:b w:val="false"/>
          <w:i w:val="false"/>
          <w:color w:val="000000"/>
          <w:sz w:val="28"/>
        </w:rPr>
        <w:t>
                                         қойылымының макетшiсi;
</w:t>
      </w:r>
    </w:p>
    <w:p>
      <w:pPr>
        <w:spacing w:after="0"/>
        <w:ind w:left="0"/>
        <w:jc w:val="both"/>
      </w:pPr>
      <w:r>
        <w:rPr>
          <w:rFonts w:ascii="Times New Roman"/>
          <w:b w:val="false"/>
          <w:i w:val="false"/>
          <w:color w:val="000000"/>
          <w:sz w:val="28"/>
        </w:rPr>
        <w:t>
Республикалық салалық мұражайлар         Директор, директордың орынбасары, 
</w:t>
      </w:r>
    </w:p>
    <w:p>
      <w:pPr>
        <w:spacing w:after="0"/>
        <w:ind w:left="0"/>
        <w:jc w:val="both"/>
      </w:pPr>
      <w:r>
        <w:rPr>
          <w:rFonts w:ascii="Times New Roman"/>
          <w:b w:val="false"/>
          <w:i w:val="false"/>
          <w:color w:val="000000"/>
          <w:sz w:val="28"/>
        </w:rPr>
        <w:t>
мен қорықтар: археологиялық,             бас қор сақтаушы, бөлiм 
</w:t>
      </w:r>
    </w:p>
    <w:p>
      <w:pPr>
        <w:spacing w:after="0"/>
        <w:ind w:left="0"/>
        <w:jc w:val="both"/>
      </w:pPr>
      <w:r>
        <w:rPr>
          <w:rFonts w:ascii="Times New Roman"/>
          <w:b w:val="false"/>
          <w:i w:val="false"/>
          <w:color w:val="000000"/>
          <w:sz w:val="28"/>
        </w:rPr>
        <w:t>
геологиялық, ведомстволық, тарихи-       меңгерушiсi, ғылыми хатшы, 
</w:t>
      </w:r>
    </w:p>
    <w:p>
      <w:pPr>
        <w:spacing w:after="0"/>
        <w:ind w:left="0"/>
        <w:jc w:val="both"/>
      </w:pPr>
      <w:r>
        <w:rPr>
          <w:rFonts w:ascii="Times New Roman"/>
          <w:b w:val="false"/>
          <w:i w:val="false"/>
          <w:color w:val="000000"/>
          <w:sz w:val="28"/>
        </w:rPr>
        <w:t>
мемориалдық, көркем, мұражай-            өнертанушы, негiзгi емес бөлiм. 
</w:t>
      </w:r>
    </w:p>
    <w:p>
      <w:pPr>
        <w:spacing w:after="0"/>
        <w:ind w:left="0"/>
        <w:jc w:val="both"/>
      </w:pPr>
      <w:r>
        <w:rPr>
          <w:rFonts w:ascii="Times New Roman"/>
          <w:b w:val="false"/>
          <w:i w:val="false"/>
          <w:color w:val="000000"/>
          <w:sz w:val="28"/>
        </w:rPr>
        <w:t>
қорықтар, тарихи-өлкелiк, әдеби,         дердің бастықтары, сектор 
</w:t>
      </w:r>
    </w:p>
    <w:p>
      <w:pPr>
        <w:spacing w:after="0"/>
        <w:ind w:left="0"/>
        <w:jc w:val="both"/>
      </w:pPr>
      <w:r>
        <w:rPr>
          <w:rFonts w:ascii="Times New Roman"/>
          <w:b w:val="false"/>
          <w:i w:val="false"/>
          <w:color w:val="000000"/>
          <w:sz w:val="28"/>
        </w:rPr>
        <w:t>
әдеби-мемориалдық, қолданбалы өнер       меңгерушiсi, суретшi-қайта қалпына
</w:t>
      </w:r>
    </w:p>
    <w:p>
      <w:pPr>
        <w:spacing w:after="0"/>
        <w:ind w:left="0"/>
        <w:jc w:val="both"/>
      </w:pPr>
      <w:r>
        <w:rPr>
          <w:rFonts w:ascii="Times New Roman"/>
          <w:b w:val="false"/>
          <w:i w:val="false"/>
          <w:color w:val="000000"/>
          <w:sz w:val="28"/>
        </w:rPr>
        <w:t>
мұражайы, қазiргi заман, декоратив.      келтiрушi, қор сақтаушысы,  
</w:t>
      </w:r>
    </w:p>
    <w:p>
      <w:pPr>
        <w:spacing w:after="0"/>
        <w:ind w:left="0"/>
        <w:jc w:val="both"/>
      </w:pPr>
      <w:r>
        <w:rPr>
          <w:rFonts w:ascii="Times New Roman"/>
          <w:b w:val="false"/>
          <w:i w:val="false"/>
          <w:color w:val="000000"/>
          <w:sz w:val="28"/>
        </w:rPr>
        <w:t>
тi-қолданбалы өнер, тарихи-мәдени        суретшi, суретшi редактор, әдісте.
</w:t>
      </w:r>
    </w:p>
    <w:p>
      <w:pPr>
        <w:spacing w:after="0"/>
        <w:ind w:left="0"/>
        <w:jc w:val="both"/>
      </w:pPr>
      <w:r>
        <w:rPr>
          <w:rFonts w:ascii="Times New Roman"/>
          <w:b w:val="false"/>
          <w:i w:val="false"/>
          <w:color w:val="000000"/>
          <w:sz w:val="28"/>
        </w:rPr>
        <w:t>
облыстық, қалалық, аудандық, ауылдық     меші, экскурсия ұйымдастырушы,
</w:t>
      </w:r>
    </w:p>
    <w:p>
      <w:pPr>
        <w:spacing w:after="0"/>
        <w:ind w:left="0"/>
        <w:jc w:val="both"/>
      </w:pPr>
      <w:r>
        <w:rPr>
          <w:rFonts w:ascii="Times New Roman"/>
          <w:b w:val="false"/>
          <w:i w:val="false"/>
          <w:color w:val="000000"/>
          <w:sz w:val="28"/>
        </w:rPr>
        <w:t>
мұражайлар мен қорық-мұражайлар &lt;*&gt;      суретшi-безендiрушi, аға ғылыми   
</w:t>
      </w:r>
    </w:p>
    <w:p>
      <w:pPr>
        <w:spacing w:after="0"/>
        <w:ind w:left="0"/>
        <w:jc w:val="both"/>
      </w:pPr>
      <w:r>
        <w:rPr>
          <w:rFonts w:ascii="Times New Roman"/>
          <w:b w:val="false"/>
          <w:i w:val="false"/>
          <w:color w:val="000000"/>
          <w:sz w:val="28"/>
        </w:rPr>
        <w:t>
                                         қызметкер, ғылыми қызметкер,      
</w:t>
      </w:r>
    </w:p>
    <w:p>
      <w:pPr>
        <w:spacing w:after="0"/>
        <w:ind w:left="0"/>
        <w:jc w:val="both"/>
      </w:pPr>
      <w:r>
        <w:rPr>
          <w:rFonts w:ascii="Times New Roman"/>
          <w:b w:val="false"/>
          <w:i w:val="false"/>
          <w:color w:val="000000"/>
          <w:sz w:val="28"/>
        </w:rPr>
        <w:t>
                                         экскурсовод, инженер, кiтапхана.  
</w:t>
      </w:r>
    </w:p>
    <w:p>
      <w:pPr>
        <w:spacing w:after="0"/>
        <w:ind w:left="0"/>
        <w:jc w:val="both"/>
      </w:pPr>
      <w:r>
        <w:rPr>
          <w:rFonts w:ascii="Times New Roman"/>
          <w:b w:val="false"/>
          <w:i w:val="false"/>
          <w:color w:val="000000"/>
          <w:sz w:val="28"/>
        </w:rPr>
        <w:t>
                                         шы, музей қараушы, фотограф,      
</w:t>
      </w:r>
    </w:p>
    <w:p>
      <w:pPr>
        <w:spacing w:after="0"/>
        <w:ind w:left="0"/>
        <w:jc w:val="both"/>
      </w:pPr>
      <w:r>
        <w:rPr>
          <w:rFonts w:ascii="Times New Roman"/>
          <w:b w:val="false"/>
          <w:i w:val="false"/>
          <w:color w:val="000000"/>
          <w:sz w:val="28"/>
        </w:rPr>
        <w:t>
                                         инспектор, кiшi ғылыми қызметкер,
</w:t>
      </w:r>
    </w:p>
    <w:p>
      <w:pPr>
        <w:spacing w:after="0"/>
        <w:ind w:left="0"/>
        <w:jc w:val="both"/>
      </w:pPr>
      <w:r>
        <w:rPr>
          <w:rFonts w:ascii="Times New Roman"/>
          <w:b w:val="false"/>
          <w:i w:val="false"/>
          <w:color w:val="000000"/>
          <w:sz w:val="28"/>
        </w:rPr>
        <w:t>
                                         жетекшi инспектор, маман,         
</w:t>
      </w:r>
    </w:p>
    <w:p>
      <w:pPr>
        <w:spacing w:after="0"/>
        <w:ind w:left="0"/>
        <w:jc w:val="both"/>
      </w:pPr>
      <w:r>
        <w:rPr>
          <w:rFonts w:ascii="Times New Roman"/>
          <w:b w:val="false"/>
          <w:i w:val="false"/>
          <w:color w:val="000000"/>
          <w:sz w:val="28"/>
        </w:rPr>
        <w:t>
                                         фотограф-қайта қалпына келтiрушi, 
</w:t>
      </w:r>
    </w:p>
    <w:p>
      <w:pPr>
        <w:spacing w:after="0"/>
        <w:ind w:left="0"/>
        <w:jc w:val="both"/>
      </w:pPr>
      <w:r>
        <w:rPr>
          <w:rFonts w:ascii="Times New Roman"/>
          <w:b w:val="false"/>
          <w:i w:val="false"/>
          <w:color w:val="000000"/>
          <w:sz w:val="28"/>
        </w:rPr>
        <w:t>
                                         аға музей қараушы;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Концерттiк ұйымдар, "Қазақконцерт"       Бас директор, концерттiк ұйымдас.
</w:t>
      </w:r>
    </w:p>
    <w:p>
      <w:pPr>
        <w:spacing w:after="0"/>
        <w:ind w:left="0"/>
        <w:jc w:val="both"/>
      </w:pPr>
      <w:r>
        <w:rPr>
          <w:rFonts w:ascii="Times New Roman"/>
          <w:b w:val="false"/>
          <w:i w:val="false"/>
          <w:color w:val="000000"/>
          <w:sz w:val="28"/>
        </w:rPr>
        <w:t>
Қазақ мемлекеттiк гастролдiк-            тырудың көркемдік жетекшісі,
</w:t>
      </w:r>
    </w:p>
    <w:p>
      <w:pPr>
        <w:spacing w:after="0"/>
        <w:ind w:left="0"/>
        <w:jc w:val="both"/>
      </w:pPr>
      <w:r>
        <w:rPr>
          <w:rFonts w:ascii="Times New Roman"/>
          <w:b w:val="false"/>
          <w:i w:val="false"/>
          <w:color w:val="000000"/>
          <w:sz w:val="28"/>
        </w:rPr>
        <w:t>
концерттiк бiрлестiгi, республика.       шығармашылық ұжымның директоры,
</w:t>
      </w:r>
    </w:p>
    <w:p>
      <w:pPr>
        <w:spacing w:after="0"/>
        <w:ind w:left="0"/>
        <w:jc w:val="both"/>
      </w:pPr>
      <w:r>
        <w:rPr>
          <w:rFonts w:ascii="Times New Roman"/>
          <w:b w:val="false"/>
          <w:i w:val="false"/>
          <w:color w:val="000000"/>
          <w:sz w:val="28"/>
        </w:rPr>
        <w:t>
лық филармониялар, облыстық              дирижер, симфониялық оркестр      
</w:t>
      </w:r>
    </w:p>
    <w:p>
      <w:pPr>
        <w:spacing w:after="0"/>
        <w:ind w:left="0"/>
        <w:jc w:val="both"/>
      </w:pPr>
      <w:r>
        <w:rPr>
          <w:rFonts w:ascii="Times New Roman"/>
          <w:b w:val="false"/>
          <w:i w:val="false"/>
          <w:color w:val="000000"/>
          <w:sz w:val="28"/>
        </w:rPr>
        <w:t>
филармониялар,мәдени-ағарту ұйымдары     әртiстерi, камералық оркестр      
</w:t>
      </w:r>
    </w:p>
    <w:p>
      <w:pPr>
        <w:spacing w:after="0"/>
        <w:ind w:left="0"/>
        <w:jc w:val="both"/>
      </w:pPr>
      <w:r>
        <w:rPr>
          <w:rFonts w:ascii="Times New Roman"/>
          <w:b w:val="false"/>
          <w:i w:val="false"/>
          <w:color w:val="000000"/>
          <w:sz w:val="28"/>
        </w:rPr>
        <w:t>
                                         әртiстерi, вокалист, әншi-        
</w:t>
      </w:r>
    </w:p>
    <w:p>
      <w:pPr>
        <w:spacing w:after="0"/>
        <w:ind w:left="0"/>
        <w:jc w:val="both"/>
      </w:pPr>
      <w:r>
        <w:rPr>
          <w:rFonts w:ascii="Times New Roman"/>
          <w:b w:val="false"/>
          <w:i w:val="false"/>
          <w:color w:val="000000"/>
          <w:sz w:val="28"/>
        </w:rPr>
        <w:t>
                                         вокалист, саз жетекшiсi, саз      
</w:t>
      </w:r>
    </w:p>
    <w:p>
      <w:pPr>
        <w:spacing w:after="0"/>
        <w:ind w:left="0"/>
        <w:jc w:val="both"/>
      </w:pPr>
      <w:r>
        <w:rPr>
          <w:rFonts w:ascii="Times New Roman"/>
          <w:b w:val="false"/>
          <w:i w:val="false"/>
          <w:color w:val="000000"/>
          <w:sz w:val="28"/>
        </w:rPr>
        <w:t>
                                         редакторы, ансамбль жетекшiсi,    
</w:t>
      </w:r>
    </w:p>
    <w:p>
      <w:pPr>
        <w:spacing w:after="0"/>
        <w:ind w:left="0"/>
        <w:jc w:val="both"/>
      </w:pPr>
      <w:r>
        <w:rPr>
          <w:rFonts w:ascii="Times New Roman"/>
          <w:b w:val="false"/>
          <w:i w:val="false"/>
          <w:color w:val="000000"/>
          <w:sz w:val="28"/>
        </w:rPr>
        <w:t>
                                         оркестр жетекшiсi, ансамбль       
</w:t>
      </w:r>
    </w:p>
    <w:p>
      <w:pPr>
        <w:spacing w:after="0"/>
        <w:ind w:left="0"/>
        <w:jc w:val="both"/>
      </w:pPr>
      <w:r>
        <w:rPr>
          <w:rFonts w:ascii="Times New Roman"/>
          <w:b w:val="false"/>
          <w:i w:val="false"/>
          <w:color w:val="000000"/>
          <w:sz w:val="28"/>
        </w:rPr>
        <w:t>
                                         сазгерi, оркестр сазгерi, лектор-
</w:t>
      </w:r>
    </w:p>
    <w:p>
      <w:pPr>
        <w:spacing w:after="0"/>
        <w:ind w:left="0"/>
        <w:jc w:val="both"/>
      </w:pPr>
      <w:r>
        <w:rPr>
          <w:rFonts w:ascii="Times New Roman"/>
          <w:b w:val="false"/>
          <w:i w:val="false"/>
          <w:color w:val="000000"/>
          <w:sz w:val="28"/>
        </w:rPr>
        <w:t>
                                         өнертанушы, жоғары категориялы    
</w:t>
      </w:r>
    </w:p>
    <w:p>
      <w:pPr>
        <w:spacing w:after="0"/>
        <w:ind w:left="0"/>
        <w:jc w:val="both"/>
      </w:pPr>
      <w:r>
        <w:rPr>
          <w:rFonts w:ascii="Times New Roman"/>
          <w:b w:val="false"/>
          <w:i w:val="false"/>
          <w:color w:val="000000"/>
          <w:sz w:val="28"/>
        </w:rPr>
        <w:t>
                                         әртiс, бiрiншi категориялы әртiс, 
</w:t>
      </w:r>
    </w:p>
    <w:p>
      <w:pPr>
        <w:spacing w:after="0"/>
        <w:ind w:left="0"/>
        <w:jc w:val="both"/>
      </w:pPr>
      <w:r>
        <w:rPr>
          <w:rFonts w:ascii="Times New Roman"/>
          <w:b w:val="false"/>
          <w:i w:val="false"/>
          <w:color w:val="000000"/>
          <w:sz w:val="28"/>
        </w:rPr>
        <w:t>
                                         екiншi категориялы әртiс, әртiс-  
</w:t>
      </w:r>
    </w:p>
    <w:p>
      <w:pPr>
        <w:spacing w:after="0"/>
        <w:ind w:left="0"/>
        <w:jc w:val="both"/>
      </w:pPr>
      <w:r>
        <w:rPr>
          <w:rFonts w:ascii="Times New Roman"/>
          <w:b w:val="false"/>
          <w:i w:val="false"/>
          <w:color w:val="000000"/>
          <w:sz w:val="28"/>
        </w:rPr>
        <w:t>
                                         аспапшы, әртiс-әншi, әншi-        
</w:t>
      </w:r>
    </w:p>
    <w:p>
      <w:pPr>
        <w:spacing w:after="0"/>
        <w:ind w:left="0"/>
        <w:jc w:val="both"/>
      </w:pPr>
      <w:r>
        <w:rPr>
          <w:rFonts w:ascii="Times New Roman"/>
          <w:b w:val="false"/>
          <w:i w:val="false"/>
          <w:color w:val="000000"/>
          <w:sz w:val="28"/>
        </w:rPr>
        <w:t>
                                         аспапшы, әншi-әртiс, хормейстер,  
</w:t>
      </w:r>
    </w:p>
    <w:p>
      <w:pPr>
        <w:spacing w:after="0"/>
        <w:ind w:left="0"/>
        <w:jc w:val="both"/>
      </w:pPr>
      <w:r>
        <w:rPr>
          <w:rFonts w:ascii="Times New Roman"/>
          <w:b w:val="false"/>
          <w:i w:val="false"/>
          <w:color w:val="000000"/>
          <w:sz w:val="28"/>
        </w:rPr>
        <w:t>
                                         режиссер, концертмейстер,
</w:t>
      </w:r>
    </w:p>
    <w:p>
      <w:pPr>
        <w:spacing w:after="0"/>
        <w:ind w:left="0"/>
        <w:jc w:val="both"/>
      </w:pPr>
      <w:r>
        <w:rPr>
          <w:rFonts w:ascii="Times New Roman"/>
          <w:b w:val="false"/>
          <w:i w:val="false"/>
          <w:color w:val="000000"/>
          <w:sz w:val="28"/>
        </w:rPr>
        <w:t>
                                         жоғары категориялы сүйемелдеушi-
</w:t>
      </w:r>
    </w:p>
    <w:p>
      <w:pPr>
        <w:spacing w:after="0"/>
        <w:ind w:left="0"/>
        <w:jc w:val="both"/>
      </w:pPr>
      <w:r>
        <w:rPr>
          <w:rFonts w:ascii="Times New Roman"/>
          <w:b w:val="false"/>
          <w:i w:val="false"/>
          <w:color w:val="000000"/>
          <w:sz w:val="28"/>
        </w:rPr>
        <w:t>
                                         концертмейстер, дыбыс режиссерi,  
</w:t>
      </w:r>
    </w:p>
    <w:p>
      <w:pPr>
        <w:spacing w:after="0"/>
        <w:ind w:left="0"/>
        <w:jc w:val="both"/>
      </w:pPr>
      <w:r>
        <w:rPr>
          <w:rFonts w:ascii="Times New Roman"/>
          <w:b w:val="false"/>
          <w:i w:val="false"/>
          <w:color w:val="000000"/>
          <w:sz w:val="28"/>
        </w:rPr>
        <w:t>
                                         вокал бойынша репетитор;
</w:t>
      </w:r>
    </w:p>
    <w:p>
      <w:pPr>
        <w:spacing w:after="0"/>
        <w:ind w:left="0"/>
        <w:jc w:val="both"/>
      </w:pPr>
      <w:r>
        <w:rPr>
          <w:rFonts w:ascii="Times New Roman"/>
          <w:b w:val="false"/>
          <w:i w:val="false"/>
          <w:color w:val="000000"/>
          <w:sz w:val="28"/>
        </w:rPr>
        <w:t>
Республикалық кинокомпаниялар,           Бас директор, бас директордың 
</w:t>
      </w:r>
    </w:p>
    <w:p>
      <w:pPr>
        <w:spacing w:after="0"/>
        <w:ind w:left="0"/>
        <w:jc w:val="both"/>
      </w:pPr>
      <w:r>
        <w:rPr>
          <w:rFonts w:ascii="Times New Roman"/>
          <w:b w:val="false"/>
          <w:i w:val="false"/>
          <w:color w:val="000000"/>
          <w:sz w:val="28"/>
        </w:rPr>
        <w:t>
облыстық, аудандық кино-бейне            бiрiншi орынбасары, бас 
</w:t>
      </w:r>
    </w:p>
    <w:p>
      <w:pPr>
        <w:spacing w:after="0"/>
        <w:ind w:left="0"/>
        <w:jc w:val="both"/>
      </w:pPr>
      <w:r>
        <w:rPr>
          <w:rFonts w:ascii="Times New Roman"/>
          <w:b w:val="false"/>
          <w:i w:val="false"/>
          <w:color w:val="000000"/>
          <w:sz w:val="28"/>
        </w:rPr>
        <w:t>
жалға берушiлер, кинофикациялар          директордың орынбасары, бас       
</w:t>
      </w:r>
    </w:p>
    <w:p>
      <w:pPr>
        <w:spacing w:after="0"/>
        <w:ind w:left="0"/>
        <w:jc w:val="both"/>
      </w:pPr>
      <w:r>
        <w:rPr>
          <w:rFonts w:ascii="Times New Roman"/>
          <w:b w:val="false"/>
          <w:i w:val="false"/>
          <w:color w:val="000000"/>
          <w:sz w:val="28"/>
        </w:rPr>
        <w:t>
                                         продюсер, бас технолог, бас       
</w:t>
      </w:r>
    </w:p>
    <w:p>
      <w:pPr>
        <w:spacing w:after="0"/>
        <w:ind w:left="0"/>
        <w:jc w:val="both"/>
      </w:pPr>
      <w:r>
        <w:rPr>
          <w:rFonts w:ascii="Times New Roman"/>
          <w:b w:val="false"/>
          <w:i w:val="false"/>
          <w:color w:val="000000"/>
          <w:sz w:val="28"/>
        </w:rPr>
        <w:t>
                                         редактор, бас кинооператор,       
</w:t>
      </w:r>
    </w:p>
    <w:p>
      <w:pPr>
        <w:spacing w:after="0"/>
        <w:ind w:left="0"/>
        <w:jc w:val="both"/>
      </w:pPr>
      <w:r>
        <w:rPr>
          <w:rFonts w:ascii="Times New Roman"/>
          <w:b w:val="false"/>
          <w:i w:val="false"/>
          <w:color w:val="000000"/>
          <w:sz w:val="28"/>
        </w:rPr>
        <w:t>
                                         бiрлестiк директоры, түсiру       
</w:t>
      </w:r>
    </w:p>
    <w:p>
      <w:pPr>
        <w:spacing w:after="0"/>
        <w:ind w:left="0"/>
        <w:jc w:val="both"/>
      </w:pPr>
      <w:r>
        <w:rPr>
          <w:rFonts w:ascii="Times New Roman"/>
          <w:b w:val="false"/>
          <w:i w:val="false"/>
          <w:color w:val="000000"/>
          <w:sz w:val="28"/>
        </w:rPr>
        <w:t>
                                         тобының директоры, көркемдiк
</w:t>
      </w:r>
    </w:p>
    <w:p>
      <w:pPr>
        <w:spacing w:after="0"/>
        <w:ind w:left="0"/>
        <w:jc w:val="both"/>
      </w:pPr>
      <w:r>
        <w:rPr>
          <w:rFonts w:ascii="Times New Roman"/>
          <w:b w:val="false"/>
          <w:i w:val="false"/>
          <w:color w:val="000000"/>
          <w:sz w:val="28"/>
        </w:rPr>
        <w:t>
                                         жетекшi, суретшi-қоюшы, жоғары
</w:t>
      </w:r>
    </w:p>
    <w:p>
      <w:pPr>
        <w:spacing w:after="0"/>
        <w:ind w:left="0"/>
        <w:jc w:val="both"/>
      </w:pPr>
      <w:r>
        <w:rPr>
          <w:rFonts w:ascii="Times New Roman"/>
          <w:b w:val="false"/>
          <w:i w:val="false"/>
          <w:color w:val="000000"/>
          <w:sz w:val="28"/>
        </w:rPr>
        <w:t>
                                         категориялы актер, орындаушы      
</w:t>
      </w:r>
    </w:p>
    <w:p>
      <w:pPr>
        <w:spacing w:after="0"/>
        <w:ind w:left="0"/>
        <w:jc w:val="both"/>
      </w:pPr>
      <w:r>
        <w:rPr>
          <w:rFonts w:ascii="Times New Roman"/>
          <w:b w:val="false"/>
          <w:i w:val="false"/>
          <w:color w:val="000000"/>
          <w:sz w:val="28"/>
        </w:rPr>
        <w:t>
                                         продюсер, құрастырушы-режиссер,   
</w:t>
      </w:r>
    </w:p>
    <w:p>
      <w:pPr>
        <w:spacing w:after="0"/>
        <w:ind w:left="0"/>
        <w:jc w:val="both"/>
      </w:pPr>
      <w:r>
        <w:rPr>
          <w:rFonts w:ascii="Times New Roman"/>
          <w:b w:val="false"/>
          <w:i w:val="false"/>
          <w:color w:val="000000"/>
          <w:sz w:val="28"/>
        </w:rPr>
        <w:t>
                                         режиссер, қоюшы-режиссер,         
</w:t>
      </w:r>
    </w:p>
    <w:p>
      <w:pPr>
        <w:spacing w:after="0"/>
        <w:ind w:left="0"/>
        <w:jc w:val="both"/>
      </w:pPr>
      <w:r>
        <w:rPr>
          <w:rFonts w:ascii="Times New Roman"/>
          <w:b w:val="false"/>
          <w:i w:val="false"/>
          <w:color w:val="000000"/>
          <w:sz w:val="28"/>
        </w:rPr>
        <w:t>
                                         режиссер-редактор, директор,
</w:t>
      </w:r>
    </w:p>
    <w:p>
      <w:pPr>
        <w:spacing w:after="0"/>
        <w:ind w:left="0"/>
        <w:jc w:val="both"/>
      </w:pPr>
      <w:r>
        <w:rPr>
          <w:rFonts w:ascii="Times New Roman"/>
          <w:b w:val="false"/>
          <w:i w:val="false"/>
          <w:color w:val="000000"/>
          <w:sz w:val="28"/>
        </w:rPr>
        <w:t>
                                         дыбыс режиссерi, дыбыс операторы,
</w:t>
      </w:r>
    </w:p>
    <w:p>
      <w:pPr>
        <w:spacing w:after="0"/>
        <w:ind w:left="0"/>
        <w:jc w:val="both"/>
      </w:pPr>
      <w:r>
        <w:rPr>
          <w:rFonts w:ascii="Times New Roman"/>
          <w:b w:val="false"/>
          <w:i w:val="false"/>
          <w:color w:val="000000"/>
          <w:sz w:val="28"/>
        </w:rPr>
        <w:t>
                                         редактор, қоюшы-суретшi, қоюшы-   
</w:t>
      </w:r>
    </w:p>
    <w:p>
      <w:pPr>
        <w:spacing w:after="0"/>
        <w:ind w:left="0"/>
        <w:jc w:val="both"/>
      </w:pPr>
      <w:r>
        <w:rPr>
          <w:rFonts w:ascii="Times New Roman"/>
          <w:b w:val="false"/>
          <w:i w:val="false"/>
          <w:color w:val="000000"/>
          <w:sz w:val="28"/>
        </w:rPr>
        <w:t>
                                         гример, дыбыс инженерi, дыбыс     
</w:t>
      </w:r>
    </w:p>
    <w:p>
      <w:pPr>
        <w:spacing w:after="0"/>
        <w:ind w:left="0"/>
        <w:jc w:val="both"/>
      </w:pPr>
      <w:r>
        <w:rPr>
          <w:rFonts w:ascii="Times New Roman"/>
          <w:b w:val="false"/>
          <w:i w:val="false"/>
          <w:color w:val="000000"/>
          <w:sz w:val="28"/>
        </w:rPr>
        <w:t>
                                         операторы, дыбыс безендiрушiлер,  
</w:t>
      </w:r>
    </w:p>
    <w:p>
      <w:pPr>
        <w:spacing w:after="0"/>
        <w:ind w:left="0"/>
        <w:jc w:val="both"/>
      </w:pPr>
      <w:r>
        <w:rPr>
          <w:rFonts w:ascii="Times New Roman"/>
          <w:b w:val="false"/>
          <w:i w:val="false"/>
          <w:color w:val="000000"/>
          <w:sz w:val="28"/>
        </w:rPr>
        <w:t>
                                         суретшi-декоратор, оператор       
</w:t>
      </w:r>
    </w:p>
    <w:p>
      <w:pPr>
        <w:spacing w:after="0"/>
        <w:ind w:left="0"/>
        <w:jc w:val="both"/>
      </w:pPr>
      <w:r>
        <w:rPr>
          <w:rFonts w:ascii="Times New Roman"/>
          <w:b w:val="false"/>
          <w:i w:val="false"/>
          <w:color w:val="000000"/>
          <w:sz w:val="28"/>
        </w:rPr>
        <w:t>
                                         ассистентi, костюм жөнiндегi
</w:t>
      </w:r>
    </w:p>
    <w:p>
      <w:pPr>
        <w:spacing w:after="0"/>
        <w:ind w:left="0"/>
        <w:jc w:val="both"/>
      </w:pPr>
      <w:r>
        <w:rPr>
          <w:rFonts w:ascii="Times New Roman"/>
          <w:b w:val="false"/>
          <w:i w:val="false"/>
          <w:color w:val="000000"/>
          <w:sz w:val="28"/>
        </w:rPr>
        <w:t>
                                         суретшi, режиссер ассистентi,     
</w:t>
      </w:r>
    </w:p>
    <w:p>
      <w:pPr>
        <w:spacing w:after="0"/>
        <w:ind w:left="0"/>
        <w:jc w:val="both"/>
      </w:pPr>
      <w:r>
        <w:rPr>
          <w:rFonts w:ascii="Times New Roman"/>
          <w:b w:val="false"/>
          <w:i w:val="false"/>
          <w:color w:val="000000"/>
          <w:sz w:val="28"/>
        </w:rPr>
        <w:t>
                                         суретшi ассистентi, кинооператор  
</w:t>
      </w:r>
    </w:p>
    <w:p>
      <w:pPr>
        <w:spacing w:after="0"/>
        <w:ind w:left="0"/>
        <w:jc w:val="both"/>
      </w:pPr>
      <w:r>
        <w:rPr>
          <w:rFonts w:ascii="Times New Roman"/>
          <w:b w:val="false"/>
          <w:i w:val="false"/>
          <w:color w:val="000000"/>
          <w:sz w:val="28"/>
        </w:rPr>
        <w:t>
                                         ассистентi, жетекшi редактор,     
</w:t>
      </w:r>
    </w:p>
    <w:p>
      <w:pPr>
        <w:spacing w:after="0"/>
        <w:ind w:left="0"/>
        <w:jc w:val="both"/>
      </w:pPr>
      <w:r>
        <w:rPr>
          <w:rFonts w:ascii="Times New Roman"/>
          <w:b w:val="false"/>
          <w:i w:val="false"/>
          <w:color w:val="000000"/>
          <w:sz w:val="28"/>
        </w:rPr>
        <w:t>
                                         костюмер, реквизитор, гример-     
</w:t>
      </w:r>
    </w:p>
    <w:p>
      <w:pPr>
        <w:spacing w:after="0"/>
        <w:ind w:left="0"/>
        <w:jc w:val="both"/>
      </w:pPr>
      <w:r>
        <w:rPr>
          <w:rFonts w:ascii="Times New Roman"/>
          <w:b w:val="false"/>
          <w:i w:val="false"/>
          <w:color w:val="000000"/>
          <w:sz w:val="28"/>
        </w:rPr>
        <w:t>
                                         настижер, фотограф
</w:t>
      </w:r>
    </w:p>
    <w:p>
      <w:pPr>
        <w:spacing w:after="0"/>
        <w:ind w:left="0"/>
        <w:jc w:val="both"/>
      </w:pPr>
      <w:r>
        <w:rPr>
          <w:rFonts w:ascii="Times New Roman"/>
          <w:b w:val="false"/>
          <w:i w:val="false"/>
          <w:color w:val="000000"/>
          <w:sz w:val="28"/>
        </w:rPr>
        <w:t>
Ғылыми-зерттеу ұйымдары                  Ұйымның директоры, директордың
</w:t>
      </w:r>
    </w:p>
    <w:p>
      <w:pPr>
        <w:spacing w:after="0"/>
        <w:ind w:left="0"/>
        <w:jc w:val="both"/>
      </w:pPr>
      <w:r>
        <w:rPr>
          <w:rFonts w:ascii="Times New Roman"/>
          <w:b w:val="false"/>
          <w:i w:val="false"/>
          <w:color w:val="000000"/>
          <w:sz w:val="28"/>
        </w:rPr>
        <w:t>
                                         орынбасарлары, ғалым хатшы,
</w:t>
      </w:r>
    </w:p>
    <w:p>
      <w:pPr>
        <w:spacing w:after="0"/>
        <w:ind w:left="0"/>
        <w:jc w:val="both"/>
      </w:pPr>
      <w:r>
        <w:rPr>
          <w:rFonts w:ascii="Times New Roman"/>
          <w:b w:val="false"/>
          <w:i w:val="false"/>
          <w:color w:val="000000"/>
          <w:sz w:val="28"/>
        </w:rPr>
        <w:t>
                                         редакторлар, бөлiм, сектор,       
</w:t>
      </w:r>
    </w:p>
    <w:p>
      <w:pPr>
        <w:spacing w:after="0"/>
        <w:ind w:left="0"/>
        <w:jc w:val="both"/>
      </w:pPr>
      <w:r>
        <w:rPr>
          <w:rFonts w:ascii="Times New Roman"/>
          <w:b w:val="false"/>
          <w:i w:val="false"/>
          <w:color w:val="000000"/>
          <w:sz w:val="28"/>
        </w:rPr>
        <w:t>
                                         лаборатория меңгерушiсi, бас      
</w:t>
      </w:r>
    </w:p>
    <w:p>
      <w:pPr>
        <w:spacing w:after="0"/>
        <w:ind w:left="0"/>
        <w:jc w:val="both"/>
      </w:pPr>
      <w:r>
        <w:rPr>
          <w:rFonts w:ascii="Times New Roman"/>
          <w:b w:val="false"/>
          <w:i w:val="false"/>
          <w:color w:val="000000"/>
          <w:sz w:val="28"/>
        </w:rPr>
        <w:t>
                                         ғылыми қызметкерлер, жетекшi      
</w:t>
      </w:r>
    </w:p>
    <w:p>
      <w:pPr>
        <w:spacing w:after="0"/>
        <w:ind w:left="0"/>
        <w:jc w:val="both"/>
      </w:pPr>
      <w:r>
        <w:rPr>
          <w:rFonts w:ascii="Times New Roman"/>
          <w:b w:val="false"/>
          <w:i w:val="false"/>
          <w:color w:val="000000"/>
          <w:sz w:val="28"/>
        </w:rPr>
        <w:t>
                                         ғылыми қызметкерлер, аға ғылыми   
</w:t>
      </w:r>
    </w:p>
    <w:p>
      <w:pPr>
        <w:spacing w:after="0"/>
        <w:ind w:left="0"/>
        <w:jc w:val="both"/>
      </w:pPr>
      <w:r>
        <w:rPr>
          <w:rFonts w:ascii="Times New Roman"/>
          <w:b w:val="false"/>
          <w:i w:val="false"/>
          <w:color w:val="000000"/>
          <w:sz w:val="28"/>
        </w:rPr>
        <w:t>
                                         қызметкерлер, кiшi ғылыми         
</w:t>
      </w:r>
    </w:p>
    <w:p>
      <w:pPr>
        <w:spacing w:after="0"/>
        <w:ind w:left="0"/>
        <w:jc w:val="both"/>
      </w:pPr>
      <w:r>
        <w:rPr>
          <w:rFonts w:ascii="Times New Roman"/>
          <w:b w:val="false"/>
          <w:i w:val="false"/>
          <w:color w:val="000000"/>
          <w:sz w:val="28"/>
        </w:rPr>
        <w:t>
                                         қызметкерлер, лаборант, әдiскер.  
</w:t>
      </w:r>
    </w:p>
    <w:p>
      <w:pPr>
        <w:spacing w:after="0"/>
        <w:ind w:left="0"/>
        <w:jc w:val="both"/>
      </w:pPr>
      <w:r>
        <w:rPr>
          <w:rFonts w:ascii="Times New Roman"/>
          <w:b w:val="false"/>
          <w:i w:val="false"/>
          <w:color w:val="000000"/>
          <w:sz w:val="28"/>
        </w:rPr>
        <w:t>
                                         лер, мамандар.
</w:t>
      </w:r>
    </w:p>
    <w:p>
      <w:pPr>
        <w:spacing w:after="0"/>
        <w:ind w:left="0"/>
        <w:jc w:val="both"/>
      </w:pPr>
      <w:r>
        <w:rPr>
          <w:rFonts w:ascii="Times New Roman"/>
          <w:b w:val="false"/>
          <w:i w:val="false"/>
          <w:color w:val="000000"/>
          <w:sz w:val="28"/>
        </w:rPr>
        <w:t>
Мәдениеттiң басқару органдары            Басқару лауазымдары, сондай-ақ    
</w:t>
      </w:r>
    </w:p>
    <w:p>
      <w:pPr>
        <w:spacing w:after="0"/>
        <w:ind w:left="0"/>
        <w:jc w:val="both"/>
      </w:pPr>
      <w:r>
        <w:rPr>
          <w:rFonts w:ascii="Times New Roman"/>
          <w:b w:val="false"/>
          <w:i w:val="false"/>
          <w:color w:val="000000"/>
          <w:sz w:val="28"/>
        </w:rPr>
        <w:t>
                                         мәдениет пен өнер саласының       
</w:t>
      </w:r>
    </w:p>
    <w:p>
      <w:pPr>
        <w:spacing w:after="0"/>
        <w:ind w:left="0"/>
        <w:jc w:val="both"/>
      </w:pPr>
      <w:r>
        <w:rPr>
          <w:rFonts w:ascii="Times New Roman"/>
          <w:b w:val="false"/>
          <w:i w:val="false"/>
          <w:color w:val="000000"/>
          <w:sz w:val="28"/>
        </w:rPr>
        <w:t>
                                         қызметiне қатысты өзге де         
</w:t>
      </w:r>
    </w:p>
    <w:p>
      <w:pPr>
        <w:spacing w:after="0"/>
        <w:ind w:left="0"/>
        <w:jc w:val="both"/>
      </w:pPr>
      <w:r>
        <w:rPr>
          <w:rFonts w:ascii="Times New Roman"/>
          <w:b w:val="false"/>
          <w:i w:val="false"/>
          <w:color w:val="000000"/>
          <w:sz w:val="28"/>
        </w:rPr>
        <w:t>
                                         лауазымдар
</w:t>
      </w:r>
    </w:p>
    <w:p>
      <w:pPr>
        <w:spacing w:after="0"/>
        <w:ind w:left="0"/>
        <w:jc w:val="both"/>
      </w:pPr>
      <w:r>
        <w:rPr>
          <w:rFonts w:ascii="Times New Roman"/>
          <w:b w:val="false"/>
          <w:i w:val="false"/>
          <w:color w:val="000000"/>
          <w:sz w:val="28"/>
        </w:rPr>
        <w:t>
Мұрағаттар: мемлекеттiк,                 Республикалық мемлекеттiк мұрағат
</w:t>
      </w:r>
    </w:p>
    <w:p>
      <w:pPr>
        <w:spacing w:after="0"/>
        <w:ind w:left="0"/>
        <w:jc w:val="both"/>
      </w:pPr>
      <w:r>
        <w:rPr>
          <w:rFonts w:ascii="Times New Roman"/>
          <w:b w:val="false"/>
          <w:i w:val="false"/>
          <w:color w:val="000000"/>
          <w:sz w:val="28"/>
        </w:rPr>
        <w:t>
республикалық, облыстық, қалалық,        мекемесiнiң директоры, республи.  
</w:t>
      </w:r>
    </w:p>
    <w:p>
      <w:pPr>
        <w:spacing w:after="0"/>
        <w:ind w:left="0"/>
        <w:jc w:val="both"/>
      </w:pPr>
      <w:r>
        <w:rPr>
          <w:rFonts w:ascii="Times New Roman"/>
          <w:b w:val="false"/>
          <w:i w:val="false"/>
          <w:color w:val="000000"/>
          <w:sz w:val="28"/>
        </w:rPr>
        <w:t>
Астана, Алматы қалаларының,              калық мемлекеттiк мұрағат мекемесi
</w:t>
      </w:r>
    </w:p>
    <w:p>
      <w:pPr>
        <w:spacing w:after="0"/>
        <w:ind w:left="0"/>
        <w:jc w:val="both"/>
      </w:pPr>
      <w:r>
        <w:rPr>
          <w:rFonts w:ascii="Times New Roman"/>
          <w:b w:val="false"/>
          <w:i w:val="false"/>
          <w:color w:val="000000"/>
          <w:sz w:val="28"/>
        </w:rPr>
        <w:t>
аудандық, ведомстволық, арнаулы          директорының орынбасары, облыстық,
</w:t>
      </w:r>
    </w:p>
    <w:p>
      <w:pPr>
        <w:spacing w:after="0"/>
        <w:ind w:left="0"/>
        <w:jc w:val="both"/>
      </w:pPr>
      <w:r>
        <w:rPr>
          <w:rFonts w:ascii="Times New Roman"/>
          <w:b w:val="false"/>
          <w:i w:val="false"/>
          <w:color w:val="000000"/>
          <w:sz w:val="28"/>
        </w:rPr>
        <w:t>
                                         Астана, Алматы қалалары           
</w:t>
      </w:r>
    </w:p>
    <w:p>
      <w:pPr>
        <w:spacing w:after="0"/>
        <w:ind w:left="0"/>
        <w:jc w:val="both"/>
      </w:pPr>
      <w:r>
        <w:rPr>
          <w:rFonts w:ascii="Times New Roman"/>
          <w:b w:val="false"/>
          <w:i w:val="false"/>
          <w:color w:val="000000"/>
          <w:sz w:val="28"/>
        </w:rPr>
        <w:t>
                                         мемлекеттiк мұрағат мекемелерiнiң 
</w:t>
      </w:r>
    </w:p>
    <w:p>
      <w:pPr>
        <w:spacing w:after="0"/>
        <w:ind w:left="0"/>
        <w:jc w:val="both"/>
      </w:pPr>
      <w:r>
        <w:rPr>
          <w:rFonts w:ascii="Times New Roman"/>
          <w:b w:val="false"/>
          <w:i w:val="false"/>
          <w:color w:val="000000"/>
          <w:sz w:val="28"/>
        </w:rPr>
        <w:t>
                                         директоры, мемлекеттiк мұрағат    
</w:t>
      </w:r>
    </w:p>
    <w:p>
      <w:pPr>
        <w:spacing w:after="0"/>
        <w:ind w:left="0"/>
        <w:jc w:val="both"/>
      </w:pPr>
      <w:r>
        <w:rPr>
          <w:rFonts w:ascii="Times New Roman"/>
          <w:b w:val="false"/>
          <w:i w:val="false"/>
          <w:color w:val="000000"/>
          <w:sz w:val="28"/>
        </w:rPr>
        <w:t>
                                         мекемесiнiң бөлiм бастығы,        
</w:t>
      </w:r>
    </w:p>
    <w:p>
      <w:pPr>
        <w:spacing w:after="0"/>
        <w:ind w:left="0"/>
        <w:jc w:val="both"/>
      </w:pPr>
      <w:r>
        <w:rPr>
          <w:rFonts w:ascii="Times New Roman"/>
          <w:b w:val="false"/>
          <w:i w:val="false"/>
          <w:color w:val="000000"/>
          <w:sz w:val="28"/>
        </w:rPr>
        <w:t>
                                         облыстық филиалдың директоры,
</w:t>
      </w:r>
    </w:p>
    <w:p>
      <w:pPr>
        <w:spacing w:after="0"/>
        <w:ind w:left="0"/>
        <w:jc w:val="both"/>
      </w:pPr>
      <w:r>
        <w:rPr>
          <w:rFonts w:ascii="Times New Roman"/>
          <w:b w:val="false"/>
          <w:i w:val="false"/>
          <w:color w:val="000000"/>
          <w:sz w:val="28"/>
        </w:rPr>
        <w:t>
                                         қалалық немесе аудандық мемлекет. 
</w:t>
      </w:r>
    </w:p>
    <w:p>
      <w:pPr>
        <w:spacing w:after="0"/>
        <w:ind w:left="0"/>
        <w:jc w:val="both"/>
      </w:pPr>
      <w:r>
        <w:rPr>
          <w:rFonts w:ascii="Times New Roman"/>
          <w:b w:val="false"/>
          <w:i w:val="false"/>
          <w:color w:val="000000"/>
          <w:sz w:val="28"/>
        </w:rPr>
        <w:t>
                                         тiк мұрағат мекемесiнiң           
</w:t>
      </w:r>
    </w:p>
    <w:p>
      <w:pPr>
        <w:spacing w:after="0"/>
        <w:ind w:left="0"/>
        <w:jc w:val="both"/>
      </w:pPr>
      <w:r>
        <w:rPr>
          <w:rFonts w:ascii="Times New Roman"/>
          <w:b w:val="false"/>
          <w:i w:val="false"/>
          <w:color w:val="000000"/>
          <w:sz w:val="28"/>
        </w:rPr>
        <w:t>
                                         директоры, бас мұрағатшы, бас     
</w:t>
      </w:r>
    </w:p>
    <w:p>
      <w:pPr>
        <w:spacing w:after="0"/>
        <w:ind w:left="0"/>
        <w:jc w:val="both"/>
      </w:pPr>
      <w:r>
        <w:rPr>
          <w:rFonts w:ascii="Times New Roman"/>
          <w:b w:val="false"/>
          <w:i w:val="false"/>
          <w:color w:val="000000"/>
          <w:sz w:val="28"/>
        </w:rPr>
        <w:t>
                                         мұрағат жасаушы, қордың бас       
</w:t>
      </w:r>
    </w:p>
    <w:p>
      <w:pPr>
        <w:spacing w:after="0"/>
        <w:ind w:left="0"/>
        <w:jc w:val="both"/>
      </w:pPr>
      <w:r>
        <w:rPr>
          <w:rFonts w:ascii="Times New Roman"/>
          <w:b w:val="false"/>
          <w:i w:val="false"/>
          <w:color w:val="000000"/>
          <w:sz w:val="28"/>
        </w:rPr>
        <w:t>
                                         сақтаушысы, бас палеограф,        
</w:t>
      </w:r>
    </w:p>
    <w:p>
      <w:pPr>
        <w:spacing w:after="0"/>
        <w:ind w:left="0"/>
        <w:jc w:val="both"/>
      </w:pPr>
      <w:r>
        <w:rPr>
          <w:rFonts w:ascii="Times New Roman"/>
          <w:b w:val="false"/>
          <w:i w:val="false"/>
          <w:color w:val="000000"/>
          <w:sz w:val="28"/>
        </w:rPr>
        <w:t>
                                         республикалық мемлекеттiк мұрағат
</w:t>
      </w:r>
    </w:p>
    <w:p>
      <w:pPr>
        <w:spacing w:after="0"/>
        <w:ind w:left="0"/>
        <w:jc w:val="both"/>
      </w:pPr>
      <w:r>
        <w:rPr>
          <w:rFonts w:ascii="Times New Roman"/>
          <w:b w:val="false"/>
          <w:i w:val="false"/>
          <w:color w:val="000000"/>
          <w:sz w:val="28"/>
        </w:rPr>
        <w:t>
                                         мекемелерiнiң негiзгi қызметтерi  
</w:t>
      </w:r>
    </w:p>
    <w:p>
      <w:pPr>
        <w:spacing w:after="0"/>
        <w:ind w:left="0"/>
        <w:jc w:val="both"/>
      </w:pPr>
      <w:r>
        <w:rPr>
          <w:rFonts w:ascii="Times New Roman"/>
          <w:b w:val="false"/>
          <w:i w:val="false"/>
          <w:color w:val="000000"/>
          <w:sz w:val="28"/>
        </w:rPr>
        <w:t>
                                         бойынша өзге де бас мамандар,     
</w:t>
      </w:r>
    </w:p>
    <w:p>
      <w:pPr>
        <w:spacing w:after="0"/>
        <w:ind w:left="0"/>
        <w:jc w:val="both"/>
      </w:pPr>
      <w:r>
        <w:rPr>
          <w:rFonts w:ascii="Times New Roman"/>
          <w:b w:val="false"/>
          <w:i w:val="false"/>
          <w:color w:val="000000"/>
          <w:sz w:val="28"/>
        </w:rPr>
        <w:t>
                                         облыстық, Астана және Алматы      
</w:t>
      </w:r>
    </w:p>
    <w:p>
      <w:pPr>
        <w:spacing w:after="0"/>
        <w:ind w:left="0"/>
        <w:jc w:val="both"/>
      </w:pPr>
      <w:r>
        <w:rPr>
          <w:rFonts w:ascii="Times New Roman"/>
          <w:b w:val="false"/>
          <w:i w:val="false"/>
          <w:color w:val="000000"/>
          <w:sz w:val="28"/>
        </w:rPr>
        <w:t>
                                         қалалары мемлекеттiк мұрағат      
</w:t>
      </w:r>
    </w:p>
    <w:p>
      <w:pPr>
        <w:spacing w:after="0"/>
        <w:ind w:left="0"/>
        <w:jc w:val="both"/>
      </w:pPr>
      <w:r>
        <w:rPr>
          <w:rFonts w:ascii="Times New Roman"/>
          <w:b w:val="false"/>
          <w:i w:val="false"/>
          <w:color w:val="000000"/>
          <w:sz w:val="28"/>
        </w:rPr>
        <w:t>
                                         мекемелерiнiң бөлiм бастықтары,
</w:t>
      </w:r>
    </w:p>
    <w:p>
      <w:pPr>
        <w:spacing w:after="0"/>
        <w:ind w:left="0"/>
        <w:jc w:val="both"/>
      </w:pPr>
      <w:r>
        <w:rPr>
          <w:rFonts w:ascii="Times New Roman"/>
          <w:b w:val="false"/>
          <w:i w:val="false"/>
          <w:color w:val="000000"/>
          <w:sz w:val="28"/>
        </w:rPr>
        <w:t>
                                         облыстық, Астана және Алматы      
</w:t>
      </w:r>
    </w:p>
    <w:p>
      <w:pPr>
        <w:spacing w:after="0"/>
        <w:ind w:left="0"/>
        <w:jc w:val="both"/>
      </w:pPr>
      <w:r>
        <w:rPr>
          <w:rFonts w:ascii="Times New Roman"/>
          <w:b w:val="false"/>
          <w:i w:val="false"/>
          <w:color w:val="000000"/>
          <w:sz w:val="28"/>
        </w:rPr>
        <w:t>
                                         қалалары мемлекеттiк мұрағат      
</w:t>
      </w:r>
    </w:p>
    <w:p>
      <w:pPr>
        <w:spacing w:after="0"/>
        <w:ind w:left="0"/>
        <w:jc w:val="both"/>
      </w:pPr>
      <w:r>
        <w:rPr>
          <w:rFonts w:ascii="Times New Roman"/>
          <w:b w:val="false"/>
          <w:i w:val="false"/>
          <w:color w:val="000000"/>
          <w:sz w:val="28"/>
        </w:rPr>
        <w:t>
                                         мекемелерiнiң негiзгi қызметi     
</w:t>
      </w:r>
    </w:p>
    <w:p>
      <w:pPr>
        <w:spacing w:after="0"/>
        <w:ind w:left="0"/>
        <w:jc w:val="both"/>
      </w:pPr>
      <w:r>
        <w:rPr>
          <w:rFonts w:ascii="Times New Roman"/>
          <w:b w:val="false"/>
          <w:i w:val="false"/>
          <w:color w:val="000000"/>
          <w:sz w:val="28"/>
        </w:rPr>
        <w:t>
                                         бойынша бас мұрағатшы, бас        
</w:t>
      </w:r>
    </w:p>
    <w:p>
      <w:pPr>
        <w:spacing w:after="0"/>
        <w:ind w:left="0"/>
        <w:jc w:val="both"/>
      </w:pPr>
      <w:r>
        <w:rPr>
          <w:rFonts w:ascii="Times New Roman"/>
          <w:b w:val="false"/>
          <w:i w:val="false"/>
          <w:color w:val="000000"/>
          <w:sz w:val="28"/>
        </w:rPr>
        <w:t>
                                         мұрағат жасаушы, қордың бас       
</w:t>
      </w:r>
    </w:p>
    <w:p>
      <w:pPr>
        <w:spacing w:after="0"/>
        <w:ind w:left="0"/>
        <w:jc w:val="both"/>
      </w:pPr>
      <w:r>
        <w:rPr>
          <w:rFonts w:ascii="Times New Roman"/>
          <w:b w:val="false"/>
          <w:i w:val="false"/>
          <w:color w:val="000000"/>
          <w:sz w:val="28"/>
        </w:rPr>
        <w:t>
                                         сақтаушысы, өзге де бас мамандар, 
</w:t>
      </w:r>
    </w:p>
    <w:p>
      <w:pPr>
        <w:spacing w:after="0"/>
        <w:ind w:left="0"/>
        <w:jc w:val="both"/>
      </w:pPr>
      <w:r>
        <w:rPr>
          <w:rFonts w:ascii="Times New Roman"/>
          <w:b w:val="false"/>
          <w:i w:val="false"/>
          <w:color w:val="000000"/>
          <w:sz w:val="28"/>
        </w:rPr>
        <w:t>
                                         қалалық және аудандық мемлекеттiк 
</w:t>
      </w:r>
    </w:p>
    <w:p>
      <w:pPr>
        <w:spacing w:after="0"/>
        <w:ind w:left="0"/>
        <w:jc w:val="both"/>
      </w:pPr>
      <w:r>
        <w:rPr>
          <w:rFonts w:ascii="Times New Roman"/>
          <w:b w:val="false"/>
          <w:i w:val="false"/>
          <w:color w:val="000000"/>
          <w:sz w:val="28"/>
        </w:rPr>
        <w:t>
                                         мұрағат мекемелерi директорының   
</w:t>
      </w:r>
    </w:p>
    <w:p>
      <w:pPr>
        <w:spacing w:after="0"/>
        <w:ind w:left="0"/>
        <w:jc w:val="both"/>
      </w:pPr>
      <w:r>
        <w:rPr>
          <w:rFonts w:ascii="Times New Roman"/>
          <w:b w:val="false"/>
          <w:i w:val="false"/>
          <w:color w:val="000000"/>
          <w:sz w:val="28"/>
        </w:rPr>
        <w:t>
                                         орынбасары, мұрағатшы, мұрағат    
</w:t>
      </w:r>
    </w:p>
    <w:p>
      <w:pPr>
        <w:spacing w:after="0"/>
        <w:ind w:left="0"/>
        <w:jc w:val="both"/>
      </w:pPr>
      <w:r>
        <w:rPr>
          <w:rFonts w:ascii="Times New Roman"/>
          <w:b w:val="false"/>
          <w:i w:val="false"/>
          <w:color w:val="000000"/>
          <w:sz w:val="28"/>
        </w:rPr>
        <w:t>
                                         жасаушы, палеограф, сақтау        
</w:t>
      </w:r>
    </w:p>
    <w:p>
      <w:pPr>
        <w:spacing w:after="0"/>
        <w:ind w:left="0"/>
        <w:jc w:val="both"/>
      </w:pPr>
      <w:r>
        <w:rPr>
          <w:rFonts w:ascii="Times New Roman"/>
          <w:b w:val="false"/>
          <w:i w:val="false"/>
          <w:color w:val="000000"/>
          <w:sz w:val="28"/>
        </w:rPr>
        <w:t>
                                         қоймасының меңгерушiсi, жоғары    
</w:t>
      </w:r>
    </w:p>
    <w:p>
      <w:pPr>
        <w:spacing w:after="0"/>
        <w:ind w:left="0"/>
        <w:jc w:val="both"/>
      </w:pPr>
      <w:r>
        <w:rPr>
          <w:rFonts w:ascii="Times New Roman"/>
          <w:b w:val="false"/>
          <w:i w:val="false"/>
          <w:color w:val="000000"/>
          <w:sz w:val="28"/>
        </w:rPr>
        <w:t>
                                         санатты әдiскер, бiрiншi          
</w:t>
      </w:r>
    </w:p>
    <w:p>
      <w:pPr>
        <w:spacing w:after="0"/>
        <w:ind w:left="0"/>
        <w:jc w:val="both"/>
      </w:pPr>
      <w:r>
        <w:rPr>
          <w:rFonts w:ascii="Times New Roman"/>
          <w:b w:val="false"/>
          <w:i w:val="false"/>
          <w:color w:val="000000"/>
          <w:sz w:val="28"/>
        </w:rPr>
        <w:t>
                                         санаттағы әдiскер, екiншi         
</w:t>
      </w:r>
    </w:p>
    <w:p>
      <w:pPr>
        <w:spacing w:after="0"/>
        <w:ind w:left="0"/>
        <w:jc w:val="both"/>
      </w:pPr>
      <w:r>
        <w:rPr>
          <w:rFonts w:ascii="Times New Roman"/>
          <w:b w:val="false"/>
          <w:i w:val="false"/>
          <w:color w:val="000000"/>
          <w:sz w:val="28"/>
        </w:rPr>
        <w:t>
                                         санаттағы әдiскер, қалалық және   
</w:t>
      </w:r>
    </w:p>
    <w:p>
      <w:pPr>
        <w:spacing w:after="0"/>
        <w:ind w:left="0"/>
        <w:jc w:val="both"/>
      </w:pPr>
      <w:r>
        <w:rPr>
          <w:rFonts w:ascii="Times New Roman"/>
          <w:b w:val="false"/>
          <w:i w:val="false"/>
          <w:color w:val="000000"/>
          <w:sz w:val="28"/>
        </w:rPr>
        <w:t>
                                         аудандық мұрағат мекемесiнiң      
</w:t>
      </w:r>
    </w:p>
    <w:p>
      <w:pPr>
        <w:spacing w:after="0"/>
        <w:ind w:left="0"/>
        <w:jc w:val="both"/>
      </w:pPr>
      <w:r>
        <w:rPr>
          <w:rFonts w:ascii="Times New Roman"/>
          <w:b w:val="false"/>
          <w:i w:val="false"/>
          <w:color w:val="000000"/>
          <w:sz w:val="28"/>
        </w:rPr>
        <w:t>
                                         бөлiм бастығы, бiрiншi санаттағы  
</w:t>
      </w:r>
    </w:p>
    <w:p>
      <w:pPr>
        <w:spacing w:after="0"/>
        <w:ind w:left="0"/>
        <w:jc w:val="both"/>
      </w:pPr>
      <w:r>
        <w:rPr>
          <w:rFonts w:ascii="Times New Roman"/>
          <w:b w:val="false"/>
          <w:i w:val="false"/>
          <w:color w:val="000000"/>
          <w:sz w:val="28"/>
        </w:rPr>
        <w:t>
                                         барлық мамандықтардың инженерi,   
</w:t>
      </w:r>
    </w:p>
    <w:p>
      <w:pPr>
        <w:spacing w:after="0"/>
        <w:ind w:left="0"/>
        <w:jc w:val="both"/>
      </w:pPr>
      <w:r>
        <w:rPr>
          <w:rFonts w:ascii="Times New Roman"/>
          <w:b w:val="false"/>
          <w:i w:val="false"/>
          <w:color w:val="000000"/>
          <w:sz w:val="28"/>
        </w:rPr>
        <w:t>
                                         шағын фильмирлеу және көшiрмесiн  
</w:t>
      </w:r>
    </w:p>
    <w:p>
      <w:pPr>
        <w:spacing w:after="0"/>
        <w:ind w:left="0"/>
        <w:jc w:val="both"/>
      </w:pPr>
      <w:r>
        <w:rPr>
          <w:rFonts w:ascii="Times New Roman"/>
          <w:b w:val="false"/>
          <w:i w:val="false"/>
          <w:color w:val="000000"/>
          <w:sz w:val="28"/>
        </w:rPr>
        <w:t>
                                         түсiру аппаратының операторы,
</w:t>
      </w:r>
    </w:p>
    <w:p>
      <w:pPr>
        <w:spacing w:after="0"/>
        <w:ind w:left="0"/>
        <w:jc w:val="both"/>
      </w:pPr>
      <w:r>
        <w:rPr>
          <w:rFonts w:ascii="Times New Roman"/>
          <w:b w:val="false"/>
          <w:i w:val="false"/>
          <w:color w:val="000000"/>
          <w:sz w:val="28"/>
        </w:rPr>
        <w:t>
                                         жаңғыртушы, суретке түсiруші,     
</w:t>
      </w:r>
    </w:p>
    <w:p>
      <w:pPr>
        <w:spacing w:after="0"/>
        <w:ind w:left="0"/>
        <w:jc w:val="both"/>
      </w:pPr>
      <w:r>
        <w:rPr>
          <w:rFonts w:ascii="Times New Roman"/>
          <w:b w:val="false"/>
          <w:i w:val="false"/>
          <w:color w:val="000000"/>
          <w:sz w:val="28"/>
        </w:rPr>
        <w:t>
                                         екiншi санаттың барлық            
</w:t>
      </w:r>
    </w:p>
    <w:p>
      <w:pPr>
        <w:spacing w:after="0"/>
        <w:ind w:left="0"/>
        <w:jc w:val="both"/>
      </w:pPr>
      <w:r>
        <w:rPr>
          <w:rFonts w:ascii="Times New Roman"/>
          <w:b w:val="false"/>
          <w:i w:val="false"/>
          <w:color w:val="000000"/>
          <w:sz w:val="28"/>
        </w:rPr>
        <w:t>
                                         мамандықтарының инженерi;
</w:t>
      </w:r>
    </w:p>
    <w:p>
      <w:pPr>
        <w:spacing w:after="0"/>
        <w:ind w:left="0"/>
        <w:jc w:val="both"/>
      </w:pPr>
      <w:r>
        <w:rPr>
          <w:rFonts w:ascii="Times New Roman"/>
          <w:b w:val="false"/>
          <w:i w:val="false"/>
          <w:color w:val="000000"/>
          <w:sz w:val="28"/>
        </w:rPr>
        <w:t>
Республикалық, облыстық, қалалық,        Газеттiң немесе журналдың бас 
</w:t>
      </w:r>
    </w:p>
    <w:p>
      <w:pPr>
        <w:spacing w:after="0"/>
        <w:ind w:left="0"/>
        <w:jc w:val="both"/>
      </w:pPr>
      <w:r>
        <w:rPr>
          <w:rFonts w:ascii="Times New Roman"/>
          <w:b w:val="false"/>
          <w:i w:val="false"/>
          <w:color w:val="000000"/>
          <w:sz w:val="28"/>
        </w:rPr>
        <w:t>
аудандық газет және журналдар            редакторы, бас редактордың 
</w:t>
      </w:r>
    </w:p>
    <w:p>
      <w:pPr>
        <w:spacing w:after="0"/>
        <w:ind w:left="0"/>
        <w:jc w:val="both"/>
      </w:pPr>
      <w:r>
        <w:rPr>
          <w:rFonts w:ascii="Times New Roman"/>
          <w:b w:val="false"/>
          <w:i w:val="false"/>
          <w:color w:val="000000"/>
          <w:sz w:val="28"/>
        </w:rPr>
        <w:t>
редакциялары, баспаханалар               орынбасары, жауапты хатшы, бөлiм  
</w:t>
      </w:r>
    </w:p>
    <w:p>
      <w:pPr>
        <w:spacing w:after="0"/>
        <w:ind w:left="0"/>
        <w:jc w:val="both"/>
      </w:pPr>
      <w:r>
        <w:rPr>
          <w:rFonts w:ascii="Times New Roman"/>
          <w:b w:val="false"/>
          <w:i w:val="false"/>
          <w:color w:val="000000"/>
          <w:sz w:val="28"/>
        </w:rPr>
        <w:t>
                                         редакторы, редакциялық алқа       
</w:t>
      </w:r>
    </w:p>
    <w:p>
      <w:pPr>
        <w:spacing w:after="0"/>
        <w:ind w:left="0"/>
        <w:jc w:val="both"/>
      </w:pPr>
      <w:r>
        <w:rPr>
          <w:rFonts w:ascii="Times New Roman"/>
          <w:b w:val="false"/>
          <w:i w:val="false"/>
          <w:color w:val="000000"/>
          <w:sz w:val="28"/>
        </w:rPr>
        <w:t>
                                         мүшесi, негiзгi бағыттар бойынша  
</w:t>
      </w:r>
    </w:p>
    <w:p>
      <w:pPr>
        <w:spacing w:after="0"/>
        <w:ind w:left="0"/>
        <w:jc w:val="both"/>
      </w:pPr>
      <w:r>
        <w:rPr>
          <w:rFonts w:ascii="Times New Roman"/>
          <w:b w:val="false"/>
          <w:i w:val="false"/>
          <w:color w:val="000000"/>
          <w:sz w:val="28"/>
        </w:rPr>
        <w:t>
                                         бөлiм меңгерушiсi, меншiктi       
</w:t>
      </w:r>
    </w:p>
    <w:p>
      <w:pPr>
        <w:spacing w:after="0"/>
        <w:ind w:left="0"/>
        <w:jc w:val="both"/>
      </w:pPr>
      <w:r>
        <w:rPr>
          <w:rFonts w:ascii="Times New Roman"/>
          <w:b w:val="false"/>
          <w:i w:val="false"/>
          <w:color w:val="000000"/>
          <w:sz w:val="28"/>
        </w:rPr>
        <w:t>
                                         тiлшi, шолушы, арнаулы тiлшi,     
</w:t>
      </w:r>
    </w:p>
    <w:p>
      <w:pPr>
        <w:spacing w:after="0"/>
        <w:ind w:left="0"/>
        <w:jc w:val="both"/>
      </w:pPr>
      <w:r>
        <w:rPr>
          <w:rFonts w:ascii="Times New Roman"/>
          <w:b w:val="false"/>
          <w:i w:val="false"/>
          <w:color w:val="000000"/>
          <w:sz w:val="28"/>
        </w:rPr>
        <w:t>
                                         тiлшi, аудармашы, фототiлшi,      
</w:t>
      </w:r>
    </w:p>
    <w:p>
      <w:pPr>
        <w:spacing w:after="0"/>
        <w:ind w:left="0"/>
        <w:jc w:val="both"/>
      </w:pPr>
      <w:r>
        <w:rPr>
          <w:rFonts w:ascii="Times New Roman"/>
          <w:b w:val="false"/>
          <w:i w:val="false"/>
          <w:color w:val="000000"/>
          <w:sz w:val="28"/>
        </w:rPr>
        <w:t>
                                         ретуш жасаушы, суретке түсiрушi,  
</w:t>
      </w:r>
    </w:p>
    <w:p>
      <w:pPr>
        <w:spacing w:after="0"/>
        <w:ind w:left="0"/>
        <w:jc w:val="both"/>
      </w:pPr>
      <w:r>
        <w:rPr>
          <w:rFonts w:ascii="Times New Roman"/>
          <w:b w:val="false"/>
          <w:i w:val="false"/>
          <w:color w:val="000000"/>
          <w:sz w:val="28"/>
        </w:rPr>
        <w:t>
                                         фотолаборант, жеке компьютерде
</w:t>
      </w:r>
    </w:p>
    <w:p>
      <w:pPr>
        <w:spacing w:after="0"/>
        <w:ind w:left="0"/>
        <w:jc w:val="both"/>
      </w:pPr>
      <w:r>
        <w:rPr>
          <w:rFonts w:ascii="Times New Roman"/>
          <w:b w:val="false"/>
          <w:i w:val="false"/>
          <w:color w:val="000000"/>
          <w:sz w:val="28"/>
        </w:rPr>
        <w:t>
                                         терушi-оператор, стенографшы,
</w:t>
      </w:r>
    </w:p>
    <w:p>
      <w:pPr>
        <w:spacing w:after="0"/>
        <w:ind w:left="0"/>
        <w:jc w:val="both"/>
      </w:pPr>
      <w:r>
        <w:rPr>
          <w:rFonts w:ascii="Times New Roman"/>
          <w:b w:val="false"/>
          <w:i w:val="false"/>
          <w:color w:val="000000"/>
          <w:sz w:val="28"/>
        </w:rPr>
        <w:t>
                                         редакцияның машинка басушысы, бет
</w:t>
      </w:r>
    </w:p>
    <w:p>
      <w:pPr>
        <w:spacing w:after="0"/>
        <w:ind w:left="0"/>
        <w:jc w:val="both"/>
      </w:pPr>
      <w:r>
        <w:rPr>
          <w:rFonts w:ascii="Times New Roman"/>
          <w:b w:val="false"/>
          <w:i w:val="false"/>
          <w:color w:val="000000"/>
          <w:sz w:val="28"/>
        </w:rPr>
        <w:t>
                                         оқушы, беттеушi-оператор, аға     
</w:t>
      </w:r>
    </w:p>
    <w:p>
      <w:pPr>
        <w:spacing w:after="0"/>
        <w:ind w:left="0"/>
        <w:jc w:val="both"/>
      </w:pPr>
      <w:r>
        <w:rPr>
          <w:rFonts w:ascii="Times New Roman"/>
          <w:b w:val="false"/>
          <w:i w:val="false"/>
          <w:color w:val="000000"/>
          <w:sz w:val="28"/>
        </w:rPr>
        <w:t>
                                         корректор, корректор, суретшi;
</w:t>
      </w:r>
    </w:p>
    <w:p>
      <w:pPr>
        <w:spacing w:after="0"/>
        <w:ind w:left="0"/>
        <w:jc w:val="both"/>
      </w:pPr>
      <w:r>
        <w:rPr>
          <w:rFonts w:ascii="Times New Roman"/>
          <w:b w:val="false"/>
          <w:i w:val="false"/>
          <w:color w:val="000000"/>
          <w:sz w:val="28"/>
        </w:rPr>
        <w:t>
Республикалық кiтап палатасы             Директор, директордың орынбасары,
</w:t>
      </w:r>
    </w:p>
    <w:p>
      <w:pPr>
        <w:spacing w:after="0"/>
        <w:ind w:left="0"/>
        <w:jc w:val="both"/>
      </w:pPr>
      <w:r>
        <w:rPr>
          <w:rFonts w:ascii="Times New Roman"/>
          <w:b w:val="false"/>
          <w:i w:val="false"/>
          <w:color w:val="000000"/>
          <w:sz w:val="28"/>
        </w:rPr>
        <w:t>
                                         негiзгi қызмет бойынша бөлiм      
</w:t>
      </w:r>
    </w:p>
    <w:p>
      <w:pPr>
        <w:spacing w:after="0"/>
        <w:ind w:left="0"/>
        <w:jc w:val="both"/>
      </w:pPr>
      <w:r>
        <w:rPr>
          <w:rFonts w:ascii="Times New Roman"/>
          <w:b w:val="false"/>
          <w:i w:val="false"/>
          <w:color w:val="000000"/>
          <w:sz w:val="28"/>
        </w:rPr>
        <w:t>
                                         меңгерушiсi, ғалым хатшы, бас     
</w:t>
      </w:r>
    </w:p>
    <w:p>
      <w:pPr>
        <w:spacing w:after="0"/>
        <w:ind w:left="0"/>
        <w:jc w:val="both"/>
      </w:pPr>
      <w:r>
        <w:rPr>
          <w:rFonts w:ascii="Times New Roman"/>
          <w:b w:val="false"/>
          <w:i w:val="false"/>
          <w:color w:val="000000"/>
          <w:sz w:val="28"/>
        </w:rPr>
        <w:t>
                                         библиограф, өзге бөлiмдердiң      
</w:t>
      </w:r>
    </w:p>
    <w:p>
      <w:pPr>
        <w:spacing w:after="0"/>
        <w:ind w:left="0"/>
        <w:jc w:val="both"/>
      </w:pPr>
      <w:r>
        <w:rPr>
          <w:rFonts w:ascii="Times New Roman"/>
          <w:b w:val="false"/>
          <w:i w:val="false"/>
          <w:color w:val="000000"/>
          <w:sz w:val="28"/>
        </w:rPr>
        <w:t>
                                         меңгерушiлерi, кiтапханашы,
</w:t>
      </w:r>
    </w:p>
    <w:p>
      <w:pPr>
        <w:spacing w:after="0"/>
        <w:ind w:left="0"/>
        <w:jc w:val="both"/>
      </w:pPr>
      <w:r>
        <w:rPr>
          <w:rFonts w:ascii="Times New Roman"/>
          <w:b w:val="false"/>
          <w:i w:val="false"/>
          <w:color w:val="000000"/>
          <w:sz w:val="28"/>
        </w:rPr>
        <w:t>
                                         библиограф;
</w:t>
      </w:r>
    </w:p>
    <w:p>
      <w:pPr>
        <w:spacing w:after="0"/>
        <w:ind w:left="0"/>
        <w:jc w:val="both"/>
      </w:pPr>
      <w:r>
        <w:rPr>
          <w:rFonts w:ascii="Times New Roman"/>
          <w:b w:val="false"/>
          <w:i w:val="false"/>
          <w:color w:val="000000"/>
          <w:sz w:val="28"/>
        </w:rPr>
        <w:t>
Ақпарат агенттiгi                        Бас редактор, бас редактордың
</w:t>
      </w:r>
    </w:p>
    <w:p>
      <w:pPr>
        <w:spacing w:after="0"/>
        <w:ind w:left="0"/>
        <w:jc w:val="both"/>
      </w:pPr>
      <w:r>
        <w:rPr>
          <w:rFonts w:ascii="Times New Roman"/>
          <w:b w:val="false"/>
          <w:i w:val="false"/>
          <w:color w:val="000000"/>
          <w:sz w:val="28"/>
        </w:rPr>
        <w:t>
                                         орынбасары, редактор, редактордың 
</w:t>
      </w:r>
    </w:p>
    <w:p>
      <w:pPr>
        <w:spacing w:after="0"/>
        <w:ind w:left="0"/>
        <w:jc w:val="both"/>
      </w:pPr>
      <w:r>
        <w:rPr>
          <w:rFonts w:ascii="Times New Roman"/>
          <w:b w:val="false"/>
          <w:i w:val="false"/>
          <w:color w:val="000000"/>
          <w:sz w:val="28"/>
        </w:rPr>
        <w:t>
                                         шет ел ақпараттары жөнiндегi      
</w:t>
      </w:r>
    </w:p>
    <w:p>
      <w:pPr>
        <w:spacing w:after="0"/>
        <w:ind w:left="0"/>
        <w:jc w:val="both"/>
      </w:pPr>
      <w:r>
        <w:rPr>
          <w:rFonts w:ascii="Times New Roman"/>
          <w:b w:val="false"/>
          <w:i w:val="false"/>
          <w:color w:val="000000"/>
          <w:sz w:val="28"/>
        </w:rPr>
        <w:t>
                                         орынбасары, редактордың орынбаса. 
</w:t>
      </w:r>
    </w:p>
    <w:p>
      <w:pPr>
        <w:spacing w:after="0"/>
        <w:ind w:left="0"/>
        <w:jc w:val="both"/>
      </w:pPr>
      <w:r>
        <w:rPr>
          <w:rFonts w:ascii="Times New Roman"/>
          <w:b w:val="false"/>
          <w:i w:val="false"/>
          <w:color w:val="000000"/>
          <w:sz w:val="28"/>
        </w:rPr>
        <w:t>
                                         ры,  тiлшiлер тобының             
</w:t>
      </w:r>
    </w:p>
    <w:p>
      <w:pPr>
        <w:spacing w:after="0"/>
        <w:ind w:left="0"/>
        <w:jc w:val="both"/>
      </w:pPr>
      <w:r>
        <w:rPr>
          <w:rFonts w:ascii="Times New Roman"/>
          <w:b w:val="false"/>
          <w:i w:val="false"/>
          <w:color w:val="000000"/>
          <w:sz w:val="28"/>
        </w:rPr>
        <w:t>
                                         меңгерушiсi, аға тiлшi, тiлшi,
</w:t>
      </w:r>
    </w:p>
    <w:p>
      <w:pPr>
        <w:spacing w:after="0"/>
        <w:ind w:left="0"/>
        <w:jc w:val="both"/>
      </w:pPr>
      <w:r>
        <w:rPr>
          <w:rFonts w:ascii="Times New Roman"/>
          <w:b w:val="false"/>
          <w:i w:val="false"/>
          <w:color w:val="000000"/>
          <w:sz w:val="28"/>
        </w:rPr>
        <w:t>
                                         меншiктi тiлшi(шет елде),         
</w:t>
      </w:r>
    </w:p>
    <w:p>
      <w:pPr>
        <w:spacing w:after="0"/>
        <w:ind w:left="0"/>
        <w:jc w:val="both"/>
      </w:pPr>
      <w:r>
        <w:rPr>
          <w:rFonts w:ascii="Times New Roman"/>
          <w:b w:val="false"/>
          <w:i w:val="false"/>
          <w:color w:val="000000"/>
          <w:sz w:val="28"/>
        </w:rPr>
        <w:t>
                                         аудармашы-редактор, оператор,     
</w:t>
      </w:r>
    </w:p>
    <w:p>
      <w:pPr>
        <w:spacing w:after="0"/>
        <w:ind w:left="0"/>
        <w:jc w:val="both"/>
      </w:pPr>
      <w:r>
        <w:rPr>
          <w:rFonts w:ascii="Times New Roman"/>
          <w:b w:val="false"/>
          <w:i w:val="false"/>
          <w:color w:val="000000"/>
          <w:sz w:val="28"/>
        </w:rPr>
        <w:t>
                                         тiлшiлер қосынының меңгерушiсi,   
</w:t>
      </w:r>
    </w:p>
    <w:p>
      <w:pPr>
        <w:spacing w:after="0"/>
        <w:ind w:left="0"/>
        <w:jc w:val="both"/>
      </w:pPr>
      <w:r>
        <w:rPr>
          <w:rFonts w:ascii="Times New Roman"/>
          <w:b w:val="false"/>
          <w:i w:val="false"/>
          <w:color w:val="000000"/>
          <w:sz w:val="28"/>
        </w:rPr>
        <w:t>
                                         бағдарламашы-инженер;
</w:t>
      </w:r>
    </w:p>
    <w:p>
      <w:pPr>
        <w:spacing w:after="0"/>
        <w:ind w:left="0"/>
        <w:jc w:val="both"/>
      </w:pPr>
      <w:r>
        <w:rPr>
          <w:rFonts w:ascii="Times New Roman"/>
          <w:b w:val="false"/>
          <w:i w:val="false"/>
          <w:color w:val="000000"/>
          <w:sz w:val="28"/>
        </w:rPr>
        <w:t>
Кiтап баспалары                          Директор, бас редактор, директор. 
</w:t>
      </w:r>
    </w:p>
    <w:p>
      <w:pPr>
        <w:spacing w:after="0"/>
        <w:ind w:left="0"/>
        <w:jc w:val="both"/>
      </w:pPr>
      <w:r>
        <w:rPr>
          <w:rFonts w:ascii="Times New Roman"/>
          <w:b w:val="false"/>
          <w:i w:val="false"/>
          <w:color w:val="000000"/>
          <w:sz w:val="28"/>
        </w:rPr>
        <w:t>
                                         дың орынбасары, редакция, бөлiм   
</w:t>
      </w:r>
    </w:p>
    <w:p>
      <w:pPr>
        <w:spacing w:after="0"/>
        <w:ind w:left="0"/>
        <w:jc w:val="both"/>
      </w:pPr>
      <w:r>
        <w:rPr>
          <w:rFonts w:ascii="Times New Roman"/>
          <w:b w:val="false"/>
          <w:i w:val="false"/>
          <w:color w:val="000000"/>
          <w:sz w:val="28"/>
        </w:rPr>
        <w:t>
                                         меңгерушiсi, редактор, техникалық 
</w:t>
      </w:r>
    </w:p>
    <w:p>
      <w:pPr>
        <w:spacing w:after="0"/>
        <w:ind w:left="0"/>
        <w:jc w:val="both"/>
      </w:pPr>
      <w:r>
        <w:rPr>
          <w:rFonts w:ascii="Times New Roman"/>
          <w:b w:val="false"/>
          <w:i w:val="false"/>
          <w:color w:val="000000"/>
          <w:sz w:val="28"/>
        </w:rPr>
        <w:t>
                                         редактор, фотосуретшi,            
</w:t>
      </w:r>
    </w:p>
    <w:p>
      <w:pPr>
        <w:spacing w:after="0"/>
        <w:ind w:left="0"/>
        <w:jc w:val="both"/>
      </w:pPr>
      <w:r>
        <w:rPr>
          <w:rFonts w:ascii="Times New Roman"/>
          <w:b w:val="false"/>
          <w:i w:val="false"/>
          <w:color w:val="000000"/>
          <w:sz w:val="28"/>
        </w:rPr>
        <w:t>
                                         фотолаборант, суретшi, көркемдеу. 
</w:t>
      </w:r>
    </w:p>
    <w:p>
      <w:pPr>
        <w:spacing w:after="0"/>
        <w:ind w:left="0"/>
        <w:jc w:val="both"/>
      </w:pPr>
      <w:r>
        <w:rPr>
          <w:rFonts w:ascii="Times New Roman"/>
          <w:b w:val="false"/>
          <w:i w:val="false"/>
          <w:color w:val="000000"/>
          <w:sz w:val="28"/>
        </w:rPr>
        <w:t>
                                         шi редактор, шығарушы, ретуш
</w:t>
      </w:r>
    </w:p>
    <w:p>
      <w:pPr>
        <w:spacing w:after="0"/>
        <w:ind w:left="0"/>
        <w:jc w:val="both"/>
      </w:pPr>
      <w:r>
        <w:rPr>
          <w:rFonts w:ascii="Times New Roman"/>
          <w:b w:val="false"/>
          <w:i w:val="false"/>
          <w:color w:val="000000"/>
          <w:sz w:val="28"/>
        </w:rPr>
        <w:t>
                                         жасаушы, кескiндеушi;
</w:t>
      </w:r>
    </w:p>
    <w:p>
      <w:pPr>
        <w:spacing w:after="0"/>
        <w:ind w:left="0"/>
        <w:jc w:val="both"/>
      </w:pPr>
      <w:r>
        <w:rPr>
          <w:rFonts w:ascii="Times New Roman"/>
          <w:b w:val="false"/>
          <w:i w:val="false"/>
          <w:color w:val="000000"/>
          <w:sz w:val="28"/>
        </w:rPr>
        <w:t>
Теледидар мен радио                      Бағдарламалардың бас директоры,   
</w:t>
      </w:r>
    </w:p>
    <w:p>
      <w:pPr>
        <w:spacing w:after="0"/>
        <w:ind w:left="0"/>
        <w:jc w:val="both"/>
      </w:pPr>
      <w:r>
        <w:rPr>
          <w:rFonts w:ascii="Times New Roman"/>
          <w:b w:val="false"/>
          <w:i w:val="false"/>
          <w:color w:val="000000"/>
          <w:sz w:val="28"/>
        </w:rPr>
        <w:t>
                                         бас редактор, бас шығарушы, бөлiм
</w:t>
      </w:r>
    </w:p>
    <w:p>
      <w:pPr>
        <w:spacing w:after="0"/>
        <w:ind w:left="0"/>
        <w:jc w:val="both"/>
      </w:pPr>
      <w:r>
        <w:rPr>
          <w:rFonts w:ascii="Times New Roman"/>
          <w:b w:val="false"/>
          <w:i w:val="false"/>
          <w:color w:val="000000"/>
          <w:sz w:val="28"/>
        </w:rPr>
        <w:t>
                                         меңгерушiсi, жауаптыхатшы,
</w:t>
      </w:r>
    </w:p>
    <w:p>
      <w:pPr>
        <w:spacing w:after="0"/>
        <w:ind w:left="0"/>
        <w:jc w:val="both"/>
      </w:pPr>
      <w:r>
        <w:rPr>
          <w:rFonts w:ascii="Times New Roman"/>
          <w:b w:val="false"/>
          <w:i w:val="false"/>
          <w:color w:val="000000"/>
          <w:sz w:val="28"/>
        </w:rPr>
        <w:t>
                                         комментатор, жауапты шығарушы,
</w:t>
      </w:r>
    </w:p>
    <w:p>
      <w:pPr>
        <w:spacing w:after="0"/>
        <w:ind w:left="0"/>
        <w:jc w:val="both"/>
      </w:pPr>
      <w:r>
        <w:rPr>
          <w:rFonts w:ascii="Times New Roman"/>
          <w:b w:val="false"/>
          <w:i w:val="false"/>
          <w:color w:val="000000"/>
          <w:sz w:val="28"/>
        </w:rPr>
        <w:t>
                                         арнаулы тiлшi, бағдарламаның      
</w:t>
      </w:r>
    </w:p>
    <w:p>
      <w:pPr>
        <w:spacing w:after="0"/>
        <w:ind w:left="0"/>
        <w:jc w:val="both"/>
      </w:pPr>
      <w:r>
        <w:rPr>
          <w:rFonts w:ascii="Times New Roman"/>
          <w:b w:val="false"/>
          <w:i w:val="false"/>
          <w:color w:val="000000"/>
          <w:sz w:val="28"/>
        </w:rPr>
        <w:t>
                                         жүргiзушiсi; саяси шолушы,        
</w:t>
      </w:r>
    </w:p>
    <w:p>
      <w:pPr>
        <w:spacing w:after="0"/>
        <w:ind w:left="0"/>
        <w:jc w:val="both"/>
      </w:pPr>
      <w:r>
        <w:rPr>
          <w:rFonts w:ascii="Times New Roman"/>
          <w:b w:val="false"/>
          <w:i w:val="false"/>
          <w:color w:val="000000"/>
          <w:sz w:val="28"/>
        </w:rPr>
        <w:t>
                                         редактор-консультант,             
</w:t>
      </w:r>
    </w:p>
    <w:p>
      <w:pPr>
        <w:spacing w:after="0"/>
        <w:ind w:left="0"/>
        <w:jc w:val="both"/>
      </w:pPr>
      <w:r>
        <w:rPr>
          <w:rFonts w:ascii="Times New Roman"/>
          <w:b w:val="false"/>
          <w:i w:val="false"/>
          <w:color w:val="000000"/>
          <w:sz w:val="28"/>
        </w:rPr>
        <w:t>
                                         редактор-стилист, қалалық,        
</w:t>
      </w:r>
    </w:p>
    <w:p>
      <w:pPr>
        <w:spacing w:after="0"/>
        <w:ind w:left="0"/>
        <w:jc w:val="both"/>
      </w:pPr>
      <w:r>
        <w:rPr>
          <w:rFonts w:ascii="Times New Roman"/>
          <w:b w:val="false"/>
          <w:i w:val="false"/>
          <w:color w:val="000000"/>
          <w:sz w:val="28"/>
        </w:rPr>
        <w:t>
                                         аудандық радио хабарларын тарату  
</w:t>
      </w:r>
    </w:p>
    <w:p>
      <w:pPr>
        <w:spacing w:after="0"/>
        <w:ind w:left="0"/>
        <w:jc w:val="both"/>
      </w:pPr>
      <w:r>
        <w:rPr>
          <w:rFonts w:ascii="Times New Roman"/>
          <w:b w:val="false"/>
          <w:i w:val="false"/>
          <w:color w:val="000000"/>
          <w:sz w:val="28"/>
        </w:rPr>
        <w:t>
                                         редакциясының жауапты редакторы,  
</w:t>
      </w:r>
    </w:p>
    <w:p>
      <w:pPr>
        <w:spacing w:after="0"/>
        <w:ind w:left="0"/>
        <w:jc w:val="both"/>
      </w:pPr>
      <w:r>
        <w:rPr>
          <w:rFonts w:ascii="Times New Roman"/>
          <w:b w:val="false"/>
          <w:i w:val="false"/>
          <w:color w:val="000000"/>
          <w:sz w:val="28"/>
        </w:rPr>
        <w:t>
                                         меншiктi тiлшi, тiлшiлер          
</w:t>
      </w:r>
    </w:p>
    <w:p>
      <w:pPr>
        <w:spacing w:after="0"/>
        <w:ind w:left="0"/>
        <w:jc w:val="both"/>
      </w:pPr>
      <w:r>
        <w:rPr>
          <w:rFonts w:ascii="Times New Roman"/>
          <w:b w:val="false"/>
          <w:i w:val="false"/>
          <w:color w:val="000000"/>
          <w:sz w:val="28"/>
        </w:rPr>
        <w:t>
                                         қосынының меңгерушiсi, аға
</w:t>
      </w:r>
    </w:p>
    <w:p>
      <w:pPr>
        <w:spacing w:after="0"/>
        <w:ind w:left="0"/>
        <w:jc w:val="both"/>
      </w:pPr>
      <w:r>
        <w:rPr>
          <w:rFonts w:ascii="Times New Roman"/>
          <w:b w:val="false"/>
          <w:i w:val="false"/>
          <w:color w:val="000000"/>
          <w:sz w:val="28"/>
        </w:rPr>
        <w:t>
                                         редактор, аудармашы, шығарушы     
</w:t>
      </w:r>
    </w:p>
    <w:p>
      <w:pPr>
        <w:spacing w:after="0"/>
        <w:ind w:left="0"/>
        <w:jc w:val="both"/>
      </w:pPr>
      <w:r>
        <w:rPr>
          <w:rFonts w:ascii="Times New Roman"/>
          <w:b w:val="false"/>
          <w:i w:val="false"/>
          <w:color w:val="000000"/>
          <w:sz w:val="28"/>
        </w:rPr>
        <w:t>
                                         редактор, тiлшi, фототiлшi,       
</w:t>
      </w:r>
    </w:p>
    <w:p>
      <w:pPr>
        <w:spacing w:after="0"/>
        <w:ind w:left="0"/>
        <w:jc w:val="both"/>
      </w:pPr>
      <w:r>
        <w:rPr>
          <w:rFonts w:ascii="Times New Roman"/>
          <w:b w:val="false"/>
          <w:i w:val="false"/>
          <w:color w:val="000000"/>
          <w:sz w:val="28"/>
        </w:rPr>
        <w:t>
                                         диктор, қалалық, аудандық радио   
</w:t>
      </w:r>
    </w:p>
    <w:p>
      <w:pPr>
        <w:spacing w:after="0"/>
        <w:ind w:left="0"/>
        <w:jc w:val="both"/>
      </w:pPr>
      <w:r>
        <w:rPr>
          <w:rFonts w:ascii="Times New Roman"/>
          <w:b w:val="false"/>
          <w:i w:val="false"/>
          <w:color w:val="000000"/>
          <w:sz w:val="28"/>
        </w:rPr>
        <w:t>
                                         хабарларын тарату редакциясының   
</w:t>
      </w:r>
    </w:p>
    <w:p>
      <w:pPr>
        <w:spacing w:after="0"/>
        <w:ind w:left="0"/>
        <w:jc w:val="both"/>
      </w:pPr>
      <w:r>
        <w:rPr>
          <w:rFonts w:ascii="Times New Roman"/>
          <w:b w:val="false"/>
          <w:i w:val="false"/>
          <w:color w:val="000000"/>
          <w:sz w:val="28"/>
        </w:rPr>
        <w:t>
                                         дикторы, кiшi редактор,           
</w:t>
      </w:r>
    </w:p>
    <w:p>
      <w:pPr>
        <w:spacing w:after="0"/>
        <w:ind w:left="0"/>
        <w:jc w:val="both"/>
      </w:pPr>
      <w:r>
        <w:rPr>
          <w:rFonts w:ascii="Times New Roman"/>
          <w:b w:val="false"/>
          <w:i w:val="false"/>
          <w:color w:val="000000"/>
          <w:sz w:val="28"/>
        </w:rPr>
        <w:t>
                                         корректор, референт, сектор, бюро
</w:t>
      </w:r>
    </w:p>
    <w:p>
      <w:pPr>
        <w:spacing w:after="0"/>
        <w:ind w:left="0"/>
        <w:jc w:val="both"/>
      </w:pPr>
      <w:r>
        <w:rPr>
          <w:rFonts w:ascii="Times New Roman"/>
          <w:b w:val="false"/>
          <w:i w:val="false"/>
          <w:color w:val="000000"/>
          <w:sz w:val="28"/>
        </w:rPr>
        <w:t>
                                         меңгерушiсi, диктордың иномаманы,
</w:t>
      </w:r>
    </w:p>
    <w:p>
      <w:pPr>
        <w:spacing w:after="0"/>
        <w:ind w:left="0"/>
        <w:jc w:val="both"/>
      </w:pPr>
      <w:r>
        <w:rPr>
          <w:rFonts w:ascii="Times New Roman"/>
          <w:b w:val="false"/>
          <w:i w:val="false"/>
          <w:color w:val="000000"/>
          <w:sz w:val="28"/>
        </w:rPr>
        <w:t>
                                         қоюшы-кинорежиссер, телевиденияның
</w:t>
      </w:r>
    </w:p>
    <w:p>
      <w:pPr>
        <w:spacing w:after="0"/>
        <w:ind w:left="0"/>
        <w:jc w:val="both"/>
      </w:pPr>
      <w:r>
        <w:rPr>
          <w:rFonts w:ascii="Times New Roman"/>
          <w:b w:val="false"/>
          <w:i w:val="false"/>
          <w:color w:val="000000"/>
          <w:sz w:val="28"/>
        </w:rPr>
        <w:t>
                                         режиссерi, кинорежиссер, радио
</w:t>
      </w:r>
    </w:p>
    <w:p>
      <w:pPr>
        <w:spacing w:after="0"/>
        <w:ind w:left="0"/>
        <w:jc w:val="both"/>
      </w:pPr>
      <w:r>
        <w:rPr>
          <w:rFonts w:ascii="Times New Roman"/>
          <w:b w:val="false"/>
          <w:i w:val="false"/>
          <w:color w:val="000000"/>
          <w:sz w:val="28"/>
        </w:rPr>
        <w:t>
                                         хабарларын тарату режиссерi, дыбыс
</w:t>
      </w:r>
    </w:p>
    <w:p>
      <w:pPr>
        <w:spacing w:after="0"/>
        <w:ind w:left="0"/>
        <w:jc w:val="both"/>
      </w:pPr>
      <w:r>
        <w:rPr>
          <w:rFonts w:ascii="Times New Roman"/>
          <w:b w:val="false"/>
          <w:i w:val="false"/>
          <w:color w:val="000000"/>
          <w:sz w:val="28"/>
        </w:rPr>
        <w:t>
                                         режиссерi, дыбыс операторы, бас
</w:t>
      </w:r>
    </w:p>
    <w:p>
      <w:pPr>
        <w:spacing w:after="0"/>
        <w:ind w:left="0"/>
        <w:jc w:val="both"/>
      </w:pPr>
      <w:r>
        <w:rPr>
          <w:rFonts w:ascii="Times New Roman"/>
          <w:b w:val="false"/>
          <w:i w:val="false"/>
          <w:color w:val="000000"/>
          <w:sz w:val="28"/>
        </w:rPr>
        <w:t>
                                         кинооператор, қоюшы-кинооператор,
</w:t>
      </w:r>
    </w:p>
    <w:p>
      <w:pPr>
        <w:spacing w:after="0"/>
        <w:ind w:left="0"/>
        <w:jc w:val="both"/>
      </w:pPr>
      <w:r>
        <w:rPr>
          <w:rFonts w:ascii="Times New Roman"/>
          <w:b w:val="false"/>
          <w:i w:val="false"/>
          <w:color w:val="000000"/>
          <w:sz w:val="28"/>
        </w:rPr>
        <w:t>
                                         құрама түсiрiмнiң кинооператоры,
</w:t>
      </w:r>
    </w:p>
    <w:p>
      <w:pPr>
        <w:spacing w:after="0"/>
        <w:ind w:left="0"/>
        <w:jc w:val="both"/>
      </w:pPr>
      <w:r>
        <w:rPr>
          <w:rFonts w:ascii="Times New Roman"/>
          <w:b w:val="false"/>
          <w:i w:val="false"/>
          <w:color w:val="000000"/>
          <w:sz w:val="28"/>
        </w:rPr>
        <w:t>
                                         телеоператор, монтаждаушы,        
</w:t>
      </w:r>
    </w:p>
    <w:p>
      <w:pPr>
        <w:spacing w:after="0"/>
        <w:ind w:left="0"/>
        <w:jc w:val="both"/>
      </w:pPr>
      <w:r>
        <w:rPr>
          <w:rFonts w:ascii="Times New Roman"/>
          <w:b w:val="false"/>
          <w:i w:val="false"/>
          <w:color w:val="000000"/>
          <w:sz w:val="28"/>
        </w:rPr>
        <w:t>
                                         теледидар режиссерiнiң ассистенті,
</w:t>
      </w:r>
    </w:p>
    <w:p>
      <w:pPr>
        <w:spacing w:after="0"/>
        <w:ind w:left="0"/>
        <w:jc w:val="both"/>
      </w:pPr>
      <w:r>
        <w:rPr>
          <w:rFonts w:ascii="Times New Roman"/>
          <w:b w:val="false"/>
          <w:i w:val="false"/>
          <w:color w:val="000000"/>
          <w:sz w:val="28"/>
        </w:rPr>
        <w:t>
                                         басқа да аталымдардың ассистентi,
</w:t>
      </w:r>
    </w:p>
    <w:p>
      <w:pPr>
        <w:spacing w:after="0"/>
        <w:ind w:left="0"/>
        <w:jc w:val="both"/>
      </w:pPr>
      <w:r>
        <w:rPr>
          <w:rFonts w:ascii="Times New Roman"/>
          <w:b w:val="false"/>
          <w:i w:val="false"/>
          <w:color w:val="000000"/>
          <w:sz w:val="28"/>
        </w:rPr>
        <w:t>
                                         кинорежиссердiң көмекшiсi,        
</w:t>
      </w:r>
    </w:p>
    <w:p>
      <w:pPr>
        <w:spacing w:after="0"/>
        <w:ind w:left="0"/>
        <w:jc w:val="both"/>
      </w:pPr>
      <w:r>
        <w:rPr>
          <w:rFonts w:ascii="Times New Roman"/>
          <w:b w:val="false"/>
          <w:i w:val="false"/>
          <w:color w:val="000000"/>
          <w:sz w:val="28"/>
        </w:rPr>
        <w:t>
                                         кинооператордың көмекшiсi, қоюшы- 
</w:t>
      </w:r>
    </w:p>
    <w:p>
      <w:pPr>
        <w:spacing w:after="0"/>
        <w:ind w:left="0"/>
        <w:jc w:val="both"/>
      </w:pPr>
      <w:r>
        <w:rPr>
          <w:rFonts w:ascii="Times New Roman"/>
          <w:b w:val="false"/>
          <w:i w:val="false"/>
          <w:color w:val="000000"/>
          <w:sz w:val="28"/>
        </w:rPr>
        <w:t>
                                         суретшi, құрама түсiрiлiмдер
</w:t>
      </w:r>
    </w:p>
    <w:p>
      <w:pPr>
        <w:spacing w:after="0"/>
        <w:ind w:left="0"/>
        <w:jc w:val="both"/>
      </w:pPr>
      <w:r>
        <w:rPr>
          <w:rFonts w:ascii="Times New Roman"/>
          <w:b w:val="false"/>
          <w:i w:val="false"/>
          <w:color w:val="000000"/>
          <w:sz w:val="28"/>
        </w:rPr>
        <w:t>
                                         жөнiндегi суретшi, гримдеушi-     
</w:t>
      </w:r>
    </w:p>
    <w:p>
      <w:pPr>
        <w:spacing w:after="0"/>
        <w:ind w:left="0"/>
        <w:jc w:val="both"/>
      </w:pPr>
      <w:r>
        <w:rPr>
          <w:rFonts w:ascii="Times New Roman"/>
          <w:b w:val="false"/>
          <w:i w:val="false"/>
          <w:color w:val="000000"/>
          <w:sz w:val="28"/>
        </w:rPr>
        <w:t>
                                         суретшi, мультфильм түсiрушi-     
</w:t>
      </w:r>
    </w:p>
    <w:p>
      <w:pPr>
        <w:spacing w:after="0"/>
        <w:ind w:left="0"/>
        <w:jc w:val="both"/>
      </w:pPr>
      <w:r>
        <w:rPr>
          <w:rFonts w:ascii="Times New Roman"/>
          <w:b w:val="false"/>
          <w:i w:val="false"/>
          <w:color w:val="000000"/>
          <w:sz w:val="28"/>
        </w:rPr>
        <w:t>
                                         суретшi, қуыршақ ұстаушы-суретшi, 
</w:t>
      </w:r>
    </w:p>
    <w:p>
      <w:pPr>
        <w:spacing w:after="0"/>
        <w:ind w:left="0"/>
        <w:jc w:val="both"/>
      </w:pPr>
      <w:r>
        <w:rPr>
          <w:rFonts w:ascii="Times New Roman"/>
          <w:b w:val="false"/>
          <w:i w:val="false"/>
          <w:color w:val="000000"/>
          <w:sz w:val="28"/>
        </w:rPr>
        <w:t>
                                         ойын қуыршақтарын безендіруші-
</w:t>
      </w:r>
    </w:p>
    <w:p>
      <w:pPr>
        <w:spacing w:after="0"/>
        <w:ind w:left="0"/>
        <w:jc w:val="both"/>
      </w:pPr>
      <w:r>
        <w:rPr>
          <w:rFonts w:ascii="Times New Roman"/>
          <w:b w:val="false"/>
          <w:i w:val="false"/>
          <w:color w:val="000000"/>
          <w:sz w:val="28"/>
        </w:rPr>
        <w:t>
                                         суретші, өзге де мамандықтардың   
</w:t>
      </w:r>
    </w:p>
    <w:p>
      <w:pPr>
        <w:spacing w:after="0"/>
        <w:ind w:left="0"/>
        <w:jc w:val="both"/>
      </w:pPr>
      <w:r>
        <w:rPr>
          <w:rFonts w:ascii="Times New Roman"/>
          <w:b w:val="false"/>
          <w:i w:val="false"/>
          <w:color w:val="000000"/>
          <w:sz w:val="28"/>
        </w:rPr>
        <w:t>
                                         суретшісі, дыбыс жасаушы,         
</w:t>
      </w:r>
    </w:p>
    <w:p>
      <w:pPr>
        <w:spacing w:after="0"/>
        <w:ind w:left="0"/>
        <w:jc w:val="both"/>
      </w:pPr>
      <w:r>
        <w:rPr>
          <w:rFonts w:ascii="Times New Roman"/>
          <w:b w:val="false"/>
          <w:i w:val="false"/>
          <w:color w:val="000000"/>
          <w:sz w:val="28"/>
        </w:rPr>
        <w:t>
                                         музыкамен әрлеуші, телефильмнің
</w:t>
      </w:r>
    </w:p>
    <w:p>
      <w:pPr>
        <w:spacing w:after="0"/>
        <w:ind w:left="0"/>
        <w:jc w:val="both"/>
      </w:pPr>
      <w:r>
        <w:rPr>
          <w:rFonts w:ascii="Times New Roman"/>
          <w:b w:val="false"/>
          <w:i w:val="false"/>
          <w:color w:val="000000"/>
          <w:sz w:val="28"/>
        </w:rPr>
        <w:t>
                                         редакторы, мәтінді үйлестіруші,
</w:t>
      </w:r>
    </w:p>
    <w:p>
      <w:pPr>
        <w:spacing w:after="0"/>
        <w:ind w:left="0"/>
        <w:jc w:val="both"/>
      </w:pPr>
      <w:r>
        <w:rPr>
          <w:rFonts w:ascii="Times New Roman"/>
          <w:b w:val="false"/>
          <w:i w:val="false"/>
          <w:color w:val="000000"/>
          <w:sz w:val="28"/>
        </w:rPr>
        <w:t>
                                         түсіру тобының директоры,         
</w:t>
      </w:r>
    </w:p>
    <w:p>
      <w:pPr>
        <w:spacing w:after="0"/>
        <w:ind w:left="0"/>
        <w:jc w:val="both"/>
      </w:pPr>
      <w:r>
        <w:rPr>
          <w:rFonts w:ascii="Times New Roman"/>
          <w:b w:val="false"/>
          <w:i w:val="false"/>
          <w:color w:val="000000"/>
          <w:sz w:val="28"/>
        </w:rPr>
        <w:t>
                                         дайындаушы, түсіру тобы
</w:t>
      </w:r>
    </w:p>
    <w:p>
      <w:pPr>
        <w:spacing w:after="0"/>
        <w:ind w:left="0"/>
        <w:jc w:val="both"/>
      </w:pPr>
      <w:r>
        <w:rPr>
          <w:rFonts w:ascii="Times New Roman"/>
          <w:b w:val="false"/>
          <w:i w:val="false"/>
          <w:color w:val="000000"/>
          <w:sz w:val="28"/>
        </w:rPr>
        <w:t>
                                         директорының орынбасары, әкімші.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
</w:t>
      </w:r>
    </w:p>
    <w:p>
      <w:pPr>
        <w:spacing w:after="0"/>
        <w:ind w:left="0"/>
        <w:jc w:val="both"/>
      </w:pPr>
      <w:r>
        <w:rPr>
          <w:rFonts w:ascii="Times New Roman"/>
          <w:b w:val="false"/>
          <w:i w:val="false"/>
          <w:color w:val="000000"/>
          <w:sz w:val="28"/>
        </w:rPr>
        <w:t>
             Омарбекова А.Т.
</w:t>
      </w:r>
    </w:p>
    <w:p>
      <w:pPr>
        <w:spacing w:after="0"/>
        <w:ind w:left="0"/>
        <w:jc w:val="both"/>
      </w:pPr>
      <w:r>
        <w:rPr>
          <w:rFonts w:ascii="Times New Roman"/>
          <w:b w:val="false"/>
          <w:i w:val="false"/>
          <w:color w:val="000000"/>
          <w:sz w:val="28"/>
        </w:rPr>
        <w:t>
             Жұманазарова А.Б.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