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623c" w14:textId="8946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"Мемлекеттiк мекемелердегi бухгалтерлiк есеп жөнiндегi нұсқаулықты бекiту туралы" Қазақстан Республикасының Қаржы министрлiгi Қазынашылық департаментiнiң 1998 жылғы 27 қаңтардағы N 30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Қазынашылық комитеті төрайымының 2002 жылғы 18 ақпандағы N 67 бұйрығы. Қазақстан Республикасы Әділет министрлігінде 2002 жылғы 14 наурызда тіркелді. Тіркеу N 1793. Күші жойылды - Қазақстан Республикасы Қаржы министрінің 2010 жылғы 4 тамыздағы № 395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Қазақстан Республикасы Қаржы министрінің 2010.08.04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(2013.01.01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Заңына өзгерiстер мен толықтырулар енгiзу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Z010261_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6 желтоқсандағы Заңына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мекемелердегi бухгалтерлiк есеп жөнiндегi нұсқаулықты бекiту туралы" Қазақстан Республикасының Қаржы министрлiгi Қазынашылық департаментiнiң 1998 жылғы 27 қаңтардағы N 30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V980489_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Мемлекеттiк мекемелердегi бухгалтерлiк есеп жөнiндегi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Нұсқаулықтың бүкiл мәтiнi бойынша "шығыстар сметасы", "шығыстар сметасын", "шығыстар сметасының" деген сөздер "қаржыландыру жоспары" деген сөздермен ауыстырылсын және "сметалар", "сметаларды", "сметаларға", "сметалармен" деген сөздер (1, 2, 10-тармақтарды, бесiншi абзацты, 131, 202-тармақтарды қоспағанда) ауыстырылатын сөздердiң септеулерi мен жекеше және көпше түрлерiне тиiсiнше "қаржыландыру жоспары"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"сметаларда" деген сөз ", республикалық бюджеттен қаржыландырылатын және қазынашылықтың аумақтық органдарында қызмет көрсететiн, "Баск-М" жүйесiнiң жұмыс iстеу кезеңiнде шығыстарды қаржыландырудың егжей-тегжейлi жоспарларында көзделген "Баск-М" жүйесiнде пайдаланылатын Бюджеттiк сыныптама анықтамалықтарының шифрлары (бұдан әрi - Бюджеттiк сыныптама анықтамалықтарының шифрлары) бойынша жүргiзiлетiн "Баск-М" мемлекеттiк ақпарат жүйесiнде (бұдан әрi - Баск-М жүйесi) жұмыс iстейтiн мемлекеттiк мекемелердi қоспағанда, қаржыландырудың егжей-тегжейлi жоспарларында"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114, 124, 194-тармақтардың үшiншi абзацындағы "Шығыстардың сметаларын" деген сөздердiң алдынан "Республикалық бюджеттен қаржыландырылатын, қазынашылықтың аумақтық органдарында қызмет көрсетiлетiн және "Баск-М" жүйесiнің жұмыс iстеу кезеңiнде осы есеп Бюджеттiк сыныптама анықтамалығының шифрлары бойынша жүргiзiлетiн "Баск-М" жүйесiнде жұмыс iстейтiн мемлекеттiк мекемелердi қоспағанда,";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115-тармақтың оныншы абзацындағы және 132-1-тармақтың төртiншi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абзацындағы "бюджеттiк сыныптаманың кодтарымен" деген сөздерден кейiн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"(Бюджеттiк сыныптама анықтамалығының шифрларымен)"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147-тармақтағы "сметалық тағайындау" деген сөздер "жоспарлы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тағайындаулар"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бұйрық Қазақстан Республикасының Әдiлет министрлiгiнде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тiркелген күнiнен бастап қолданысқа енгiзiледi.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Төрайым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