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c875c" w14:textId="d9c8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тұлғаның құрылымдық бөлімшелері бойынша салық кезеңінің қорытындысы бойынша аванстық төлемдер мен корпорациялық табыс салығы сомаларының есебін жасау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кіріс министрінің 2002 жылғы 13 наурыздағы N 359 бұйрығы. Қазақстан Республикасы Әділет министрлігінде 2002 жылғы 3 сәуріде тіркелді. Тіркеу N 1810. Күші жойылды - ҚР Қаржы министрінің 2002 жылғы 10 желтоқсандағы N 608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Кодексінің </w:t>
      </w:r>
      <w:r>
        <w:rPr>
          <w:rFonts w:ascii="Times New Roman"/>
          <w:b w:val="false"/>
          <w:i w:val="false"/>
          <w:color w:val="000000"/>
          <w:sz w:val="28"/>
        </w:rPr>
        <w:t xml:space="preserve"> (Салық кодексі) 128-бабын жүзеге асыру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Заңды тұлғаның құрылымдық бөлімшелері бойынша салық кезеңінің қорытындысы бойынша аванстық төлемдер мен корпорациялық табыс салығы сомаларының есебін жасау ережелері бекітілсін. </w:t>
      </w:r>
      <w:r>
        <w:br/>
      </w:r>
      <w:r>
        <w:rPr>
          <w:rFonts w:ascii="Times New Roman"/>
          <w:b w:val="false"/>
          <w:i w:val="false"/>
          <w:color w:val="000000"/>
          <w:sz w:val="28"/>
        </w:rPr>
        <w:t>
</w:t>
      </w:r>
      <w:r>
        <w:rPr>
          <w:rFonts w:ascii="Times New Roman"/>
          <w:b w:val="false"/>
          <w:i w:val="false"/>
          <w:color w:val="000000"/>
          <w:sz w:val="28"/>
        </w:rPr>
        <w:t xml:space="preserve">     2. Әдістеме департаменті (Үсенова Н.Д.) осы бұйрықты Қазақстан Республикасының Әділет министрлігінде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Осы бұйрық мемлекеттік тіркеуден өткен күннен бастап күшіне енеді.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Мемлекеттік кіріс министрінің </w:t>
      </w:r>
      <w:r>
        <w:br/>
      </w:r>
      <w:r>
        <w:rPr>
          <w:rFonts w:ascii="Times New Roman"/>
          <w:b w:val="false"/>
          <w:i w:val="false"/>
          <w:color w:val="000000"/>
          <w:sz w:val="28"/>
        </w:rPr>
        <w:t>
</w:t>
      </w:r>
      <w:r>
        <w:rPr>
          <w:rFonts w:ascii="Times New Roman"/>
          <w:b w:val="false"/>
          <w:i w:val="false"/>
          <w:color w:val="000000"/>
          <w:sz w:val="28"/>
        </w:rPr>
        <w:t xml:space="preserve">2002 жылғы 13 наурыздағы   </w:t>
      </w:r>
      <w:r>
        <w:br/>
      </w:r>
      <w:r>
        <w:rPr>
          <w:rFonts w:ascii="Times New Roman"/>
          <w:b w:val="false"/>
          <w:i w:val="false"/>
          <w:color w:val="000000"/>
          <w:sz w:val="28"/>
        </w:rPr>
        <w:t>
</w:t>
      </w:r>
      <w:r>
        <w:rPr>
          <w:rFonts w:ascii="Times New Roman"/>
          <w:b w:val="false"/>
          <w:i w:val="false"/>
          <w:color w:val="000000"/>
          <w:sz w:val="28"/>
        </w:rPr>
        <w:t xml:space="preserve">N 359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Заңды тұлғаның құрылымдық бөлімшелері бойынша </w:t>
      </w:r>
      <w:r>
        <w:br/>
      </w:r>
      <w:r>
        <w:rPr>
          <w:rFonts w:ascii="Times New Roman"/>
          <w:b w:val="false"/>
          <w:i w:val="false"/>
          <w:color w:val="000000"/>
          <w:sz w:val="28"/>
        </w:rPr>
        <w:t>
</w:t>
      </w:r>
      <w:r>
        <w:rPr>
          <w:rFonts w:ascii="Times New Roman"/>
          <w:b/>
          <w:i w:val="false"/>
          <w:color w:val="000080"/>
          <w:sz w:val="28"/>
        </w:rPr>
        <w:t xml:space="preserve"> салық кезеңінің қорытындысы бойынша аванстық төлемдер мен корпорациялық табыс салығы сомаларының есебін жасау ережелері </w:t>
      </w:r>
      <w:r>
        <w:br/>
      </w:r>
      <w:r>
        <w:rPr>
          <w:rFonts w:ascii="Times New Roman"/>
          <w:b w:val="false"/>
          <w:i w:val="false"/>
          <w:color w:val="000000"/>
          <w:sz w:val="28"/>
        </w:rPr>
        <w:t>
</w:t>
      </w:r>
      <w:r>
        <w:rPr>
          <w:rFonts w:ascii="Times New Roman"/>
          <w:b/>
          <w:i w:val="false"/>
          <w:color w:val="000080"/>
          <w:sz w:val="28"/>
        </w:rPr>
        <w:t xml:space="preserve">(101.07-101.08 нысаны)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Осы ережелер "Салық және бюджетке төленетін басқа да міндетті төлемдер туралы" Қазақстан Республикасының 2001 жылғы 12 маусымдағы </w:t>
      </w:r>
      <w:r>
        <w:rPr>
          <w:rFonts w:ascii="Times New Roman"/>
          <w:b w:val="false"/>
          <w:i w:val="false"/>
          <w:color w:val="000000"/>
          <w:sz w:val="28"/>
        </w:rPr>
        <w:t xml:space="preserve">Кодексіне </w:t>
      </w:r>
      <w:r>
        <w:rPr>
          <w:rFonts w:ascii="Times New Roman"/>
          <w:b w:val="false"/>
          <w:i w:val="false"/>
          <w:color w:val="000000"/>
          <w:sz w:val="28"/>
        </w:rPr>
        <w:t xml:space="preserve"> (Салық кодексі) сәйкес әзірленген және 100.00, 110.00, 120.00 нысандарын көрсететін заңды тұлғалардың құрылымдық бөлімшелері бойынша салық кезеңінің қорытындысы бойынша аванстық төлемдер мен корпорациялық табыс салығы сомаларын бөлуге арналған, заңды тұлғаның құрылымдық бөлімшелері бойынша салық кезеңінің қорытындысы бойынша аванстық төлемдер мен корпорациялық табыс салығы сомаларының есебін (бұдан әрі - Есеп) жасау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Құрылымдық бөлімшелер үшін салық кезеңінің қорытындысы бойынша төленуге тиісті аванстық төлемдер және корпорациялық табыс салығы сомаларын заңды тұлға өз қызметінің ерекшелігіне қарай өзінің тіркеу орны бойынша салық органымен келісе отырып мына көрсеткіштердің біреуінің негізінде белгіленеді: </w:t>
      </w:r>
      <w:r>
        <w:br/>
      </w:r>
      <w:r>
        <w:rPr>
          <w:rFonts w:ascii="Times New Roman"/>
          <w:b w:val="false"/>
          <w:i w:val="false"/>
          <w:color w:val="000000"/>
          <w:sz w:val="28"/>
        </w:rPr>
        <w:t>
</w:t>
      </w:r>
      <w:r>
        <w:rPr>
          <w:rFonts w:ascii="Times New Roman"/>
          <w:b w:val="false"/>
          <w:i w:val="false"/>
          <w:color w:val="000000"/>
          <w:sz w:val="28"/>
        </w:rPr>
        <w:t xml:space="preserve">      - еңбекке ақы төлеу қоры; </w:t>
      </w:r>
      <w:r>
        <w:br/>
      </w:r>
      <w:r>
        <w:rPr>
          <w:rFonts w:ascii="Times New Roman"/>
          <w:b w:val="false"/>
          <w:i w:val="false"/>
          <w:color w:val="000000"/>
          <w:sz w:val="28"/>
        </w:rPr>
        <w:t>
</w:t>
      </w:r>
      <w:r>
        <w:rPr>
          <w:rFonts w:ascii="Times New Roman"/>
          <w:b w:val="false"/>
          <w:i w:val="false"/>
          <w:color w:val="000000"/>
          <w:sz w:val="28"/>
        </w:rPr>
        <w:t xml:space="preserve">      - тауарларды (жұмыстарды, қызмет көрсетулерді) сатудан табыс. </w:t>
      </w:r>
      <w:r>
        <w:br/>
      </w:r>
      <w:r>
        <w:rPr>
          <w:rFonts w:ascii="Times New Roman"/>
          <w:b w:val="false"/>
          <w:i w:val="false"/>
          <w:color w:val="000000"/>
          <w:sz w:val="28"/>
        </w:rPr>
        <w:t>
</w:t>
      </w:r>
      <w:r>
        <w:rPr>
          <w:rFonts w:ascii="Times New Roman"/>
          <w:b w:val="false"/>
          <w:i w:val="false"/>
          <w:color w:val="000000"/>
          <w:sz w:val="28"/>
        </w:rPr>
        <w:t xml:space="preserve">      Бұл орайда құрылымдық бөлімшелер үшін салық кезеңінің қорытындысы бойынша төленуге тиісті аванстық төлемдер мен корпорациялық табыс салығы сомаларын бөлу қолданатын көрсеткіштің үлес салмағына қарай (әрбір құрылымдық бөлімшенің еңбекке ақы төлеу қоры немесе тауарларды (жұмыстарды, қызмет көрсетулерді) сатудан табыс және жалпы заңды тұлға бойынша салық кезеңі үшін есептелген аванстық төлемдер мен корпорациялық табыс салығы сомалары) жүргізіледі. </w:t>
      </w:r>
      <w:r>
        <w:br/>
      </w:r>
      <w:r>
        <w:rPr>
          <w:rFonts w:ascii="Times New Roman"/>
          <w:b w:val="false"/>
          <w:i w:val="false"/>
          <w:color w:val="000000"/>
          <w:sz w:val="28"/>
        </w:rPr>
        <w:t>
</w:t>
      </w:r>
      <w:r>
        <w:rPr>
          <w:rFonts w:ascii="Times New Roman"/>
          <w:b w:val="false"/>
          <w:i w:val="false"/>
          <w:color w:val="000000"/>
          <w:sz w:val="28"/>
        </w:rPr>
        <w:t xml:space="preserve">      101.07 нысаны бойынша Есеп бас ұйым өзінің тіркеу орны бойынша ұсынады және аванстық төлемдер мен корпорациялық табыс салығы сомаларының Есебіне (101.01, 101.02, 101.03, 101.04, 121.00 нысандар) және корпорациялық табыс салығы Декларациялар (100.00, 110.00, 120.00 нысандар) қоса беріледі. </w:t>
      </w:r>
      <w:r>
        <w:br/>
      </w:r>
      <w:r>
        <w:rPr>
          <w:rFonts w:ascii="Times New Roman"/>
          <w:b w:val="false"/>
          <w:i w:val="false"/>
          <w:color w:val="000000"/>
          <w:sz w:val="28"/>
        </w:rPr>
        <w:t>
</w:t>
      </w:r>
      <w:r>
        <w:rPr>
          <w:rFonts w:ascii="Times New Roman"/>
          <w:b w:val="false"/>
          <w:i w:val="false"/>
          <w:color w:val="000000"/>
          <w:sz w:val="28"/>
        </w:rPr>
        <w:t xml:space="preserve">      Бас ұйым 101.07 нысаны бойынша Есептің негізінде дербес балансы мен банк шоты бар филиалдар/өкiлдiктер/оқшауланған құрылымдық бөлiмшелері бойынша және дербес балансы мен банк шоты жоқ оқшауланған құрылымдық бөлiмшелері бойынша 101.08 нысаны бойынша Есептердi толтырады, оларды өзінің тіркеу орны бойынша салық органында растайды және құрылымдық бөлiмшелерінің тіркеу орны бойынша салық органдарына жібереді. Бұл ретте бас ұйымның тіркеу орны бойынша салық органына 101.08 нысаны бойынша Есеп деректерінің 101.08 нысаны бойынша Есеп деректерімен сәйкес келуін бақылау жүктеледі. </w:t>
      </w:r>
      <w:r>
        <w:br/>
      </w:r>
      <w:r>
        <w:rPr>
          <w:rFonts w:ascii="Times New Roman"/>
          <w:b w:val="false"/>
          <w:i w:val="false"/>
          <w:color w:val="000000"/>
          <w:sz w:val="28"/>
        </w:rPr>
        <w:t>
</w:t>
      </w:r>
      <w:r>
        <w:rPr>
          <w:rFonts w:ascii="Times New Roman"/>
          <w:b w:val="false"/>
          <w:i w:val="false"/>
          <w:color w:val="000000"/>
          <w:sz w:val="28"/>
        </w:rPr>
        <w:t xml:space="preserve">      Салық кезеңінің аяқталуы бойынша корпорациялық табыс салығы Декларацияларымен (100.00, 110.00, 120.00 нысандар) бір уақытта заңды тұлғаның бас ұйымы тіркеу орны бойынша салық органына салық төлеушінің және тіркеу орны бойынша салық органының растаған өздерінің құрылымдық бөлiмшелерін корпорациялық табыс салығы бойынша бюджетпен есептесу жөніндегі салыстыру актісін тапсыруы тиіс. </w:t>
      </w:r>
      <w:r>
        <w:br/>
      </w:r>
      <w:r>
        <w:rPr>
          <w:rFonts w:ascii="Times New Roman"/>
          <w:b w:val="false"/>
          <w:i w:val="false"/>
          <w:color w:val="000000"/>
          <w:sz w:val="28"/>
        </w:rPr>
        <w:t>
</w:t>
      </w:r>
      <w:r>
        <w:rPr>
          <w:rFonts w:ascii="Times New Roman"/>
          <w:b w:val="false"/>
          <w:i w:val="false"/>
          <w:color w:val="000000"/>
          <w:sz w:val="28"/>
        </w:rPr>
        <w:t xml:space="preserve">      Құрылымдық бөлімшелер үшін салық кезеңінің қорытындысы бойынша төленуге тиісті аванстық төлемдер және корпорациялық табыс салығы сомаларын дұрыс есептеу, сондай-ақ оларды толық және уақтылы төлеуді бақылау құрылымдық бөлiмшелерінің тіркеу орны бойынша салық органдарына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Есепті жасау кезінде: </w:t>
      </w:r>
      <w:r>
        <w:br/>
      </w:r>
      <w:r>
        <w:rPr>
          <w:rFonts w:ascii="Times New Roman"/>
          <w:b w:val="false"/>
          <w:i w:val="false"/>
          <w:color w:val="000000"/>
          <w:sz w:val="28"/>
        </w:rPr>
        <w:t>
</w:t>
      </w:r>
      <w:r>
        <w:rPr>
          <w:rFonts w:ascii="Times New Roman"/>
          <w:b w:val="false"/>
          <w:i w:val="false"/>
          <w:color w:val="000000"/>
          <w:sz w:val="28"/>
        </w:rPr>
        <w:t xml:space="preserve">      1) қағаз тасығышта - айналмалы немесе қауырсын қаламұшпен, қара немесе көк сиямен, бас баспа белгілерімен немесе баспа құрылғысын пайдалана отырып толтырылады; </w:t>
      </w:r>
      <w:r>
        <w:br/>
      </w:r>
      <w:r>
        <w:rPr>
          <w:rFonts w:ascii="Times New Roman"/>
          <w:b w:val="false"/>
          <w:i w:val="false"/>
          <w:color w:val="000000"/>
          <w:sz w:val="28"/>
        </w:rPr>
        <w:t>
</w:t>
      </w:r>
      <w:r>
        <w:rPr>
          <w:rFonts w:ascii="Times New Roman"/>
          <w:b w:val="false"/>
          <w:i w:val="false"/>
          <w:color w:val="000000"/>
          <w:sz w:val="28"/>
        </w:rPr>
        <w:t xml:space="preserve">      2) электрондық тасығышта - нысандар Салық кодексінің 69-бабындағы 1-тармаққа сәйкес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Нысандарды толтыру кезінде түзетулерге, тазартуларға және былғауға және "+, /, %, Z" белгілерін пайдалануға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Көрсеткіштер жоқ болған кезде нысандардың тиісті торкөздері толтырылмайды.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Тиісті қосымша нысанда көрсеткіштерді ашып көрсетуді талап ететін жолдарды толтырғанда, көрсетілген қосымша нысандар міндетті түрде толтыруға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Қосымша нысанның "Жалпы ақпарат" бөлімінде "Салық төлеуші туралы жалпы ақпарат" бөлімінде көрсетілген тиісті көрсеткіштер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Есепті беру кезінде: </w:t>
      </w:r>
      <w:r>
        <w:br/>
      </w:r>
      <w:r>
        <w:rPr>
          <w:rFonts w:ascii="Times New Roman"/>
          <w:b w:val="false"/>
          <w:i w:val="false"/>
          <w:color w:val="000000"/>
          <w:sz w:val="28"/>
        </w:rPr>
        <w:t>
</w:t>
      </w:r>
      <w:r>
        <w:rPr>
          <w:rFonts w:ascii="Times New Roman"/>
          <w:b w:val="false"/>
          <w:i w:val="false"/>
          <w:color w:val="000000"/>
          <w:sz w:val="28"/>
        </w:rPr>
        <w:t xml:space="preserve">      1) қағаз тасығышта келу тәртібімен Есеп екі данада жасалады, бір данасы салық органының белгісімен салық төлеушіге қайтарылады; </w:t>
      </w:r>
      <w:r>
        <w:br/>
      </w:r>
      <w:r>
        <w:rPr>
          <w:rFonts w:ascii="Times New Roman"/>
          <w:b w:val="false"/>
          <w:i w:val="false"/>
          <w:color w:val="000000"/>
          <w:sz w:val="28"/>
        </w:rPr>
        <w:t>
</w:t>
      </w:r>
      <w:r>
        <w:rPr>
          <w:rFonts w:ascii="Times New Roman"/>
          <w:b w:val="false"/>
          <w:i w:val="false"/>
          <w:color w:val="000000"/>
          <w:sz w:val="28"/>
        </w:rPr>
        <w:t xml:space="preserve">      2) тапсырысты хатпен қағаз тасығышта почта бойынша - салық төлеуші почта немесе байланыстың өзге ұйымының хабарламасын алады; </w:t>
      </w:r>
      <w:r>
        <w:br/>
      </w:r>
      <w:r>
        <w:rPr>
          <w:rFonts w:ascii="Times New Roman"/>
          <w:b w:val="false"/>
          <w:i w:val="false"/>
          <w:color w:val="000000"/>
          <w:sz w:val="28"/>
        </w:rPr>
        <w:t>
</w:t>
      </w:r>
      <w:r>
        <w:rPr>
          <w:rFonts w:ascii="Times New Roman"/>
          <w:b w:val="false"/>
          <w:i w:val="false"/>
          <w:color w:val="000000"/>
          <w:sz w:val="28"/>
        </w:rPr>
        <w:t xml:space="preserve">      3) Салық кодексінің 69-бабындағы 8-баптың 3)-тармақшасына сәйкес келу тәртібімен немесе электрондық почта бойынша электрондық түрде салық төлеуші Есепті жеткізу туралы хабарламаны салық органында немесе электрондық почта бойынша алады. </w:t>
      </w:r>
      <w:r>
        <w:br/>
      </w:r>
      <w:r>
        <w:rPr>
          <w:rFonts w:ascii="Times New Roman"/>
          <w:b w:val="false"/>
          <w:i w:val="false"/>
          <w:color w:val="000000"/>
          <w:sz w:val="28"/>
        </w:rPr>
        <w:t>
</w:t>
      </w:r>
      <w:r>
        <w:rPr>
          <w:rFonts w:ascii="Times New Roman"/>
          <w:b w:val="false"/>
          <w:i w:val="false"/>
          <w:color w:val="000000"/>
          <w:sz w:val="28"/>
        </w:rPr>
        <w:t xml:space="preserve">      Есепке Кодекстің 69-бабына сәйкес қол қойылады және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Заңды тұлғаның құрылымдық бөлімшелерінің бойынша салық </w:t>
      </w:r>
      <w:r>
        <w:br/>
      </w:r>
      <w:r>
        <w:rPr>
          <w:rFonts w:ascii="Times New Roman"/>
          <w:b w:val="false"/>
          <w:i w:val="false"/>
          <w:color w:val="000000"/>
          <w:sz w:val="28"/>
        </w:rPr>
        <w:t>
</w:t>
      </w:r>
      <w:r>
        <w:rPr>
          <w:rFonts w:ascii="Times New Roman"/>
          <w:b/>
          <w:i w:val="false"/>
          <w:color w:val="000080"/>
          <w:sz w:val="28"/>
        </w:rPr>
        <w:t xml:space="preserve">кезеңінің қорытындысы бойынша аванстық төлемдер мен </w:t>
      </w:r>
      <w:r>
        <w:br/>
      </w:r>
      <w:r>
        <w:rPr>
          <w:rFonts w:ascii="Times New Roman"/>
          <w:b w:val="false"/>
          <w:i w:val="false"/>
          <w:color w:val="000000"/>
          <w:sz w:val="28"/>
        </w:rPr>
        <w:t>
</w:t>
      </w:r>
      <w:r>
        <w:rPr>
          <w:rFonts w:ascii="Times New Roman"/>
          <w:b/>
          <w:i w:val="false"/>
          <w:color w:val="000080"/>
          <w:sz w:val="28"/>
        </w:rPr>
        <w:t xml:space="preserve">корпорациялық табыс салығы сомаларының есебі - 101.07 нысаны </w:t>
      </w:r>
      <w:r>
        <w:br/>
      </w:r>
      <w:r>
        <w:rPr>
          <w:rFonts w:ascii="Times New Roman"/>
          <w:b w:val="false"/>
          <w:i w:val="false"/>
          <w:color w:val="000000"/>
          <w:sz w:val="28"/>
        </w:rPr>
        <w:t>
</w:t>
      </w:r>
      <w:r>
        <w:rPr>
          <w:rFonts w:ascii="Times New Roman"/>
          <w:b/>
          <w:i w:val="false"/>
          <w:color w:val="000080"/>
          <w:sz w:val="28"/>
        </w:rPr>
        <w:t xml:space="preserve">(Заңды тұлғаның құрылымдық бөлімшелері) бойынша салық </w:t>
      </w:r>
      <w:r>
        <w:br/>
      </w:r>
      <w:r>
        <w:rPr>
          <w:rFonts w:ascii="Times New Roman"/>
          <w:b w:val="false"/>
          <w:i w:val="false"/>
          <w:color w:val="000000"/>
          <w:sz w:val="28"/>
        </w:rPr>
        <w:t>
</w:t>
      </w:r>
      <w:r>
        <w:rPr>
          <w:rFonts w:ascii="Times New Roman"/>
          <w:b/>
          <w:i w:val="false"/>
          <w:color w:val="000080"/>
          <w:sz w:val="28"/>
        </w:rPr>
        <w:t xml:space="preserve">кезеңінің қорытындысы бойынша аванстық төлемдер мен корпорациялық табыс салығы сомаларының есебін жасау ережесіне </w:t>
      </w:r>
      <w:r>
        <w:br/>
      </w:r>
      <w:r>
        <w:rPr>
          <w:rFonts w:ascii="Times New Roman"/>
          <w:b w:val="false"/>
          <w:i w:val="false"/>
          <w:color w:val="000000"/>
          <w:sz w:val="28"/>
        </w:rPr>
        <w:t>
</w:t>
      </w:r>
      <w:r>
        <w:rPr>
          <w:rFonts w:ascii="Times New Roman"/>
          <w:b/>
          <w:i w:val="false"/>
          <w:color w:val="000080"/>
          <w:sz w:val="28"/>
        </w:rPr>
        <w:t xml:space="preserve">N 1 қосымша (101.07-101.08 нысандары)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Есеп Кодекстің 128-бабына сәйкес заңды тұлғалардың құрылымдық бөлімшелері бойынша салық кезеңінің қорытындысы бойынша аванстық төлемдер мен корпорациялық табыс салығы сомаларын бөлу тәртібін қарастырады.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"Салық төлеуші туралы жалпы ақпарат" бөлімінде салық төлеуші мынадай деректерді көрсетеді: </w:t>
      </w:r>
      <w:r>
        <w:br/>
      </w:r>
      <w:r>
        <w:rPr>
          <w:rFonts w:ascii="Times New Roman"/>
          <w:b w:val="false"/>
          <w:i w:val="false"/>
          <w:color w:val="000000"/>
          <w:sz w:val="28"/>
        </w:rPr>
        <w:t>
</w:t>
      </w:r>
      <w:r>
        <w:rPr>
          <w:rFonts w:ascii="Times New Roman"/>
          <w:b w:val="false"/>
          <w:i w:val="false"/>
          <w:color w:val="000000"/>
          <w:sz w:val="28"/>
        </w:rPr>
        <w:t xml:space="preserve">      1) салық төлеушінің тіркеу нөмірі; </w:t>
      </w:r>
      <w:r>
        <w:br/>
      </w:r>
      <w:r>
        <w:rPr>
          <w:rFonts w:ascii="Times New Roman"/>
          <w:b w:val="false"/>
          <w:i w:val="false"/>
          <w:color w:val="000000"/>
          <w:sz w:val="28"/>
        </w:rPr>
        <w:t>
</w:t>
      </w:r>
      <w:r>
        <w:rPr>
          <w:rFonts w:ascii="Times New Roman"/>
          <w:b w:val="false"/>
          <w:i w:val="false"/>
          <w:color w:val="000000"/>
          <w:sz w:val="28"/>
        </w:rPr>
        <w:t xml:space="preserve">      2) Есеп берілетін салық кезеңі; </w:t>
      </w:r>
      <w:r>
        <w:br/>
      </w:r>
      <w:r>
        <w:rPr>
          <w:rFonts w:ascii="Times New Roman"/>
          <w:b w:val="false"/>
          <w:i w:val="false"/>
          <w:color w:val="000000"/>
          <w:sz w:val="28"/>
        </w:rPr>
        <w:t>
</w:t>
      </w:r>
      <w:r>
        <w:rPr>
          <w:rFonts w:ascii="Times New Roman"/>
          <w:b w:val="false"/>
          <w:i w:val="false"/>
          <w:color w:val="000000"/>
          <w:sz w:val="28"/>
        </w:rPr>
        <w:t xml:space="preserve">      3) құрылтай құжаттарына сәйкес толық атауы; </w:t>
      </w:r>
      <w:r>
        <w:br/>
      </w:r>
      <w:r>
        <w:rPr>
          <w:rFonts w:ascii="Times New Roman"/>
          <w:b w:val="false"/>
          <w:i w:val="false"/>
          <w:color w:val="000000"/>
          <w:sz w:val="28"/>
        </w:rPr>
        <w:t>
</w:t>
      </w:r>
      <w:r>
        <w:rPr>
          <w:rFonts w:ascii="Times New Roman"/>
          <w:b w:val="false"/>
          <w:i w:val="false"/>
          <w:color w:val="000000"/>
          <w:sz w:val="28"/>
        </w:rPr>
        <w:t xml:space="preserve">      4) салық төлеушінің тіркеу орны (бас ұйымның); </w:t>
      </w:r>
      <w:r>
        <w:br/>
      </w:r>
      <w:r>
        <w:rPr>
          <w:rFonts w:ascii="Times New Roman"/>
          <w:b w:val="false"/>
          <w:i w:val="false"/>
          <w:color w:val="000000"/>
          <w:sz w:val="28"/>
        </w:rPr>
        <w:t>
</w:t>
      </w:r>
      <w:r>
        <w:rPr>
          <w:rFonts w:ascii="Times New Roman"/>
          <w:b w:val="false"/>
          <w:i w:val="false"/>
          <w:color w:val="000000"/>
          <w:sz w:val="28"/>
        </w:rPr>
        <w:t xml:space="preserve">      5) Есеп түрі. Егер салық төлеуші Есепті мыналарға сәйкес </w:t>
      </w:r>
      <w:r>
        <w:br/>
      </w:r>
      <w:r>
        <w:rPr>
          <w:rFonts w:ascii="Times New Roman"/>
          <w:b w:val="false"/>
          <w:i w:val="false"/>
          <w:color w:val="000000"/>
          <w:sz w:val="28"/>
        </w:rPr>
        <w:t>
</w:t>
      </w:r>
      <w:r>
        <w:rPr>
          <w:rFonts w:ascii="Times New Roman"/>
          <w:b w:val="false"/>
          <w:i w:val="false"/>
          <w:color w:val="000000"/>
          <w:sz w:val="28"/>
        </w:rPr>
        <w:t xml:space="preserve">берсе: </w:t>
      </w:r>
      <w:r>
        <w:br/>
      </w:r>
      <w:r>
        <w:rPr>
          <w:rFonts w:ascii="Times New Roman"/>
          <w:b w:val="false"/>
          <w:i w:val="false"/>
          <w:color w:val="000000"/>
          <w:sz w:val="28"/>
        </w:rPr>
        <w:t>
</w:t>
      </w:r>
      <w:r>
        <w:rPr>
          <w:rFonts w:ascii="Times New Roman"/>
          <w:b w:val="false"/>
          <w:i w:val="false"/>
          <w:color w:val="000000"/>
          <w:sz w:val="28"/>
        </w:rPr>
        <w:t xml:space="preserve">      Кодекстің 136-бабының 2-тармағына сәйкес - "бастапқы" торкөзі </w:t>
      </w:r>
      <w:r>
        <w:br/>
      </w:r>
      <w:r>
        <w:rPr>
          <w:rFonts w:ascii="Times New Roman"/>
          <w:b w:val="false"/>
          <w:i w:val="false"/>
          <w:color w:val="000000"/>
          <w:sz w:val="28"/>
        </w:rPr>
        <w:t>
</w:t>
      </w:r>
      <w:r>
        <w:rPr>
          <w:rFonts w:ascii="Times New Roman"/>
          <w:b w:val="false"/>
          <w:i w:val="false"/>
          <w:color w:val="000000"/>
          <w:sz w:val="28"/>
        </w:rPr>
        <w:t xml:space="preserve">белгіленеді; </w:t>
      </w:r>
      <w:r>
        <w:br/>
      </w:r>
      <w:r>
        <w:rPr>
          <w:rFonts w:ascii="Times New Roman"/>
          <w:b w:val="false"/>
          <w:i w:val="false"/>
          <w:color w:val="000000"/>
          <w:sz w:val="28"/>
        </w:rPr>
        <w:t>
</w:t>
      </w:r>
      <w:r>
        <w:rPr>
          <w:rFonts w:ascii="Times New Roman"/>
          <w:b w:val="false"/>
          <w:i w:val="false"/>
          <w:color w:val="000000"/>
          <w:sz w:val="28"/>
        </w:rPr>
        <w:t xml:space="preserve">      Кодекстің 136-бабының 3-тармағына сәйкес - "жою" торкөзі белгіленеді; </w:t>
      </w:r>
      <w:r>
        <w:br/>
      </w:r>
      <w:r>
        <w:rPr>
          <w:rFonts w:ascii="Times New Roman"/>
          <w:b w:val="false"/>
          <w:i w:val="false"/>
          <w:color w:val="000000"/>
          <w:sz w:val="28"/>
        </w:rPr>
        <w:t>
</w:t>
      </w:r>
      <w:r>
        <w:rPr>
          <w:rFonts w:ascii="Times New Roman"/>
          <w:b w:val="false"/>
          <w:i w:val="false"/>
          <w:color w:val="000000"/>
          <w:sz w:val="28"/>
        </w:rPr>
        <w:t xml:space="preserve">      Кодекстің 136-бабының 2-тармағына сәйкес - "бастапқы" және "жою" торкөздері белгіленеді; </w:t>
      </w:r>
      <w:r>
        <w:br/>
      </w:r>
      <w:r>
        <w:rPr>
          <w:rFonts w:ascii="Times New Roman"/>
          <w:b w:val="false"/>
          <w:i w:val="false"/>
          <w:color w:val="000000"/>
          <w:sz w:val="28"/>
        </w:rPr>
        <w:t>
</w:t>
      </w:r>
      <w:r>
        <w:rPr>
          <w:rFonts w:ascii="Times New Roman"/>
          <w:b w:val="false"/>
          <w:i w:val="false"/>
          <w:color w:val="000000"/>
          <w:sz w:val="28"/>
        </w:rPr>
        <w:t xml:space="preserve">      Кодекстің 71-бабының 2-тармағына сәйкес - "қосымша" белгісі қойылады, қалған жағдайларда - "кезекті" белгісі белгіленеді. </w:t>
      </w:r>
      <w:r>
        <w:br/>
      </w:r>
      <w:r>
        <w:rPr>
          <w:rFonts w:ascii="Times New Roman"/>
          <w:b w:val="false"/>
          <w:i w:val="false"/>
          <w:color w:val="000000"/>
          <w:sz w:val="28"/>
        </w:rPr>
        <w:t>
</w:t>
      </w:r>
      <w:r>
        <w:rPr>
          <w:rFonts w:ascii="Times New Roman"/>
          <w:b w:val="false"/>
          <w:i w:val="false"/>
          <w:color w:val="000000"/>
          <w:sz w:val="28"/>
        </w:rPr>
        <w:t xml:space="preserve">      6) пайдаланылатын көрсеткіш (тауарларды (жұмыстарды, қызмет көрсетулерді) сатудан табыс немесе еңбекке ақы төлеу қоры); </w:t>
      </w:r>
      <w:r>
        <w:br/>
      </w:r>
      <w:r>
        <w:rPr>
          <w:rFonts w:ascii="Times New Roman"/>
          <w:b w:val="false"/>
          <w:i w:val="false"/>
          <w:color w:val="000000"/>
          <w:sz w:val="28"/>
        </w:rPr>
        <w:t>
</w:t>
      </w:r>
      <w:r>
        <w:rPr>
          <w:rFonts w:ascii="Times New Roman"/>
          <w:b w:val="false"/>
          <w:i w:val="false"/>
          <w:color w:val="000000"/>
          <w:sz w:val="28"/>
        </w:rPr>
        <w:t xml:space="preserve">      7) Салық есептілігіне қоса берілген Есеп (100.00, 110.00, 120.00) коды; </w:t>
      </w:r>
      <w:r>
        <w:br/>
      </w:r>
      <w:r>
        <w:rPr>
          <w:rFonts w:ascii="Times New Roman"/>
          <w:b w:val="false"/>
          <w:i w:val="false"/>
          <w:color w:val="000000"/>
          <w:sz w:val="28"/>
        </w:rPr>
        <w:t>
</w:t>
      </w:r>
      <w:r>
        <w:rPr>
          <w:rFonts w:ascii="Times New Roman"/>
          <w:b w:val="false"/>
          <w:i w:val="false"/>
          <w:color w:val="000000"/>
          <w:sz w:val="28"/>
        </w:rPr>
        <w:t xml:space="preserve">      8) 101.08 нысаны бойынша қоса берілген Есептердің саны; </w:t>
      </w:r>
      <w:r>
        <w:br/>
      </w:r>
      <w:r>
        <w:rPr>
          <w:rFonts w:ascii="Times New Roman"/>
          <w:b w:val="false"/>
          <w:i w:val="false"/>
          <w:color w:val="000000"/>
          <w:sz w:val="28"/>
        </w:rPr>
        <w:t>
</w:t>
      </w:r>
      <w:r>
        <w:rPr>
          <w:rFonts w:ascii="Times New Roman"/>
          <w:b w:val="false"/>
          <w:i w:val="false"/>
          <w:color w:val="000000"/>
          <w:sz w:val="28"/>
        </w:rPr>
        <w:t xml:space="preserve">      9) валюта коды.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"Есеп" бөлімінде: </w:t>
      </w:r>
      <w:r>
        <w:br/>
      </w:r>
      <w:r>
        <w:rPr>
          <w:rFonts w:ascii="Times New Roman"/>
          <w:b w:val="false"/>
          <w:i w:val="false"/>
          <w:color w:val="000000"/>
          <w:sz w:val="28"/>
        </w:rPr>
        <w:t>
</w:t>
      </w:r>
      <w:r>
        <w:rPr>
          <w:rFonts w:ascii="Times New Roman"/>
          <w:b w:val="false"/>
          <w:i w:val="false"/>
          <w:color w:val="000000"/>
          <w:sz w:val="28"/>
        </w:rPr>
        <w:t xml:space="preserve">      1) 101.07.001 жолы бас ұйым мен заңды тұлғаның бас ұйымымен дербес балансы мен банк шоты жоқ бір облыстың, Астана, Алматы қалаларының аумағындағы оқшауланған құрылымдық бөлiмшелері төлеуге тиісті салық сомасын көрсетуге арналған және қосымша нысан деректері негізінде толтырылады; </w:t>
      </w:r>
      <w:r>
        <w:br/>
      </w:r>
      <w:r>
        <w:rPr>
          <w:rFonts w:ascii="Times New Roman"/>
          <w:b w:val="false"/>
          <w:i w:val="false"/>
          <w:color w:val="000000"/>
          <w:sz w:val="28"/>
        </w:rPr>
        <w:t>
</w:t>
      </w:r>
      <w:r>
        <w:rPr>
          <w:rFonts w:ascii="Times New Roman"/>
          <w:b w:val="false"/>
          <w:i w:val="false"/>
          <w:color w:val="000000"/>
          <w:sz w:val="28"/>
        </w:rPr>
        <w:t xml:space="preserve">      2) 101.07.002 жолы дербес балансы мен банк шоты бар қаладағы бір филиалдар/өкiлдiктер/оқшауланған құрылымдық бөлiмшелердің төлеуге тиісті салық сомасын көрсетуге арналған және қосымша нысан деректері негізінде толтырылады; </w:t>
      </w:r>
      <w:r>
        <w:br/>
      </w:r>
      <w:r>
        <w:rPr>
          <w:rFonts w:ascii="Times New Roman"/>
          <w:b w:val="false"/>
          <w:i w:val="false"/>
          <w:color w:val="000000"/>
          <w:sz w:val="28"/>
        </w:rPr>
        <w:t>
</w:t>
      </w:r>
      <w:r>
        <w:rPr>
          <w:rFonts w:ascii="Times New Roman"/>
          <w:b w:val="false"/>
          <w:i w:val="false"/>
          <w:color w:val="000000"/>
          <w:sz w:val="28"/>
        </w:rPr>
        <w:t xml:space="preserve">      3) 101.07.003 жолы дербес балансы мен банк шоты жоқ оқшауланған құрылымдық бөлiмшелер және бір облыстың, Астана, Алматы қалаларының аумағында заңды тұлғаның бас ұйымысыз оқшауланған құрылымдық бөлiмшелердің төлеуге тиісті салық сомасын көрсетуге арналған және қосымша нысан деректері негізінде толтырылады; </w:t>
      </w:r>
      <w:r>
        <w:br/>
      </w:r>
      <w:r>
        <w:rPr>
          <w:rFonts w:ascii="Times New Roman"/>
          <w:b w:val="false"/>
          <w:i w:val="false"/>
          <w:color w:val="000000"/>
          <w:sz w:val="28"/>
        </w:rPr>
        <w:t>
</w:t>
      </w:r>
      <w:r>
        <w:rPr>
          <w:rFonts w:ascii="Times New Roman"/>
          <w:b w:val="false"/>
          <w:i w:val="false"/>
          <w:color w:val="000000"/>
          <w:sz w:val="28"/>
        </w:rPr>
        <w:t xml:space="preserve">      4) 101.07.004 жолы салық кезеңінің қорытындысы бойынша аванстық төлемдер мен корпорациялық табыс салығының жалпы сомаларын көрсетуге арналған және қосымша нысан деректері негізінде толтырылады. Салық кезең үшін төлеуге жататын аванстық төлемдердің жалпы сомасы көрсетіледі. Бұл ретте осы сома 101.07.001 жолынан 101.07.003 жолдары сомасына тең келуі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101.07.001 жолына қосымша нысан: </w:t>
      </w:r>
      <w:r>
        <w:br/>
      </w:r>
      <w:r>
        <w:rPr>
          <w:rFonts w:ascii="Times New Roman"/>
          <w:b w:val="false"/>
          <w:i w:val="false"/>
          <w:color w:val="000000"/>
          <w:sz w:val="28"/>
        </w:rPr>
        <w:t>
</w:t>
      </w:r>
      <w:r>
        <w:rPr>
          <w:rFonts w:ascii="Times New Roman"/>
          <w:b w:val="false"/>
          <w:i w:val="false"/>
          <w:color w:val="000000"/>
          <w:sz w:val="28"/>
        </w:rPr>
        <w:t xml:space="preserve">      1) А бағанында жолдың рет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В бағанында бас ұйым және бір облыстың, Астана, Алматы қалаларының аумағында заңды тұлғаның дербес балансы мен банк шоты жоқ оқшауланған құрылымдық бөлiмшелер және бас ұйымымен оқшауланған құрылымдық бөлiмшелері көрсетіледі; </w:t>
      </w:r>
      <w:r>
        <w:br/>
      </w:r>
      <w:r>
        <w:rPr>
          <w:rFonts w:ascii="Times New Roman"/>
          <w:b w:val="false"/>
          <w:i w:val="false"/>
          <w:color w:val="000000"/>
          <w:sz w:val="28"/>
        </w:rPr>
        <w:t>
</w:t>
      </w:r>
      <w:r>
        <w:rPr>
          <w:rFonts w:ascii="Times New Roman"/>
          <w:b w:val="false"/>
          <w:i w:val="false"/>
          <w:color w:val="000000"/>
          <w:sz w:val="28"/>
        </w:rPr>
        <w:t xml:space="preserve">      3) С бағанында бас ұйым мен тиісті құрылымдық бөлiмшелер үшін төленетін бюджет көрсетіледі; </w:t>
      </w:r>
      <w:r>
        <w:br/>
      </w:r>
      <w:r>
        <w:rPr>
          <w:rFonts w:ascii="Times New Roman"/>
          <w:b w:val="false"/>
          <w:i w:val="false"/>
          <w:color w:val="000000"/>
          <w:sz w:val="28"/>
        </w:rPr>
        <w:t>
</w:t>
      </w:r>
      <w:r>
        <w:rPr>
          <w:rFonts w:ascii="Times New Roman"/>
          <w:b w:val="false"/>
          <w:i w:val="false"/>
          <w:color w:val="000000"/>
          <w:sz w:val="28"/>
        </w:rPr>
        <w:t xml:space="preserve">      4) D бағанында бас ұйым мен тиісті құрылымдық бөлiмшелер бойынша салық кезеңі үшін есептелген еңбекке ақы төлеу қоры немесе салық кезеңі үшін тауарларды (жұмыстарды, қызмет көрсетулерді) сатудан түсуге жататын (түскен) табыс көлемі көрсетіледі; </w:t>
      </w:r>
      <w:r>
        <w:br/>
      </w:r>
      <w:r>
        <w:rPr>
          <w:rFonts w:ascii="Times New Roman"/>
          <w:b w:val="false"/>
          <w:i w:val="false"/>
          <w:color w:val="000000"/>
          <w:sz w:val="28"/>
        </w:rPr>
        <w:t>
</w:t>
      </w:r>
      <w:r>
        <w:rPr>
          <w:rFonts w:ascii="Times New Roman"/>
          <w:b w:val="false"/>
          <w:i w:val="false"/>
          <w:color w:val="000000"/>
          <w:sz w:val="28"/>
        </w:rPr>
        <w:t xml:space="preserve">      5) Е бағанында бас ұйым мен тиісті құрылымдық бөлiмшелер бойынша көрсеткіші (еңбекке ақы төлеу қоры немесе тауарларды (жұмыстарды, қызмет көрсетулерді сатудан табыс) және заңды тұлға бойынша жалпы сомасының көрсеткішінің қатынасы ретінде анықталатын бас ұйым мен тиісті құрылымдық бөлiмшелер бойынша заңды тұлға бойынша жалпы көлемде процентпен үлес салмағы көрсетіледі; </w:t>
      </w:r>
      <w:r>
        <w:br/>
      </w:r>
      <w:r>
        <w:rPr>
          <w:rFonts w:ascii="Times New Roman"/>
          <w:b w:val="false"/>
          <w:i w:val="false"/>
          <w:color w:val="000000"/>
          <w:sz w:val="28"/>
        </w:rPr>
        <w:t>
</w:t>
      </w:r>
      <w:r>
        <w:rPr>
          <w:rFonts w:ascii="Times New Roman"/>
          <w:b w:val="false"/>
          <w:i w:val="false"/>
          <w:color w:val="000000"/>
          <w:sz w:val="28"/>
        </w:rPr>
        <w:t xml:space="preserve">      6) F бағанында бас ұйым мен тиісті құрылымдық бөлiмшелер үшін төленуге тиісті салық сомасы көрсетіледі; </w:t>
      </w:r>
      <w:r>
        <w:br/>
      </w:r>
      <w:r>
        <w:rPr>
          <w:rFonts w:ascii="Times New Roman"/>
          <w:b w:val="false"/>
          <w:i w:val="false"/>
          <w:color w:val="000000"/>
          <w:sz w:val="28"/>
        </w:rPr>
        <w:t>
</w:t>
      </w:r>
      <w:r>
        <w:rPr>
          <w:rFonts w:ascii="Times New Roman"/>
          <w:b w:val="false"/>
          <w:i w:val="false"/>
          <w:color w:val="000000"/>
          <w:sz w:val="28"/>
        </w:rPr>
        <w:t xml:space="preserve">      101.07.001 жолына қосымша нысанның D, Е және F бағандарының жиынтық шамасы тиісінше 101.07.004 жолына қосымша нысанның 002 жолының С, D және Е бағандарына, 101.07.001 жолына қосымша нысанның F бағаны 101.07.001 жолына көшіріледі.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 101.07.002 жолына қосымша нысан: </w:t>
      </w:r>
      <w:r>
        <w:br/>
      </w:r>
      <w:r>
        <w:rPr>
          <w:rFonts w:ascii="Times New Roman"/>
          <w:b w:val="false"/>
          <w:i w:val="false"/>
          <w:color w:val="000000"/>
          <w:sz w:val="28"/>
        </w:rPr>
        <w:t>
</w:t>
      </w:r>
      <w:r>
        <w:rPr>
          <w:rFonts w:ascii="Times New Roman"/>
          <w:b w:val="false"/>
          <w:i w:val="false"/>
          <w:color w:val="000000"/>
          <w:sz w:val="28"/>
        </w:rPr>
        <w:t xml:space="preserve">      1) А бағанында жолдың рет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В бағанында дербес балансы мен банк шоты бар филиалдар/өкiлдiктер/оқшауланған құрылымдық бөлiмшелердің атауы көрсетіледі; </w:t>
      </w:r>
      <w:r>
        <w:br/>
      </w:r>
      <w:r>
        <w:rPr>
          <w:rFonts w:ascii="Times New Roman"/>
          <w:b w:val="false"/>
          <w:i w:val="false"/>
          <w:color w:val="000000"/>
          <w:sz w:val="28"/>
        </w:rPr>
        <w:t>
</w:t>
      </w:r>
      <w:r>
        <w:rPr>
          <w:rFonts w:ascii="Times New Roman"/>
          <w:b w:val="false"/>
          <w:i w:val="false"/>
          <w:color w:val="000000"/>
          <w:sz w:val="28"/>
        </w:rPr>
        <w:t xml:space="preserve">      3) С бағанында бас ұйым мен тиісті құрылымдық бөлiмшелер үшін төленетін бюджет көрсетіледі; </w:t>
      </w:r>
      <w:r>
        <w:br/>
      </w:r>
      <w:r>
        <w:rPr>
          <w:rFonts w:ascii="Times New Roman"/>
          <w:b w:val="false"/>
          <w:i w:val="false"/>
          <w:color w:val="000000"/>
          <w:sz w:val="28"/>
        </w:rPr>
        <w:t>
</w:t>
      </w:r>
      <w:r>
        <w:rPr>
          <w:rFonts w:ascii="Times New Roman"/>
          <w:b w:val="false"/>
          <w:i w:val="false"/>
          <w:color w:val="000000"/>
          <w:sz w:val="28"/>
        </w:rPr>
        <w:t xml:space="preserve">      4) D бағанында салық төлеуші-құрылымдық бөлiмшелердің тіркеу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5) Е бағанында бас ұйым мен тиісті құрылымдық бөлiмшелер бойынша салық кезеңі үшін есептелген еңбекке ақы төлеу қоры немесе салық кезеңі үшін тауарларды (жұмыстарды, қызмет көрсетулерді) сатудан түсуге жататын (түскен) табыс көлемі көрсетіледі; </w:t>
      </w:r>
      <w:r>
        <w:br/>
      </w:r>
      <w:r>
        <w:rPr>
          <w:rFonts w:ascii="Times New Roman"/>
          <w:b w:val="false"/>
          <w:i w:val="false"/>
          <w:color w:val="000000"/>
          <w:sz w:val="28"/>
        </w:rPr>
        <w:t>
</w:t>
      </w:r>
      <w:r>
        <w:rPr>
          <w:rFonts w:ascii="Times New Roman"/>
          <w:b w:val="false"/>
          <w:i w:val="false"/>
          <w:color w:val="000000"/>
          <w:sz w:val="28"/>
        </w:rPr>
        <w:t xml:space="preserve">      6) F бағанында бас ұйым мен тиісті құрылымдық бөлiмшелер бойынша көрсеткіші (еңбекке ақы төлеу қоры немесе тауарларды (жұмыстарды, қызмет көрсетулерді сатудан табыс) және заңды тұлға бойынша жалпы сомасының көрсеткішінің қатынасы ретінде анықталатын бас ұйым мен тиісті құрылымдық бөлiмшелер бойынша заңды тұлға бойынша жалпы көлемде процентпен үлес салмағы көрсетіледі; </w:t>
      </w:r>
      <w:r>
        <w:br/>
      </w:r>
      <w:r>
        <w:rPr>
          <w:rFonts w:ascii="Times New Roman"/>
          <w:b w:val="false"/>
          <w:i w:val="false"/>
          <w:color w:val="000000"/>
          <w:sz w:val="28"/>
        </w:rPr>
        <w:t>
</w:t>
      </w:r>
      <w:r>
        <w:rPr>
          <w:rFonts w:ascii="Times New Roman"/>
          <w:b w:val="false"/>
          <w:i w:val="false"/>
          <w:color w:val="000000"/>
          <w:sz w:val="28"/>
        </w:rPr>
        <w:t xml:space="preserve">      7) G бағанында тиісті құрылымдық бөлiмшелер үшін төленуге тиісті салық сомасы көрсетіледі; </w:t>
      </w:r>
      <w:r>
        <w:br/>
      </w:r>
      <w:r>
        <w:rPr>
          <w:rFonts w:ascii="Times New Roman"/>
          <w:b w:val="false"/>
          <w:i w:val="false"/>
          <w:color w:val="000000"/>
          <w:sz w:val="28"/>
        </w:rPr>
        <w:t>
</w:t>
      </w:r>
      <w:r>
        <w:rPr>
          <w:rFonts w:ascii="Times New Roman"/>
          <w:b w:val="false"/>
          <w:i w:val="false"/>
          <w:color w:val="000000"/>
          <w:sz w:val="28"/>
        </w:rPr>
        <w:t xml:space="preserve">      101.07.002 жолына қосымша нысанның Е, F және G бағандарының жиынтық шамасы тиісінше 101.07.004 жолына қосымша нысанның 003 жолының С, D және Е бағандарына, 101.07.002 жолына қосымша нысанның G бағаны 101.07.002 жолына көшіріледі.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 101.07.003 жолына қосымша нысан: </w:t>
      </w:r>
      <w:r>
        <w:br/>
      </w:r>
      <w:r>
        <w:rPr>
          <w:rFonts w:ascii="Times New Roman"/>
          <w:b w:val="false"/>
          <w:i w:val="false"/>
          <w:color w:val="000000"/>
          <w:sz w:val="28"/>
        </w:rPr>
        <w:t>
</w:t>
      </w:r>
      <w:r>
        <w:rPr>
          <w:rFonts w:ascii="Times New Roman"/>
          <w:b w:val="false"/>
          <w:i w:val="false"/>
          <w:color w:val="000000"/>
          <w:sz w:val="28"/>
        </w:rPr>
        <w:t xml:space="preserve">      1) А бағанында жолдың рет нөмірі көрсетіледі; </w:t>
      </w:r>
      <w:r>
        <w:br/>
      </w:r>
      <w:r>
        <w:rPr>
          <w:rFonts w:ascii="Times New Roman"/>
          <w:b w:val="false"/>
          <w:i w:val="false"/>
          <w:color w:val="000000"/>
          <w:sz w:val="28"/>
        </w:rPr>
        <w:t>
</w:t>
      </w:r>
      <w:r>
        <w:rPr>
          <w:rFonts w:ascii="Times New Roman"/>
          <w:b w:val="false"/>
          <w:i w:val="false"/>
          <w:color w:val="000000"/>
          <w:sz w:val="28"/>
        </w:rPr>
        <w:t xml:space="preserve">      2) В бағанында бір облыстың, Астана, Алматы қалаларының аумағында заңды тұлғаның бас ұйымы бар оқшауланған құрылымдық бөлiмшеден(-лерден) басқа, бір облыстың, Астана, Алматы қалаларының аумағында орналасқан және дербес балансы мен банк шоты жоқ оқшауланған құрылымдық бөлiмшенің(лердің) атауы көрсетіледі; </w:t>
      </w:r>
      <w:r>
        <w:br/>
      </w:r>
      <w:r>
        <w:rPr>
          <w:rFonts w:ascii="Times New Roman"/>
          <w:b w:val="false"/>
          <w:i w:val="false"/>
          <w:color w:val="000000"/>
          <w:sz w:val="28"/>
        </w:rPr>
        <w:t>
</w:t>
      </w:r>
      <w:r>
        <w:rPr>
          <w:rFonts w:ascii="Times New Roman"/>
          <w:b w:val="false"/>
          <w:i w:val="false"/>
          <w:color w:val="000000"/>
          <w:sz w:val="28"/>
        </w:rPr>
        <w:t xml:space="preserve">      3) С бағанында тиісті құрылымдық бөлiмшелер үшін төленетін облыстық бюджет немесе Астана, Алматы қалаларының бюджеті көрсетіледі; </w:t>
      </w:r>
      <w:r>
        <w:br/>
      </w:r>
      <w:r>
        <w:rPr>
          <w:rFonts w:ascii="Times New Roman"/>
          <w:b w:val="false"/>
          <w:i w:val="false"/>
          <w:color w:val="000000"/>
          <w:sz w:val="28"/>
        </w:rPr>
        <w:t>
</w:t>
      </w:r>
      <w:r>
        <w:rPr>
          <w:rFonts w:ascii="Times New Roman"/>
          <w:b w:val="false"/>
          <w:i w:val="false"/>
          <w:color w:val="000000"/>
          <w:sz w:val="28"/>
        </w:rPr>
        <w:t xml:space="preserve">      4) D бағанында салық төлеуші-құрылымдық бөлiмшелердің тіркеу нөмірі көрсетіледі (ол жоқ болған жағдайда - салық төлеуші бас ұйымның тіркеу нөмірі көрсетіледі); </w:t>
      </w:r>
      <w:r>
        <w:br/>
      </w:r>
      <w:r>
        <w:rPr>
          <w:rFonts w:ascii="Times New Roman"/>
          <w:b w:val="false"/>
          <w:i w:val="false"/>
          <w:color w:val="000000"/>
          <w:sz w:val="28"/>
        </w:rPr>
        <w:t>
</w:t>
      </w:r>
      <w:r>
        <w:rPr>
          <w:rFonts w:ascii="Times New Roman"/>
          <w:b w:val="false"/>
          <w:i w:val="false"/>
          <w:color w:val="000000"/>
          <w:sz w:val="28"/>
        </w:rPr>
        <w:t xml:space="preserve">      5) Е бағанында бас ұйым мен тиісті құрылымдық бөлiмшелер бойынша салық кезеңі үшін есептелген еңбекке ақы төлеу қоры немесе салық кезеңі үшін тауарларды (жұмыстарды, қызмет көрсетулерді) сатудан түсуге жататын (түскен) табыс көлемі көрсетіледі; </w:t>
      </w:r>
      <w:r>
        <w:br/>
      </w:r>
      <w:r>
        <w:rPr>
          <w:rFonts w:ascii="Times New Roman"/>
          <w:b w:val="false"/>
          <w:i w:val="false"/>
          <w:color w:val="000000"/>
          <w:sz w:val="28"/>
        </w:rPr>
        <w:t>
</w:t>
      </w:r>
      <w:r>
        <w:rPr>
          <w:rFonts w:ascii="Times New Roman"/>
          <w:b w:val="false"/>
          <w:i w:val="false"/>
          <w:color w:val="000000"/>
          <w:sz w:val="28"/>
        </w:rPr>
        <w:t xml:space="preserve">      6) F бағанында бас ұйым мен тиісті құрылымдық бөлiмшелер бойынша көрсеткіші (еңбекке ақы төлеу қоры немесе тауарларды (жұмыстарды, қызмет көрсетулерді сатудан табыс) және заңды тұлға бойынша жалпы сомасының көрсеткішінің қатынасы ретінде анықталатын бас ұйым мен тиісті құрылымдық бөлiмшелер бойынша заңды тұлға бойынша жалпы көлемде процентпен үлес салмағы көрсетіледі; </w:t>
      </w:r>
      <w:r>
        <w:br/>
      </w:r>
      <w:r>
        <w:rPr>
          <w:rFonts w:ascii="Times New Roman"/>
          <w:b w:val="false"/>
          <w:i w:val="false"/>
          <w:color w:val="000000"/>
          <w:sz w:val="28"/>
        </w:rPr>
        <w:t>
</w:t>
      </w:r>
      <w:r>
        <w:rPr>
          <w:rFonts w:ascii="Times New Roman"/>
          <w:b w:val="false"/>
          <w:i w:val="false"/>
          <w:color w:val="000000"/>
          <w:sz w:val="28"/>
        </w:rPr>
        <w:t xml:space="preserve">      7) G бағанында тиісті құрылымдық бөлiмшелер үшін төленуге тиісті салық сомасы көрсетіледі. </w:t>
      </w:r>
      <w:r>
        <w:br/>
      </w:r>
      <w:r>
        <w:rPr>
          <w:rFonts w:ascii="Times New Roman"/>
          <w:b w:val="false"/>
          <w:i w:val="false"/>
          <w:color w:val="000000"/>
          <w:sz w:val="28"/>
        </w:rPr>
        <w:t>
</w:t>
      </w:r>
      <w:r>
        <w:rPr>
          <w:rFonts w:ascii="Times New Roman"/>
          <w:b w:val="false"/>
          <w:i w:val="false"/>
          <w:color w:val="000000"/>
          <w:sz w:val="28"/>
        </w:rPr>
        <w:t xml:space="preserve">      101.07.002 жолына қосымша нысанның Е, F және G бағандарының жиынтық шамасы тиісінше 101.07.004 жолына қосымша нысанның 003 жолының С, D және Е бағандарына, 101.07.002 жолына қосымша нысанның G бағаны 101.07.002 жолына көшіріледі.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14. 101.07.004 жолына қосымша нысан 101.07.001, 101.07.002, 101.07.003 жолдарына қосымша нысанның деректері негізінде толтырылады. </w:t>
      </w:r>
      <w:r>
        <w:br/>
      </w:r>
      <w:r>
        <w:rPr>
          <w:rFonts w:ascii="Times New Roman"/>
          <w:b w:val="false"/>
          <w:i w:val="false"/>
          <w:color w:val="000000"/>
          <w:sz w:val="28"/>
        </w:rPr>
        <w:t>
</w:t>
      </w:r>
      <w:r>
        <w:rPr>
          <w:rFonts w:ascii="Times New Roman"/>
          <w:b w:val="false"/>
          <w:i w:val="false"/>
          <w:color w:val="000000"/>
          <w:sz w:val="28"/>
        </w:rPr>
        <w:t xml:space="preserve">      101.07.004 жолына қосымша нысанның Е бағаны 101.07.004 жолына көшіріледі.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Заңды тұлғаның құрылымдық бөлімшелері бойынша салық </w:t>
      </w:r>
      <w:r>
        <w:br/>
      </w:r>
      <w:r>
        <w:rPr>
          <w:rFonts w:ascii="Times New Roman"/>
          <w:b w:val="false"/>
          <w:i w:val="false"/>
          <w:color w:val="000000"/>
          <w:sz w:val="28"/>
        </w:rPr>
        <w:t>
</w:t>
      </w:r>
      <w:r>
        <w:rPr>
          <w:rFonts w:ascii="Times New Roman"/>
          <w:b/>
          <w:i w:val="false"/>
          <w:color w:val="000080"/>
          <w:sz w:val="28"/>
        </w:rPr>
        <w:t xml:space="preserve">кезеңінің қорытындысы бойынша аванстық төлемдер мен </w:t>
      </w:r>
      <w:r>
        <w:br/>
      </w:r>
      <w:r>
        <w:rPr>
          <w:rFonts w:ascii="Times New Roman"/>
          <w:b w:val="false"/>
          <w:i w:val="false"/>
          <w:color w:val="000000"/>
          <w:sz w:val="28"/>
        </w:rPr>
        <w:t>
</w:t>
      </w:r>
      <w:r>
        <w:rPr>
          <w:rFonts w:ascii="Times New Roman"/>
          <w:b/>
          <w:i w:val="false"/>
          <w:color w:val="000080"/>
          <w:sz w:val="28"/>
        </w:rPr>
        <w:t xml:space="preserve">корпорациялық табыс салығы сомаларының есебі - 101.08 нысаны </w:t>
      </w:r>
      <w:r>
        <w:br/>
      </w:r>
      <w:r>
        <w:rPr>
          <w:rFonts w:ascii="Times New Roman"/>
          <w:b w:val="false"/>
          <w:i w:val="false"/>
          <w:color w:val="000000"/>
          <w:sz w:val="28"/>
        </w:rPr>
        <w:t>
</w:t>
      </w:r>
      <w:r>
        <w:rPr>
          <w:rFonts w:ascii="Times New Roman"/>
          <w:b/>
          <w:i w:val="false"/>
          <w:color w:val="000080"/>
          <w:sz w:val="28"/>
        </w:rPr>
        <w:t xml:space="preserve">(Заңды тұлғаның құрылымдық бөлімшелері бойынша салық </w:t>
      </w:r>
      <w:r>
        <w:br/>
      </w:r>
      <w:r>
        <w:rPr>
          <w:rFonts w:ascii="Times New Roman"/>
          <w:b w:val="false"/>
          <w:i w:val="false"/>
          <w:color w:val="000000"/>
          <w:sz w:val="28"/>
        </w:rPr>
        <w:t>
</w:t>
      </w:r>
      <w:r>
        <w:rPr>
          <w:rFonts w:ascii="Times New Roman"/>
          <w:b/>
          <w:i w:val="false"/>
          <w:color w:val="000080"/>
          <w:sz w:val="28"/>
        </w:rPr>
        <w:t xml:space="preserve">кезеңінің қорытындысы бойынша аванстық төлемдер мен </w:t>
      </w:r>
      <w:r>
        <w:br/>
      </w:r>
      <w:r>
        <w:rPr>
          <w:rFonts w:ascii="Times New Roman"/>
          <w:b w:val="false"/>
          <w:i w:val="false"/>
          <w:color w:val="000000"/>
          <w:sz w:val="28"/>
        </w:rPr>
        <w:t>
</w:t>
      </w:r>
      <w:r>
        <w:rPr>
          <w:rFonts w:ascii="Times New Roman"/>
          <w:b/>
          <w:i w:val="false"/>
          <w:color w:val="000080"/>
          <w:sz w:val="28"/>
        </w:rPr>
        <w:t xml:space="preserve">корпорациялық табыс салығы сомаларының есебін жасау ережелеріне </w:t>
      </w:r>
      <w:r>
        <w:br/>
      </w:r>
      <w:r>
        <w:rPr>
          <w:rFonts w:ascii="Times New Roman"/>
          <w:b w:val="false"/>
          <w:i w:val="false"/>
          <w:color w:val="000000"/>
          <w:sz w:val="28"/>
        </w:rPr>
        <w:t>
</w:t>
      </w:r>
      <w:r>
        <w:rPr>
          <w:rFonts w:ascii="Times New Roman"/>
          <w:b/>
          <w:i w:val="false"/>
          <w:color w:val="000080"/>
          <w:sz w:val="28"/>
        </w:rPr>
        <w:t xml:space="preserve">N 2 қосымша (101.07 - 101.08 нысандары)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15. Есеп Кодекстің 128-бабына сәйкес заңды тұлғалардың құрылымдық бөлімшелері бойынша салық кезеңінің қорытындысы бойынша аванстық төлемдер мен корпорациялық табыс салығы сомалары жөнінде заңды тұлғаның құрылымдық бөлімшесінің(-лерінің) тіркеу орны бойынша салық органын хабардар етуді қарастырады.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16. "Салық төлеуші туралы жалпы ақпарат" бөлімінде салық төлеуші мынадай деректерді көрсетеді: </w:t>
      </w:r>
      <w:r>
        <w:br/>
      </w:r>
      <w:r>
        <w:rPr>
          <w:rFonts w:ascii="Times New Roman"/>
          <w:b w:val="false"/>
          <w:i w:val="false"/>
          <w:color w:val="000000"/>
          <w:sz w:val="28"/>
        </w:rPr>
        <w:t>
</w:t>
      </w:r>
      <w:r>
        <w:rPr>
          <w:rFonts w:ascii="Times New Roman"/>
          <w:b w:val="false"/>
          <w:i w:val="false"/>
          <w:color w:val="000000"/>
          <w:sz w:val="28"/>
        </w:rPr>
        <w:t xml:space="preserve">      1) салық төлеушінің тіркеу нөмірі; </w:t>
      </w:r>
      <w:r>
        <w:br/>
      </w:r>
      <w:r>
        <w:rPr>
          <w:rFonts w:ascii="Times New Roman"/>
          <w:b w:val="false"/>
          <w:i w:val="false"/>
          <w:color w:val="000000"/>
          <w:sz w:val="28"/>
        </w:rPr>
        <w:t>
</w:t>
      </w:r>
      <w:r>
        <w:rPr>
          <w:rFonts w:ascii="Times New Roman"/>
          <w:b w:val="false"/>
          <w:i w:val="false"/>
          <w:color w:val="000000"/>
          <w:sz w:val="28"/>
        </w:rPr>
        <w:t xml:space="preserve">      2) Есеп берілетін салық кезеңі; </w:t>
      </w:r>
      <w:r>
        <w:br/>
      </w:r>
      <w:r>
        <w:rPr>
          <w:rFonts w:ascii="Times New Roman"/>
          <w:b w:val="false"/>
          <w:i w:val="false"/>
          <w:color w:val="000000"/>
          <w:sz w:val="28"/>
        </w:rPr>
        <w:t>
</w:t>
      </w:r>
      <w:r>
        <w:rPr>
          <w:rFonts w:ascii="Times New Roman"/>
          <w:b w:val="false"/>
          <w:i w:val="false"/>
          <w:color w:val="000000"/>
          <w:sz w:val="28"/>
        </w:rPr>
        <w:t xml:space="preserve">      3) құрылтай құжаттарына сәйкес толық атауы; </w:t>
      </w:r>
      <w:r>
        <w:br/>
      </w:r>
      <w:r>
        <w:rPr>
          <w:rFonts w:ascii="Times New Roman"/>
          <w:b w:val="false"/>
          <w:i w:val="false"/>
          <w:color w:val="000000"/>
          <w:sz w:val="28"/>
        </w:rPr>
        <w:t>
</w:t>
      </w:r>
      <w:r>
        <w:rPr>
          <w:rFonts w:ascii="Times New Roman"/>
          <w:b w:val="false"/>
          <w:i w:val="false"/>
          <w:color w:val="000000"/>
          <w:sz w:val="28"/>
        </w:rPr>
        <w:t xml:space="preserve">      4) құрылымдық бөлімшенің құрылтай құжаттарына сәйкес толық атауы (дербес балансы мен банк шоты жоқ облыстар немесе Астана, Алматы қалалары бойынша жалпы сомамен оқшауланған құрылымдық бөлiмшелер үшін Есеп жасау кезінде толық атауы көрсетіледі); </w:t>
      </w:r>
      <w:r>
        <w:br/>
      </w:r>
      <w:r>
        <w:rPr>
          <w:rFonts w:ascii="Times New Roman"/>
          <w:b w:val="false"/>
          <w:i w:val="false"/>
          <w:color w:val="000000"/>
          <w:sz w:val="28"/>
        </w:rPr>
        <w:t>
</w:t>
      </w:r>
      <w:r>
        <w:rPr>
          <w:rFonts w:ascii="Times New Roman"/>
          <w:b w:val="false"/>
          <w:i w:val="false"/>
          <w:color w:val="000000"/>
          <w:sz w:val="28"/>
        </w:rPr>
        <w:t xml:space="preserve">      5) құрылымдық бөлiмшенің тіркеу орны (дербес балансы мен банк шоты жоқ облыстар немесе Астана, Алматы қалалары бойынша жалпы сомамен оқшауланған құрылымдық бөлiмшелер үшін Есеп жасау кезінде толық атауы көрсетіледі); </w:t>
      </w:r>
      <w:r>
        <w:br/>
      </w:r>
      <w:r>
        <w:rPr>
          <w:rFonts w:ascii="Times New Roman"/>
          <w:b w:val="false"/>
          <w:i w:val="false"/>
          <w:color w:val="000000"/>
          <w:sz w:val="28"/>
        </w:rPr>
        <w:t>
</w:t>
      </w:r>
      <w:r>
        <w:rPr>
          <w:rFonts w:ascii="Times New Roman"/>
          <w:b w:val="false"/>
          <w:i w:val="false"/>
          <w:color w:val="000000"/>
          <w:sz w:val="28"/>
        </w:rPr>
        <w:t xml:space="preserve">      6) Есеп түрі. Егер салық төлеуші Есепті мыналарға сәйкес берсе: </w:t>
      </w:r>
      <w:r>
        <w:br/>
      </w:r>
      <w:r>
        <w:rPr>
          <w:rFonts w:ascii="Times New Roman"/>
          <w:b w:val="false"/>
          <w:i w:val="false"/>
          <w:color w:val="000000"/>
          <w:sz w:val="28"/>
        </w:rPr>
        <w:t>
</w:t>
      </w:r>
      <w:r>
        <w:rPr>
          <w:rFonts w:ascii="Times New Roman"/>
          <w:b w:val="false"/>
          <w:i w:val="false"/>
          <w:color w:val="000000"/>
          <w:sz w:val="28"/>
        </w:rPr>
        <w:t xml:space="preserve">      Кодекстің 136-бабының 2-тармағына сәйкес - "бастапқы" торкөзі белгіленеді; </w:t>
      </w:r>
      <w:r>
        <w:br/>
      </w:r>
      <w:r>
        <w:rPr>
          <w:rFonts w:ascii="Times New Roman"/>
          <w:b w:val="false"/>
          <w:i w:val="false"/>
          <w:color w:val="000000"/>
          <w:sz w:val="28"/>
        </w:rPr>
        <w:t>
</w:t>
      </w:r>
      <w:r>
        <w:rPr>
          <w:rFonts w:ascii="Times New Roman"/>
          <w:b w:val="false"/>
          <w:i w:val="false"/>
          <w:color w:val="000000"/>
          <w:sz w:val="28"/>
        </w:rPr>
        <w:t xml:space="preserve">      Кодекстің 136-бабының 3-тармағына сәйкес - "жою" торкөзі белгіленеді; </w:t>
      </w:r>
      <w:r>
        <w:br/>
      </w:r>
      <w:r>
        <w:rPr>
          <w:rFonts w:ascii="Times New Roman"/>
          <w:b w:val="false"/>
          <w:i w:val="false"/>
          <w:color w:val="000000"/>
          <w:sz w:val="28"/>
        </w:rPr>
        <w:t>
</w:t>
      </w:r>
      <w:r>
        <w:rPr>
          <w:rFonts w:ascii="Times New Roman"/>
          <w:b w:val="false"/>
          <w:i w:val="false"/>
          <w:color w:val="000000"/>
          <w:sz w:val="28"/>
        </w:rPr>
        <w:t xml:space="preserve">      Кодекстің 136-бабының 2-тармағына сәйкес - "бастапқы" және "жою" торкөздері белгіленеді; </w:t>
      </w:r>
      <w:r>
        <w:br/>
      </w:r>
      <w:r>
        <w:rPr>
          <w:rFonts w:ascii="Times New Roman"/>
          <w:b w:val="false"/>
          <w:i w:val="false"/>
          <w:color w:val="000000"/>
          <w:sz w:val="28"/>
        </w:rPr>
        <w:t>
</w:t>
      </w:r>
      <w:r>
        <w:rPr>
          <w:rFonts w:ascii="Times New Roman"/>
          <w:b w:val="false"/>
          <w:i w:val="false"/>
          <w:color w:val="000000"/>
          <w:sz w:val="28"/>
        </w:rPr>
        <w:t xml:space="preserve">      Кодекстің 71-бабының 2-тармағына сәйкес - "қосымша" белгісі қойылады, қалған жағдайларда - "кезекті" белгісі белгіленеді; </w:t>
      </w:r>
      <w:r>
        <w:br/>
      </w:r>
      <w:r>
        <w:rPr>
          <w:rFonts w:ascii="Times New Roman"/>
          <w:b w:val="false"/>
          <w:i w:val="false"/>
          <w:color w:val="000000"/>
          <w:sz w:val="28"/>
        </w:rPr>
        <w:t>
</w:t>
      </w:r>
      <w:r>
        <w:rPr>
          <w:rFonts w:ascii="Times New Roman"/>
          <w:b w:val="false"/>
          <w:i w:val="false"/>
          <w:color w:val="000000"/>
          <w:sz w:val="28"/>
        </w:rPr>
        <w:t xml:space="preserve">      7) Салық есептілігіне қоса берілген Есеп коды; </w:t>
      </w:r>
      <w:r>
        <w:br/>
      </w:r>
      <w:r>
        <w:rPr>
          <w:rFonts w:ascii="Times New Roman"/>
          <w:b w:val="false"/>
          <w:i w:val="false"/>
          <w:color w:val="000000"/>
          <w:sz w:val="28"/>
        </w:rPr>
        <w:t>
</w:t>
      </w:r>
      <w:r>
        <w:rPr>
          <w:rFonts w:ascii="Times New Roman"/>
          <w:b w:val="false"/>
          <w:i w:val="false"/>
          <w:color w:val="000000"/>
          <w:sz w:val="28"/>
        </w:rPr>
        <w:t xml:space="preserve">      8) валюта коды. </w:t>
      </w:r>
      <w:r>
        <w:br/>
      </w:r>
      <w:r>
        <w:rPr>
          <w:rFonts w:ascii="Times New Roman"/>
          <w:b w:val="false"/>
          <w:i w:val="false"/>
          <w:color w:val="000000"/>
          <w:sz w:val="28"/>
        </w:rPr>
        <w:t>
</w:t>
      </w:r>
      <w:r>
        <w:rPr>
          <w:rFonts w:ascii="Times New Roman"/>
          <w:b w:val="false"/>
          <w:i w:val="false"/>
          <w:color w:val="000000"/>
          <w:sz w:val="28"/>
        </w:rPr>
        <w:t xml:space="preserve">      17. "Есеп" бөлімінде 101.08.001 жолы салық төлеушінің құрылымдық бөлiмшелері салық кезеңінің қорытындысы бойынша төлеуге тиісті аванстық төлемдер мен корпорациялық табыс салығының сомаларын көрсетуге арналған және 101.07.001, 101.07.002, 101.07.003 жолдарына қосымша нысандардың деректері негізінде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ЗАҢДЫ ТҰЛҒАНЫҢ ҚҰРЫЛЫМДЫҚ БӨЛІМШЕЛЕРІНДЕГІ </w:t>
      </w:r>
      <w:r>
        <w:br/>
      </w:r>
      <w:r>
        <w:rPr>
          <w:rFonts w:ascii="Times New Roman"/>
          <w:b w:val="false"/>
          <w:i w:val="false"/>
          <w:color w:val="000000"/>
          <w:sz w:val="28"/>
        </w:rPr>
        <w:t>
</w:t>
      </w:r>
      <w:r>
        <w:rPr>
          <w:rFonts w:ascii="Times New Roman"/>
          <w:b/>
          <w:i w:val="false"/>
          <w:color w:val="000000"/>
          <w:sz w:val="28"/>
        </w:rPr>
        <w:t xml:space="preserve">САЛЫҚ КЕЗЕҢІНІҢ ЖИЫНТЫҒЫ БОЙЫНША АВАНСТЫҚ </w:t>
      </w:r>
      <w:r>
        <w:br/>
      </w:r>
      <w:r>
        <w:rPr>
          <w:rFonts w:ascii="Times New Roman"/>
          <w:b w:val="false"/>
          <w:i w:val="false"/>
          <w:color w:val="000000"/>
          <w:sz w:val="28"/>
        </w:rPr>
        <w:t>
</w:t>
      </w:r>
      <w:r>
        <w:rPr>
          <w:rFonts w:ascii="Times New Roman"/>
          <w:b/>
          <w:i w:val="false"/>
          <w:color w:val="000000"/>
          <w:sz w:val="28"/>
        </w:rPr>
        <w:t xml:space="preserve">ТӨЛЕМДЕР МЕН КОРПОРАЦИЯЛЫҚ ТАБЫС </w:t>
      </w:r>
      <w:r>
        <w:br/>
      </w:r>
      <w:r>
        <w:rPr>
          <w:rFonts w:ascii="Times New Roman"/>
          <w:b w:val="false"/>
          <w:i w:val="false"/>
          <w:color w:val="000000"/>
          <w:sz w:val="28"/>
        </w:rPr>
        <w:t>
</w:t>
      </w:r>
      <w:r>
        <w:rPr>
          <w:rFonts w:ascii="Times New Roman"/>
          <w:b/>
          <w:i w:val="false"/>
          <w:color w:val="000000"/>
          <w:sz w:val="28"/>
        </w:rPr>
        <w:t xml:space="preserve">САЛЫҒЫ СОМАСЫНЫҢ ЕСЕБІ </w:t>
      </w:r>
    </w:p>
    <w:p>
      <w:pPr>
        <w:spacing w:after="0"/>
        <w:ind w:left="0"/>
        <w:jc w:val="both"/>
      </w:pPr>
      <w:r>
        <w:rPr>
          <w:rFonts w:ascii="Times New Roman"/>
          <w:b w:val="false"/>
          <w:i w:val="false"/>
          <w:color w:val="000000"/>
          <w:sz w:val="28"/>
        </w:rPr>
        <w:t xml:space="preserve">Нысан 101.07 бет 01   </w:t>
      </w:r>
      <w:r>
        <w:br/>
      </w:r>
      <w:r>
        <w:rPr>
          <w:rFonts w:ascii="Times New Roman"/>
          <w:b w:val="false"/>
          <w:i w:val="false"/>
          <w:color w:val="000000"/>
          <w:sz w:val="28"/>
        </w:rPr>
        <w:t>
</w:t>
      </w:r>
      <w:r>
        <w:rPr>
          <w:rFonts w:ascii="Times New Roman"/>
          <w:b w:val="false"/>
          <w:i w:val="false"/>
          <w:color w:val="000000"/>
          <w:sz w:val="28"/>
        </w:rPr>
        <w:t xml:space="preserve">Заңды тұлғаның құрылымдық </w:t>
      </w:r>
      <w:r>
        <w:br/>
      </w:r>
      <w:r>
        <w:rPr>
          <w:rFonts w:ascii="Times New Roman"/>
          <w:b w:val="false"/>
          <w:i w:val="false"/>
          <w:color w:val="000000"/>
          <w:sz w:val="28"/>
        </w:rPr>
        <w:t>
</w:t>
      </w:r>
      <w:r>
        <w:rPr>
          <w:rFonts w:ascii="Times New Roman"/>
          <w:b w:val="false"/>
          <w:i w:val="false"/>
          <w:color w:val="000000"/>
          <w:sz w:val="28"/>
        </w:rPr>
        <w:t xml:space="preserve">бөлімшелеріндегі салық </w:t>
      </w:r>
      <w:r>
        <w:br/>
      </w:r>
      <w:r>
        <w:rPr>
          <w:rFonts w:ascii="Times New Roman"/>
          <w:b w:val="false"/>
          <w:i w:val="false"/>
          <w:color w:val="000000"/>
          <w:sz w:val="28"/>
        </w:rPr>
        <w:t>
</w:t>
      </w:r>
      <w:r>
        <w:rPr>
          <w:rFonts w:ascii="Times New Roman"/>
          <w:b w:val="false"/>
          <w:i w:val="false"/>
          <w:color w:val="000000"/>
          <w:sz w:val="28"/>
        </w:rPr>
        <w:t xml:space="preserve">кезеңінің жиынтығы бойынша </w:t>
      </w:r>
      <w:r>
        <w:br/>
      </w:r>
      <w:r>
        <w:rPr>
          <w:rFonts w:ascii="Times New Roman"/>
          <w:b w:val="false"/>
          <w:i w:val="false"/>
          <w:color w:val="000000"/>
          <w:sz w:val="28"/>
        </w:rPr>
        <w:t>
</w:t>
      </w:r>
      <w:r>
        <w:rPr>
          <w:rFonts w:ascii="Times New Roman"/>
          <w:b w:val="false"/>
          <w:i w:val="false"/>
          <w:color w:val="000000"/>
          <w:sz w:val="28"/>
        </w:rPr>
        <w:t xml:space="preserve">аванстық төлемдер мен  </w:t>
      </w:r>
      <w:r>
        <w:br/>
      </w:r>
      <w:r>
        <w:rPr>
          <w:rFonts w:ascii="Times New Roman"/>
          <w:b w:val="false"/>
          <w:i w:val="false"/>
          <w:color w:val="000000"/>
          <w:sz w:val="28"/>
        </w:rPr>
        <w:t>
</w:t>
      </w:r>
      <w:r>
        <w:rPr>
          <w:rFonts w:ascii="Times New Roman"/>
          <w:b w:val="false"/>
          <w:i w:val="false"/>
          <w:color w:val="000000"/>
          <w:sz w:val="28"/>
        </w:rPr>
        <w:t xml:space="preserve">корпорациялық табыс салығы </w:t>
      </w:r>
      <w:r>
        <w:br/>
      </w:r>
      <w:r>
        <w:rPr>
          <w:rFonts w:ascii="Times New Roman"/>
          <w:b w:val="false"/>
          <w:i w:val="false"/>
          <w:color w:val="000000"/>
          <w:sz w:val="28"/>
        </w:rPr>
        <w:t>
</w:t>
      </w:r>
      <w:r>
        <w:rPr>
          <w:rFonts w:ascii="Times New Roman"/>
          <w:b w:val="false"/>
          <w:i w:val="false"/>
          <w:color w:val="000000"/>
          <w:sz w:val="28"/>
        </w:rPr>
        <w:t xml:space="preserve">сомасының есебі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жасау Ережесін оқыңыз. </w:t>
      </w:r>
      <w:r>
        <w:br/>
      </w:r>
      <w:r>
        <w:rPr>
          <w:rFonts w:ascii="Times New Roman"/>
          <w:b w:val="false"/>
          <w:i w:val="false"/>
          <w:color w:val="000000"/>
          <w:sz w:val="28"/>
        </w:rPr>
        <w:t>
</w:t>
      </w:r>
      <w:r>
        <w:rPr>
          <w:rFonts w:ascii="Times New Roman"/>
          <w:b w:val="false"/>
          <w:i w:val="false"/>
          <w:color w:val="000000"/>
          <w:sz w:val="28"/>
        </w:rPr>
        <w:t xml:space="preserve">НАЗАР АУДАРЫҢЫЗ! +, /, %, Z белгілерін пайдаланбаңыз, қалам немесе </w:t>
      </w:r>
      <w:r>
        <w:br/>
      </w:r>
      <w:r>
        <w:rPr>
          <w:rFonts w:ascii="Times New Roman"/>
          <w:b w:val="false"/>
          <w:i w:val="false"/>
          <w:color w:val="000000"/>
          <w:sz w:val="28"/>
        </w:rPr>
        <w:t>
</w:t>
      </w:r>
      <w:r>
        <w:rPr>
          <w:rFonts w:ascii="Times New Roman"/>
          <w:b w:val="false"/>
          <w:i w:val="false"/>
          <w:color w:val="000000"/>
          <w:sz w:val="28"/>
        </w:rPr>
        <w:t xml:space="preserve">қаламұшпен, ҚАРА не КӨК сиямен, БАС БАСПА белгілерімен толтырыңыз.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Салық төлеуші туралы жалпы ақпарат </w:t>
      </w:r>
      <w:r>
        <w:br/>
      </w:r>
      <w:r>
        <w:rPr>
          <w:rFonts w:ascii="Times New Roman"/>
          <w:b w:val="false"/>
          <w:i w:val="false"/>
          <w:color w:val="000000"/>
          <w:sz w:val="28"/>
        </w:rPr>
        <w:t>
</w:t>
      </w:r>
      <w:r>
        <w:rPr>
          <w:rFonts w:ascii="Times New Roman"/>
          <w:b w:val="false"/>
          <w:i w:val="false"/>
          <w:color w:val="000000"/>
          <w:sz w:val="28"/>
        </w:rPr>
        <w:t xml:space="preserve">1 СТН  _ _ _ _ _ _ _ _ _ _ _ _ _ 2 Салық кезеңі (жыл): _ _ _ _      </w:t>
      </w:r>
      <w:r>
        <w:br/>
      </w:r>
      <w:r>
        <w:rPr>
          <w:rFonts w:ascii="Times New Roman"/>
          <w:b w:val="false"/>
          <w:i w:val="false"/>
          <w:color w:val="000000"/>
          <w:sz w:val="28"/>
        </w:rPr>
        <w:t>
</w:t>
      </w:r>
      <w:r>
        <w:rPr>
          <w:rFonts w:ascii="Times New Roman"/>
          <w:b w:val="false"/>
          <w:i w:val="false"/>
          <w:color w:val="000000"/>
          <w:sz w:val="28"/>
        </w:rPr>
        <w:t xml:space="preserve">3 Салық төлеушінің атауы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4 Салық төлеушінің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  орналасқан орны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5 Есеп түрі   (Тиісті _ тор көзде көрсетіңіз): </w:t>
      </w:r>
      <w:r>
        <w:br/>
      </w:r>
      <w:r>
        <w:rPr>
          <w:rFonts w:ascii="Times New Roman"/>
          <w:b w:val="false"/>
          <w:i w:val="false"/>
          <w:color w:val="000000"/>
          <w:sz w:val="28"/>
        </w:rPr>
        <w:t>
</w:t>
      </w:r>
      <w:r>
        <w:rPr>
          <w:rFonts w:ascii="Times New Roman"/>
          <w:b w:val="false"/>
          <w:i w:val="false"/>
          <w:color w:val="000000"/>
          <w:sz w:val="28"/>
        </w:rPr>
        <w:t xml:space="preserve">  Бастапқы _  Кезекті _  Тарату _  Қосымша _ </w:t>
      </w:r>
      <w:r>
        <w:br/>
      </w:r>
      <w:r>
        <w:rPr>
          <w:rFonts w:ascii="Times New Roman"/>
          <w:b w:val="false"/>
          <w:i w:val="false"/>
          <w:color w:val="000000"/>
          <w:sz w:val="28"/>
        </w:rPr>
        <w:t>
</w:t>
      </w:r>
      <w:r>
        <w:rPr>
          <w:rFonts w:ascii="Times New Roman"/>
          <w:b w:val="false"/>
          <w:i w:val="false"/>
          <w:color w:val="000000"/>
          <w:sz w:val="28"/>
        </w:rPr>
        <w:t xml:space="preserve">6 Көрсеткіш   (Тиісті _ тор көзде көрсетіңіз): </w:t>
      </w:r>
      <w:r>
        <w:br/>
      </w:r>
      <w:r>
        <w:rPr>
          <w:rFonts w:ascii="Times New Roman"/>
          <w:b w:val="false"/>
          <w:i w:val="false"/>
          <w:color w:val="000000"/>
          <w:sz w:val="28"/>
        </w:rPr>
        <w:t>
</w:t>
      </w:r>
      <w:r>
        <w:rPr>
          <w:rFonts w:ascii="Times New Roman"/>
          <w:b w:val="false"/>
          <w:i w:val="false"/>
          <w:color w:val="000000"/>
          <w:sz w:val="28"/>
        </w:rPr>
        <w:t xml:space="preserve">  Тауарлардан (жұмыстардан, қызмет көрсетулерден)_ </w:t>
      </w:r>
      <w:r>
        <w:br/>
      </w:r>
      <w:r>
        <w:rPr>
          <w:rFonts w:ascii="Times New Roman"/>
          <w:b w:val="false"/>
          <w:i w:val="false"/>
          <w:color w:val="000000"/>
          <w:sz w:val="28"/>
        </w:rPr>
        <w:t>
</w:t>
      </w:r>
      <w:r>
        <w:rPr>
          <w:rFonts w:ascii="Times New Roman"/>
          <w:b w:val="false"/>
          <w:i w:val="false"/>
          <w:color w:val="000000"/>
          <w:sz w:val="28"/>
        </w:rPr>
        <w:t xml:space="preserve">  Еңбекақы төлеу қоры түскен кіріс </w:t>
      </w:r>
      <w:r>
        <w:br/>
      </w:r>
      <w:r>
        <w:rPr>
          <w:rFonts w:ascii="Times New Roman"/>
          <w:b w:val="false"/>
          <w:i w:val="false"/>
          <w:color w:val="000000"/>
          <w:sz w:val="28"/>
        </w:rPr>
        <w:t>
</w:t>
      </w:r>
      <w:r>
        <w:rPr>
          <w:rFonts w:ascii="Times New Roman"/>
          <w:b w:val="false"/>
          <w:i w:val="false"/>
          <w:color w:val="000000"/>
          <w:sz w:val="28"/>
        </w:rPr>
        <w:t xml:space="preserve">7 Салық есепте._ _ 8 101.08-нысан бойынша_ _ 8 Валюта _ _ КZТ-теңге, </w:t>
      </w:r>
      <w:r>
        <w:br/>
      </w:r>
      <w:r>
        <w:rPr>
          <w:rFonts w:ascii="Times New Roman"/>
          <w:b w:val="false"/>
          <w:i w:val="false"/>
          <w:color w:val="000000"/>
          <w:sz w:val="28"/>
        </w:rPr>
        <w:t>
</w:t>
      </w:r>
      <w:r>
        <w:rPr>
          <w:rFonts w:ascii="Times New Roman"/>
          <w:b w:val="false"/>
          <w:i w:val="false"/>
          <w:color w:val="000000"/>
          <w:sz w:val="28"/>
        </w:rPr>
        <w:t xml:space="preserve">  месінің коды     берілген есептердің саны    коды       USD-АҚШ </w:t>
      </w:r>
      <w:r>
        <w:br/>
      </w:r>
      <w:r>
        <w:rPr>
          <w:rFonts w:ascii="Times New Roman"/>
          <w:b w:val="false"/>
          <w:i w:val="false"/>
          <w:color w:val="000000"/>
          <w:sz w:val="28"/>
        </w:rPr>
        <w:t>
</w:t>
      </w:r>
      <w:r>
        <w:rPr>
          <w:rFonts w:ascii="Times New Roman"/>
          <w:b w:val="false"/>
          <w:i w:val="false"/>
          <w:color w:val="000000"/>
          <w:sz w:val="28"/>
        </w:rPr>
        <w:t xml:space="preserve">                                                          доллары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Есеп </w:t>
      </w:r>
      <w:r>
        <w:br/>
      </w:r>
      <w:r>
        <w:rPr>
          <w:rFonts w:ascii="Times New Roman"/>
          <w:b w:val="false"/>
          <w:i w:val="false"/>
          <w:color w:val="000000"/>
          <w:sz w:val="28"/>
        </w:rPr>
        <w:t>
</w:t>
      </w:r>
      <w:r>
        <w:rPr>
          <w:rFonts w:ascii="Times New Roman"/>
          <w:b w:val="false"/>
          <w:i w:val="false"/>
          <w:color w:val="000000"/>
          <w:sz w:val="28"/>
        </w:rPr>
        <w:t xml:space="preserve">Жолдың коды          Атауы                           млрд  млн мың </w:t>
      </w:r>
      <w:r>
        <w:br/>
      </w:r>
      <w:r>
        <w:rPr>
          <w:rFonts w:ascii="Times New Roman"/>
          <w:b w:val="false"/>
          <w:i w:val="false"/>
          <w:color w:val="000000"/>
          <w:sz w:val="28"/>
        </w:rPr>
        <w:t>
</w:t>
      </w:r>
      <w:r>
        <w:rPr>
          <w:rFonts w:ascii="Times New Roman"/>
          <w:b w:val="false"/>
          <w:i w:val="false"/>
          <w:color w:val="000000"/>
          <w:sz w:val="28"/>
        </w:rPr>
        <w:t xml:space="preserve">101.07.001 Бас ұйым үшін төлеуге тиісті салық сомасы _ _ _ _ _ _ _ </w:t>
      </w:r>
      <w:r>
        <w:br/>
      </w:r>
      <w:r>
        <w:rPr>
          <w:rFonts w:ascii="Times New Roman"/>
          <w:b w:val="false"/>
          <w:i w:val="false"/>
          <w:color w:val="000000"/>
          <w:sz w:val="28"/>
        </w:rPr>
        <w:t>
</w:t>
      </w:r>
      <w:r>
        <w:rPr>
          <w:rFonts w:ascii="Times New Roman"/>
          <w:b w:val="false"/>
          <w:i w:val="false"/>
          <w:color w:val="000000"/>
          <w:sz w:val="28"/>
        </w:rPr>
        <w:t xml:space="preserve">101.07.002 Жеке балансы мен банктік есебі бар _ _ _ _ _ _ _ _ _ _ _ </w:t>
      </w:r>
      <w:r>
        <w:br/>
      </w:r>
      <w:r>
        <w:rPr>
          <w:rFonts w:ascii="Times New Roman"/>
          <w:b w:val="false"/>
          <w:i w:val="false"/>
          <w:color w:val="000000"/>
          <w:sz w:val="28"/>
        </w:rPr>
        <w:t>
</w:t>
      </w:r>
      <w:r>
        <w:rPr>
          <w:rFonts w:ascii="Times New Roman"/>
          <w:b w:val="false"/>
          <w:i w:val="false"/>
          <w:color w:val="000000"/>
          <w:sz w:val="28"/>
        </w:rPr>
        <w:t xml:space="preserve">           филиал (өкілдік), оқшауланған </w:t>
      </w:r>
      <w:r>
        <w:br/>
      </w:r>
      <w:r>
        <w:rPr>
          <w:rFonts w:ascii="Times New Roman"/>
          <w:b w:val="false"/>
          <w:i w:val="false"/>
          <w:color w:val="000000"/>
          <w:sz w:val="28"/>
        </w:rPr>
        <w:t>
</w:t>
      </w:r>
      <w:r>
        <w:rPr>
          <w:rFonts w:ascii="Times New Roman"/>
          <w:b w:val="false"/>
          <w:i w:val="false"/>
          <w:color w:val="000000"/>
          <w:sz w:val="28"/>
        </w:rPr>
        <w:t xml:space="preserve">           құрылымдық бөлімшелер үшін төлеуге </w:t>
      </w:r>
      <w:r>
        <w:br/>
      </w:r>
      <w:r>
        <w:rPr>
          <w:rFonts w:ascii="Times New Roman"/>
          <w:b w:val="false"/>
          <w:i w:val="false"/>
          <w:color w:val="000000"/>
          <w:sz w:val="28"/>
        </w:rPr>
        <w:t>
</w:t>
      </w:r>
      <w:r>
        <w:rPr>
          <w:rFonts w:ascii="Times New Roman"/>
          <w:b w:val="false"/>
          <w:i w:val="false"/>
          <w:color w:val="000000"/>
          <w:sz w:val="28"/>
        </w:rPr>
        <w:t xml:space="preserve">           тиісті салық сомасы </w:t>
      </w:r>
      <w:r>
        <w:br/>
      </w:r>
      <w:r>
        <w:rPr>
          <w:rFonts w:ascii="Times New Roman"/>
          <w:b w:val="false"/>
          <w:i w:val="false"/>
          <w:color w:val="000000"/>
          <w:sz w:val="28"/>
        </w:rPr>
        <w:t>
</w:t>
      </w:r>
      <w:r>
        <w:rPr>
          <w:rFonts w:ascii="Times New Roman"/>
          <w:b w:val="false"/>
          <w:i w:val="false"/>
          <w:color w:val="000000"/>
          <w:sz w:val="28"/>
        </w:rPr>
        <w:t xml:space="preserve">101.07.003 Жеке балансы мен банктік есебі жоқ _ _ _ _ _ _ _ _ _ _ _ </w:t>
      </w:r>
      <w:r>
        <w:br/>
      </w:r>
      <w:r>
        <w:rPr>
          <w:rFonts w:ascii="Times New Roman"/>
          <w:b w:val="false"/>
          <w:i w:val="false"/>
          <w:color w:val="000000"/>
          <w:sz w:val="28"/>
        </w:rPr>
        <w:t>
</w:t>
      </w:r>
      <w:r>
        <w:rPr>
          <w:rFonts w:ascii="Times New Roman"/>
          <w:b w:val="false"/>
          <w:i w:val="false"/>
          <w:color w:val="000000"/>
          <w:sz w:val="28"/>
        </w:rPr>
        <w:t xml:space="preserve">           оқшауланған құрылымдық бөлімшелер </w:t>
      </w:r>
      <w:r>
        <w:br/>
      </w:r>
      <w:r>
        <w:rPr>
          <w:rFonts w:ascii="Times New Roman"/>
          <w:b w:val="false"/>
          <w:i w:val="false"/>
          <w:color w:val="000000"/>
          <w:sz w:val="28"/>
        </w:rPr>
        <w:t>
</w:t>
      </w:r>
      <w:r>
        <w:rPr>
          <w:rFonts w:ascii="Times New Roman"/>
          <w:b w:val="false"/>
          <w:i w:val="false"/>
          <w:color w:val="000000"/>
          <w:sz w:val="28"/>
        </w:rPr>
        <w:t xml:space="preserve">           үшін төлеуге тиісті салық сомасы </w:t>
      </w:r>
      <w:r>
        <w:br/>
      </w:r>
      <w:r>
        <w:rPr>
          <w:rFonts w:ascii="Times New Roman"/>
          <w:b w:val="false"/>
          <w:i w:val="false"/>
          <w:color w:val="000000"/>
          <w:sz w:val="28"/>
        </w:rPr>
        <w:t>
</w:t>
      </w:r>
      <w:r>
        <w:rPr>
          <w:rFonts w:ascii="Times New Roman"/>
          <w:b w:val="false"/>
          <w:i w:val="false"/>
          <w:color w:val="000000"/>
          <w:sz w:val="28"/>
        </w:rPr>
        <w:t xml:space="preserve">101.07.004 БАРЛЫҒЫ (101.07.001 - 101.07.003 сома)_ _ _ _ _ _ _ _ _ ____________________________________________________________________                    Салық төлеушінің жауапкершілігі </w:t>
      </w:r>
      <w:r>
        <w:br/>
      </w:r>
      <w:r>
        <w:rPr>
          <w:rFonts w:ascii="Times New Roman"/>
          <w:b w:val="false"/>
          <w:i w:val="false"/>
          <w:color w:val="000000"/>
          <w:sz w:val="28"/>
        </w:rPr>
        <w:t>
</w:t>
      </w:r>
      <w:r>
        <w:rPr>
          <w:rFonts w:ascii="Times New Roman"/>
          <w:b w:val="false"/>
          <w:i w:val="false"/>
          <w:color w:val="000000"/>
          <w:sz w:val="28"/>
        </w:rPr>
        <w:t xml:space="preserve">    Біз осы Есепте келтірілген мәліметтердің растығы мен толықтығы </w:t>
      </w:r>
      <w:r>
        <w:br/>
      </w:r>
      <w:r>
        <w:rPr>
          <w:rFonts w:ascii="Times New Roman"/>
          <w:b w:val="false"/>
          <w:i w:val="false"/>
          <w:color w:val="000000"/>
          <w:sz w:val="28"/>
        </w:rPr>
        <w:t>
</w:t>
      </w:r>
      <w:r>
        <w:rPr>
          <w:rFonts w:ascii="Times New Roman"/>
          <w:b w:val="false"/>
          <w:i w:val="false"/>
          <w:color w:val="000000"/>
          <w:sz w:val="28"/>
        </w:rPr>
        <w:t xml:space="preserve">үшін Қазақстан Республикасының заңнама кесімдеріне сәйкес жауап береміз.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|Есеп беру_ _ _ _ 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 |күні:   Күні, айы, </w:t>
      </w:r>
      <w:r>
        <w:br/>
      </w:r>
      <w:r>
        <w:rPr>
          <w:rFonts w:ascii="Times New Roman"/>
          <w:b w:val="false"/>
          <w:i w:val="false"/>
          <w:color w:val="000000"/>
          <w:sz w:val="28"/>
        </w:rPr>
        <w:t>
</w:t>
      </w:r>
      <w:r>
        <w:rPr>
          <w:rFonts w:ascii="Times New Roman"/>
          <w:b w:val="false"/>
          <w:i w:val="false"/>
          <w:color w:val="000000"/>
          <w:sz w:val="28"/>
        </w:rPr>
        <w:t xml:space="preserve">Басшылардың аты-жөні                       Қолы  |      жылы,санмен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Бас бухгалтердің аты-жөні                   Қолы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     М.О. </w:t>
      </w:r>
      <w:r>
        <w:br/>
      </w:r>
      <w:r>
        <w:rPr>
          <w:rFonts w:ascii="Times New Roman"/>
          <w:b w:val="false"/>
          <w:i w:val="false"/>
          <w:color w:val="000000"/>
          <w:sz w:val="28"/>
        </w:rPr>
        <w:t>
</w:t>
      </w:r>
      <w:r>
        <w:rPr>
          <w:rFonts w:ascii="Times New Roman"/>
          <w:b w:val="false"/>
          <w:i w:val="false"/>
          <w:color w:val="000000"/>
          <w:sz w:val="28"/>
        </w:rPr>
        <w:t xml:space="preserve">Есепті толтырған лауазымды тұлғаның аты-жөні Қолы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   </w:t>
      </w:r>
    </w:p>
    <w:p>
      <w:pPr>
        <w:spacing w:after="0"/>
        <w:ind w:left="0"/>
        <w:jc w:val="both"/>
      </w:pPr>
      <w:r>
        <w:rPr>
          <w:rFonts w:ascii="Times New Roman"/>
          <w:b w:val="false"/>
          <w:i/>
          <w:color w:val="800000"/>
          <w:sz w:val="28"/>
        </w:rPr>
        <w:t xml:space="preserve">      Ескерту: </w:t>
      </w:r>
      <w:r>
        <w:br/>
      </w:r>
      <w:r>
        <w:rPr>
          <w:rFonts w:ascii="Times New Roman"/>
          <w:b w:val="false"/>
          <w:i w:val="false"/>
          <w:color w:val="000000"/>
          <w:sz w:val="28"/>
        </w:rPr>
        <w:t>
</w:t>
      </w:r>
      <w:r>
        <w:rPr>
          <w:rFonts w:ascii="Times New Roman"/>
          <w:b w:val="false"/>
          <w:i w:val="false"/>
          <w:color w:val="000000"/>
          <w:sz w:val="28"/>
        </w:rPr>
        <w:t xml:space="preserve">      101.07.001 жолдың шамасы 101.07.001 жолына 001F қосымша нысанының жиынтық шамасын қосып алады. </w:t>
      </w:r>
      <w:r>
        <w:br/>
      </w:r>
      <w:r>
        <w:rPr>
          <w:rFonts w:ascii="Times New Roman"/>
          <w:b w:val="false"/>
          <w:i w:val="false"/>
          <w:color w:val="000000"/>
          <w:sz w:val="28"/>
        </w:rPr>
        <w:t>
</w:t>
      </w:r>
      <w:r>
        <w:rPr>
          <w:rFonts w:ascii="Times New Roman"/>
          <w:b w:val="false"/>
          <w:i w:val="false"/>
          <w:color w:val="000000"/>
          <w:sz w:val="28"/>
        </w:rPr>
        <w:t xml:space="preserve">      101.07.002 жолдың шамасы 101.07.002 жолына 001G қосымша нысанының жиынтық шамасын қосып алады. </w:t>
      </w:r>
      <w:r>
        <w:br/>
      </w:r>
      <w:r>
        <w:rPr>
          <w:rFonts w:ascii="Times New Roman"/>
          <w:b w:val="false"/>
          <w:i w:val="false"/>
          <w:color w:val="000000"/>
          <w:sz w:val="28"/>
        </w:rPr>
        <w:t>
</w:t>
      </w:r>
      <w:r>
        <w:rPr>
          <w:rFonts w:ascii="Times New Roman"/>
          <w:b w:val="false"/>
          <w:i w:val="false"/>
          <w:color w:val="000000"/>
          <w:sz w:val="28"/>
        </w:rPr>
        <w:t xml:space="preserve">      101.07.003 жолдың шамасы 101.07.003 жолына 001O қосымша нысанының жиынтық шамасын қосып алады. </w:t>
      </w:r>
      <w:r>
        <w:br/>
      </w:r>
      <w:r>
        <w:rPr>
          <w:rFonts w:ascii="Times New Roman"/>
          <w:b w:val="false"/>
          <w:i w:val="false"/>
          <w:color w:val="000000"/>
          <w:sz w:val="28"/>
        </w:rPr>
        <w:t>
</w:t>
      </w:r>
      <w:r>
        <w:rPr>
          <w:rFonts w:ascii="Times New Roman"/>
          <w:b w:val="false"/>
          <w:i w:val="false"/>
          <w:color w:val="000000"/>
          <w:sz w:val="28"/>
        </w:rPr>
        <w:t xml:space="preserve">      101.07.004 жолдың шамасы 101.07.004 жолына 001E қосымша нысанының жиынтық шамасын қосып алады.  </w:t>
      </w:r>
    </w:p>
    <w:p>
      <w:pPr>
        <w:spacing w:after="0"/>
        <w:ind w:left="0"/>
        <w:jc w:val="both"/>
      </w:pPr>
      <w:r>
        <w:rPr>
          <w:rFonts w:ascii="Times New Roman"/>
          <w:b w:val="false"/>
          <w:i w:val="false"/>
          <w:color w:val="000000"/>
          <w:sz w:val="28"/>
        </w:rPr>
        <w:t xml:space="preserve">СТН _ _ _ _ _ _ _ _ _ _Салық кезеңі (жыл):_ _ _  Нысан 101.07 Бет 02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Есепті жасау бойынша қызмет көрсеткен салық  Қолы | </w:t>
      </w:r>
      <w:r>
        <w:br/>
      </w:r>
      <w:r>
        <w:rPr>
          <w:rFonts w:ascii="Times New Roman"/>
          <w:b w:val="false"/>
          <w:i w:val="false"/>
          <w:color w:val="000000"/>
          <w:sz w:val="28"/>
        </w:rPr>
        <w:t>
</w:t>
      </w:r>
      <w:r>
        <w:rPr>
          <w:rFonts w:ascii="Times New Roman"/>
          <w:b w:val="false"/>
          <w:i w:val="false"/>
          <w:color w:val="000000"/>
          <w:sz w:val="28"/>
        </w:rPr>
        <w:t xml:space="preserve">төлеушінің өкілінің аты-жөні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        М.О. 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|Есепті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_____________________________________________/____/|қабылдаған___ _ </w:t>
      </w:r>
      <w:r>
        <w:br/>
      </w:r>
      <w:r>
        <w:rPr>
          <w:rFonts w:ascii="Times New Roman"/>
          <w:b w:val="false"/>
          <w:i w:val="false"/>
          <w:color w:val="000000"/>
          <w:sz w:val="28"/>
        </w:rPr>
        <w:t>
</w:t>
      </w:r>
      <w:r>
        <w:rPr>
          <w:rFonts w:ascii="Times New Roman"/>
          <w:b w:val="false"/>
          <w:i w:val="false"/>
          <w:color w:val="000000"/>
          <w:sz w:val="28"/>
        </w:rPr>
        <w:t xml:space="preserve">Есепті қабылдаған лауазымды тұлғаның аты-жөні Қолы |күні: Күні, айы,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    жылы, санмен </w:t>
      </w:r>
    </w:p>
    <w:p>
      <w:pPr>
        <w:spacing w:after="0"/>
        <w:ind w:left="0"/>
        <w:jc w:val="both"/>
      </w:pPr>
      <w:r>
        <w:rPr>
          <w:rFonts w:ascii="Times New Roman"/>
          <w:b w:val="false"/>
          <w:i w:val="false"/>
          <w:color w:val="000000"/>
          <w:sz w:val="28"/>
        </w:rPr>
        <w:t xml:space="preserve">                                     Салық органының _ _ _ _ _ </w:t>
      </w:r>
      <w:r>
        <w:br/>
      </w:r>
      <w:r>
        <w:rPr>
          <w:rFonts w:ascii="Times New Roman"/>
          <w:b w:val="false"/>
          <w:i w:val="false"/>
          <w:color w:val="000000"/>
          <w:sz w:val="28"/>
        </w:rPr>
        <w:t>
</w:t>
      </w:r>
      <w:r>
        <w:rPr>
          <w:rFonts w:ascii="Times New Roman"/>
          <w:b w:val="false"/>
          <w:i w:val="false"/>
          <w:color w:val="000000"/>
          <w:sz w:val="28"/>
        </w:rPr>
        <w:t xml:space="preserve">                        М.О.         коды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ЗАҢДЫ ТҰЛҒАНЫҢ ҚҰРЫЛЫМДЫҚ БӨЛІМШЕСІ БОЙЫНША САЛЫҚ </w:t>
      </w:r>
      <w:r>
        <w:br/>
      </w:r>
      <w:r>
        <w:rPr>
          <w:rFonts w:ascii="Times New Roman"/>
          <w:b w:val="false"/>
          <w:i w:val="false"/>
          <w:color w:val="000000"/>
          <w:sz w:val="28"/>
        </w:rPr>
        <w:t>
</w:t>
      </w:r>
      <w:r>
        <w:rPr>
          <w:rFonts w:ascii="Times New Roman"/>
          <w:b/>
          <w:i w:val="false"/>
          <w:color w:val="000000"/>
          <w:sz w:val="28"/>
        </w:rPr>
        <w:t xml:space="preserve"> КЕЗЕҢІНІҢ ҚОРЫТЫНДЫСЫ БОЙЫНША ЖӘНЕ АВАНСТІК ТӨЛЕМДЕРДІҢ </w:t>
      </w:r>
      <w:r>
        <w:br/>
      </w:r>
      <w:r>
        <w:rPr>
          <w:rFonts w:ascii="Times New Roman"/>
          <w:b w:val="false"/>
          <w:i w:val="false"/>
          <w:color w:val="000000"/>
          <w:sz w:val="28"/>
        </w:rPr>
        <w:t>
</w:t>
      </w:r>
      <w:r>
        <w:rPr>
          <w:rFonts w:ascii="Times New Roman"/>
          <w:b/>
          <w:i w:val="false"/>
          <w:color w:val="000000"/>
          <w:sz w:val="28"/>
        </w:rPr>
        <w:t xml:space="preserve">СОМАЛАРЫНЫҢ </w:t>
      </w:r>
      <w:r>
        <w:rPr>
          <w:rFonts w:ascii="Times New Roman"/>
          <w:b/>
          <w:i w:val="false"/>
          <w:color w:val="000000"/>
          <w:sz w:val="28"/>
        </w:rPr>
        <w:t xml:space="preserve">ЕСЕБІ </w:t>
      </w:r>
      <w:r>
        <w:br/>
      </w:r>
      <w:r>
        <w:rPr>
          <w:rFonts w:ascii="Times New Roman"/>
          <w:b w:val="false"/>
          <w:i w:val="false"/>
          <w:color w:val="000000"/>
          <w:sz w:val="28"/>
        </w:rPr>
        <w:t>
</w:t>
      </w:r>
      <w:r>
        <w:rPr>
          <w:rFonts w:ascii="Times New Roman"/>
          <w:b/>
          <w:i w:val="false"/>
          <w:color w:val="000000"/>
          <w:sz w:val="28"/>
        </w:rPr>
        <w:t xml:space="preserve">101.07 ЕСЕБІНІҢ 101.07.001 ЖОЛЫНА </w:t>
      </w:r>
    </w:p>
    <w:p>
      <w:pPr>
        <w:spacing w:after="0"/>
        <w:ind w:left="0"/>
        <w:jc w:val="both"/>
      </w:pPr>
      <w:r>
        <w:rPr>
          <w:rFonts w:ascii="Times New Roman"/>
          <w:b w:val="false"/>
          <w:i w:val="false"/>
          <w:color w:val="000000"/>
          <w:sz w:val="28"/>
        </w:rPr>
        <w:t xml:space="preserve">                                                       БЕТ А                                               Ағымдағы беттің_ _ _ </w:t>
      </w:r>
      <w:r>
        <w:br/>
      </w:r>
      <w:r>
        <w:rPr>
          <w:rFonts w:ascii="Times New Roman"/>
          <w:b w:val="false"/>
          <w:i w:val="false"/>
          <w:color w:val="000000"/>
          <w:sz w:val="28"/>
        </w:rPr>
        <w:t>
</w:t>
      </w:r>
      <w:r>
        <w:rPr>
          <w:rFonts w:ascii="Times New Roman"/>
          <w:b/>
          <w:i w:val="false"/>
          <w:color w:val="000000"/>
          <w:sz w:val="28"/>
        </w:rPr>
        <w:t xml:space="preserve">                        ҚОСЫМША НЫСАН </w:t>
      </w:r>
      <w:r>
        <w:rPr>
          <w:rFonts w:ascii="Times New Roman"/>
          <w:b w:val="false"/>
          <w:i w:val="false"/>
          <w:color w:val="000000"/>
          <w:sz w:val="28"/>
        </w:rPr>
        <w:t xml:space="preserve">      нөмірін көрсетіңіз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жасау Ережелерін оқыңыз. </w:t>
      </w:r>
      <w:r>
        <w:br/>
      </w:r>
      <w:r>
        <w:rPr>
          <w:rFonts w:ascii="Times New Roman"/>
          <w:b w:val="false"/>
          <w:i w:val="false"/>
          <w:color w:val="000000"/>
          <w:sz w:val="28"/>
        </w:rPr>
        <w:t>
</w:t>
      </w:r>
      <w:r>
        <w:rPr>
          <w:rFonts w:ascii="Times New Roman"/>
          <w:b w:val="false"/>
          <w:i w:val="false"/>
          <w:color w:val="000000"/>
          <w:sz w:val="28"/>
        </w:rPr>
        <w:t xml:space="preserve">НАЗАР АУДАРЫҢЫЗ! +, /, %, Z белгілерін пайдаланбаңыз, ҚАРА не КӨК </w:t>
      </w:r>
      <w:r>
        <w:br/>
      </w:r>
      <w:r>
        <w:rPr>
          <w:rFonts w:ascii="Times New Roman"/>
          <w:b w:val="false"/>
          <w:i w:val="false"/>
          <w:color w:val="000000"/>
          <w:sz w:val="28"/>
        </w:rPr>
        <w:t>
</w:t>
      </w:r>
      <w:r>
        <w:rPr>
          <w:rFonts w:ascii="Times New Roman"/>
          <w:b w:val="false"/>
          <w:i w:val="false"/>
          <w:color w:val="000000"/>
          <w:sz w:val="28"/>
        </w:rPr>
        <w:t xml:space="preserve">сиялы қаламмен немесе қаламұшпен, БАСПА ӘРІПТЕРМЕН толтырыңыз.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i w:val="false"/>
          <w:color w:val="000000"/>
          <w:sz w:val="28"/>
        </w:rPr>
        <w:t xml:space="preserve">Жалпы ақпарат </w:t>
      </w:r>
    </w:p>
    <w:p>
      <w:pPr>
        <w:spacing w:after="0"/>
        <w:ind w:left="0"/>
        <w:jc w:val="both"/>
      </w:pPr>
      <w:r>
        <w:rPr>
          <w:rFonts w:ascii="Times New Roman"/>
          <w:b w:val="false"/>
          <w:i w:val="false"/>
          <w:color w:val="000000"/>
          <w:sz w:val="28"/>
        </w:rPr>
        <w:t xml:space="preserve">1 СТН _ _ _ _ _ _ _ _    2 Салық төлеушінің _ _ _ _ _ _ _ _ _ _ _ _ </w:t>
      </w:r>
      <w:r>
        <w:br/>
      </w:r>
      <w:r>
        <w:rPr>
          <w:rFonts w:ascii="Times New Roman"/>
          <w:b w:val="false"/>
          <w:i w:val="false"/>
          <w:color w:val="000000"/>
          <w:sz w:val="28"/>
        </w:rPr>
        <w:t>
</w:t>
      </w:r>
      <w:r>
        <w:rPr>
          <w:rFonts w:ascii="Times New Roman"/>
          <w:b w:val="false"/>
          <w:i w:val="false"/>
          <w:color w:val="000000"/>
          <w:sz w:val="28"/>
        </w:rPr>
        <w:t xml:space="preserve">                           атауы </w:t>
      </w:r>
      <w:r>
        <w:br/>
      </w:r>
      <w:r>
        <w:rPr>
          <w:rFonts w:ascii="Times New Roman"/>
          <w:b w:val="false"/>
          <w:i w:val="false"/>
          <w:color w:val="000000"/>
          <w:sz w:val="28"/>
        </w:rPr>
        <w:t>
</w:t>
      </w:r>
      <w:r>
        <w:rPr>
          <w:rFonts w:ascii="Times New Roman"/>
          <w:b w:val="false"/>
          <w:i w:val="false"/>
          <w:color w:val="000000"/>
          <w:sz w:val="28"/>
        </w:rPr>
        <w:t xml:space="preserve">3 Салық кезеңі (жыл):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4 Жеке теңгерімі мен банктік шоттары жоқ оқшауланған құрылымдық _ _ </w:t>
      </w:r>
      <w:r>
        <w:br/>
      </w:r>
      <w:r>
        <w:rPr>
          <w:rFonts w:ascii="Times New Roman"/>
          <w:b w:val="false"/>
          <w:i w:val="false"/>
          <w:color w:val="000000"/>
          <w:sz w:val="28"/>
        </w:rPr>
        <w:t>
</w:t>
      </w:r>
      <w:r>
        <w:rPr>
          <w:rFonts w:ascii="Times New Roman"/>
          <w:b w:val="false"/>
          <w:i w:val="false"/>
          <w:color w:val="000000"/>
          <w:sz w:val="28"/>
        </w:rPr>
        <w:t xml:space="preserve">  бөлімшелерінің саны </w:t>
      </w:r>
      <w:r>
        <w:br/>
      </w:r>
      <w:r>
        <w:rPr>
          <w:rFonts w:ascii="Times New Roman"/>
          <w:b w:val="false"/>
          <w:i w:val="false"/>
          <w:color w:val="000000"/>
          <w:sz w:val="28"/>
        </w:rPr>
        <w:t>
</w:t>
      </w:r>
      <w:r>
        <w:rPr>
          <w:rFonts w:ascii="Times New Roman"/>
          <w:b w:val="false"/>
          <w:i w:val="false"/>
          <w:color w:val="000000"/>
          <w:sz w:val="28"/>
        </w:rPr>
        <w:t xml:space="preserve">5 Салық _ _ _ _ _ </w:t>
      </w:r>
      <w:r>
        <w:br/>
      </w:r>
      <w:r>
        <w:rPr>
          <w:rFonts w:ascii="Times New Roman"/>
          <w:b w:val="false"/>
          <w:i w:val="false"/>
          <w:color w:val="000000"/>
          <w:sz w:val="28"/>
        </w:rPr>
        <w:t>
</w:t>
      </w:r>
      <w:r>
        <w:rPr>
          <w:rFonts w:ascii="Times New Roman"/>
          <w:b w:val="false"/>
          <w:i w:val="false"/>
          <w:color w:val="000000"/>
          <w:sz w:val="28"/>
        </w:rPr>
        <w:t xml:space="preserve">  есептемелігінің коды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Бас ұйым </w:t>
      </w:r>
      <w:r>
        <w:br/>
      </w:r>
      <w:r>
        <w:rPr>
          <w:rFonts w:ascii="Times New Roman"/>
          <w:b w:val="false"/>
          <w:i w:val="false"/>
          <w:color w:val="000000"/>
          <w:sz w:val="28"/>
        </w:rPr>
        <w:t>
</w:t>
      </w:r>
      <w:r>
        <w:rPr>
          <w:rFonts w:ascii="Times New Roman"/>
          <w:b w:val="false"/>
          <w:i w:val="false"/>
          <w:color w:val="000000"/>
          <w:sz w:val="28"/>
        </w:rPr>
        <w:t xml:space="preserve">А  N  В      Атауы                С Салық төлеу жүргізілетін бюджет </w:t>
      </w:r>
      <w:r>
        <w:br/>
      </w:r>
      <w:r>
        <w:rPr>
          <w:rFonts w:ascii="Times New Roman"/>
          <w:b w:val="false"/>
          <w:i w:val="false"/>
          <w:color w:val="000000"/>
          <w:sz w:val="28"/>
        </w:rPr>
        <w:t>
</w:t>
      </w:r>
      <w:r>
        <w:rPr>
          <w:rFonts w:ascii="Times New Roman"/>
          <w:b w:val="false"/>
          <w:i w:val="false"/>
          <w:color w:val="000000"/>
          <w:sz w:val="28"/>
        </w:rPr>
        <w:t xml:space="preserve">    ЗАҢДЫ ТҰЛҒА БОЙЫНША БАРЛЫҒЫ     </w:t>
      </w:r>
      <w:r>
        <w:br/>
      </w:r>
      <w:r>
        <w:rPr>
          <w:rFonts w:ascii="Times New Roman"/>
          <w:b w:val="false"/>
          <w:i w:val="false"/>
          <w:color w:val="000000"/>
          <w:sz w:val="28"/>
        </w:rPr>
        <w:t>
</w:t>
      </w:r>
      <w:r>
        <w:rPr>
          <w:rFonts w:ascii="Times New Roman"/>
          <w:b w:val="false"/>
          <w:i w:val="false"/>
          <w:color w:val="000000"/>
          <w:sz w:val="28"/>
        </w:rPr>
        <w:t xml:space="preserve">001 ЖИЫНТЫҒЫ (жол ТЕК нысанның жиынтығы бойынша толтырылады) </w:t>
      </w:r>
      <w:r>
        <w:br/>
      </w:r>
      <w:r>
        <w:rPr>
          <w:rFonts w:ascii="Times New Roman"/>
          <w:b w:val="false"/>
          <w:i w:val="false"/>
          <w:color w:val="000000"/>
          <w:sz w:val="28"/>
        </w:rPr>
        <w:t>
</w:t>
      </w:r>
      <w:r>
        <w:rPr>
          <w:rFonts w:ascii="Times New Roman"/>
          <w:b w:val="false"/>
          <w:i w:val="false"/>
          <w:color w:val="000000"/>
          <w:sz w:val="28"/>
        </w:rPr>
        <w:t xml:space="preserve">002 бас ұйым </w:t>
      </w:r>
      <w:r>
        <w:br/>
      </w:r>
      <w:r>
        <w:rPr>
          <w:rFonts w:ascii="Times New Roman"/>
          <w:b w:val="false"/>
          <w:i w:val="false"/>
          <w:color w:val="000000"/>
          <w:sz w:val="28"/>
        </w:rPr>
        <w:t>
</w:t>
      </w:r>
      <w:r>
        <w:rPr>
          <w:rFonts w:ascii="Times New Roman"/>
          <w:b w:val="false"/>
          <w:i w:val="false"/>
          <w:color w:val="000000"/>
          <w:sz w:val="28"/>
        </w:rPr>
        <w:t xml:space="preserve">003 Астана, Алматы қалаларының бір облыстың аумағында заңды тұлғаның </w:t>
      </w:r>
      <w:r>
        <w:br/>
      </w:r>
      <w:r>
        <w:rPr>
          <w:rFonts w:ascii="Times New Roman"/>
          <w:b w:val="false"/>
          <w:i w:val="false"/>
          <w:color w:val="000000"/>
          <w:sz w:val="28"/>
        </w:rPr>
        <w:t>
</w:t>
      </w:r>
      <w:r>
        <w:rPr>
          <w:rFonts w:ascii="Times New Roman"/>
          <w:b w:val="false"/>
          <w:i w:val="false"/>
          <w:color w:val="000000"/>
          <w:sz w:val="28"/>
        </w:rPr>
        <w:t xml:space="preserve">бас ұйымымен орналасқан жеке теңгерімі мен банктік шоты  жоқ </w:t>
      </w:r>
      <w:r>
        <w:br/>
      </w:r>
      <w:r>
        <w:rPr>
          <w:rFonts w:ascii="Times New Roman"/>
          <w:b w:val="false"/>
          <w:i w:val="false"/>
          <w:color w:val="000000"/>
          <w:sz w:val="28"/>
        </w:rPr>
        <w:t>
</w:t>
      </w:r>
      <w:r>
        <w:rPr>
          <w:rFonts w:ascii="Times New Roman"/>
          <w:b w:val="false"/>
          <w:i w:val="false"/>
          <w:color w:val="000000"/>
          <w:sz w:val="28"/>
        </w:rPr>
        <w:t xml:space="preserve">оқшауланған құрамдылық бөлімше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толтырған лауазымды тұлғаның аты-жөні  Қолы|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       ЗАҢДЫ ТҰЛҒАНЫҢ ҚҰРЫЛЫМДЫҚ БӨЛІМШЕСІ БОЙЫНША САЛЫҚ КЕЗЕҢІНІҢ </w:t>
      </w:r>
      <w:r>
        <w:br/>
      </w:r>
      <w:r>
        <w:rPr>
          <w:rFonts w:ascii="Times New Roman"/>
          <w:b w:val="false"/>
          <w:i w:val="false"/>
          <w:color w:val="000000"/>
          <w:sz w:val="28"/>
        </w:rPr>
        <w:t>
</w:t>
      </w:r>
      <w:r>
        <w:rPr>
          <w:rFonts w:ascii="Times New Roman"/>
          <w:b w:val="false"/>
          <w:i w:val="false"/>
          <w:color w:val="000000"/>
          <w:sz w:val="28"/>
        </w:rPr>
        <w:t xml:space="preserve">        ҚОРЫТЫНДЫСЫ БОЙЫНША ЖӘНЕ АВАНСТІК ТӨЛЕМДЕРДІҢ СОМАЛАРЫНЫҢ                                    ЕСЕБІ                    </w:t>
      </w:r>
      <w:r>
        <w:br/>
      </w:r>
      <w:r>
        <w:rPr>
          <w:rFonts w:ascii="Times New Roman"/>
          <w:b w:val="false"/>
          <w:i w:val="false"/>
          <w:color w:val="000000"/>
          <w:sz w:val="28"/>
        </w:rPr>
        <w:t>
</w:t>
      </w:r>
      <w:r>
        <w:rPr>
          <w:rFonts w:ascii="Times New Roman"/>
          <w:b w:val="false"/>
          <w:i w:val="false"/>
          <w:color w:val="000000"/>
          <w:sz w:val="28"/>
        </w:rPr>
        <w:t xml:space="preserve">                   101.07 ЕСЕБІНІҢ 101.07.001 ЖОЛЫНА        БЕТ В </w:t>
      </w:r>
      <w:r>
        <w:br/>
      </w:r>
      <w:r>
        <w:rPr>
          <w:rFonts w:ascii="Times New Roman"/>
          <w:b w:val="false"/>
          <w:i w:val="false"/>
          <w:color w:val="000000"/>
          <w:sz w:val="28"/>
        </w:rPr>
        <w:t>
</w:t>
      </w:r>
      <w:r>
        <w:rPr>
          <w:rFonts w:ascii="Times New Roman"/>
          <w:b w:val="false"/>
          <w:i w:val="false"/>
          <w:color w:val="000000"/>
          <w:sz w:val="28"/>
        </w:rPr>
        <w:t xml:space="preserve">                                            Ағымдағы беттің _ _ _ </w:t>
      </w:r>
      <w:r>
        <w:br/>
      </w:r>
      <w:r>
        <w:rPr>
          <w:rFonts w:ascii="Times New Roman"/>
          <w:b w:val="false"/>
          <w:i w:val="false"/>
          <w:color w:val="000000"/>
          <w:sz w:val="28"/>
        </w:rPr>
        <w:t>
</w:t>
      </w:r>
      <w:r>
        <w:rPr>
          <w:rFonts w:ascii="Times New Roman"/>
          <w:b w:val="false"/>
          <w:i w:val="false"/>
          <w:color w:val="000000"/>
          <w:sz w:val="28"/>
        </w:rPr>
        <w:t xml:space="preserve">                      ҚОСЫМША НЫСАН         нөмірін көрсетіңіз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жасау Ережелерін оқыңыз. </w:t>
      </w:r>
      <w:r>
        <w:br/>
      </w:r>
      <w:r>
        <w:rPr>
          <w:rFonts w:ascii="Times New Roman"/>
          <w:b w:val="false"/>
          <w:i w:val="false"/>
          <w:color w:val="000000"/>
          <w:sz w:val="28"/>
        </w:rPr>
        <w:t>
</w:t>
      </w:r>
      <w:r>
        <w:rPr>
          <w:rFonts w:ascii="Times New Roman"/>
          <w:b w:val="false"/>
          <w:i w:val="false"/>
          <w:color w:val="000000"/>
          <w:sz w:val="28"/>
        </w:rPr>
        <w:t xml:space="preserve">НАЗАР АУДАРЫҢЫЗ! +, /, %, Z белгілерін пайдаланбаңыз, ҚАРА не КӨК </w:t>
      </w:r>
      <w:r>
        <w:br/>
      </w:r>
      <w:r>
        <w:rPr>
          <w:rFonts w:ascii="Times New Roman"/>
          <w:b w:val="false"/>
          <w:i w:val="false"/>
          <w:color w:val="000000"/>
          <w:sz w:val="28"/>
        </w:rPr>
        <w:t>
</w:t>
      </w:r>
      <w:r>
        <w:rPr>
          <w:rFonts w:ascii="Times New Roman"/>
          <w:b w:val="false"/>
          <w:i w:val="false"/>
          <w:color w:val="000000"/>
          <w:sz w:val="28"/>
        </w:rPr>
        <w:t xml:space="preserve">сиялы қаламмен немесе қаламұшпен, БАСПА ӘРІПТЕРМЕН толтырыңыз.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Жалпы ақпарат </w:t>
      </w:r>
      <w:r>
        <w:br/>
      </w:r>
      <w:r>
        <w:rPr>
          <w:rFonts w:ascii="Times New Roman"/>
          <w:b w:val="false"/>
          <w:i w:val="false"/>
          <w:color w:val="000000"/>
          <w:sz w:val="28"/>
        </w:rPr>
        <w:t>
</w:t>
      </w:r>
      <w:r>
        <w:rPr>
          <w:rFonts w:ascii="Times New Roman"/>
          <w:b w:val="false"/>
          <w:i w:val="false"/>
          <w:color w:val="000000"/>
          <w:sz w:val="28"/>
        </w:rPr>
        <w:t xml:space="preserve">1 СТН _ _ _ _ _ _ _ _    2 Салық төлеушінің _ _ _ _ _ _ _ _ _ _ _ _ </w:t>
      </w:r>
      <w:r>
        <w:br/>
      </w:r>
      <w:r>
        <w:rPr>
          <w:rFonts w:ascii="Times New Roman"/>
          <w:b w:val="false"/>
          <w:i w:val="false"/>
          <w:color w:val="000000"/>
          <w:sz w:val="28"/>
        </w:rPr>
        <w:t>
</w:t>
      </w:r>
      <w:r>
        <w:rPr>
          <w:rFonts w:ascii="Times New Roman"/>
          <w:b w:val="false"/>
          <w:i w:val="false"/>
          <w:color w:val="000000"/>
          <w:sz w:val="28"/>
        </w:rPr>
        <w:t xml:space="preserve">                           атауы </w:t>
      </w:r>
      <w:r>
        <w:br/>
      </w:r>
      <w:r>
        <w:rPr>
          <w:rFonts w:ascii="Times New Roman"/>
          <w:b w:val="false"/>
          <w:i w:val="false"/>
          <w:color w:val="000000"/>
          <w:sz w:val="28"/>
        </w:rPr>
        <w:t>
</w:t>
      </w:r>
      <w:r>
        <w:rPr>
          <w:rFonts w:ascii="Times New Roman"/>
          <w:b w:val="false"/>
          <w:i w:val="false"/>
          <w:color w:val="000000"/>
          <w:sz w:val="28"/>
        </w:rPr>
        <w:t xml:space="preserve">3 Салық кезеңі (жыл):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4 Жеке теңгерімі мен банктік шоттары жоқ оқшауланған құрылымдық _ _ </w:t>
      </w:r>
      <w:r>
        <w:br/>
      </w:r>
      <w:r>
        <w:rPr>
          <w:rFonts w:ascii="Times New Roman"/>
          <w:b w:val="false"/>
          <w:i w:val="false"/>
          <w:color w:val="000000"/>
          <w:sz w:val="28"/>
        </w:rPr>
        <w:t>
</w:t>
      </w:r>
      <w:r>
        <w:rPr>
          <w:rFonts w:ascii="Times New Roman"/>
          <w:b w:val="false"/>
          <w:i w:val="false"/>
          <w:color w:val="000000"/>
          <w:sz w:val="28"/>
        </w:rPr>
        <w:t xml:space="preserve">  бөлімшелерінің саны </w:t>
      </w:r>
      <w:r>
        <w:br/>
      </w:r>
      <w:r>
        <w:rPr>
          <w:rFonts w:ascii="Times New Roman"/>
          <w:b w:val="false"/>
          <w:i w:val="false"/>
          <w:color w:val="000000"/>
          <w:sz w:val="28"/>
        </w:rPr>
        <w:t>
</w:t>
      </w:r>
      <w:r>
        <w:rPr>
          <w:rFonts w:ascii="Times New Roman"/>
          <w:b w:val="false"/>
          <w:i w:val="false"/>
          <w:color w:val="000000"/>
          <w:sz w:val="28"/>
        </w:rPr>
        <w:t xml:space="preserve">5 Салық _ _ _ _ _ </w:t>
      </w:r>
      <w:r>
        <w:br/>
      </w:r>
      <w:r>
        <w:rPr>
          <w:rFonts w:ascii="Times New Roman"/>
          <w:b w:val="false"/>
          <w:i w:val="false"/>
          <w:color w:val="000000"/>
          <w:sz w:val="28"/>
        </w:rPr>
        <w:t>
</w:t>
      </w:r>
      <w:r>
        <w:rPr>
          <w:rFonts w:ascii="Times New Roman"/>
          <w:b w:val="false"/>
          <w:i w:val="false"/>
          <w:color w:val="000000"/>
          <w:sz w:val="28"/>
        </w:rPr>
        <w:t xml:space="preserve">  есептемелігінің коды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Бас ұйым </w:t>
      </w:r>
      <w:r>
        <w:br/>
      </w:r>
      <w:r>
        <w:rPr>
          <w:rFonts w:ascii="Times New Roman"/>
          <w:b w:val="false"/>
          <w:i w:val="false"/>
          <w:color w:val="000000"/>
          <w:sz w:val="28"/>
        </w:rPr>
        <w:t>
</w:t>
      </w:r>
      <w:r>
        <w:rPr>
          <w:rFonts w:ascii="Times New Roman"/>
          <w:b w:val="false"/>
          <w:i w:val="false"/>
          <w:color w:val="000000"/>
          <w:sz w:val="28"/>
        </w:rPr>
        <w:t xml:space="preserve">А N D Қолданатын көрсеткіштің  Е Заңды тұлға  F Бас ұйым және тиісті </w:t>
      </w:r>
      <w:r>
        <w:br/>
      </w:r>
      <w:r>
        <w:rPr>
          <w:rFonts w:ascii="Times New Roman"/>
          <w:b w:val="false"/>
          <w:i w:val="false"/>
          <w:color w:val="000000"/>
          <w:sz w:val="28"/>
        </w:rPr>
        <w:t>
</w:t>
      </w:r>
      <w:r>
        <w:rPr>
          <w:rFonts w:ascii="Times New Roman"/>
          <w:b w:val="false"/>
          <w:i w:val="false"/>
          <w:color w:val="000000"/>
          <w:sz w:val="28"/>
        </w:rPr>
        <w:t xml:space="preserve">      мөлшері                    бойынша        құрылымдық бөлімше </w:t>
      </w:r>
      <w:r>
        <w:br/>
      </w:r>
      <w:r>
        <w:rPr>
          <w:rFonts w:ascii="Times New Roman"/>
          <w:b w:val="false"/>
          <w:i w:val="false"/>
          <w:color w:val="000000"/>
          <w:sz w:val="28"/>
        </w:rPr>
        <w:t>
</w:t>
      </w:r>
      <w:r>
        <w:rPr>
          <w:rFonts w:ascii="Times New Roman"/>
          <w:b w:val="false"/>
          <w:i w:val="false"/>
          <w:color w:val="000000"/>
          <w:sz w:val="28"/>
        </w:rPr>
        <w:t xml:space="preserve">                                 жалпы көле.    үшін төлеуге жататын </w:t>
      </w:r>
      <w:r>
        <w:br/>
      </w:r>
      <w:r>
        <w:rPr>
          <w:rFonts w:ascii="Times New Roman"/>
          <w:b w:val="false"/>
          <w:i w:val="false"/>
          <w:color w:val="000000"/>
          <w:sz w:val="28"/>
        </w:rPr>
        <w:t>
</w:t>
      </w:r>
      <w:r>
        <w:rPr>
          <w:rFonts w:ascii="Times New Roman"/>
          <w:b w:val="false"/>
          <w:i w:val="false"/>
          <w:color w:val="000000"/>
          <w:sz w:val="28"/>
        </w:rPr>
        <w:t xml:space="preserve">                                 мінде көр.     салық сомасы </w:t>
      </w:r>
      <w:r>
        <w:br/>
      </w:r>
      <w:r>
        <w:rPr>
          <w:rFonts w:ascii="Times New Roman"/>
          <w:b w:val="false"/>
          <w:i w:val="false"/>
          <w:color w:val="000000"/>
          <w:sz w:val="28"/>
        </w:rPr>
        <w:t>
</w:t>
      </w:r>
      <w:r>
        <w:rPr>
          <w:rFonts w:ascii="Times New Roman"/>
          <w:b w:val="false"/>
          <w:i w:val="false"/>
          <w:color w:val="000000"/>
          <w:sz w:val="28"/>
        </w:rPr>
        <w:t xml:space="preserve">                                 сеткіштің </w:t>
      </w:r>
      <w:r>
        <w:br/>
      </w:r>
      <w:r>
        <w:rPr>
          <w:rFonts w:ascii="Times New Roman"/>
          <w:b w:val="false"/>
          <w:i w:val="false"/>
          <w:color w:val="000000"/>
          <w:sz w:val="28"/>
        </w:rPr>
        <w:t>
</w:t>
      </w:r>
      <w:r>
        <w:rPr>
          <w:rFonts w:ascii="Times New Roman"/>
          <w:b w:val="false"/>
          <w:i w:val="false"/>
          <w:color w:val="000000"/>
          <w:sz w:val="28"/>
        </w:rPr>
        <w:t xml:space="preserve">                                 үлес салмағы    млрд.  млн.  мың </w:t>
      </w:r>
      <w:r>
        <w:br/>
      </w:r>
      <w:r>
        <w:rPr>
          <w:rFonts w:ascii="Times New Roman"/>
          <w:b w:val="false"/>
          <w:i w:val="false"/>
          <w:color w:val="000000"/>
          <w:sz w:val="28"/>
        </w:rPr>
        <w:t>
</w:t>
      </w:r>
      <w:r>
        <w:rPr>
          <w:rFonts w:ascii="Times New Roman"/>
          <w:b w:val="false"/>
          <w:i w:val="false"/>
          <w:color w:val="000000"/>
          <w:sz w:val="28"/>
        </w:rPr>
        <w:t xml:space="preserve">                                   %           _ _ _ _ _ _ _ _ _ </w:t>
      </w:r>
      <w:r>
        <w:br/>
      </w:r>
      <w:r>
        <w:rPr>
          <w:rFonts w:ascii="Times New Roman"/>
          <w:b w:val="false"/>
          <w:i w:val="false"/>
          <w:color w:val="000000"/>
          <w:sz w:val="28"/>
        </w:rPr>
        <w:t>
</w:t>
      </w:r>
      <w:r>
        <w:rPr>
          <w:rFonts w:ascii="Times New Roman"/>
          <w:b w:val="false"/>
          <w:i w:val="false"/>
          <w:color w:val="000000"/>
          <w:sz w:val="28"/>
        </w:rPr>
        <w:t xml:space="preserve">     млрд.  млн.   мың           100,0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001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002  _ _ _ _ _ _ _ _ _ _        _ _ _ _ </w:t>
      </w:r>
      <w:r>
        <w:br/>
      </w:r>
      <w:r>
        <w:rPr>
          <w:rFonts w:ascii="Times New Roman"/>
          <w:b w:val="false"/>
          <w:i w:val="false"/>
          <w:color w:val="000000"/>
          <w:sz w:val="28"/>
        </w:rPr>
        <w:t>
</w:t>
      </w:r>
      <w:r>
        <w:rPr>
          <w:rFonts w:ascii="Times New Roman"/>
          <w:b w:val="false"/>
          <w:i w:val="false"/>
          <w:color w:val="000000"/>
          <w:sz w:val="28"/>
        </w:rPr>
        <w:t xml:space="preserve">003  _ _ _ _ _ _ _ _ _ _ </w:t>
      </w:r>
    </w:p>
    <w:p>
      <w:pPr>
        <w:spacing w:after="0"/>
        <w:ind w:left="0"/>
        <w:jc w:val="both"/>
      </w:pP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толтырған лауазымды тұлғаның аты-жөні  Қолы|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                               101.07.002 ЖОЛЫНЫҢ       БЕТ А </w:t>
      </w:r>
      <w:r>
        <w:br/>
      </w:r>
      <w:r>
        <w:rPr>
          <w:rFonts w:ascii="Times New Roman"/>
          <w:b w:val="false"/>
          <w:i w:val="false"/>
          <w:color w:val="000000"/>
          <w:sz w:val="28"/>
        </w:rPr>
        <w:t>
</w:t>
      </w:r>
      <w:r>
        <w:rPr>
          <w:rFonts w:ascii="Times New Roman"/>
          <w:b w:val="false"/>
          <w:i w:val="false"/>
          <w:color w:val="000000"/>
          <w:sz w:val="28"/>
        </w:rPr>
        <w:t xml:space="preserve">                               101.07 ЕСЕБІНЕ </w:t>
      </w:r>
      <w:r>
        <w:br/>
      </w:r>
      <w:r>
        <w:rPr>
          <w:rFonts w:ascii="Times New Roman"/>
          <w:b w:val="false"/>
          <w:i w:val="false"/>
          <w:color w:val="000000"/>
          <w:sz w:val="28"/>
        </w:rPr>
        <w:t>
</w:t>
      </w:r>
      <w:r>
        <w:rPr>
          <w:rFonts w:ascii="Times New Roman"/>
          <w:b w:val="false"/>
          <w:i w:val="false"/>
          <w:color w:val="000000"/>
          <w:sz w:val="28"/>
        </w:rPr>
        <w:t xml:space="preserve">                               ҚОСЫМША НЫСАН     </w:t>
      </w:r>
      <w:r>
        <w:br/>
      </w:r>
      <w:r>
        <w:rPr>
          <w:rFonts w:ascii="Times New Roman"/>
          <w:b w:val="false"/>
          <w:i w:val="false"/>
          <w:color w:val="000000"/>
          <w:sz w:val="28"/>
        </w:rPr>
        <w:t>
</w:t>
      </w:r>
      <w:r>
        <w:rPr>
          <w:rFonts w:ascii="Times New Roman"/>
          <w:b w:val="false"/>
          <w:i w:val="false"/>
          <w:color w:val="000000"/>
          <w:sz w:val="28"/>
        </w:rPr>
        <w:t xml:space="preserve">                                            Ағымдағы беттің _ _ _ </w:t>
      </w:r>
      <w:r>
        <w:br/>
      </w:r>
      <w:r>
        <w:rPr>
          <w:rFonts w:ascii="Times New Roman"/>
          <w:b w:val="false"/>
          <w:i w:val="false"/>
          <w:color w:val="000000"/>
          <w:sz w:val="28"/>
        </w:rPr>
        <w:t>
</w:t>
      </w:r>
      <w:r>
        <w:rPr>
          <w:rFonts w:ascii="Times New Roman"/>
          <w:b w:val="false"/>
          <w:i w:val="false"/>
          <w:color w:val="000000"/>
          <w:sz w:val="28"/>
        </w:rPr>
        <w:t xml:space="preserve">                                            нөмірін көрсетіңіз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ЗАҢДЫ ТҰЛҒАНЫҢ ҚҰРЫЛЫМДЫҚ БӨЛІМШЕЛЕРІ БОЙЫНША САЛЫҚ КЕЗЕҢІНІҢ </w:t>
      </w:r>
      <w:r>
        <w:br/>
      </w:r>
      <w:r>
        <w:rPr>
          <w:rFonts w:ascii="Times New Roman"/>
          <w:b w:val="false"/>
          <w:i w:val="false"/>
          <w:color w:val="000000"/>
          <w:sz w:val="28"/>
        </w:rPr>
        <w:t>
</w:t>
      </w:r>
      <w:r>
        <w:rPr>
          <w:rFonts w:ascii="Times New Roman"/>
          <w:b/>
          <w:i w:val="false"/>
          <w:color w:val="000000"/>
          <w:sz w:val="28"/>
        </w:rPr>
        <w:t xml:space="preserve">   ҚОРЫТЫНДЫСЫ БОЙЫНША АВАНСТЫҚ ТӨЛЕМДЕР МЕН КОРПОРАЦИЯЛЫҚ </w:t>
      </w:r>
      <w:r>
        <w:br/>
      </w:r>
      <w:r>
        <w:rPr>
          <w:rFonts w:ascii="Times New Roman"/>
          <w:b w:val="false"/>
          <w:i w:val="false"/>
          <w:color w:val="000000"/>
          <w:sz w:val="28"/>
        </w:rPr>
        <w:t>
</w:t>
      </w:r>
      <w:r>
        <w:rPr>
          <w:rFonts w:ascii="Times New Roman"/>
          <w:b/>
          <w:i w:val="false"/>
          <w:color w:val="000000"/>
          <w:sz w:val="28"/>
        </w:rPr>
        <w:t xml:space="preserve">            ТАБЫС САЛЫҒЫ СОМАЛАРЫНЫҢ ЕСЕБІН ЖАСАУ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жасау ережесін оқыңыз. </w:t>
      </w:r>
      <w:r>
        <w:br/>
      </w:r>
      <w:r>
        <w:rPr>
          <w:rFonts w:ascii="Times New Roman"/>
          <w:b w:val="false"/>
          <w:i w:val="false"/>
          <w:color w:val="000000"/>
          <w:sz w:val="28"/>
        </w:rPr>
        <w:t>
</w:t>
      </w:r>
      <w:r>
        <w:rPr>
          <w:rFonts w:ascii="Times New Roman"/>
          <w:b w:val="false"/>
          <w:i w:val="false"/>
          <w:color w:val="000000"/>
          <w:sz w:val="28"/>
        </w:rPr>
        <w:t xml:space="preserve">НАЗАР АУДАРЫҢЫЗ! +, /, %, Z белгілерін пайдаланбаңыз, ҚАРА не КӨК </w:t>
      </w:r>
      <w:r>
        <w:br/>
      </w:r>
      <w:r>
        <w:rPr>
          <w:rFonts w:ascii="Times New Roman"/>
          <w:b w:val="false"/>
          <w:i w:val="false"/>
          <w:color w:val="000000"/>
          <w:sz w:val="28"/>
        </w:rPr>
        <w:t>
</w:t>
      </w:r>
      <w:r>
        <w:rPr>
          <w:rFonts w:ascii="Times New Roman"/>
          <w:b w:val="false"/>
          <w:i w:val="false"/>
          <w:color w:val="000000"/>
          <w:sz w:val="28"/>
        </w:rPr>
        <w:t xml:space="preserve">сиялы қаламмен немесе қаламұшпен, БАСПА әрпімен толтырыңыз.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Жалпы ақпарат </w:t>
      </w:r>
      <w:r>
        <w:br/>
      </w:r>
      <w:r>
        <w:rPr>
          <w:rFonts w:ascii="Times New Roman"/>
          <w:b w:val="false"/>
          <w:i w:val="false"/>
          <w:color w:val="000000"/>
          <w:sz w:val="28"/>
        </w:rPr>
        <w:t>
</w:t>
      </w:r>
      <w:r>
        <w:rPr>
          <w:rFonts w:ascii="Times New Roman"/>
          <w:b w:val="false"/>
          <w:i w:val="false"/>
          <w:color w:val="000000"/>
          <w:sz w:val="28"/>
        </w:rPr>
        <w:t xml:space="preserve">1 СТН _ _ _ _ _ _ _ _    2 Салық төлеушінің _ _ _ _ _ _ _ _ _ _ _ _ </w:t>
      </w:r>
      <w:r>
        <w:br/>
      </w:r>
      <w:r>
        <w:rPr>
          <w:rFonts w:ascii="Times New Roman"/>
          <w:b w:val="false"/>
          <w:i w:val="false"/>
          <w:color w:val="000000"/>
          <w:sz w:val="28"/>
        </w:rPr>
        <w:t>
</w:t>
      </w:r>
      <w:r>
        <w:rPr>
          <w:rFonts w:ascii="Times New Roman"/>
          <w:b w:val="false"/>
          <w:i w:val="false"/>
          <w:color w:val="000000"/>
          <w:sz w:val="28"/>
        </w:rPr>
        <w:t xml:space="preserve">                           атауы: </w:t>
      </w:r>
      <w:r>
        <w:br/>
      </w:r>
      <w:r>
        <w:rPr>
          <w:rFonts w:ascii="Times New Roman"/>
          <w:b w:val="false"/>
          <w:i w:val="false"/>
          <w:color w:val="000000"/>
          <w:sz w:val="28"/>
        </w:rPr>
        <w:t>
</w:t>
      </w:r>
      <w:r>
        <w:rPr>
          <w:rFonts w:ascii="Times New Roman"/>
          <w:b w:val="false"/>
          <w:i w:val="false"/>
          <w:color w:val="000000"/>
          <w:sz w:val="28"/>
        </w:rPr>
        <w:t xml:space="preserve">3 Салық кезеңі (жыл):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4 Салық _ _ _ _ _ </w:t>
      </w:r>
      <w:r>
        <w:br/>
      </w:r>
      <w:r>
        <w:rPr>
          <w:rFonts w:ascii="Times New Roman"/>
          <w:b w:val="false"/>
          <w:i w:val="false"/>
          <w:color w:val="000000"/>
          <w:sz w:val="28"/>
        </w:rPr>
        <w:t>
</w:t>
      </w:r>
      <w:r>
        <w:rPr>
          <w:rFonts w:ascii="Times New Roman"/>
          <w:b w:val="false"/>
          <w:i w:val="false"/>
          <w:color w:val="000000"/>
          <w:sz w:val="28"/>
        </w:rPr>
        <w:t xml:space="preserve">  есептелігінің коды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/Өкілдіктің/ филиалы, дербес балансы мен банк шоты бар </w:t>
      </w:r>
      <w:r>
        <w:br/>
      </w:r>
      <w:r>
        <w:rPr>
          <w:rFonts w:ascii="Times New Roman"/>
          <w:b w:val="false"/>
          <w:i w:val="false"/>
          <w:color w:val="000000"/>
          <w:sz w:val="28"/>
        </w:rPr>
        <w:t>
</w:t>
      </w:r>
      <w:r>
        <w:rPr>
          <w:rFonts w:ascii="Times New Roman"/>
          <w:b w:val="false"/>
          <w:i w:val="false"/>
          <w:color w:val="000000"/>
          <w:sz w:val="28"/>
        </w:rPr>
        <w:t xml:space="preserve">                  оқшауланған құрылымдық бөлімшелер </w:t>
      </w:r>
      <w:r>
        <w:br/>
      </w:r>
      <w:r>
        <w:rPr>
          <w:rFonts w:ascii="Times New Roman"/>
          <w:b w:val="false"/>
          <w:i w:val="false"/>
          <w:color w:val="000000"/>
          <w:sz w:val="28"/>
        </w:rPr>
        <w:t>
</w:t>
      </w:r>
      <w:r>
        <w:rPr>
          <w:rFonts w:ascii="Times New Roman"/>
          <w:b w:val="false"/>
          <w:i w:val="false"/>
          <w:color w:val="000000"/>
          <w:sz w:val="28"/>
        </w:rPr>
        <w:t xml:space="preserve">А N В  Құрылымдық бөлімшенің атауы   С Салықты төлеуде жүргізілетін </w:t>
      </w:r>
      <w:r>
        <w:br/>
      </w:r>
      <w:r>
        <w:rPr>
          <w:rFonts w:ascii="Times New Roman"/>
          <w:b w:val="false"/>
          <w:i w:val="false"/>
          <w:color w:val="000000"/>
          <w:sz w:val="28"/>
        </w:rPr>
        <w:t>
</w:t>
      </w:r>
      <w:r>
        <w:rPr>
          <w:rFonts w:ascii="Times New Roman"/>
          <w:b w:val="false"/>
          <w:i w:val="false"/>
          <w:color w:val="000000"/>
          <w:sz w:val="28"/>
        </w:rPr>
        <w:t xml:space="preserve">                                           бюджет </w:t>
      </w:r>
      <w:r>
        <w:br/>
      </w:r>
      <w:r>
        <w:rPr>
          <w:rFonts w:ascii="Times New Roman"/>
          <w:b w:val="false"/>
          <w:i w:val="false"/>
          <w:color w:val="000000"/>
          <w:sz w:val="28"/>
        </w:rPr>
        <w:t>
</w:t>
      </w:r>
      <w:r>
        <w:rPr>
          <w:rFonts w:ascii="Times New Roman"/>
          <w:b w:val="false"/>
          <w:i w:val="false"/>
          <w:color w:val="000000"/>
          <w:sz w:val="28"/>
        </w:rPr>
        <w:t xml:space="preserve">       ЗАҢДЫ ТҰЛҒА БОЙЫНША БАРЛЫҒЫ </w:t>
      </w:r>
      <w:r>
        <w:br/>
      </w:r>
      <w:r>
        <w:rPr>
          <w:rFonts w:ascii="Times New Roman"/>
          <w:b w:val="false"/>
          <w:i w:val="false"/>
          <w:color w:val="000000"/>
          <w:sz w:val="28"/>
        </w:rPr>
        <w:t>
</w:t>
      </w:r>
      <w:r>
        <w:rPr>
          <w:rFonts w:ascii="Times New Roman"/>
          <w:b w:val="false"/>
          <w:i w:val="false"/>
          <w:color w:val="000000"/>
          <w:sz w:val="28"/>
        </w:rPr>
        <w:t xml:space="preserve">001 БАРЛЫҒЫ (жол ТЕК нысанның жиынтығы </w:t>
      </w:r>
      <w:r>
        <w:br/>
      </w:r>
      <w:r>
        <w:rPr>
          <w:rFonts w:ascii="Times New Roman"/>
          <w:b w:val="false"/>
          <w:i w:val="false"/>
          <w:color w:val="000000"/>
          <w:sz w:val="28"/>
        </w:rPr>
        <w:t>
</w:t>
      </w:r>
      <w:r>
        <w:rPr>
          <w:rFonts w:ascii="Times New Roman"/>
          <w:b w:val="false"/>
          <w:i w:val="false"/>
          <w:color w:val="000000"/>
          <w:sz w:val="28"/>
        </w:rPr>
        <w:t xml:space="preserve">             бойынша толтырылады)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толтырған лауазымды тұлғаның аты-жөні  Қолы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                         101.07.002 ЖОЛЫНЫҢ                   БЕТ В </w:t>
      </w:r>
      <w:r>
        <w:br/>
      </w:r>
      <w:r>
        <w:rPr>
          <w:rFonts w:ascii="Times New Roman"/>
          <w:b w:val="false"/>
          <w:i w:val="false"/>
          <w:color w:val="000000"/>
          <w:sz w:val="28"/>
        </w:rPr>
        <w:t>
</w:t>
      </w:r>
      <w:r>
        <w:rPr>
          <w:rFonts w:ascii="Times New Roman"/>
          <w:b w:val="false"/>
          <w:i w:val="false"/>
          <w:color w:val="000000"/>
          <w:sz w:val="28"/>
        </w:rPr>
        <w:t xml:space="preserve">                             101.07 ЕСЕБІНЕ                        </w:t>
      </w:r>
      <w:r>
        <w:br/>
      </w:r>
      <w:r>
        <w:rPr>
          <w:rFonts w:ascii="Times New Roman"/>
          <w:b w:val="false"/>
          <w:i w:val="false"/>
          <w:color w:val="000000"/>
          <w:sz w:val="28"/>
        </w:rPr>
        <w:t>
</w:t>
      </w:r>
      <w:r>
        <w:rPr>
          <w:rFonts w:ascii="Times New Roman"/>
          <w:b w:val="false"/>
          <w:i w:val="false"/>
          <w:color w:val="000000"/>
          <w:sz w:val="28"/>
        </w:rPr>
        <w:t xml:space="preserve">                              ҚОСЫМША НЫСАН </w:t>
      </w:r>
      <w:r>
        <w:br/>
      </w:r>
      <w:r>
        <w:rPr>
          <w:rFonts w:ascii="Times New Roman"/>
          <w:b w:val="false"/>
          <w:i w:val="false"/>
          <w:color w:val="000000"/>
          <w:sz w:val="28"/>
        </w:rPr>
        <w:t>
</w:t>
      </w:r>
      <w:r>
        <w:rPr>
          <w:rFonts w:ascii="Times New Roman"/>
          <w:b w:val="false"/>
          <w:i w:val="false"/>
          <w:color w:val="000000"/>
          <w:sz w:val="28"/>
        </w:rPr>
        <w:t xml:space="preserve">                                             Ағымдағы беттің _ _ _ </w:t>
      </w:r>
      <w:r>
        <w:br/>
      </w:r>
      <w:r>
        <w:rPr>
          <w:rFonts w:ascii="Times New Roman"/>
          <w:b w:val="false"/>
          <w:i w:val="false"/>
          <w:color w:val="000000"/>
          <w:sz w:val="28"/>
        </w:rPr>
        <w:t>
</w:t>
      </w:r>
      <w:r>
        <w:rPr>
          <w:rFonts w:ascii="Times New Roman"/>
          <w:b w:val="false"/>
          <w:i w:val="false"/>
          <w:color w:val="000000"/>
          <w:sz w:val="28"/>
        </w:rPr>
        <w:t xml:space="preserve">                                             нөмірін көрсетіңіз: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ЗАҢДЫ ТҰЛҒАНЫҢ ҚҰРЫЛЫМДЫҚ БӨЛІМШЕЛЕРІ БОЙЫНША САЛЫҚ КЕЗЕҢІНІҢ </w:t>
      </w:r>
      <w:r>
        <w:br/>
      </w:r>
      <w:r>
        <w:rPr>
          <w:rFonts w:ascii="Times New Roman"/>
          <w:b w:val="false"/>
          <w:i w:val="false"/>
          <w:color w:val="000000"/>
          <w:sz w:val="28"/>
        </w:rPr>
        <w:t>
</w:t>
      </w:r>
      <w:r>
        <w:rPr>
          <w:rFonts w:ascii="Times New Roman"/>
          <w:b/>
          <w:i w:val="false"/>
          <w:color w:val="000000"/>
          <w:sz w:val="28"/>
        </w:rPr>
        <w:t xml:space="preserve">ҚОРЫТЫНДЫСЫ БОЙЫНША АВАНСТЫҚ ТӨЛЕМДЕР МЕН КОРПОРАЦИЯЛЫҚ </w:t>
      </w:r>
      <w:r>
        <w:br/>
      </w:r>
      <w:r>
        <w:rPr>
          <w:rFonts w:ascii="Times New Roman"/>
          <w:b w:val="false"/>
          <w:i w:val="false"/>
          <w:color w:val="000000"/>
          <w:sz w:val="28"/>
        </w:rPr>
        <w:t>
</w:t>
      </w:r>
      <w:r>
        <w:rPr>
          <w:rFonts w:ascii="Times New Roman"/>
          <w:b/>
          <w:i w:val="false"/>
          <w:color w:val="000000"/>
          <w:sz w:val="28"/>
        </w:rPr>
        <w:t xml:space="preserve">ТАБЫС САЛЫҒЫ СОМАЛАРЫНЫҢ ЕСЕБІН ЖАСАУ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жасау ережесін оқыңыз. </w:t>
      </w:r>
      <w:r>
        <w:br/>
      </w:r>
      <w:r>
        <w:rPr>
          <w:rFonts w:ascii="Times New Roman"/>
          <w:b w:val="false"/>
          <w:i w:val="false"/>
          <w:color w:val="000000"/>
          <w:sz w:val="28"/>
        </w:rPr>
        <w:t>
</w:t>
      </w:r>
      <w:r>
        <w:rPr>
          <w:rFonts w:ascii="Times New Roman"/>
          <w:b w:val="false"/>
          <w:i w:val="false"/>
          <w:color w:val="000000"/>
          <w:sz w:val="28"/>
        </w:rPr>
        <w:t xml:space="preserve">НАЗАР АУДАРЫҢЫЗ! +, /, %, Z белгілерін пайдаланбаңыз, ҚАРА не КӨК </w:t>
      </w:r>
      <w:r>
        <w:br/>
      </w:r>
      <w:r>
        <w:rPr>
          <w:rFonts w:ascii="Times New Roman"/>
          <w:b w:val="false"/>
          <w:i w:val="false"/>
          <w:color w:val="000000"/>
          <w:sz w:val="28"/>
        </w:rPr>
        <w:t>
</w:t>
      </w:r>
      <w:r>
        <w:rPr>
          <w:rFonts w:ascii="Times New Roman"/>
          <w:b w:val="false"/>
          <w:i w:val="false"/>
          <w:color w:val="000000"/>
          <w:sz w:val="28"/>
        </w:rPr>
        <w:t xml:space="preserve">сиялы қаламмен немесе қаламұшпен, БАСПА әрпімен толтырыңыз.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Жалпы ақпарат </w:t>
      </w:r>
      <w:r>
        <w:br/>
      </w:r>
      <w:r>
        <w:rPr>
          <w:rFonts w:ascii="Times New Roman"/>
          <w:b w:val="false"/>
          <w:i w:val="false"/>
          <w:color w:val="000000"/>
          <w:sz w:val="28"/>
        </w:rPr>
        <w:t>
</w:t>
      </w:r>
      <w:r>
        <w:rPr>
          <w:rFonts w:ascii="Times New Roman"/>
          <w:b w:val="false"/>
          <w:i w:val="false"/>
          <w:color w:val="000000"/>
          <w:sz w:val="28"/>
        </w:rPr>
        <w:t xml:space="preserve">1 СТН _ _ _ _ _ _ _ _    2 Салық төлеушінің _ _ _ _ _ _ _ _ _ _ _ _ </w:t>
      </w:r>
      <w:r>
        <w:br/>
      </w:r>
      <w:r>
        <w:rPr>
          <w:rFonts w:ascii="Times New Roman"/>
          <w:b w:val="false"/>
          <w:i w:val="false"/>
          <w:color w:val="000000"/>
          <w:sz w:val="28"/>
        </w:rPr>
        <w:t>
</w:t>
      </w:r>
      <w:r>
        <w:rPr>
          <w:rFonts w:ascii="Times New Roman"/>
          <w:b w:val="false"/>
          <w:i w:val="false"/>
          <w:color w:val="000000"/>
          <w:sz w:val="28"/>
        </w:rPr>
        <w:t xml:space="preserve">                           атауы: </w:t>
      </w:r>
      <w:r>
        <w:br/>
      </w:r>
      <w:r>
        <w:rPr>
          <w:rFonts w:ascii="Times New Roman"/>
          <w:b w:val="false"/>
          <w:i w:val="false"/>
          <w:color w:val="000000"/>
          <w:sz w:val="28"/>
        </w:rPr>
        <w:t>
</w:t>
      </w:r>
      <w:r>
        <w:rPr>
          <w:rFonts w:ascii="Times New Roman"/>
          <w:b w:val="false"/>
          <w:i w:val="false"/>
          <w:color w:val="000000"/>
          <w:sz w:val="28"/>
        </w:rPr>
        <w:t xml:space="preserve">3 Салық кезеңі (жыл):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4 Салық _ _ _ _ _ </w:t>
      </w:r>
      <w:r>
        <w:br/>
      </w:r>
      <w:r>
        <w:rPr>
          <w:rFonts w:ascii="Times New Roman"/>
          <w:b w:val="false"/>
          <w:i w:val="false"/>
          <w:color w:val="000000"/>
          <w:sz w:val="28"/>
        </w:rPr>
        <w:t>
</w:t>
      </w:r>
      <w:r>
        <w:rPr>
          <w:rFonts w:ascii="Times New Roman"/>
          <w:b w:val="false"/>
          <w:i w:val="false"/>
          <w:color w:val="000000"/>
          <w:sz w:val="28"/>
        </w:rPr>
        <w:t xml:space="preserve">  есептемелігінің коды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/Өкілдіктің/ филиалы, дербес балансы мен банк шоты бар оқшауланған </w:t>
      </w:r>
      <w:r>
        <w:br/>
      </w:r>
      <w:r>
        <w:rPr>
          <w:rFonts w:ascii="Times New Roman"/>
          <w:b w:val="false"/>
          <w:i w:val="false"/>
          <w:color w:val="000000"/>
          <w:sz w:val="28"/>
        </w:rPr>
        <w:t>
</w:t>
      </w:r>
      <w:r>
        <w:rPr>
          <w:rFonts w:ascii="Times New Roman"/>
          <w:b w:val="false"/>
          <w:i w:val="false"/>
          <w:color w:val="000000"/>
          <w:sz w:val="28"/>
        </w:rPr>
        <w:t xml:space="preserve">                            құрылымдық бөлімшелер     </w:t>
      </w:r>
      <w:r>
        <w:br/>
      </w:r>
      <w:r>
        <w:rPr>
          <w:rFonts w:ascii="Times New Roman"/>
          <w:b w:val="false"/>
          <w:i w:val="false"/>
          <w:color w:val="000000"/>
          <w:sz w:val="28"/>
        </w:rPr>
        <w:t>
</w:t>
      </w:r>
      <w:r>
        <w:rPr>
          <w:rFonts w:ascii="Times New Roman"/>
          <w:b w:val="false"/>
          <w:i w:val="false"/>
          <w:color w:val="000000"/>
          <w:sz w:val="28"/>
        </w:rPr>
        <w:t xml:space="preserve">А  N  D   СТН       Е Қолданылатын   F Заңды тұлға    G Құрылымдық </w:t>
      </w:r>
      <w:r>
        <w:br/>
      </w:r>
      <w:r>
        <w:rPr>
          <w:rFonts w:ascii="Times New Roman"/>
          <w:b w:val="false"/>
          <w:i w:val="false"/>
          <w:color w:val="000000"/>
          <w:sz w:val="28"/>
        </w:rPr>
        <w:t>
</w:t>
      </w:r>
      <w:r>
        <w:rPr>
          <w:rFonts w:ascii="Times New Roman"/>
          <w:b w:val="false"/>
          <w:i w:val="false"/>
          <w:color w:val="000000"/>
          <w:sz w:val="28"/>
        </w:rPr>
        <w:t xml:space="preserve">                      көрсеткіштің     бойынша жалпы    бөлімшелер </w:t>
      </w:r>
      <w:r>
        <w:br/>
      </w:r>
      <w:r>
        <w:rPr>
          <w:rFonts w:ascii="Times New Roman"/>
          <w:b w:val="false"/>
          <w:i w:val="false"/>
          <w:color w:val="000000"/>
          <w:sz w:val="28"/>
        </w:rPr>
        <w:t>
</w:t>
      </w:r>
      <w:r>
        <w:rPr>
          <w:rFonts w:ascii="Times New Roman"/>
          <w:b w:val="false"/>
          <w:i w:val="false"/>
          <w:color w:val="000000"/>
          <w:sz w:val="28"/>
        </w:rPr>
        <w:t xml:space="preserve">                      мөлшері          көлемдегі        үшін төлеуге </w:t>
      </w:r>
      <w:r>
        <w:br/>
      </w:r>
      <w:r>
        <w:rPr>
          <w:rFonts w:ascii="Times New Roman"/>
          <w:b w:val="false"/>
          <w:i w:val="false"/>
          <w:color w:val="000000"/>
          <w:sz w:val="28"/>
        </w:rPr>
        <w:t>
</w:t>
      </w:r>
      <w:r>
        <w:rPr>
          <w:rFonts w:ascii="Times New Roman"/>
          <w:b w:val="false"/>
          <w:i w:val="false"/>
          <w:color w:val="000000"/>
          <w:sz w:val="28"/>
        </w:rPr>
        <w:t xml:space="preserve">                                       көрсеткіштің     тиісті </w:t>
      </w:r>
      <w:r>
        <w:br/>
      </w:r>
      <w:r>
        <w:rPr>
          <w:rFonts w:ascii="Times New Roman"/>
          <w:b w:val="false"/>
          <w:i w:val="false"/>
          <w:color w:val="000000"/>
          <w:sz w:val="28"/>
        </w:rPr>
        <w:t>
</w:t>
      </w:r>
      <w:r>
        <w:rPr>
          <w:rFonts w:ascii="Times New Roman"/>
          <w:b w:val="false"/>
          <w:i w:val="false"/>
          <w:color w:val="000000"/>
          <w:sz w:val="28"/>
        </w:rPr>
        <w:t xml:space="preserve">                    млрд.  млн.  мың   үлес салмағы     салық сомасы </w:t>
      </w:r>
      <w:r>
        <w:br/>
      </w:r>
      <w:r>
        <w:rPr>
          <w:rFonts w:ascii="Times New Roman"/>
          <w:b w:val="false"/>
          <w:i w:val="false"/>
          <w:color w:val="000000"/>
          <w:sz w:val="28"/>
        </w:rPr>
        <w:t>
</w:t>
      </w:r>
      <w:r>
        <w:rPr>
          <w:rFonts w:ascii="Times New Roman"/>
          <w:b w:val="false"/>
          <w:i w:val="false"/>
          <w:color w:val="000000"/>
          <w:sz w:val="28"/>
        </w:rPr>
        <w:t xml:space="preserve">                   _ _ _ _ _ _ _ _ _        %          </w:t>
      </w:r>
      <w:r>
        <w:br/>
      </w:r>
      <w:r>
        <w:rPr>
          <w:rFonts w:ascii="Times New Roman"/>
          <w:b w:val="false"/>
          <w:i w:val="false"/>
          <w:color w:val="000000"/>
          <w:sz w:val="28"/>
        </w:rPr>
        <w:t>
</w:t>
      </w:r>
      <w:r>
        <w:rPr>
          <w:rFonts w:ascii="Times New Roman"/>
          <w:b w:val="false"/>
          <w:i w:val="false"/>
          <w:color w:val="000000"/>
          <w:sz w:val="28"/>
        </w:rPr>
        <w:t xml:space="preserve">                   _ _ _ _ _ _ _ _ _      100,0       млрд.млн. мың 001 </w:t>
      </w:r>
      <w:r>
        <w:br/>
      </w:r>
      <w:r>
        <w:rPr>
          <w:rFonts w:ascii="Times New Roman"/>
          <w:b w:val="false"/>
          <w:i w:val="false"/>
          <w:color w:val="000000"/>
          <w:sz w:val="28"/>
        </w:rPr>
        <w:t>
</w:t>
      </w:r>
      <w:r>
        <w:rPr>
          <w:rFonts w:ascii="Times New Roman"/>
          <w:b w:val="false"/>
          <w:i w:val="false"/>
          <w:color w:val="000000"/>
          <w:sz w:val="28"/>
        </w:rPr>
        <w:t xml:space="preserve">                _ _ _ _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w:t>
      </w:r>
    </w:p>
    <w:p>
      <w:pPr>
        <w:spacing w:after="0"/>
        <w:ind w:left="0"/>
        <w:jc w:val="both"/>
      </w:pP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толтырған лауазымды тұлғаның аты-жөні  Қолы|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 ЗАҢДЫ ТҰЛҒАНЫҢ ҚҰРЫЛЫМДЫҚ БӨЛІМШЕСІ БОЙЫНША САЛЫҚ КЕЗЕҢІНІҢ  </w:t>
      </w:r>
      <w:r>
        <w:br/>
      </w:r>
      <w:r>
        <w:rPr>
          <w:rFonts w:ascii="Times New Roman"/>
          <w:b w:val="false"/>
          <w:i w:val="false"/>
          <w:color w:val="000000"/>
          <w:sz w:val="28"/>
        </w:rPr>
        <w:t>
</w:t>
      </w:r>
      <w:r>
        <w:rPr>
          <w:rFonts w:ascii="Times New Roman"/>
          <w:b w:val="false"/>
          <w:i w:val="false"/>
          <w:color w:val="000000"/>
          <w:sz w:val="28"/>
        </w:rPr>
        <w:t xml:space="preserve"> ҚОРЫТЫНДЫСЫ БОЙЫНША ЖӘНЕ АВАНСТІК ТӨЛЕМДЕРДІҢ СОМАЛАРЫНЫҢ     БЕТ А </w:t>
      </w:r>
      <w:r>
        <w:br/>
      </w:r>
      <w:r>
        <w:rPr>
          <w:rFonts w:ascii="Times New Roman"/>
          <w:b w:val="false"/>
          <w:i w:val="false"/>
          <w:color w:val="000000"/>
          <w:sz w:val="28"/>
        </w:rPr>
        <w:t>
</w:t>
      </w:r>
      <w:r>
        <w:rPr>
          <w:rFonts w:ascii="Times New Roman"/>
          <w:b w:val="false"/>
          <w:i w:val="false"/>
          <w:color w:val="000000"/>
          <w:sz w:val="28"/>
        </w:rPr>
        <w:t xml:space="preserve">                         ЕСЕБІ </w:t>
      </w:r>
      <w:r>
        <w:br/>
      </w:r>
      <w:r>
        <w:rPr>
          <w:rFonts w:ascii="Times New Roman"/>
          <w:b w:val="false"/>
          <w:i w:val="false"/>
          <w:color w:val="000000"/>
          <w:sz w:val="28"/>
        </w:rPr>
        <w:t>
</w:t>
      </w:r>
      <w:r>
        <w:rPr>
          <w:rFonts w:ascii="Times New Roman"/>
          <w:b w:val="false"/>
          <w:i w:val="false"/>
          <w:color w:val="000000"/>
          <w:sz w:val="28"/>
        </w:rPr>
        <w:t xml:space="preserve">             101.07 ЕСЕБІНІҢ 101.07.003 ЖОЛЫНА  </w:t>
      </w:r>
      <w:r>
        <w:br/>
      </w:r>
      <w:r>
        <w:rPr>
          <w:rFonts w:ascii="Times New Roman"/>
          <w:b w:val="false"/>
          <w:i w:val="false"/>
          <w:color w:val="000000"/>
          <w:sz w:val="28"/>
        </w:rPr>
        <w:t>
</w:t>
      </w:r>
      <w:r>
        <w:rPr>
          <w:rFonts w:ascii="Times New Roman"/>
          <w:b w:val="false"/>
          <w:i w:val="false"/>
          <w:color w:val="000000"/>
          <w:sz w:val="28"/>
        </w:rPr>
        <w:t xml:space="preserve">                                             Ағымдағы беттің _ _ _ </w:t>
      </w:r>
      <w:r>
        <w:br/>
      </w:r>
      <w:r>
        <w:rPr>
          <w:rFonts w:ascii="Times New Roman"/>
          <w:b w:val="false"/>
          <w:i w:val="false"/>
          <w:color w:val="000000"/>
          <w:sz w:val="28"/>
        </w:rPr>
        <w:t>
</w:t>
      </w:r>
      <w:r>
        <w:rPr>
          <w:rFonts w:ascii="Times New Roman"/>
          <w:b w:val="false"/>
          <w:i w:val="false"/>
          <w:color w:val="000000"/>
          <w:sz w:val="28"/>
        </w:rPr>
        <w:t xml:space="preserve">                      ҚОСЫМША НЫСАН         нөмірін көрсетіңіз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жасау Ережелерін оқыңыз. </w:t>
      </w:r>
      <w:r>
        <w:br/>
      </w:r>
      <w:r>
        <w:rPr>
          <w:rFonts w:ascii="Times New Roman"/>
          <w:b w:val="false"/>
          <w:i w:val="false"/>
          <w:color w:val="000000"/>
          <w:sz w:val="28"/>
        </w:rPr>
        <w:t>
</w:t>
      </w:r>
      <w:r>
        <w:rPr>
          <w:rFonts w:ascii="Times New Roman"/>
          <w:b w:val="false"/>
          <w:i w:val="false"/>
          <w:color w:val="000000"/>
          <w:sz w:val="28"/>
        </w:rPr>
        <w:t xml:space="preserve">НАЗАР АУДАРЫҢЫЗ! +, /, %, Z белгілерін пайдаланбаңыз, ҚАРА не КӨК </w:t>
      </w:r>
      <w:r>
        <w:br/>
      </w:r>
      <w:r>
        <w:rPr>
          <w:rFonts w:ascii="Times New Roman"/>
          <w:b w:val="false"/>
          <w:i w:val="false"/>
          <w:color w:val="000000"/>
          <w:sz w:val="28"/>
        </w:rPr>
        <w:t>
</w:t>
      </w:r>
      <w:r>
        <w:rPr>
          <w:rFonts w:ascii="Times New Roman"/>
          <w:b w:val="false"/>
          <w:i w:val="false"/>
          <w:color w:val="000000"/>
          <w:sz w:val="28"/>
        </w:rPr>
        <w:t xml:space="preserve">сиялы қаламмен немесе қаламұшпен, БАСПА ӘРІПТЕРМЕН толтырыңыз.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Жалпы ақпарат </w:t>
      </w:r>
      <w:r>
        <w:br/>
      </w:r>
      <w:r>
        <w:rPr>
          <w:rFonts w:ascii="Times New Roman"/>
          <w:b w:val="false"/>
          <w:i w:val="false"/>
          <w:color w:val="000000"/>
          <w:sz w:val="28"/>
        </w:rPr>
        <w:t>
</w:t>
      </w:r>
      <w:r>
        <w:rPr>
          <w:rFonts w:ascii="Times New Roman"/>
          <w:b w:val="false"/>
          <w:i w:val="false"/>
          <w:color w:val="000000"/>
          <w:sz w:val="28"/>
        </w:rPr>
        <w:t xml:space="preserve">1 СТН _ _ _ _ _ _ _ _    2 Салық төлеушінің _ _ _ _ _ _ _ _ _ _ _ _ </w:t>
      </w:r>
      <w:r>
        <w:br/>
      </w:r>
      <w:r>
        <w:rPr>
          <w:rFonts w:ascii="Times New Roman"/>
          <w:b w:val="false"/>
          <w:i w:val="false"/>
          <w:color w:val="000000"/>
          <w:sz w:val="28"/>
        </w:rPr>
        <w:t>
</w:t>
      </w:r>
      <w:r>
        <w:rPr>
          <w:rFonts w:ascii="Times New Roman"/>
          <w:b w:val="false"/>
          <w:i w:val="false"/>
          <w:color w:val="000000"/>
          <w:sz w:val="28"/>
        </w:rPr>
        <w:t xml:space="preserve">                           атауы </w:t>
      </w:r>
      <w:r>
        <w:br/>
      </w:r>
      <w:r>
        <w:rPr>
          <w:rFonts w:ascii="Times New Roman"/>
          <w:b w:val="false"/>
          <w:i w:val="false"/>
          <w:color w:val="000000"/>
          <w:sz w:val="28"/>
        </w:rPr>
        <w:t>
</w:t>
      </w:r>
      <w:r>
        <w:rPr>
          <w:rFonts w:ascii="Times New Roman"/>
          <w:b w:val="false"/>
          <w:i w:val="false"/>
          <w:color w:val="000000"/>
          <w:sz w:val="28"/>
        </w:rPr>
        <w:t xml:space="preserve">3 Салық кезеңі (жыл):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4 Салық _ _ _ _ _ </w:t>
      </w:r>
      <w:r>
        <w:br/>
      </w:r>
      <w:r>
        <w:rPr>
          <w:rFonts w:ascii="Times New Roman"/>
          <w:b w:val="false"/>
          <w:i w:val="false"/>
          <w:color w:val="000000"/>
          <w:sz w:val="28"/>
        </w:rPr>
        <w:t>
</w:t>
      </w:r>
      <w:r>
        <w:rPr>
          <w:rFonts w:ascii="Times New Roman"/>
          <w:b w:val="false"/>
          <w:i w:val="false"/>
          <w:color w:val="000000"/>
          <w:sz w:val="28"/>
        </w:rPr>
        <w:t xml:space="preserve">  есептемелігінің коды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Жеке теңгерімі мен банктік шоты жоқ оқшауланған құрамдылық бөлімше </w:t>
      </w:r>
      <w:r>
        <w:br/>
      </w:r>
      <w:r>
        <w:rPr>
          <w:rFonts w:ascii="Times New Roman"/>
          <w:b w:val="false"/>
          <w:i w:val="false"/>
          <w:color w:val="000000"/>
          <w:sz w:val="28"/>
        </w:rPr>
        <w:t>
</w:t>
      </w:r>
      <w:r>
        <w:rPr>
          <w:rFonts w:ascii="Times New Roman"/>
          <w:b w:val="false"/>
          <w:i w:val="false"/>
          <w:color w:val="000000"/>
          <w:sz w:val="28"/>
        </w:rPr>
        <w:t xml:space="preserve">А  N  В  Оқшауланған құрамдылық         С Салық төлеу жүргізілетін </w:t>
      </w:r>
      <w:r>
        <w:br/>
      </w:r>
      <w:r>
        <w:rPr>
          <w:rFonts w:ascii="Times New Roman"/>
          <w:b w:val="false"/>
          <w:i w:val="false"/>
          <w:color w:val="000000"/>
          <w:sz w:val="28"/>
        </w:rPr>
        <w:t>
</w:t>
      </w:r>
      <w:r>
        <w:rPr>
          <w:rFonts w:ascii="Times New Roman"/>
          <w:b w:val="false"/>
          <w:i w:val="false"/>
          <w:color w:val="000000"/>
          <w:sz w:val="28"/>
        </w:rPr>
        <w:t xml:space="preserve">         бөлімшенің атауы                     бюджет </w:t>
      </w:r>
    </w:p>
    <w:p>
      <w:pPr>
        <w:spacing w:after="0"/>
        <w:ind w:left="0"/>
        <w:jc w:val="both"/>
      </w:pPr>
      <w:r>
        <w:rPr>
          <w:rFonts w:ascii="Times New Roman"/>
          <w:b w:val="false"/>
          <w:i w:val="false"/>
          <w:color w:val="000000"/>
          <w:sz w:val="28"/>
        </w:rPr>
        <w:t xml:space="preserve">         ЗАҢДЫ ТҰЛҒА БОЙЫНША БАРЛЫҒЫ </w:t>
      </w:r>
      <w:r>
        <w:br/>
      </w:r>
      <w:r>
        <w:rPr>
          <w:rFonts w:ascii="Times New Roman"/>
          <w:b w:val="false"/>
          <w:i w:val="false"/>
          <w:color w:val="000000"/>
          <w:sz w:val="28"/>
        </w:rPr>
        <w:t>
</w:t>
      </w:r>
      <w:r>
        <w:rPr>
          <w:rFonts w:ascii="Times New Roman"/>
          <w:b w:val="false"/>
          <w:i w:val="false"/>
          <w:color w:val="000000"/>
          <w:sz w:val="28"/>
        </w:rPr>
        <w:t xml:space="preserve">001 ЖИЫНТЫҒЫ (жол ТЕК нысанның жиынтығы </w:t>
      </w:r>
      <w:r>
        <w:br/>
      </w:r>
      <w:r>
        <w:rPr>
          <w:rFonts w:ascii="Times New Roman"/>
          <w:b w:val="false"/>
          <w:i w:val="false"/>
          <w:color w:val="000000"/>
          <w:sz w:val="28"/>
        </w:rPr>
        <w:t>
</w:t>
      </w:r>
      <w:r>
        <w:rPr>
          <w:rFonts w:ascii="Times New Roman"/>
          <w:b w:val="false"/>
          <w:i w:val="false"/>
          <w:color w:val="000000"/>
          <w:sz w:val="28"/>
        </w:rPr>
        <w:t xml:space="preserve">              бойынша толтырылады)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толтырған лауазымды тұлғаның аты-жөні  Қолы|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ЗАҢДЫ ТҰЛҒАНЫҢ ҚҰРЫЛЫМДЫҚ БӨЛІМШЕСІ БОЙЫНША САЛЫҚ КЕЗЕҢІНІҢ </w:t>
      </w:r>
      <w:r>
        <w:br/>
      </w:r>
      <w:r>
        <w:rPr>
          <w:rFonts w:ascii="Times New Roman"/>
          <w:b w:val="false"/>
          <w:i w:val="false"/>
          <w:color w:val="000000"/>
          <w:sz w:val="28"/>
        </w:rPr>
        <w:t>
</w:t>
      </w:r>
      <w:r>
        <w:rPr>
          <w:rFonts w:ascii="Times New Roman"/>
          <w:b w:val="false"/>
          <w:i w:val="false"/>
          <w:color w:val="000000"/>
          <w:sz w:val="28"/>
        </w:rPr>
        <w:t xml:space="preserve"> ҚОРЫТЫНДЫСЫ БОЙЫНША ЖӘНЕ АВАНСТІК ТӨЛЕМДЕРДІҢ СОМАЛАРЫНЫҢ     БЕТ В </w:t>
      </w:r>
      <w:r>
        <w:br/>
      </w:r>
      <w:r>
        <w:rPr>
          <w:rFonts w:ascii="Times New Roman"/>
          <w:b w:val="false"/>
          <w:i w:val="false"/>
          <w:color w:val="000000"/>
          <w:sz w:val="28"/>
        </w:rPr>
        <w:t>
</w:t>
      </w:r>
      <w:r>
        <w:rPr>
          <w:rFonts w:ascii="Times New Roman"/>
          <w:b w:val="false"/>
          <w:i w:val="false"/>
          <w:color w:val="000000"/>
          <w:sz w:val="28"/>
        </w:rPr>
        <w:t xml:space="preserve">                        ЕСЕБІ </w:t>
      </w:r>
      <w:r>
        <w:br/>
      </w:r>
      <w:r>
        <w:rPr>
          <w:rFonts w:ascii="Times New Roman"/>
          <w:b w:val="false"/>
          <w:i w:val="false"/>
          <w:color w:val="000000"/>
          <w:sz w:val="28"/>
        </w:rPr>
        <w:t>
</w:t>
      </w:r>
      <w:r>
        <w:rPr>
          <w:rFonts w:ascii="Times New Roman"/>
          <w:b w:val="false"/>
          <w:i w:val="false"/>
          <w:color w:val="000000"/>
          <w:sz w:val="28"/>
        </w:rPr>
        <w:t xml:space="preserve">             101.07 ЕСЕБІНІҢ 101.07.003 ЖОЛЫНА  </w:t>
      </w:r>
      <w:r>
        <w:br/>
      </w:r>
      <w:r>
        <w:rPr>
          <w:rFonts w:ascii="Times New Roman"/>
          <w:b w:val="false"/>
          <w:i w:val="false"/>
          <w:color w:val="000000"/>
          <w:sz w:val="28"/>
        </w:rPr>
        <w:t>
</w:t>
      </w:r>
      <w:r>
        <w:rPr>
          <w:rFonts w:ascii="Times New Roman"/>
          <w:b w:val="false"/>
          <w:i w:val="false"/>
          <w:color w:val="000000"/>
          <w:sz w:val="28"/>
        </w:rPr>
        <w:t xml:space="preserve">                                            Ағымдағы беттің _ _ _ </w:t>
      </w:r>
      <w:r>
        <w:br/>
      </w:r>
      <w:r>
        <w:rPr>
          <w:rFonts w:ascii="Times New Roman"/>
          <w:b w:val="false"/>
          <w:i w:val="false"/>
          <w:color w:val="000000"/>
          <w:sz w:val="28"/>
        </w:rPr>
        <w:t>
</w:t>
      </w:r>
      <w:r>
        <w:rPr>
          <w:rFonts w:ascii="Times New Roman"/>
          <w:b w:val="false"/>
          <w:i w:val="false"/>
          <w:color w:val="000000"/>
          <w:sz w:val="28"/>
        </w:rPr>
        <w:t xml:space="preserve">                      ҚОСЫМША НЫСАН         нөмірін көрсетіңіз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жасау Ережелерін оқыңыз. </w:t>
      </w:r>
      <w:r>
        <w:br/>
      </w:r>
      <w:r>
        <w:rPr>
          <w:rFonts w:ascii="Times New Roman"/>
          <w:b w:val="false"/>
          <w:i w:val="false"/>
          <w:color w:val="000000"/>
          <w:sz w:val="28"/>
        </w:rPr>
        <w:t>
</w:t>
      </w:r>
      <w:r>
        <w:rPr>
          <w:rFonts w:ascii="Times New Roman"/>
          <w:b w:val="false"/>
          <w:i w:val="false"/>
          <w:color w:val="000000"/>
          <w:sz w:val="28"/>
        </w:rPr>
        <w:t xml:space="preserve">НАЗАР АУДАРЫҢЫЗ! +, /, %, Z белгілерін пайдаланбаңыз, ҚАРА не КӨК </w:t>
      </w:r>
      <w:r>
        <w:br/>
      </w:r>
      <w:r>
        <w:rPr>
          <w:rFonts w:ascii="Times New Roman"/>
          <w:b w:val="false"/>
          <w:i w:val="false"/>
          <w:color w:val="000000"/>
          <w:sz w:val="28"/>
        </w:rPr>
        <w:t>
</w:t>
      </w:r>
      <w:r>
        <w:rPr>
          <w:rFonts w:ascii="Times New Roman"/>
          <w:b w:val="false"/>
          <w:i w:val="false"/>
          <w:color w:val="000000"/>
          <w:sz w:val="28"/>
        </w:rPr>
        <w:t xml:space="preserve">сиялы қаламмен немесе қаламұшпен, БАСПА ӘРІПТЕРМЕН толтырыңыз.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Жалпы ақпарат </w:t>
      </w:r>
      <w:r>
        <w:br/>
      </w:r>
      <w:r>
        <w:rPr>
          <w:rFonts w:ascii="Times New Roman"/>
          <w:b w:val="false"/>
          <w:i w:val="false"/>
          <w:color w:val="000000"/>
          <w:sz w:val="28"/>
        </w:rPr>
        <w:t>
</w:t>
      </w:r>
      <w:r>
        <w:rPr>
          <w:rFonts w:ascii="Times New Roman"/>
          <w:b w:val="false"/>
          <w:i w:val="false"/>
          <w:color w:val="000000"/>
          <w:sz w:val="28"/>
        </w:rPr>
        <w:t xml:space="preserve">1 СТН _ _ _ _ _ _ _ _    2 Салық төлеушінің _ _ _ _ _ _ _ _ _ _ _ _ </w:t>
      </w:r>
      <w:r>
        <w:br/>
      </w:r>
      <w:r>
        <w:rPr>
          <w:rFonts w:ascii="Times New Roman"/>
          <w:b w:val="false"/>
          <w:i w:val="false"/>
          <w:color w:val="000000"/>
          <w:sz w:val="28"/>
        </w:rPr>
        <w:t>
</w:t>
      </w:r>
      <w:r>
        <w:rPr>
          <w:rFonts w:ascii="Times New Roman"/>
          <w:b w:val="false"/>
          <w:i w:val="false"/>
          <w:color w:val="000000"/>
          <w:sz w:val="28"/>
        </w:rPr>
        <w:t xml:space="preserve">                           атауы </w:t>
      </w:r>
      <w:r>
        <w:br/>
      </w:r>
      <w:r>
        <w:rPr>
          <w:rFonts w:ascii="Times New Roman"/>
          <w:b w:val="false"/>
          <w:i w:val="false"/>
          <w:color w:val="000000"/>
          <w:sz w:val="28"/>
        </w:rPr>
        <w:t>
</w:t>
      </w:r>
      <w:r>
        <w:rPr>
          <w:rFonts w:ascii="Times New Roman"/>
          <w:b w:val="false"/>
          <w:i w:val="false"/>
          <w:color w:val="000000"/>
          <w:sz w:val="28"/>
        </w:rPr>
        <w:t xml:space="preserve">3 Салық кезеңі (жыл):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4 Салық _ _ _ _ _ </w:t>
      </w:r>
      <w:r>
        <w:br/>
      </w:r>
      <w:r>
        <w:rPr>
          <w:rFonts w:ascii="Times New Roman"/>
          <w:b w:val="false"/>
          <w:i w:val="false"/>
          <w:color w:val="000000"/>
          <w:sz w:val="28"/>
        </w:rPr>
        <w:t>
</w:t>
      </w:r>
      <w:r>
        <w:rPr>
          <w:rFonts w:ascii="Times New Roman"/>
          <w:b w:val="false"/>
          <w:i w:val="false"/>
          <w:color w:val="000000"/>
          <w:sz w:val="28"/>
        </w:rPr>
        <w:t xml:space="preserve">  есептемелігінің коды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Жеке теңгерімі мен банктік шоты жоқ оқшауланған құрамдылық бөлімше </w:t>
      </w:r>
      <w:r>
        <w:br/>
      </w:r>
      <w:r>
        <w:rPr>
          <w:rFonts w:ascii="Times New Roman"/>
          <w:b w:val="false"/>
          <w:i w:val="false"/>
          <w:color w:val="000000"/>
          <w:sz w:val="28"/>
        </w:rPr>
        <w:t>
</w:t>
      </w:r>
      <w:r>
        <w:rPr>
          <w:rFonts w:ascii="Times New Roman"/>
          <w:b w:val="false"/>
          <w:i w:val="false"/>
          <w:color w:val="000000"/>
          <w:sz w:val="28"/>
        </w:rPr>
        <w:t xml:space="preserve">А  N  D   СТН       Е Қолданылатын   F Заңды тұлға    G Оқшауланған </w:t>
      </w:r>
      <w:r>
        <w:br/>
      </w:r>
      <w:r>
        <w:rPr>
          <w:rFonts w:ascii="Times New Roman"/>
          <w:b w:val="false"/>
          <w:i w:val="false"/>
          <w:color w:val="000000"/>
          <w:sz w:val="28"/>
        </w:rPr>
        <w:t>
</w:t>
      </w:r>
      <w:r>
        <w:rPr>
          <w:rFonts w:ascii="Times New Roman"/>
          <w:b w:val="false"/>
          <w:i w:val="false"/>
          <w:color w:val="000000"/>
          <w:sz w:val="28"/>
        </w:rPr>
        <w:t xml:space="preserve">                      көрсеткіштің     бойынша жалпы    құрылымдық </w:t>
      </w:r>
      <w:r>
        <w:br/>
      </w:r>
      <w:r>
        <w:rPr>
          <w:rFonts w:ascii="Times New Roman"/>
          <w:b w:val="false"/>
          <w:i w:val="false"/>
          <w:color w:val="000000"/>
          <w:sz w:val="28"/>
        </w:rPr>
        <w:t>
</w:t>
      </w:r>
      <w:r>
        <w:rPr>
          <w:rFonts w:ascii="Times New Roman"/>
          <w:b w:val="false"/>
          <w:i w:val="false"/>
          <w:color w:val="000000"/>
          <w:sz w:val="28"/>
        </w:rPr>
        <w:t xml:space="preserve">                      мөлшері          көлемінде        бөлімше үшін </w:t>
      </w:r>
      <w:r>
        <w:br/>
      </w:r>
      <w:r>
        <w:rPr>
          <w:rFonts w:ascii="Times New Roman"/>
          <w:b w:val="false"/>
          <w:i w:val="false"/>
          <w:color w:val="000000"/>
          <w:sz w:val="28"/>
        </w:rPr>
        <w:t>
</w:t>
      </w:r>
      <w:r>
        <w:rPr>
          <w:rFonts w:ascii="Times New Roman"/>
          <w:b w:val="false"/>
          <w:i w:val="false"/>
          <w:color w:val="000000"/>
          <w:sz w:val="28"/>
        </w:rPr>
        <w:t xml:space="preserve">                                       көрсеткіштің     төлеуге </w:t>
      </w:r>
      <w:r>
        <w:br/>
      </w:r>
      <w:r>
        <w:rPr>
          <w:rFonts w:ascii="Times New Roman"/>
          <w:b w:val="false"/>
          <w:i w:val="false"/>
          <w:color w:val="000000"/>
          <w:sz w:val="28"/>
        </w:rPr>
        <w:t>
</w:t>
      </w:r>
      <w:r>
        <w:rPr>
          <w:rFonts w:ascii="Times New Roman"/>
          <w:b w:val="false"/>
          <w:i w:val="false"/>
          <w:color w:val="000000"/>
          <w:sz w:val="28"/>
        </w:rPr>
        <w:t xml:space="preserve">                    млрд.  млн.  мың   үлес салмағы     жататын </w:t>
      </w:r>
      <w:r>
        <w:br/>
      </w:r>
      <w:r>
        <w:rPr>
          <w:rFonts w:ascii="Times New Roman"/>
          <w:b w:val="false"/>
          <w:i w:val="false"/>
          <w:color w:val="000000"/>
          <w:sz w:val="28"/>
        </w:rPr>
        <w:t>
</w:t>
      </w:r>
      <w:r>
        <w:rPr>
          <w:rFonts w:ascii="Times New Roman"/>
          <w:b w:val="false"/>
          <w:i w:val="false"/>
          <w:color w:val="000000"/>
          <w:sz w:val="28"/>
        </w:rPr>
        <w:t xml:space="preserve">                   _ _ _ _ _ _ _ _ _        %           салық сомасы </w:t>
      </w:r>
      <w:r>
        <w:br/>
      </w:r>
      <w:r>
        <w:rPr>
          <w:rFonts w:ascii="Times New Roman"/>
          <w:b w:val="false"/>
          <w:i w:val="false"/>
          <w:color w:val="000000"/>
          <w:sz w:val="28"/>
        </w:rPr>
        <w:t>
</w:t>
      </w:r>
      <w:r>
        <w:rPr>
          <w:rFonts w:ascii="Times New Roman"/>
          <w:b w:val="false"/>
          <w:i w:val="false"/>
          <w:color w:val="000000"/>
          <w:sz w:val="28"/>
        </w:rPr>
        <w:t xml:space="preserve">                   _ _ _ _ _ _ _ _ _      100,0        млрд.млн.мың </w:t>
      </w:r>
      <w:r>
        <w:br/>
      </w:r>
      <w:r>
        <w:rPr>
          <w:rFonts w:ascii="Times New Roman"/>
          <w:b w:val="false"/>
          <w:i w:val="false"/>
          <w:color w:val="000000"/>
          <w:sz w:val="28"/>
        </w:rPr>
        <w:t>
</w:t>
      </w:r>
      <w:r>
        <w:rPr>
          <w:rFonts w:ascii="Times New Roman"/>
          <w:b w:val="false"/>
          <w:i w:val="false"/>
          <w:color w:val="000000"/>
          <w:sz w:val="28"/>
        </w:rPr>
        <w:t xml:space="preserve">001                _ _ _ _ _ _ _ _ _      _ _ _ _      _ _ _ _ _ __ </w:t>
      </w:r>
      <w:r>
        <w:br/>
      </w:r>
      <w:r>
        <w:rPr>
          <w:rFonts w:ascii="Times New Roman"/>
          <w:b w:val="false"/>
          <w:i w:val="false"/>
          <w:color w:val="000000"/>
          <w:sz w:val="28"/>
        </w:rPr>
        <w:t>
</w:t>
      </w:r>
      <w:r>
        <w:rPr>
          <w:rFonts w:ascii="Times New Roman"/>
          <w:b w:val="false"/>
          <w:i w:val="false"/>
          <w:color w:val="000000"/>
          <w:sz w:val="28"/>
        </w:rPr>
        <w:t xml:space="preserve">                   _ _ _ _ _ _ _ _ _      _ _ _ _      _ _ _ _ _ __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толтырған лауазымды тұлғаның аты-жөні  Қолы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i w:val="false"/>
          <w:color w:val="000000"/>
          <w:sz w:val="28"/>
        </w:rPr>
        <w:t xml:space="preserve">ЗАҢДЫ ТҰЛҒАНЫҢ ҚҰРЫЛЫМДЫҚ БӨЛІМШЕСІ БОЙЫНША САЛЫҚ КЕЗЕҢІНІҢ </w:t>
      </w:r>
      <w:r>
        <w:br/>
      </w:r>
      <w:r>
        <w:rPr>
          <w:rFonts w:ascii="Times New Roman"/>
          <w:b w:val="false"/>
          <w:i w:val="false"/>
          <w:color w:val="000000"/>
          <w:sz w:val="28"/>
        </w:rPr>
        <w:t>
</w:t>
      </w:r>
      <w:r>
        <w:rPr>
          <w:rFonts w:ascii="Times New Roman"/>
          <w:b/>
          <w:i w:val="false"/>
          <w:color w:val="000000"/>
          <w:sz w:val="28"/>
        </w:rPr>
        <w:t xml:space="preserve">        ҚОРЫТЫНДЫСЫ БОЙЫНША ЖӘНЕ АВАНСТІК ТӨЛЕМДЕРДІҢ  </w:t>
      </w:r>
      <w:r>
        <w:rPr>
          <w:rFonts w:ascii="Times New Roman"/>
          <w:b w:val="false"/>
          <w:i w:val="false"/>
          <w:color w:val="000000"/>
          <w:sz w:val="28"/>
        </w:rPr>
        <w:t xml:space="preserve">БЕТ А </w:t>
      </w:r>
      <w:r>
        <w:br/>
      </w:r>
      <w:r>
        <w:rPr>
          <w:rFonts w:ascii="Times New Roman"/>
          <w:b w:val="false"/>
          <w:i w:val="false"/>
          <w:color w:val="000000"/>
          <w:sz w:val="28"/>
        </w:rPr>
        <w:t>
</w:t>
      </w:r>
      <w:r>
        <w:rPr>
          <w:rFonts w:ascii="Times New Roman"/>
          <w:b/>
          <w:i w:val="false"/>
          <w:color w:val="000000"/>
          <w:sz w:val="28"/>
        </w:rPr>
        <w:t xml:space="preserve">                   СОМАЛАРЫНЫҢ ЕСЕБІ </w:t>
      </w:r>
      <w:r>
        <w:br/>
      </w:r>
      <w:r>
        <w:rPr>
          <w:rFonts w:ascii="Times New Roman"/>
          <w:b w:val="false"/>
          <w:i w:val="false"/>
          <w:color w:val="000000"/>
          <w:sz w:val="28"/>
        </w:rPr>
        <w:t>
</w:t>
      </w:r>
      <w:r>
        <w:rPr>
          <w:rFonts w:ascii="Times New Roman"/>
          <w:b/>
          <w:i w:val="false"/>
          <w:color w:val="000000"/>
          <w:sz w:val="28"/>
        </w:rPr>
        <w:t xml:space="preserve">         101.07 ЕСЕБІНІҢ 101.07.004 ЖОЛЫНА </w:t>
      </w:r>
      <w:r>
        <w:br/>
      </w:r>
      <w:r>
        <w:rPr>
          <w:rFonts w:ascii="Times New Roman"/>
          <w:b w:val="false"/>
          <w:i w:val="false"/>
          <w:color w:val="000000"/>
          <w:sz w:val="28"/>
        </w:rPr>
        <w:t>
</w:t>
      </w:r>
      <w:r>
        <w:rPr>
          <w:rFonts w:ascii="Times New Roman"/>
          <w:b w:val="false"/>
          <w:i w:val="false"/>
          <w:color w:val="000000"/>
          <w:sz w:val="28"/>
        </w:rPr>
        <w:t xml:space="preserve">                                               Ағымдағы беттің _ _ _ </w:t>
      </w:r>
      <w:r>
        <w:br/>
      </w:r>
      <w:r>
        <w:rPr>
          <w:rFonts w:ascii="Times New Roman"/>
          <w:b w:val="false"/>
          <w:i w:val="false"/>
          <w:color w:val="000000"/>
          <w:sz w:val="28"/>
        </w:rPr>
        <w:t>
</w:t>
      </w:r>
      <w:r>
        <w:rPr>
          <w:rFonts w:ascii="Times New Roman"/>
          <w:b w:val="false"/>
          <w:i w:val="false"/>
          <w:color w:val="000000"/>
          <w:sz w:val="28"/>
        </w:rPr>
        <w:t xml:space="preserve">                       ҚОСЫМША НЫСАН         нөмірін көрсетіңіз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жасау Ережелерін оқыңыз. </w:t>
      </w:r>
      <w:r>
        <w:br/>
      </w:r>
      <w:r>
        <w:rPr>
          <w:rFonts w:ascii="Times New Roman"/>
          <w:b w:val="false"/>
          <w:i w:val="false"/>
          <w:color w:val="000000"/>
          <w:sz w:val="28"/>
        </w:rPr>
        <w:t>
</w:t>
      </w:r>
      <w:r>
        <w:rPr>
          <w:rFonts w:ascii="Times New Roman"/>
          <w:b w:val="false"/>
          <w:i w:val="false"/>
          <w:color w:val="000000"/>
          <w:sz w:val="28"/>
        </w:rPr>
        <w:t xml:space="preserve">НАЗАР АУДАРЫҢЫЗ! +, /, %, Z белгілерін пайдаланбаңыз, ҚАРА не КӨК </w:t>
      </w:r>
      <w:r>
        <w:br/>
      </w:r>
      <w:r>
        <w:rPr>
          <w:rFonts w:ascii="Times New Roman"/>
          <w:b w:val="false"/>
          <w:i w:val="false"/>
          <w:color w:val="000000"/>
          <w:sz w:val="28"/>
        </w:rPr>
        <w:t>
</w:t>
      </w:r>
      <w:r>
        <w:rPr>
          <w:rFonts w:ascii="Times New Roman"/>
          <w:b w:val="false"/>
          <w:i w:val="false"/>
          <w:color w:val="000000"/>
          <w:sz w:val="28"/>
        </w:rPr>
        <w:t xml:space="preserve">сиялы қаламмен немесе қаламұшпен, БАСПА ӘРІПТЕРМЕН толтырыңыз.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Жалпы ақпарат </w:t>
      </w:r>
      <w:r>
        <w:br/>
      </w:r>
      <w:r>
        <w:rPr>
          <w:rFonts w:ascii="Times New Roman"/>
          <w:b w:val="false"/>
          <w:i w:val="false"/>
          <w:color w:val="000000"/>
          <w:sz w:val="28"/>
        </w:rPr>
        <w:t>
</w:t>
      </w:r>
      <w:r>
        <w:rPr>
          <w:rFonts w:ascii="Times New Roman"/>
          <w:b w:val="false"/>
          <w:i w:val="false"/>
          <w:color w:val="000000"/>
          <w:sz w:val="28"/>
        </w:rPr>
        <w:t xml:space="preserve">1 СТН _ _ _ _ _ _ _ _    2 Салық төлеушінің _ _ _ _ _ _ _ _ _ _ _ _ </w:t>
      </w:r>
      <w:r>
        <w:br/>
      </w:r>
      <w:r>
        <w:rPr>
          <w:rFonts w:ascii="Times New Roman"/>
          <w:b w:val="false"/>
          <w:i w:val="false"/>
          <w:color w:val="000000"/>
          <w:sz w:val="28"/>
        </w:rPr>
        <w:t>
</w:t>
      </w:r>
      <w:r>
        <w:rPr>
          <w:rFonts w:ascii="Times New Roman"/>
          <w:b w:val="false"/>
          <w:i w:val="false"/>
          <w:color w:val="000000"/>
          <w:sz w:val="28"/>
        </w:rPr>
        <w:t xml:space="preserve">                           атауы </w:t>
      </w:r>
      <w:r>
        <w:br/>
      </w:r>
      <w:r>
        <w:rPr>
          <w:rFonts w:ascii="Times New Roman"/>
          <w:b w:val="false"/>
          <w:i w:val="false"/>
          <w:color w:val="000000"/>
          <w:sz w:val="28"/>
        </w:rPr>
        <w:t>
</w:t>
      </w:r>
      <w:r>
        <w:rPr>
          <w:rFonts w:ascii="Times New Roman"/>
          <w:b w:val="false"/>
          <w:i w:val="false"/>
          <w:color w:val="000000"/>
          <w:sz w:val="28"/>
        </w:rPr>
        <w:t xml:space="preserve">3 Салық кезеңі (жыл):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4 Салық _ _ _ _ _ </w:t>
      </w:r>
      <w:r>
        <w:br/>
      </w:r>
      <w:r>
        <w:rPr>
          <w:rFonts w:ascii="Times New Roman"/>
          <w:b w:val="false"/>
          <w:i w:val="false"/>
          <w:color w:val="000000"/>
          <w:sz w:val="28"/>
        </w:rPr>
        <w:t>
</w:t>
      </w:r>
      <w:r>
        <w:rPr>
          <w:rFonts w:ascii="Times New Roman"/>
          <w:b w:val="false"/>
          <w:i w:val="false"/>
          <w:color w:val="000000"/>
          <w:sz w:val="28"/>
        </w:rPr>
        <w:t xml:space="preserve">  есептемелігінің коды    ____________________________________________________________________                                 БАРЛЫҒЫ </w:t>
      </w:r>
      <w:r>
        <w:br/>
      </w:r>
      <w:r>
        <w:rPr>
          <w:rFonts w:ascii="Times New Roman"/>
          <w:b w:val="false"/>
          <w:i w:val="false"/>
          <w:color w:val="000000"/>
          <w:sz w:val="28"/>
        </w:rPr>
        <w:t>
</w:t>
      </w:r>
      <w:r>
        <w:rPr>
          <w:rFonts w:ascii="Times New Roman"/>
          <w:b w:val="false"/>
          <w:i w:val="false"/>
          <w:color w:val="000000"/>
          <w:sz w:val="28"/>
        </w:rPr>
        <w:t xml:space="preserve">А  N  В   Құрамдылық    С Қолданылатын  D Заңды тұлға Е Барлығы жеке </w:t>
      </w:r>
      <w:r>
        <w:br/>
      </w:r>
      <w:r>
        <w:rPr>
          <w:rFonts w:ascii="Times New Roman"/>
          <w:b w:val="false"/>
          <w:i w:val="false"/>
          <w:color w:val="000000"/>
          <w:sz w:val="28"/>
        </w:rPr>
        <w:t>
</w:t>
      </w:r>
      <w:r>
        <w:rPr>
          <w:rFonts w:ascii="Times New Roman"/>
          <w:b w:val="false"/>
          <w:i w:val="false"/>
          <w:color w:val="000000"/>
          <w:sz w:val="28"/>
        </w:rPr>
        <w:t xml:space="preserve">          бөлімшенің      көрсеткіштің   бойынша жал.  тұлға бойынша </w:t>
      </w:r>
      <w:r>
        <w:br/>
      </w:r>
      <w:r>
        <w:rPr>
          <w:rFonts w:ascii="Times New Roman"/>
          <w:b w:val="false"/>
          <w:i w:val="false"/>
          <w:color w:val="000000"/>
          <w:sz w:val="28"/>
        </w:rPr>
        <w:t>
</w:t>
      </w:r>
      <w:r>
        <w:rPr>
          <w:rFonts w:ascii="Times New Roman"/>
          <w:b w:val="false"/>
          <w:i w:val="false"/>
          <w:color w:val="000000"/>
          <w:sz w:val="28"/>
        </w:rPr>
        <w:t xml:space="preserve">          атауы           мөлшері        пы көлемінде  төлеуге </w:t>
      </w:r>
      <w:r>
        <w:br/>
      </w:r>
      <w:r>
        <w:rPr>
          <w:rFonts w:ascii="Times New Roman"/>
          <w:b w:val="false"/>
          <w:i w:val="false"/>
          <w:color w:val="000000"/>
          <w:sz w:val="28"/>
        </w:rPr>
        <w:t>
</w:t>
      </w:r>
      <w:r>
        <w:rPr>
          <w:rFonts w:ascii="Times New Roman"/>
          <w:b w:val="false"/>
          <w:i w:val="false"/>
          <w:color w:val="000000"/>
          <w:sz w:val="28"/>
        </w:rPr>
        <w:t xml:space="preserve">                                        көрсеткіштің   жататын салық </w:t>
      </w:r>
      <w:r>
        <w:br/>
      </w:r>
      <w:r>
        <w:rPr>
          <w:rFonts w:ascii="Times New Roman"/>
          <w:b w:val="false"/>
          <w:i w:val="false"/>
          <w:color w:val="000000"/>
          <w:sz w:val="28"/>
        </w:rPr>
        <w:t>
</w:t>
      </w:r>
      <w:r>
        <w:rPr>
          <w:rFonts w:ascii="Times New Roman"/>
          <w:b w:val="false"/>
          <w:i w:val="false"/>
          <w:color w:val="000000"/>
          <w:sz w:val="28"/>
        </w:rPr>
        <w:t xml:space="preserve">                                        үлес салмағы    сомасы </w:t>
      </w:r>
      <w:r>
        <w:br/>
      </w:r>
      <w:r>
        <w:rPr>
          <w:rFonts w:ascii="Times New Roman"/>
          <w:b w:val="false"/>
          <w:i w:val="false"/>
          <w:color w:val="000000"/>
          <w:sz w:val="28"/>
        </w:rPr>
        <w:t>
</w:t>
      </w:r>
      <w:r>
        <w:rPr>
          <w:rFonts w:ascii="Times New Roman"/>
          <w:b w:val="false"/>
          <w:i w:val="false"/>
          <w:color w:val="000000"/>
          <w:sz w:val="28"/>
        </w:rPr>
        <w:t xml:space="preserve">001 ЖИЫНТЫҒЫ (жол ТЕК   млрд. млн. мың      %         млрд. млн.мың </w:t>
      </w:r>
      <w:r>
        <w:br/>
      </w:r>
      <w:r>
        <w:rPr>
          <w:rFonts w:ascii="Times New Roman"/>
          <w:b w:val="false"/>
          <w:i w:val="false"/>
          <w:color w:val="000000"/>
          <w:sz w:val="28"/>
        </w:rPr>
        <w:t>
</w:t>
      </w:r>
      <w:r>
        <w:rPr>
          <w:rFonts w:ascii="Times New Roman"/>
          <w:b w:val="false"/>
          <w:i w:val="false"/>
          <w:color w:val="000000"/>
          <w:sz w:val="28"/>
        </w:rPr>
        <w:t xml:space="preserve">    нысанның жиынтығы   _ _ _  _ _ _ _     100,0 </w:t>
      </w:r>
      <w:r>
        <w:br/>
      </w:r>
      <w:r>
        <w:rPr>
          <w:rFonts w:ascii="Times New Roman"/>
          <w:b w:val="false"/>
          <w:i w:val="false"/>
          <w:color w:val="000000"/>
          <w:sz w:val="28"/>
        </w:rPr>
        <w:t>
</w:t>
      </w:r>
      <w:r>
        <w:rPr>
          <w:rFonts w:ascii="Times New Roman"/>
          <w:b w:val="false"/>
          <w:i w:val="false"/>
          <w:color w:val="000000"/>
          <w:sz w:val="28"/>
        </w:rPr>
        <w:t xml:space="preserve">    бойынша толтыры.    _ _ _ _ _ _ _ _    _ _ _ _    _ _ _ _ _ _ _ </w:t>
      </w:r>
      <w:r>
        <w:br/>
      </w:r>
      <w:r>
        <w:rPr>
          <w:rFonts w:ascii="Times New Roman"/>
          <w:b w:val="false"/>
          <w:i w:val="false"/>
          <w:color w:val="000000"/>
          <w:sz w:val="28"/>
        </w:rPr>
        <w:t>
</w:t>
      </w:r>
      <w:r>
        <w:rPr>
          <w:rFonts w:ascii="Times New Roman"/>
          <w:b w:val="false"/>
          <w:i w:val="false"/>
          <w:color w:val="000000"/>
          <w:sz w:val="28"/>
        </w:rPr>
        <w:t xml:space="preserve">    лады)               _ _ _ _ _ _ _ _    _ _ _ _    _ _ _ _ _ _ _ </w:t>
      </w:r>
      <w:r>
        <w:br/>
      </w:r>
      <w:r>
        <w:rPr>
          <w:rFonts w:ascii="Times New Roman"/>
          <w:b w:val="false"/>
          <w:i w:val="false"/>
          <w:color w:val="000000"/>
          <w:sz w:val="28"/>
        </w:rPr>
        <w:t>
</w:t>
      </w:r>
      <w:r>
        <w:rPr>
          <w:rFonts w:ascii="Times New Roman"/>
          <w:b w:val="false"/>
          <w:i w:val="false"/>
          <w:color w:val="000000"/>
          <w:sz w:val="28"/>
        </w:rPr>
        <w:t xml:space="preserve">002 Бас ұйым            _ _ _ _ _ _ _ _ </w:t>
      </w:r>
      <w:r>
        <w:br/>
      </w:r>
      <w:r>
        <w:rPr>
          <w:rFonts w:ascii="Times New Roman"/>
          <w:b w:val="false"/>
          <w:i w:val="false"/>
          <w:color w:val="000000"/>
          <w:sz w:val="28"/>
        </w:rPr>
        <w:t>
</w:t>
      </w:r>
      <w:r>
        <w:rPr>
          <w:rFonts w:ascii="Times New Roman"/>
          <w:b w:val="false"/>
          <w:i w:val="false"/>
          <w:color w:val="000000"/>
          <w:sz w:val="28"/>
        </w:rPr>
        <w:t xml:space="preserve">003 Филиалдар /өкілдік. </w:t>
      </w:r>
      <w:r>
        <w:br/>
      </w:r>
      <w:r>
        <w:rPr>
          <w:rFonts w:ascii="Times New Roman"/>
          <w:b w:val="false"/>
          <w:i w:val="false"/>
          <w:color w:val="000000"/>
          <w:sz w:val="28"/>
        </w:rPr>
        <w:t>
</w:t>
      </w:r>
      <w:r>
        <w:rPr>
          <w:rFonts w:ascii="Times New Roman"/>
          <w:b w:val="false"/>
          <w:i w:val="false"/>
          <w:color w:val="000000"/>
          <w:sz w:val="28"/>
        </w:rPr>
        <w:t xml:space="preserve">    тер/ жеке теңгерімі </w:t>
      </w:r>
      <w:r>
        <w:br/>
      </w:r>
      <w:r>
        <w:rPr>
          <w:rFonts w:ascii="Times New Roman"/>
          <w:b w:val="false"/>
          <w:i w:val="false"/>
          <w:color w:val="000000"/>
          <w:sz w:val="28"/>
        </w:rPr>
        <w:t>
</w:t>
      </w:r>
      <w:r>
        <w:rPr>
          <w:rFonts w:ascii="Times New Roman"/>
          <w:b w:val="false"/>
          <w:i w:val="false"/>
          <w:color w:val="000000"/>
          <w:sz w:val="28"/>
        </w:rPr>
        <w:t xml:space="preserve">    мен банктік шоты </w:t>
      </w:r>
      <w:r>
        <w:br/>
      </w:r>
      <w:r>
        <w:rPr>
          <w:rFonts w:ascii="Times New Roman"/>
          <w:b w:val="false"/>
          <w:i w:val="false"/>
          <w:color w:val="000000"/>
          <w:sz w:val="28"/>
        </w:rPr>
        <w:t>
</w:t>
      </w:r>
      <w:r>
        <w:rPr>
          <w:rFonts w:ascii="Times New Roman"/>
          <w:b w:val="false"/>
          <w:i w:val="false"/>
          <w:color w:val="000000"/>
          <w:sz w:val="28"/>
        </w:rPr>
        <w:t xml:space="preserve">    бар оқшауланған </w:t>
      </w:r>
      <w:r>
        <w:br/>
      </w:r>
      <w:r>
        <w:rPr>
          <w:rFonts w:ascii="Times New Roman"/>
          <w:b w:val="false"/>
          <w:i w:val="false"/>
          <w:color w:val="000000"/>
          <w:sz w:val="28"/>
        </w:rPr>
        <w:t>
</w:t>
      </w:r>
      <w:r>
        <w:rPr>
          <w:rFonts w:ascii="Times New Roman"/>
          <w:b w:val="false"/>
          <w:i w:val="false"/>
          <w:color w:val="000000"/>
          <w:sz w:val="28"/>
        </w:rPr>
        <w:t xml:space="preserve">    құрамдылық бөлімше </w:t>
      </w:r>
      <w:r>
        <w:br/>
      </w:r>
      <w:r>
        <w:rPr>
          <w:rFonts w:ascii="Times New Roman"/>
          <w:b w:val="false"/>
          <w:i w:val="false"/>
          <w:color w:val="000000"/>
          <w:sz w:val="28"/>
        </w:rPr>
        <w:t>
</w:t>
      </w:r>
      <w:r>
        <w:rPr>
          <w:rFonts w:ascii="Times New Roman"/>
          <w:b w:val="false"/>
          <w:i w:val="false"/>
          <w:color w:val="000000"/>
          <w:sz w:val="28"/>
        </w:rPr>
        <w:t xml:space="preserve">004 Астана, Алматы қала. </w:t>
      </w:r>
      <w:r>
        <w:br/>
      </w:r>
      <w:r>
        <w:rPr>
          <w:rFonts w:ascii="Times New Roman"/>
          <w:b w:val="false"/>
          <w:i w:val="false"/>
          <w:color w:val="000000"/>
          <w:sz w:val="28"/>
        </w:rPr>
        <w:t>
</w:t>
      </w:r>
      <w:r>
        <w:rPr>
          <w:rFonts w:ascii="Times New Roman"/>
          <w:b w:val="false"/>
          <w:i w:val="false"/>
          <w:color w:val="000000"/>
          <w:sz w:val="28"/>
        </w:rPr>
        <w:t xml:space="preserve">    ларының бірі облыс. </w:t>
      </w:r>
      <w:r>
        <w:br/>
      </w:r>
      <w:r>
        <w:rPr>
          <w:rFonts w:ascii="Times New Roman"/>
          <w:b w:val="false"/>
          <w:i w:val="false"/>
          <w:color w:val="000000"/>
          <w:sz w:val="28"/>
        </w:rPr>
        <w:t>
</w:t>
      </w:r>
      <w:r>
        <w:rPr>
          <w:rFonts w:ascii="Times New Roman"/>
          <w:b w:val="false"/>
          <w:i w:val="false"/>
          <w:color w:val="000000"/>
          <w:sz w:val="28"/>
        </w:rPr>
        <w:t xml:space="preserve">    тың аумағында заңды </w:t>
      </w:r>
      <w:r>
        <w:br/>
      </w:r>
      <w:r>
        <w:rPr>
          <w:rFonts w:ascii="Times New Roman"/>
          <w:b w:val="false"/>
          <w:i w:val="false"/>
          <w:color w:val="000000"/>
          <w:sz w:val="28"/>
        </w:rPr>
        <w:t>
</w:t>
      </w:r>
      <w:r>
        <w:rPr>
          <w:rFonts w:ascii="Times New Roman"/>
          <w:b w:val="false"/>
          <w:i w:val="false"/>
          <w:color w:val="000000"/>
          <w:sz w:val="28"/>
        </w:rPr>
        <w:t xml:space="preserve">    тұлғаның бас ұйымымен </w:t>
      </w:r>
      <w:r>
        <w:br/>
      </w:r>
      <w:r>
        <w:rPr>
          <w:rFonts w:ascii="Times New Roman"/>
          <w:b w:val="false"/>
          <w:i w:val="false"/>
          <w:color w:val="000000"/>
          <w:sz w:val="28"/>
        </w:rPr>
        <w:t>
</w:t>
      </w:r>
      <w:r>
        <w:rPr>
          <w:rFonts w:ascii="Times New Roman"/>
          <w:b w:val="false"/>
          <w:i w:val="false"/>
          <w:color w:val="000000"/>
          <w:sz w:val="28"/>
        </w:rPr>
        <w:t xml:space="preserve">    орналаспаған жеке </w:t>
      </w:r>
      <w:r>
        <w:br/>
      </w:r>
      <w:r>
        <w:rPr>
          <w:rFonts w:ascii="Times New Roman"/>
          <w:b w:val="false"/>
          <w:i w:val="false"/>
          <w:color w:val="000000"/>
          <w:sz w:val="28"/>
        </w:rPr>
        <w:t>
</w:t>
      </w:r>
      <w:r>
        <w:rPr>
          <w:rFonts w:ascii="Times New Roman"/>
          <w:b w:val="false"/>
          <w:i w:val="false"/>
          <w:color w:val="000000"/>
          <w:sz w:val="28"/>
        </w:rPr>
        <w:t xml:space="preserve">    теңгерімі мен банктік </w:t>
      </w:r>
      <w:r>
        <w:br/>
      </w:r>
      <w:r>
        <w:rPr>
          <w:rFonts w:ascii="Times New Roman"/>
          <w:b w:val="false"/>
          <w:i w:val="false"/>
          <w:color w:val="000000"/>
          <w:sz w:val="28"/>
        </w:rPr>
        <w:t>
</w:t>
      </w:r>
      <w:r>
        <w:rPr>
          <w:rFonts w:ascii="Times New Roman"/>
          <w:b w:val="false"/>
          <w:i w:val="false"/>
          <w:color w:val="000000"/>
          <w:sz w:val="28"/>
        </w:rPr>
        <w:t xml:space="preserve">    шоты жоқ оқшауланған </w:t>
      </w:r>
      <w:r>
        <w:br/>
      </w:r>
      <w:r>
        <w:rPr>
          <w:rFonts w:ascii="Times New Roman"/>
          <w:b w:val="false"/>
          <w:i w:val="false"/>
          <w:color w:val="000000"/>
          <w:sz w:val="28"/>
        </w:rPr>
        <w:t>
</w:t>
      </w:r>
      <w:r>
        <w:rPr>
          <w:rFonts w:ascii="Times New Roman"/>
          <w:b w:val="false"/>
          <w:i w:val="false"/>
          <w:color w:val="000000"/>
          <w:sz w:val="28"/>
        </w:rPr>
        <w:t xml:space="preserve">    құрамдылық бөлімше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толтырған лауазымды тұлғаның аты-жөні Қолы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 ЗАҢДЫ ТҰЛҒАНЫҢ ҚҰРЫЛЫМДЫҚ БӨЛІМШЕЛЕРІ ҮШІН </w:t>
      </w:r>
      <w:r>
        <w:br/>
      </w:r>
      <w:r>
        <w:rPr>
          <w:rFonts w:ascii="Times New Roman"/>
          <w:b w:val="false"/>
          <w:i w:val="false"/>
          <w:color w:val="000000"/>
          <w:sz w:val="28"/>
        </w:rPr>
        <w:t>
</w:t>
      </w:r>
      <w:r>
        <w:rPr>
          <w:rFonts w:ascii="Times New Roman"/>
          <w:b w:val="false"/>
          <w:i w:val="false"/>
          <w:color w:val="000000"/>
          <w:sz w:val="28"/>
        </w:rPr>
        <w:t xml:space="preserve">САЛЫҚ КЕЗЕҢІНІҢ ҚОРЫТЫНДЫСЫ БОЙЫНША АВАНСТЫҚ </w:t>
      </w:r>
      <w:r>
        <w:br/>
      </w:r>
      <w:r>
        <w:rPr>
          <w:rFonts w:ascii="Times New Roman"/>
          <w:b w:val="false"/>
          <w:i w:val="false"/>
          <w:color w:val="000000"/>
          <w:sz w:val="28"/>
        </w:rPr>
        <w:t>
</w:t>
      </w:r>
      <w:r>
        <w:rPr>
          <w:rFonts w:ascii="Times New Roman"/>
          <w:b w:val="false"/>
          <w:i w:val="false"/>
          <w:color w:val="000000"/>
          <w:sz w:val="28"/>
        </w:rPr>
        <w:t xml:space="preserve">   ТӨЛЕМДЕР МЕН КОРПОРАЦИЯЛЫҚ ТАБЫС </w:t>
      </w:r>
      <w:r>
        <w:br/>
      </w:r>
      <w:r>
        <w:rPr>
          <w:rFonts w:ascii="Times New Roman"/>
          <w:b w:val="false"/>
          <w:i w:val="false"/>
          <w:color w:val="000000"/>
          <w:sz w:val="28"/>
        </w:rPr>
        <w:t>
</w:t>
      </w:r>
      <w:r>
        <w:rPr>
          <w:rFonts w:ascii="Times New Roman"/>
          <w:b w:val="false"/>
          <w:i w:val="false"/>
          <w:color w:val="000000"/>
          <w:sz w:val="28"/>
        </w:rPr>
        <w:t xml:space="preserve">         САЛЫҒЫ СОМАСЫНЫҢ ЕСЕБІ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Нысан 101.08 бет 01 </w:t>
      </w:r>
      <w:r>
        <w:br/>
      </w:r>
      <w:r>
        <w:rPr>
          <w:rFonts w:ascii="Times New Roman"/>
          <w:b w:val="false"/>
          <w:i w:val="false"/>
          <w:color w:val="000000"/>
          <w:sz w:val="28"/>
        </w:rPr>
        <w:t>
</w:t>
      </w:r>
      <w:r>
        <w:rPr>
          <w:rFonts w:ascii="Times New Roman"/>
          <w:b w:val="false"/>
          <w:i w:val="false"/>
          <w:color w:val="000000"/>
          <w:sz w:val="28"/>
        </w:rPr>
        <w:t xml:space="preserve">                                         Заңды тұлғаның құрылымдық </w:t>
      </w:r>
      <w:r>
        <w:br/>
      </w:r>
      <w:r>
        <w:rPr>
          <w:rFonts w:ascii="Times New Roman"/>
          <w:b w:val="false"/>
          <w:i w:val="false"/>
          <w:color w:val="000000"/>
          <w:sz w:val="28"/>
        </w:rPr>
        <w:t>
</w:t>
      </w:r>
      <w:r>
        <w:rPr>
          <w:rFonts w:ascii="Times New Roman"/>
          <w:b w:val="false"/>
          <w:i w:val="false"/>
          <w:color w:val="000000"/>
          <w:sz w:val="28"/>
        </w:rPr>
        <w:t xml:space="preserve">                                         бөлімшелері бойынша салық </w:t>
      </w:r>
      <w:r>
        <w:br/>
      </w:r>
      <w:r>
        <w:rPr>
          <w:rFonts w:ascii="Times New Roman"/>
          <w:b w:val="false"/>
          <w:i w:val="false"/>
          <w:color w:val="000000"/>
          <w:sz w:val="28"/>
        </w:rPr>
        <w:t>
</w:t>
      </w:r>
      <w:r>
        <w:rPr>
          <w:rFonts w:ascii="Times New Roman"/>
          <w:b w:val="false"/>
          <w:i w:val="false"/>
          <w:color w:val="000000"/>
          <w:sz w:val="28"/>
        </w:rPr>
        <w:t xml:space="preserve">                                           кезеңінің қорытындысы </w:t>
      </w:r>
      <w:r>
        <w:br/>
      </w:r>
      <w:r>
        <w:rPr>
          <w:rFonts w:ascii="Times New Roman"/>
          <w:b w:val="false"/>
          <w:i w:val="false"/>
          <w:color w:val="000000"/>
          <w:sz w:val="28"/>
        </w:rPr>
        <w:t>
</w:t>
      </w:r>
      <w:r>
        <w:rPr>
          <w:rFonts w:ascii="Times New Roman"/>
          <w:b w:val="false"/>
          <w:i w:val="false"/>
          <w:color w:val="000000"/>
          <w:sz w:val="28"/>
        </w:rPr>
        <w:t xml:space="preserve">                                        жөніндегі аванстық төлемдер </w:t>
      </w:r>
      <w:r>
        <w:br/>
      </w:r>
      <w:r>
        <w:rPr>
          <w:rFonts w:ascii="Times New Roman"/>
          <w:b w:val="false"/>
          <w:i w:val="false"/>
          <w:color w:val="000000"/>
          <w:sz w:val="28"/>
        </w:rPr>
        <w:t>
</w:t>
      </w:r>
      <w:r>
        <w:rPr>
          <w:rFonts w:ascii="Times New Roman"/>
          <w:b w:val="false"/>
          <w:i w:val="false"/>
          <w:color w:val="000000"/>
          <w:sz w:val="28"/>
        </w:rPr>
        <w:t xml:space="preserve">                                         және корпорациялық табыс  </w:t>
      </w:r>
      <w:r>
        <w:br/>
      </w:r>
      <w:r>
        <w:rPr>
          <w:rFonts w:ascii="Times New Roman"/>
          <w:b w:val="false"/>
          <w:i w:val="false"/>
          <w:color w:val="000000"/>
          <w:sz w:val="28"/>
        </w:rPr>
        <w:t>
</w:t>
      </w:r>
      <w:r>
        <w:rPr>
          <w:rFonts w:ascii="Times New Roman"/>
          <w:b w:val="false"/>
          <w:i w:val="false"/>
          <w:color w:val="000000"/>
          <w:sz w:val="28"/>
        </w:rPr>
        <w:t xml:space="preserve">                                         салығы сомасының есебін </w:t>
      </w:r>
      <w:r>
        <w:br/>
      </w:r>
      <w:r>
        <w:rPr>
          <w:rFonts w:ascii="Times New Roman"/>
          <w:b w:val="false"/>
          <w:i w:val="false"/>
          <w:color w:val="000000"/>
          <w:sz w:val="28"/>
        </w:rPr>
        <w:t>
</w:t>
      </w:r>
      <w:r>
        <w:rPr>
          <w:rFonts w:ascii="Times New Roman"/>
          <w:b w:val="false"/>
          <w:i w:val="false"/>
          <w:color w:val="000000"/>
          <w:sz w:val="28"/>
        </w:rPr>
        <w:t xml:space="preserve">                                            жасау Ережелеріне </w:t>
      </w:r>
      <w:r>
        <w:br/>
      </w:r>
      <w:r>
        <w:rPr>
          <w:rFonts w:ascii="Times New Roman"/>
          <w:b w:val="false"/>
          <w:i w:val="false"/>
          <w:color w:val="000000"/>
          <w:sz w:val="28"/>
        </w:rPr>
        <w:t>
</w:t>
      </w:r>
      <w:r>
        <w:rPr>
          <w:rFonts w:ascii="Times New Roman"/>
          <w:b w:val="false"/>
          <w:i w:val="false"/>
          <w:color w:val="000000"/>
          <w:sz w:val="28"/>
        </w:rPr>
        <w:t xml:space="preserve">                                               N 2 қосымша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Осы нысанды жасау Ережесін оқыңыз. </w:t>
      </w:r>
      <w:r>
        <w:br/>
      </w:r>
      <w:r>
        <w:rPr>
          <w:rFonts w:ascii="Times New Roman"/>
          <w:b w:val="false"/>
          <w:i w:val="false"/>
          <w:color w:val="000000"/>
          <w:sz w:val="28"/>
        </w:rPr>
        <w:t>
</w:t>
      </w:r>
      <w:r>
        <w:rPr>
          <w:rFonts w:ascii="Times New Roman"/>
          <w:b w:val="false"/>
          <w:i w:val="false"/>
          <w:color w:val="000000"/>
          <w:sz w:val="28"/>
        </w:rPr>
        <w:t xml:space="preserve">НАЗАР АУДАРЫҢЫЗ! +, /, %, Z белгілерін пайдаланбаңыз, қаламмен </w:t>
      </w:r>
      <w:r>
        <w:br/>
      </w:r>
      <w:r>
        <w:rPr>
          <w:rFonts w:ascii="Times New Roman"/>
          <w:b w:val="false"/>
          <w:i w:val="false"/>
          <w:color w:val="000000"/>
          <w:sz w:val="28"/>
        </w:rPr>
        <w:t>
</w:t>
      </w:r>
      <w:r>
        <w:rPr>
          <w:rFonts w:ascii="Times New Roman"/>
          <w:b w:val="false"/>
          <w:i w:val="false"/>
          <w:color w:val="000000"/>
          <w:sz w:val="28"/>
        </w:rPr>
        <w:t xml:space="preserve">немесе қаламұшпен, ҚАРА не КӨК сиямен, БАС БАСПА белгілерін толтырыңыз.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Салық төлеуші туралы жалпы ақпарат </w:t>
      </w:r>
      <w:r>
        <w:br/>
      </w:r>
      <w:r>
        <w:rPr>
          <w:rFonts w:ascii="Times New Roman"/>
          <w:b w:val="false"/>
          <w:i w:val="false"/>
          <w:color w:val="000000"/>
          <w:sz w:val="28"/>
        </w:rPr>
        <w:t>
</w:t>
      </w:r>
      <w:r>
        <w:rPr>
          <w:rFonts w:ascii="Times New Roman"/>
          <w:b w:val="false"/>
          <w:i w:val="false"/>
          <w:color w:val="000000"/>
          <w:sz w:val="28"/>
        </w:rPr>
        <w:t xml:space="preserve">1 СТН  _ _ _ _ _ _ _ _ _ _ _ _ _ 2 Салық кезеңі (жыл): _ _ _ _      </w:t>
      </w:r>
      <w:r>
        <w:br/>
      </w:r>
      <w:r>
        <w:rPr>
          <w:rFonts w:ascii="Times New Roman"/>
          <w:b w:val="false"/>
          <w:i w:val="false"/>
          <w:color w:val="000000"/>
          <w:sz w:val="28"/>
        </w:rPr>
        <w:t>
</w:t>
      </w:r>
      <w:r>
        <w:rPr>
          <w:rFonts w:ascii="Times New Roman"/>
          <w:b w:val="false"/>
          <w:i w:val="false"/>
          <w:color w:val="000000"/>
          <w:sz w:val="28"/>
        </w:rPr>
        <w:t xml:space="preserve">3 Салық төлеушінің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  атауы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4 Құрылымдық бөлімшенің_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  атауы_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 _ _ _ _ _ _ _ _ 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5 Құрылымдық бөлімшенің </w:t>
      </w:r>
      <w:r>
        <w:br/>
      </w:r>
      <w:r>
        <w:rPr>
          <w:rFonts w:ascii="Times New Roman"/>
          <w:b w:val="false"/>
          <w:i w:val="false"/>
          <w:color w:val="000000"/>
          <w:sz w:val="28"/>
        </w:rPr>
        <w:t>
</w:t>
      </w:r>
      <w:r>
        <w:rPr>
          <w:rFonts w:ascii="Times New Roman"/>
          <w:b w:val="false"/>
          <w:i w:val="false"/>
          <w:color w:val="000000"/>
          <w:sz w:val="28"/>
        </w:rPr>
        <w:t xml:space="preserve">  орналасқан жері_ _ _ _ _ _ _ _ _ _ _ _ _ _ _ _ _ _ _ _ _ _ _ _ _ </w:t>
      </w:r>
      <w:r>
        <w:br/>
      </w:r>
      <w:r>
        <w:rPr>
          <w:rFonts w:ascii="Times New Roman"/>
          <w:b w:val="false"/>
          <w:i w:val="false"/>
          <w:color w:val="000000"/>
          <w:sz w:val="28"/>
        </w:rPr>
        <w:t>
</w:t>
      </w:r>
      <w:r>
        <w:rPr>
          <w:rFonts w:ascii="Times New Roman"/>
          <w:b w:val="false"/>
          <w:i w:val="false"/>
          <w:color w:val="000000"/>
          <w:sz w:val="28"/>
        </w:rPr>
        <w:t xml:space="preserve">6 Есеп түрі   (Тиісті _ тор көзде көрсетіңіз): </w:t>
      </w:r>
      <w:r>
        <w:br/>
      </w:r>
      <w:r>
        <w:rPr>
          <w:rFonts w:ascii="Times New Roman"/>
          <w:b w:val="false"/>
          <w:i w:val="false"/>
          <w:color w:val="000000"/>
          <w:sz w:val="28"/>
        </w:rPr>
        <w:t>
</w:t>
      </w:r>
      <w:r>
        <w:rPr>
          <w:rFonts w:ascii="Times New Roman"/>
          <w:b w:val="false"/>
          <w:i w:val="false"/>
          <w:color w:val="000000"/>
          <w:sz w:val="28"/>
        </w:rPr>
        <w:t xml:space="preserve">  Бастапқы _  Кезекті _  Тарату _ Қосымша _     </w:t>
      </w:r>
      <w:r>
        <w:br/>
      </w:r>
      <w:r>
        <w:rPr>
          <w:rFonts w:ascii="Times New Roman"/>
          <w:b w:val="false"/>
          <w:i w:val="false"/>
          <w:color w:val="000000"/>
          <w:sz w:val="28"/>
        </w:rPr>
        <w:t>
</w:t>
      </w:r>
      <w:r>
        <w:rPr>
          <w:rFonts w:ascii="Times New Roman"/>
          <w:b w:val="false"/>
          <w:i w:val="false"/>
          <w:color w:val="000000"/>
          <w:sz w:val="28"/>
        </w:rPr>
        <w:t xml:space="preserve">7 Салық есепте._ _ _  8 Валюта _ _ _    КZТ-теңге, </w:t>
      </w:r>
      <w:r>
        <w:br/>
      </w:r>
      <w:r>
        <w:rPr>
          <w:rFonts w:ascii="Times New Roman"/>
          <w:b w:val="false"/>
          <w:i w:val="false"/>
          <w:color w:val="000000"/>
          <w:sz w:val="28"/>
        </w:rPr>
        <w:t>
</w:t>
      </w:r>
      <w:r>
        <w:rPr>
          <w:rFonts w:ascii="Times New Roman"/>
          <w:b w:val="false"/>
          <w:i w:val="false"/>
          <w:color w:val="000000"/>
          <w:sz w:val="28"/>
        </w:rPr>
        <w:t xml:space="preserve">  лігінің коды          коды            USD-АҚШ доллары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Есеп </w:t>
      </w:r>
      <w:r>
        <w:br/>
      </w:r>
      <w:r>
        <w:rPr>
          <w:rFonts w:ascii="Times New Roman"/>
          <w:b w:val="false"/>
          <w:i w:val="false"/>
          <w:color w:val="000000"/>
          <w:sz w:val="28"/>
        </w:rPr>
        <w:t>
</w:t>
      </w:r>
      <w:r>
        <w:rPr>
          <w:rFonts w:ascii="Times New Roman"/>
          <w:b w:val="false"/>
          <w:i w:val="false"/>
          <w:color w:val="000000"/>
          <w:sz w:val="28"/>
        </w:rPr>
        <w:t xml:space="preserve">Жол коды   Атауы                                    млрд.  млн.  мың </w:t>
      </w:r>
      <w:r>
        <w:br/>
      </w:r>
      <w:r>
        <w:rPr>
          <w:rFonts w:ascii="Times New Roman"/>
          <w:b w:val="false"/>
          <w:i w:val="false"/>
          <w:color w:val="000000"/>
          <w:sz w:val="28"/>
        </w:rPr>
        <w:t>
</w:t>
      </w:r>
      <w:r>
        <w:rPr>
          <w:rFonts w:ascii="Times New Roman"/>
          <w:b w:val="false"/>
          <w:i w:val="false"/>
          <w:color w:val="000000"/>
          <w:sz w:val="28"/>
        </w:rPr>
        <w:t xml:space="preserve">101.08.001 Филиал /өкілдік/ оқшауланған құрылымдық  _ _ _ _ _ _ _ _ </w:t>
      </w:r>
      <w:r>
        <w:br/>
      </w:r>
      <w:r>
        <w:rPr>
          <w:rFonts w:ascii="Times New Roman"/>
          <w:b w:val="false"/>
          <w:i w:val="false"/>
          <w:color w:val="000000"/>
          <w:sz w:val="28"/>
        </w:rPr>
        <w:t>
</w:t>
      </w:r>
      <w:r>
        <w:rPr>
          <w:rFonts w:ascii="Times New Roman"/>
          <w:b w:val="false"/>
          <w:i w:val="false"/>
          <w:color w:val="000000"/>
          <w:sz w:val="28"/>
        </w:rPr>
        <w:t xml:space="preserve">           бөлімшелер үшін төлеуге жататын </w:t>
      </w:r>
      <w:r>
        <w:br/>
      </w:r>
      <w:r>
        <w:rPr>
          <w:rFonts w:ascii="Times New Roman"/>
          <w:b w:val="false"/>
          <w:i w:val="false"/>
          <w:color w:val="000000"/>
          <w:sz w:val="28"/>
        </w:rPr>
        <w:t>
</w:t>
      </w:r>
      <w:r>
        <w:rPr>
          <w:rFonts w:ascii="Times New Roman"/>
          <w:b w:val="false"/>
          <w:i w:val="false"/>
          <w:color w:val="000000"/>
          <w:sz w:val="28"/>
        </w:rPr>
        <w:t xml:space="preserve">           салық сомасы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Салық төлеушінің жауапкершілігі </w:t>
      </w:r>
      <w:r>
        <w:br/>
      </w:r>
      <w:r>
        <w:rPr>
          <w:rFonts w:ascii="Times New Roman"/>
          <w:b w:val="false"/>
          <w:i w:val="false"/>
          <w:color w:val="000000"/>
          <w:sz w:val="28"/>
        </w:rPr>
        <w:t>
</w:t>
      </w:r>
      <w:r>
        <w:rPr>
          <w:rFonts w:ascii="Times New Roman"/>
          <w:b w:val="false"/>
          <w:i w:val="false"/>
          <w:color w:val="000000"/>
          <w:sz w:val="28"/>
        </w:rPr>
        <w:t xml:space="preserve">     Біз осы Есепте келтірілген мәліметтердің растығы мен толықтығы </w:t>
      </w:r>
      <w:r>
        <w:br/>
      </w:r>
      <w:r>
        <w:rPr>
          <w:rFonts w:ascii="Times New Roman"/>
          <w:b w:val="false"/>
          <w:i w:val="false"/>
          <w:color w:val="000000"/>
          <w:sz w:val="28"/>
        </w:rPr>
        <w:t>
</w:t>
      </w:r>
      <w:r>
        <w:rPr>
          <w:rFonts w:ascii="Times New Roman"/>
          <w:b w:val="false"/>
          <w:i w:val="false"/>
          <w:color w:val="000000"/>
          <w:sz w:val="28"/>
        </w:rPr>
        <w:t xml:space="preserve">үшін Қазақстан Республикасының заңнама актілеріне сәйкес </w:t>
      </w:r>
      <w:r>
        <w:br/>
      </w:r>
      <w:r>
        <w:rPr>
          <w:rFonts w:ascii="Times New Roman"/>
          <w:b w:val="false"/>
          <w:i w:val="false"/>
          <w:color w:val="000000"/>
          <w:sz w:val="28"/>
        </w:rPr>
        <w:t>
</w:t>
      </w:r>
      <w:r>
        <w:rPr>
          <w:rFonts w:ascii="Times New Roman"/>
          <w:b w:val="false"/>
          <w:i w:val="false"/>
          <w:color w:val="000000"/>
          <w:sz w:val="28"/>
        </w:rPr>
        <w:t xml:space="preserve">жауапкершілікте боламыз.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|Есеп беру_ _ __ 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 |күні: Сандармен </w:t>
      </w:r>
      <w:r>
        <w:br/>
      </w:r>
      <w:r>
        <w:rPr>
          <w:rFonts w:ascii="Times New Roman"/>
          <w:b w:val="false"/>
          <w:i w:val="false"/>
          <w:color w:val="000000"/>
          <w:sz w:val="28"/>
        </w:rPr>
        <w:t>
</w:t>
      </w:r>
      <w:r>
        <w:rPr>
          <w:rFonts w:ascii="Times New Roman"/>
          <w:b w:val="false"/>
          <w:i w:val="false"/>
          <w:color w:val="000000"/>
          <w:sz w:val="28"/>
        </w:rPr>
        <w:t xml:space="preserve">Басшының аты-жөні                          Қолы  |     күн, ай, жыл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Бас бухгалтердің аты-жөні                   Қолы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     М.О. </w:t>
      </w:r>
      <w:r>
        <w:br/>
      </w:r>
      <w:r>
        <w:rPr>
          <w:rFonts w:ascii="Times New Roman"/>
          <w:b w:val="false"/>
          <w:i w:val="false"/>
          <w:color w:val="000000"/>
          <w:sz w:val="28"/>
        </w:rPr>
        <w:t>
</w:t>
      </w:r>
      <w:r>
        <w:rPr>
          <w:rFonts w:ascii="Times New Roman"/>
          <w:b w:val="false"/>
          <w:i w:val="false"/>
          <w:color w:val="000000"/>
          <w:sz w:val="28"/>
        </w:rPr>
        <w:t xml:space="preserve">Есепті толтырған лауазымды тұлғаның аты-жөні Қолы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Есепті жасау бойынша қызмет көрсеткен салық  Қолы | </w:t>
      </w:r>
      <w:r>
        <w:br/>
      </w:r>
      <w:r>
        <w:rPr>
          <w:rFonts w:ascii="Times New Roman"/>
          <w:b w:val="false"/>
          <w:i w:val="false"/>
          <w:color w:val="000000"/>
          <w:sz w:val="28"/>
        </w:rPr>
        <w:t>
</w:t>
      </w:r>
      <w:r>
        <w:rPr>
          <w:rFonts w:ascii="Times New Roman"/>
          <w:b w:val="false"/>
          <w:i w:val="false"/>
          <w:color w:val="000000"/>
          <w:sz w:val="28"/>
        </w:rPr>
        <w:t xml:space="preserve">төлеуші өкілінің аты-жөні                         |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        М.О. </w:t>
      </w:r>
      <w:r>
        <w:br/>
      </w:r>
      <w:r>
        <w:rPr>
          <w:rFonts w:ascii="Times New Roman"/>
          <w:b w:val="false"/>
          <w:i w:val="false"/>
          <w:color w:val="000000"/>
          <w:sz w:val="28"/>
        </w:rPr>
        <w:t>
</w:t>
      </w:r>
      <w:r>
        <w:rPr>
          <w:rFonts w:ascii="Times New Roman"/>
          <w:b w:val="false"/>
          <w:i w:val="false"/>
          <w:color w:val="000000"/>
          <w:sz w:val="28"/>
        </w:rPr>
        <w:t xml:space="preserve">СТН _ _ _ _ _ _ _ __  Салық кезеңі (жыл):_ _ _ _ </w:t>
      </w:r>
      <w:r>
        <w:br/>
      </w:r>
      <w:r>
        <w:rPr>
          <w:rFonts w:ascii="Times New Roman"/>
          <w:b w:val="false"/>
          <w:i w:val="false"/>
          <w:color w:val="000000"/>
          <w:sz w:val="28"/>
        </w:rPr>
        <w:t>
</w:t>
      </w:r>
      <w:r>
        <w:rPr>
          <w:rFonts w:ascii="Times New Roman"/>
          <w:b w:val="false"/>
          <w:i w:val="false"/>
          <w:color w:val="000000"/>
          <w:sz w:val="28"/>
        </w:rPr>
        <w:t xml:space="preserve">Нысан 101.08 Бет 02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|Бас ұйымды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_____________________________________________/____/|тіркеу орны __ </w:t>
      </w:r>
      <w:r>
        <w:br/>
      </w:r>
      <w:r>
        <w:rPr>
          <w:rFonts w:ascii="Times New Roman"/>
          <w:b w:val="false"/>
          <w:i w:val="false"/>
          <w:color w:val="000000"/>
          <w:sz w:val="28"/>
        </w:rPr>
        <w:t>
</w:t>
      </w:r>
      <w:r>
        <w:rPr>
          <w:rFonts w:ascii="Times New Roman"/>
          <w:b w:val="false"/>
          <w:i w:val="false"/>
          <w:color w:val="000000"/>
          <w:sz w:val="28"/>
        </w:rPr>
        <w:t xml:space="preserve"> Есепті қабылдаған лауазымды тұлғаның аты-жөні Қолы |бойыншаСандармен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___________________________________________________|есепті күн, ай, </w:t>
      </w:r>
      <w:r>
        <w:br/>
      </w:r>
      <w:r>
        <w:rPr>
          <w:rFonts w:ascii="Times New Roman"/>
          <w:b w:val="false"/>
          <w:i w:val="false"/>
          <w:color w:val="000000"/>
          <w:sz w:val="28"/>
        </w:rPr>
        <w:t>
</w:t>
      </w:r>
      <w:r>
        <w:rPr>
          <w:rFonts w:ascii="Times New Roman"/>
          <w:b w:val="false"/>
          <w:i w:val="false"/>
          <w:color w:val="000000"/>
          <w:sz w:val="28"/>
        </w:rPr>
        <w:t xml:space="preserve">                                                    қабылдау    жыл </w:t>
      </w:r>
      <w:r>
        <w:br/>
      </w:r>
      <w:r>
        <w:rPr>
          <w:rFonts w:ascii="Times New Roman"/>
          <w:b w:val="false"/>
          <w:i w:val="false"/>
          <w:color w:val="000000"/>
          <w:sz w:val="28"/>
        </w:rPr>
        <w:t>
</w:t>
      </w:r>
      <w:r>
        <w:rPr>
          <w:rFonts w:ascii="Times New Roman"/>
          <w:b w:val="false"/>
          <w:i w:val="false"/>
          <w:color w:val="000000"/>
          <w:sz w:val="28"/>
        </w:rPr>
        <w:t xml:space="preserve">                                                    күні:     </w:t>
      </w:r>
      <w:r>
        <w:br/>
      </w:r>
      <w:r>
        <w:rPr>
          <w:rFonts w:ascii="Times New Roman"/>
          <w:b w:val="false"/>
          <w:i w:val="false"/>
          <w:color w:val="000000"/>
          <w:sz w:val="28"/>
        </w:rPr>
        <w:t>
</w:t>
      </w:r>
      <w:r>
        <w:rPr>
          <w:rFonts w:ascii="Times New Roman"/>
          <w:b w:val="false"/>
          <w:i w:val="false"/>
          <w:color w:val="000000"/>
          <w:sz w:val="28"/>
        </w:rPr>
        <w:t xml:space="preserve">                                        Салық органының _ _ _ _ _ </w:t>
      </w:r>
      <w:r>
        <w:br/>
      </w:r>
      <w:r>
        <w:rPr>
          <w:rFonts w:ascii="Times New Roman"/>
          <w:b w:val="false"/>
          <w:i w:val="false"/>
          <w:color w:val="000000"/>
          <w:sz w:val="28"/>
        </w:rPr>
        <w:t>
</w:t>
      </w:r>
      <w:r>
        <w:rPr>
          <w:rFonts w:ascii="Times New Roman"/>
          <w:b w:val="false"/>
          <w:i w:val="false"/>
          <w:color w:val="000000"/>
          <w:sz w:val="28"/>
        </w:rPr>
        <w:t xml:space="preserve">                           М.О.         коды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Шектеу сызығынан шықпаңыз                     |Құрылымдық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_____________________________________________/____/|бөлімшені_ _ _ </w:t>
      </w:r>
      <w:r>
        <w:br/>
      </w:r>
      <w:r>
        <w:rPr>
          <w:rFonts w:ascii="Times New Roman"/>
          <w:b w:val="false"/>
          <w:i w:val="false"/>
          <w:color w:val="000000"/>
          <w:sz w:val="28"/>
        </w:rPr>
        <w:t>
</w:t>
      </w:r>
      <w:r>
        <w:rPr>
          <w:rFonts w:ascii="Times New Roman"/>
          <w:b w:val="false"/>
          <w:i w:val="false"/>
          <w:color w:val="000000"/>
          <w:sz w:val="28"/>
        </w:rPr>
        <w:t xml:space="preserve">есепті қабылдаған лауазымды тұлғаның аты-жөні Қолы |тіркеуСандармен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___________________________________________________|орны күн, ай, </w:t>
      </w:r>
      <w:r>
        <w:br/>
      </w:r>
      <w:r>
        <w:rPr>
          <w:rFonts w:ascii="Times New Roman"/>
          <w:b w:val="false"/>
          <w:i w:val="false"/>
          <w:color w:val="000000"/>
          <w:sz w:val="28"/>
        </w:rPr>
        <w:t>
</w:t>
      </w:r>
      <w:r>
        <w:rPr>
          <w:rFonts w:ascii="Times New Roman"/>
          <w:b w:val="false"/>
          <w:i w:val="false"/>
          <w:color w:val="000000"/>
          <w:sz w:val="28"/>
        </w:rPr>
        <w:t xml:space="preserve">                                                     жыл бойынша </w:t>
      </w:r>
      <w:r>
        <w:br/>
      </w:r>
      <w:r>
        <w:rPr>
          <w:rFonts w:ascii="Times New Roman"/>
          <w:b w:val="false"/>
          <w:i w:val="false"/>
          <w:color w:val="000000"/>
          <w:sz w:val="28"/>
        </w:rPr>
        <w:t>
</w:t>
      </w:r>
      <w:r>
        <w:rPr>
          <w:rFonts w:ascii="Times New Roman"/>
          <w:b w:val="false"/>
          <w:i w:val="false"/>
          <w:color w:val="000000"/>
          <w:sz w:val="28"/>
        </w:rPr>
        <w:t xml:space="preserve">                                                     есепті </w:t>
      </w:r>
      <w:r>
        <w:br/>
      </w:r>
      <w:r>
        <w:rPr>
          <w:rFonts w:ascii="Times New Roman"/>
          <w:b w:val="false"/>
          <w:i w:val="false"/>
          <w:color w:val="000000"/>
          <w:sz w:val="28"/>
        </w:rPr>
        <w:t>
</w:t>
      </w:r>
      <w:r>
        <w:rPr>
          <w:rFonts w:ascii="Times New Roman"/>
          <w:b w:val="false"/>
          <w:i w:val="false"/>
          <w:color w:val="000000"/>
          <w:sz w:val="28"/>
        </w:rPr>
        <w:t xml:space="preserve">                                                    қабылдау </w:t>
      </w:r>
      <w:r>
        <w:br/>
      </w:r>
      <w:r>
        <w:rPr>
          <w:rFonts w:ascii="Times New Roman"/>
          <w:b w:val="false"/>
          <w:i w:val="false"/>
          <w:color w:val="000000"/>
          <w:sz w:val="28"/>
        </w:rPr>
        <w:t>
</w:t>
      </w:r>
      <w:r>
        <w:rPr>
          <w:rFonts w:ascii="Times New Roman"/>
          <w:b w:val="false"/>
          <w:i w:val="false"/>
          <w:color w:val="000000"/>
          <w:sz w:val="28"/>
        </w:rPr>
        <w:t xml:space="preserve">                                                    күні:     </w:t>
      </w:r>
      <w:r>
        <w:br/>
      </w:r>
      <w:r>
        <w:rPr>
          <w:rFonts w:ascii="Times New Roman"/>
          <w:b w:val="false"/>
          <w:i w:val="false"/>
          <w:color w:val="000000"/>
          <w:sz w:val="28"/>
        </w:rPr>
        <w:t>
</w:t>
      </w:r>
      <w:r>
        <w:rPr>
          <w:rFonts w:ascii="Times New Roman"/>
          <w:b w:val="false"/>
          <w:i w:val="false"/>
          <w:color w:val="000000"/>
          <w:sz w:val="28"/>
        </w:rPr>
        <w:t xml:space="preserve">                                    Салық органының _ _ _ _ _ </w:t>
      </w:r>
      <w:r>
        <w:br/>
      </w:r>
      <w:r>
        <w:rPr>
          <w:rFonts w:ascii="Times New Roman"/>
          <w:b w:val="false"/>
          <w:i w:val="false"/>
          <w:color w:val="000000"/>
          <w:sz w:val="28"/>
        </w:rPr>
        <w:t>
</w:t>
      </w:r>
      <w:r>
        <w:rPr>
          <w:rFonts w:ascii="Times New Roman"/>
          <w:b w:val="false"/>
          <w:i w:val="false"/>
          <w:color w:val="000000"/>
          <w:sz w:val="28"/>
        </w:rPr>
        <w:t xml:space="preserve">                       М.О.         коды </w:t>
      </w:r>
    </w:p>
    <w:p>
      <w:pPr>
        <w:spacing w:after="0"/>
        <w:ind w:left="0"/>
        <w:jc w:val="both"/>
      </w:pPr>
      <w:r>
        <w:rPr>
          <w:rFonts w:ascii="Times New Roman"/>
          <w:b w:val="false"/>
          <w:i w:val="false"/>
          <w:color w:val="000000"/>
          <w:sz w:val="28"/>
        </w:rPr>
        <w:t xml:space="preserve">                                    Салық органының _ _ _ _ _ </w:t>
      </w:r>
      <w:r>
        <w:br/>
      </w:r>
      <w:r>
        <w:rPr>
          <w:rFonts w:ascii="Times New Roman"/>
          <w:b w:val="false"/>
          <w:i w:val="false"/>
          <w:color w:val="000000"/>
          <w:sz w:val="28"/>
        </w:rPr>
        <w:t>
</w:t>
      </w:r>
      <w:r>
        <w:rPr>
          <w:rFonts w:ascii="Times New Roman"/>
          <w:b w:val="false"/>
          <w:i w:val="false"/>
          <w:color w:val="000000"/>
          <w:sz w:val="28"/>
        </w:rPr>
        <w:t xml:space="preserve">                       М.О.         коды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