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275a2" w14:textId="6d27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 кәсіби қатысушыларының апта және ай сайынғы есепті ұсыну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13 сәуірдегі N 130. Қазақстан Республикасы Әділет министрлігінде 2002 жылғы 27 мамырда тіркелді. Тіркеу N 1865. Күші жойылды - Қазақстан Республикасы Қаржы нарығын және қаржы ұйымдарын реттеу мен қадағалау агенттігі Басқармасының 2007 жылғы 25 маусымдағы N 173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Қаржы нарығын және қаржы ұйымдарын реттеу мен қадағалау агенттігі Басқармасының 2007.06.25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атауына өзгерту енгізілді - ҚР Қаржы рыногын және қаржылық ұйымдарды реттеу мен қадағалау жөніндегі агенттігі Басқармасының 2004 жылғы 15 наурыздағы N 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Бағалы қағаздар рыногы жұмысының айқындылық және тиімділік дәрежесін көтеру, сондай-ақ бағалы қағаздар рыногындағы инвесторлардың құқықтарын және заңмен қорғалатын мүдделерін қорғау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Бағалы қағаздар рыногында брокерлік және дилерлік қызметті жүзеге асыратын заңды тұлғалар (бұдан әрі - брокер-дилерлер) Қазақстан Республикасының Ұлттық Банкіне: 
</w:t>
      </w:r>
      <w:r>
        <w:br/>
      </w:r>
      <w:r>
        <w:rPr>
          <w:rFonts w:ascii="Times New Roman"/>
          <w:b w:val="false"/>
          <w:i w:val="false"/>
          <w:color w:val="000000"/>
          <w:sz w:val="28"/>
        </w:rPr>
        <w:t>
      1) есепті аптадан кейінгі аптаның әрбір бірінші жұмыс күні, Алматы уақыты бойынша 10.00 сағаттан кешіктірмей электронды тасымалдаушыда: 
</w:t>
      </w:r>
      <w:r>
        <w:br/>
      </w:r>
      <w:r>
        <w:rPr>
          <w:rFonts w:ascii="Times New Roman"/>
          <w:b w:val="false"/>
          <w:i w:val="false"/>
          <w:color w:val="000000"/>
          <w:sz w:val="28"/>
        </w:rPr>
        <w:t>
      осы қаулының 1-қосымшасына сәйкес ұйымдаспаған бағалы қағаздар рыногында Қазақстан Республикасы ұйымдарының мемлекеттік емес бағалы қағаздарымен брокер-дилерлер жасасқан мәмілелер туралы есепті; 
</w:t>
      </w:r>
      <w:r>
        <w:br/>
      </w:r>
      <w:r>
        <w:rPr>
          <w:rFonts w:ascii="Times New Roman"/>
          <w:b w:val="false"/>
          <w:i w:val="false"/>
          <w:color w:val="000000"/>
          <w:sz w:val="28"/>
        </w:rPr>
        <w:t>
      2) есепті айдан кейінгі айдың әрбір бесінші күні, Алматы уақыты бойынша 10.00 сағаттан кешіктірмей электронды тасымалдаушыда:
</w:t>
      </w:r>
      <w:r>
        <w:br/>
      </w:r>
      <w:r>
        <w:rPr>
          <w:rFonts w:ascii="Times New Roman"/>
          <w:b w:val="false"/>
          <w:i w:val="false"/>
          <w:color w:val="000000"/>
          <w:sz w:val="28"/>
        </w:rPr>
        <w:t>
      осы қаулының 3-қосымшасына сәйкес ұйымдаспаған бағалы қағаздар рыногында Қазақстан Республикасы ұйымдарының мемлекеттік емес бағалы қағаздарымен брокер-дилерлер жасасқан, орындалмаған мәмілелер туралы есепті.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өзгертулер енгізілді - ҚР Ұлттық Банкі Басқармасының 2003 жылғы 27 қазандағы N 375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Банктер болып табылмайтын және нақтылы ұстаушы ретінде клиенттердің есепшоттарын жүргізу құқығымен брокерлік және дилерлік қызметті жүзеге асыруға қолданылып жүрген лицензиясы бар брокер-дилерлер (бұдан әрі - бірінші санатты брокер-дилерлер) Қазақстан Республикасының Ұлттық Банкіне осы қаулының 5-қосымшасына сәйкес есепті аптадан кейінгі аптаның әрбір бірінші жұмыс күні, Алматы уақыты бойынша 10.00 сағаттан кешіктірмей электронды тасымалдаушыда Қазақстан Республикасы ұйымдарының мемлекеттік емес бағалы қағаздарын аудару жөніндегі операциялар туралы есепті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Сауда-саттық ұйымдастырушылардың есеп беру тоқсаннан кейінгі айдың бесінші жұмыс күннен кешіктірмей тоқсан сайын уәкілетті органға есепті тоқсанға мынадай есептерді ұсынады:
</w:t>
      </w:r>
      <w:r>
        <w:br/>
      </w:r>
      <w:r>
        <w:rPr>
          <w:rFonts w:ascii="Times New Roman"/>
          <w:b w:val="false"/>
          <w:i w:val="false"/>
          <w:color w:val="000000"/>
          <w:sz w:val="28"/>
        </w:rPr>
        <w:t>
      1) бағалы қағаздардың саны және осы Ережеге 10-қосымшасына сәйкес сауда тізіміне бағалы қағаздары қосылған эмитенттердің саны туралы сауда-саттық ұйымдастырушылардың есеп беруі;
</w:t>
      </w:r>
      <w:r>
        <w:br/>
      </w:r>
      <w:r>
        <w:rPr>
          <w:rFonts w:ascii="Times New Roman"/>
          <w:b w:val="false"/>
          <w:i w:val="false"/>
          <w:color w:val="000000"/>
          <w:sz w:val="28"/>
        </w:rPr>
        <w:t>
      2) осы Ережеге 10-қосымшасына сәйкес мәміле көлемі туралы сауда-саттықты ұйымдастырушылардың есеп беруі;
</w:t>
      </w:r>
      <w:r>
        <w:br/>
      </w:r>
      <w:r>
        <w:rPr>
          <w:rFonts w:ascii="Times New Roman"/>
          <w:b w:val="false"/>
          <w:i w:val="false"/>
          <w:color w:val="000000"/>
          <w:sz w:val="28"/>
        </w:rPr>
        <w:t>
      3) осы Ережеге 10-қосымшасына сәйкес сауда тізіміне бағалы қағаздары қосылған эмитенттерді капиталдандыру туралы сауда-саттық ұйымдастырушылардың есеп беруі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2-1-тармақпен толықтырылды - ҚР Қаржы нарығын және қаржы ұйымдарын реттеу мен қадағалау агенттігі Басқармасының 2005 жылғы 28 мамырдағы N 164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Тіркеушілер Қазақстан Республикасының Ұлттық Банкіне есепті аптадан кейінгі аптаның әрбір бірінші жұмыс күні, Алматы уақыты бойынша 10.00 сағаттан кешіктірмей электронды тасымалдаушыда осы қаулының 6-қосымшасына сәйкес тіркеушілерде жүргізілетін дербес есепшоттар арасында бағалы қағаздарды аудару жөніндегі операциялар туралы есепті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алынып тасталды - ҚР Қаржы рыногын және қаржылық ұйымдарды реттеу мен қадағалау жөніндегі агенттігі Басқармасының 2004 жылғы 15 наурыздағы N 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1-3 тармақтарда көрсетілген есептер осы қаулының 9-қосымшасына сәйкес толтырылады.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Қаржы рыногын және қаржылық ұйымдарды реттеу мен қадағалау жөніндегі агенттігі Басқармасының 2004 жылғы 15 наурыздағы N 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2003 жылғы 1 қаңтардан бастап күшіне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Бағалы қағаздар нарығын реттеу департаменті (Шалғымбаева Г.Н.):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 шараларын қолдансын;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барлық мүдделі бөлімшелеріне, бағалы қағаздар рыногында брокерлік және дилерлік қызметті жүзеге асыратын, "Қазақстан қор биржасы" жабық акционерлік қоғамының және "Қазақстан Тізілім ұстаушыларының қауымдастығы" заңды тұлғалар бірлестігінің мүшелері болып табылмайтын ұйымдарға, сондай-ақ "Қазақстан қор биржасы" жабық акционерлік қоғамына және "Қазақстан Тізілім ұстаушыларының қауымдастығы" заңды тұлғалар бірлестігіне жіберсін; 
</w:t>
      </w:r>
      <w:r>
        <w:br/>
      </w:r>
      <w:r>
        <w:rPr>
          <w:rFonts w:ascii="Times New Roman"/>
          <w:b w:val="false"/>
          <w:i w:val="false"/>
          <w:color w:val="000000"/>
          <w:sz w:val="28"/>
        </w:rPr>
        <w:t>
      3) Халықаралық қатынас және жұртшылықпен байланыс басқармасымен (Мартюшев Ю.А.) бірлесіп "Қазақстанның бағалы қағаздар нарығы" журналына осы қаулыны жарияласын.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қаулының орындалуын бақылау Қазақстан Республикасы Ұлттық Банкінің Төрағасы Г.А.Марченкоға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 кәсіби
</w:t>
      </w:r>
      <w:r>
        <w:br/>
      </w:r>
      <w:r>
        <w:rPr>
          <w:rFonts w:ascii="Times New Roman"/>
          <w:b w:val="false"/>
          <w:i w:val="false"/>
          <w:color w:val="000000"/>
          <w:sz w:val="28"/>
        </w:rPr>
        <w:t>
                                    қатысушыларының апта және ай
</w:t>
      </w:r>
      <w:r>
        <w:br/>
      </w:r>
      <w:r>
        <w:rPr>
          <w:rFonts w:ascii="Times New Roman"/>
          <w:b w:val="false"/>
          <w:i w:val="false"/>
          <w:color w:val="000000"/>
          <w:sz w:val="28"/>
        </w:rPr>
        <w:t>
                                    сайынғы есепті ұсыну тәртібі
</w:t>
      </w:r>
      <w:r>
        <w:br/>
      </w:r>
      <w:r>
        <w:rPr>
          <w:rFonts w:ascii="Times New Roman"/>
          <w:b w:val="false"/>
          <w:i w:val="false"/>
          <w:color w:val="000000"/>
          <w:sz w:val="28"/>
        </w:rPr>
        <w:t>
                                  туралы"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2002 жылғы 13 сәуірдегі N 130
</w:t>
      </w:r>
      <w:r>
        <w:br/>
      </w:r>
      <w:r>
        <w:rPr>
          <w:rFonts w:ascii="Times New Roman"/>
          <w:b w:val="false"/>
          <w:i w:val="false"/>
          <w:color w:val="000000"/>
          <w:sz w:val="28"/>
        </w:rPr>
        <w:t>
                                          қаулысына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өзгерту енгізілді - ҚР Ұлттық Банкі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2003 жылғы 27 қазандағы N 375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атауына өзгерту енгізілді - ҚР Қаржы рыногын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қаржылық ұйымдарды реттеу мен қадағалау жөніндегі агенттігі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2004 жылғы 15 наурыздағы N 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[кк.аа.жж форматтағы күн]-нен бастап [кк.аа.жж форматтағы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күн]-ге  дейінгі кезеңде ұйымдаспаған бағалы қағаздар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рыногында Қазақстан Республикасы ұйымдарының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емес бағалы қағаздарымен [Брокер-дилердің атау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септігіндегі қысқаша атауы] жасасқан мәмілелер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Бірегейлендіру коды    Шарт      Шарттың  Бағалы қағаздың  Мәміленің
</w:t>
      </w:r>
      <w:r>
        <w:br/>
      </w:r>
      <w:r>
        <w:rPr>
          <w:rFonts w:ascii="Times New Roman"/>
          <w:b w:val="false"/>
          <w:i w:val="false"/>
          <w:color w:val="000000"/>
          <w:sz w:val="28"/>
        </w:rPr>
        <w:t>
                      жасасқан  нөмірі   ұлттық бірегей.  түрі
</w:t>
      </w:r>
      <w:r>
        <w:br/>
      </w:r>
      <w:r>
        <w:rPr>
          <w:rFonts w:ascii="Times New Roman"/>
          <w:b w:val="false"/>
          <w:i w:val="false"/>
          <w:color w:val="000000"/>
          <w:sz w:val="28"/>
        </w:rPr>
        <w:t>
                      күн                лендіру нөмірі
</w:t>
      </w:r>
      <w:r>
        <w:br/>
      </w:r>
      <w:r>
        <w:rPr>
          <w:rFonts w:ascii="Times New Roman"/>
          <w:b w:val="false"/>
          <w:i w:val="false"/>
          <w:color w:val="000000"/>
          <w:sz w:val="28"/>
        </w:rPr>
        <w:t>
--------------------------------------------------------------------
</w:t>
      </w:r>
      <w:r>
        <w:br/>
      </w:r>
      <w:r>
        <w:rPr>
          <w:rFonts w:ascii="Times New Roman"/>
          <w:b w:val="false"/>
          <w:i w:val="false"/>
          <w:color w:val="000000"/>
          <w:sz w:val="28"/>
        </w:rPr>
        <w:t>
      1                2          3          4                5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Бағалы     Бір бағалы  Мәміленің Контрагенттің  Кім ретінде Орналас.
</w:t>
      </w:r>
      <w:r>
        <w:br/>
      </w:r>
      <w:r>
        <w:rPr>
          <w:rFonts w:ascii="Times New Roman"/>
          <w:b w:val="false"/>
          <w:i w:val="false"/>
          <w:color w:val="000000"/>
          <w:sz w:val="28"/>
        </w:rPr>
        <w:t>
қағаздар.  қағаздың    көлемі    бірегейлендіру қатысты     тыру
</w:t>
      </w:r>
      <w:r>
        <w:br/>
      </w:r>
      <w:r>
        <w:rPr>
          <w:rFonts w:ascii="Times New Roman"/>
          <w:b w:val="false"/>
          <w:i w:val="false"/>
          <w:color w:val="000000"/>
          <w:sz w:val="28"/>
        </w:rPr>
        <w:t>
дың саны   бағасы      (теңге)   коды
</w:t>
      </w:r>
      <w:r>
        <w:br/>
      </w:r>
      <w:r>
        <w:rPr>
          <w:rFonts w:ascii="Times New Roman"/>
          <w:b w:val="false"/>
          <w:i w:val="false"/>
          <w:color w:val="000000"/>
          <w:sz w:val="28"/>
        </w:rPr>
        <w:t>
(дана)     (теңге)
</w:t>
      </w:r>
      <w:r>
        <w:br/>
      </w:r>
      <w:r>
        <w:rPr>
          <w:rFonts w:ascii="Times New Roman"/>
          <w:b w:val="false"/>
          <w:i w:val="false"/>
          <w:color w:val="000000"/>
          <w:sz w:val="28"/>
        </w:rPr>
        <w:t>
--------------------------------------------------------------------
</w:t>
      </w:r>
      <w:r>
        <w:br/>
      </w:r>
      <w:r>
        <w:rPr>
          <w:rFonts w:ascii="Times New Roman"/>
          <w:b w:val="false"/>
          <w:i w:val="false"/>
          <w:color w:val="000000"/>
          <w:sz w:val="28"/>
        </w:rPr>
        <w:t>
6          7           8            9             10        11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 кәсіби
</w:t>
      </w:r>
      <w:r>
        <w:br/>
      </w:r>
      <w:r>
        <w:rPr>
          <w:rFonts w:ascii="Times New Roman"/>
          <w:b w:val="false"/>
          <w:i w:val="false"/>
          <w:color w:val="000000"/>
          <w:sz w:val="28"/>
        </w:rPr>
        <w:t>
                                    қатысушыларының апта және ай
</w:t>
      </w:r>
      <w:r>
        <w:br/>
      </w:r>
      <w:r>
        <w:rPr>
          <w:rFonts w:ascii="Times New Roman"/>
          <w:b w:val="false"/>
          <w:i w:val="false"/>
          <w:color w:val="000000"/>
          <w:sz w:val="28"/>
        </w:rPr>
        <w:t>
                                    сайынғы есепті ұсыну тәртібі
</w:t>
      </w:r>
      <w:r>
        <w:br/>
      </w:r>
      <w:r>
        <w:rPr>
          <w:rFonts w:ascii="Times New Roman"/>
          <w:b w:val="false"/>
          <w:i w:val="false"/>
          <w:color w:val="000000"/>
          <w:sz w:val="28"/>
        </w:rPr>
        <w:t>
                                  туралы"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2002 жылғы 13 сәуірдегі N 130
</w:t>
      </w:r>
      <w:r>
        <w:br/>
      </w:r>
      <w:r>
        <w:rPr>
          <w:rFonts w:ascii="Times New Roman"/>
          <w:b w:val="false"/>
          <w:i w:val="false"/>
          <w:color w:val="000000"/>
          <w:sz w:val="28"/>
        </w:rPr>
        <w:t>
                                          қаулысына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атауына өзгерту енгізілді - ҚР Қаржы рыногын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қаржылық ұйымдарды реттеу мен қадағалау жөніндегі агенттігі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2004 жылғы 15 наурыздағы N 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[кк.аа.жж форматтағы күн]-нен бастап [кк.аа.жж форматтағы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күн]-ге дейінгі кезеңде ұйымдаспаған бағалы қағаздар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рыногында Қазақстан Республикасы ұйымдарының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емес бағалы қағаздарын бастапқы орналастыру кезінде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[Брокер-дилердің атау септігіндегі қысқаша атауы] жасасқан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мәмілелер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Бірегейлендіру   Шарт     Бағалы   Мәміленің Бағалы  Бір   Мәміленің
</w:t>
      </w:r>
      <w:r>
        <w:br/>
      </w:r>
      <w:r>
        <w:rPr>
          <w:rFonts w:ascii="Times New Roman"/>
          <w:b w:val="false"/>
          <w:i w:val="false"/>
          <w:color w:val="000000"/>
          <w:sz w:val="28"/>
        </w:rPr>
        <w:t>
  коды        жасасқан  қағаздың  түрі      қағаз. бағалы  көлемі
</w:t>
      </w:r>
      <w:r>
        <w:br/>
      </w:r>
      <w:r>
        <w:rPr>
          <w:rFonts w:ascii="Times New Roman"/>
          <w:b w:val="false"/>
          <w:i w:val="false"/>
          <w:color w:val="000000"/>
          <w:sz w:val="28"/>
        </w:rPr>
        <w:t>
                күн     ұлттық              дардың  қағаз.  (теңге)
</w:t>
      </w:r>
      <w:r>
        <w:br/>
      </w:r>
      <w:r>
        <w:rPr>
          <w:rFonts w:ascii="Times New Roman"/>
          <w:b w:val="false"/>
          <w:i w:val="false"/>
          <w:color w:val="000000"/>
          <w:sz w:val="28"/>
        </w:rPr>
        <w:t>
                        бірегей.            саны    дың
</w:t>
      </w:r>
      <w:r>
        <w:br/>
      </w:r>
      <w:r>
        <w:rPr>
          <w:rFonts w:ascii="Times New Roman"/>
          <w:b w:val="false"/>
          <w:i w:val="false"/>
          <w:color w:val="000000"/>
          <w:sz w:val="28"/>
        </w:rPr>
        <w:t>
                        лендіру             (дана)  бағасы
</w:t>
      </w:r>
      <w:r>
        <w:br/>
      </w:r>
      <w:r>
        <w:rPr>
          <w:rFonts w:ascii="Times New Roman"/>
          <w:b w:val="false"/>
          <w:i w:val="false"/>
          <w:color w:val="000000"/>
          <w:sz w:val="28"/>
        </w:rPr>
        <w:t>
                        нөмірі                     (теңге)
</w:t>
      </w:r>
      <w:r>
        <w:br/>
      </w:r>
      <w:r>
        <w:rPr>
          <w:rFonts w:ascii="Times New Roman"/>
          <w:b w:val="false"/>
          <w:i w:val="false"/>
          <w:color w:val="000000"/>
          <w:sz w:val="28"/>
        </w:rPr>
        <w:t>
--------------------------------------------------------------------
</w:t>
      </w:r>
      <w:r>
        <w:br/>
      </w:r>
      <w:r>
        <w:rPr>
          <w:rFonts w:ascii="Times New Roman"/>
          <w:b w:val="false"/>
          <w:i w:val="false"/>
          <w:color w:val="000000"/>
          <w:sz w:val="28"/>
        </w:rPr>
        <w:t>
  1             2         3         4         5       6        7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Контрагенттің         Кім ретінде қатысты    
</w:t>
      </w:r>
      <w:r>
        <w:br/>
      </w:r>
      <w:r>
        <w:rPr>
          <w:rFonts w:ascii="Times New Roman"/>
          <w:b w:val="false"/>
          <w:i w:val="false"/>
          <w:color w:val="000000"/>
          <w:sz w:val="28"/>
        </w:rPr>
        <w:t>
бірегейлендіру коды
</w:t>
      </w:r>
      <w:r>
        <w:br/>
      </w:r>
      <w:r>
        <w:rPr>
          <w:rFonts w:ascii="Times New Roman"/>
          <w:b w:val="false"/>
          <w:i w:val="false"/>
          <w:color w:val="000000"/>
          <w:sz w:val="28"/>
        </w:rPr>
        <w:t>
-----------------------------------------------
</w:t>
      </w:r>
      <w:r>
        <w:br/>
      </w:r>
      <w:r>
        <w:rPr>
          <w:rFonts w:ascii="Times New Roman"/>
          <w:b w:val="false"/>
          <w:i w:val="false"/>
          <w:color w:val="000000"/>
          <w:sz w:val="28"/>
        </w:rPr>
        <w:t>
   8                          9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 кәсіби
</w:t>
      </w:r>
      <w:r>
        <w:br/>
      </w:r>
      <w:r>
        <w:rPr>
          <w:rFonts w:ascii="Times New Roman"/>
          <w:b w:val="false"/>
          <w:i w:val="false"/>
          <w:color w:val="000000"/>
          <w:sz w:val="28"/>
        </w:rPr>
        <w:t>
                                    қатысушыларының апта және ай
</w:t>
      </w:r>
      <w:r>
        <w:br/>
      </w:r>
      <w:r>
        <w:rPr>
          <w:rFonts w:ascii="Times New Roman"/>
          <w:b w:val="false"/>
          <w:i w:val="false"/>
          <w:color w:val="000000"/>
          <w:sz w:val="28"/>
        </w:rPr>
        <w:t>
                                    сайынғы есепті ұсыну тәртібі
</w:t>
      </w:r>
      <w:r>
        <w:br/>
      </w:r>
      <w:r>
        <w:rPr>
          <w:rFonts w:ascii="Times New Roman"/>
          <w:b w:val="false"/>
          <w:i w:val="false"/>
          <w:color w:val="000000"/>
          <w:sz w:val="28"/>
        </w:rPr>
        <w:t>
                                  туралы"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2002 жылғы 13 сәуірдегі N 130
</w:t>
      </w:r>
      <w:r>
        <w:br/>
      </w:r>
      <w:r>
        <w:rPr>
          <w:rFonts w:ascii="Times New Roman"/>
          <w:b w:val="false"/>
          <w:i w:val="false"/>
          <w:color w:val="000000"/>
          <w:sz w:val="28"/>
        </w:rPr>
        <w:t>
                                          қаулысына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атауына өзгерту енгізілді - ҚР Қаржы рыногын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қаржылық ұйымдарды реттеу мен қадағалау жөніндегі агенттігі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2004 жылғы 15 наурыздағы N 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3-қосымшаға толықтыру енгізілді - ҚР Ұлттық Банкі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2003 жылғы 27 қазандағы N 375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[кк.аа.жж форматтағы күн]-нен бастап [кк.аа.жж форматтағы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күн]-ге   дейінгі кезеңде ұйымдаспаған бағалы қағаздар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рыногында Қазақстан Республикасы ұйымдарының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емес бағалы қағаздарымен [Брокер-дилердің атау септігіндегі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қысқаша атауы] жасасқан, орындалмаған мәмілелер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Рет  Бірегейлендіру Шарт жасасқан Шарттың Бағалы қағаздың Мәміленің
</w:t>
      </w:r>
      <w:r>
        <w:br/>
      </w:r>
      <w:r>
        <w:rPr>
          <w:rFonts w:ascii="Times New Roman"/>
          <w:b w:val="false"/>
          <w:i w:val="false"/>
          <w:color w:val="000000"/>
          <w:sz w:val="28"/>
        </w:rPr>
        <w:t>
N        коды           күн       нөмірі  ұлттық бірегей.    түрі
</w:t>
      </w:r>
      <w:r>
        <w:br/>
      </w:r>
      <w:r>
        <w:rPr>
          <w:rFonts w:ascii="Times New Roman"/>
          <w:b w:val="false"/>
          <w:i w:val="false"/>
          <w:color w:val="000000"/>
          <w:sz w:val="28"/>
        </w:rPr>
        <w:t>
                                          лендіру нөмірі
</w:t>
      </w:r>
      <w:r>
        <w:br/>
      </w:r>
      <w:r>
        <w:rPr>
          <w:rFonts w:ascii="Times New Roman"/>
          <w:b w:val="false"/>
          <w:i w:val="false"/>
          <w:color w:val="000000"/>
          <w:sz w:val="28"/>
        </w:rPr>
        <w:t>
--------------------------------------------------------------------
</w:t>
      </w:r>
      <w:r>
        <w:br/>
      </w:r>
      <w:r>
        <w:rPr>
          <w:rFonts w:ascii="Times New Roman"/>
          <w:b w:val="false"/>
          <w:i w:val="false"/>
          <w:color w:val="000000"/>
          <w:sz w:val="28"/>
        </w:rPr>
        <w:t>
А        1            2           3            4              5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Бағалы  Бір бағалы  Контрагенттің  Кім ретінде  Орындалмау Орналас.
</w:t>
      </w:r>
      <w:r>
        <w:br/>
      </w:r>
      <w:r>
        <w:rPr>
          <w:rFonts w:ascii="Times New Roman"/>
          <w:b w:val="false"/>
          <w:i w:val="false"/>
          <w:color w:val="000000"/>
          <w:sz w:val="28"/>
        </w:rPr>
        <w:t>
қағаз.  қағаздың    бірегейлендіру  қатысты     себебі     тыру
</w:t>
      </w:r>
      <w:r>
        <w:br/>
      </w:r>
      <w:r>
        <w:rPr>
          <w:rFonts w:ascii="Times New Roman"/>
          <w:b w:val="false"/>
          <w:i w:val="false"/>
          <w:color w:val="000000"/>
          <w:sz w:val="28"/>
        </w:rPr>
        <w:t>
дардың  бағасы      коды
</w:t>
      </w:r>
      <w:r>
        <w:br/>
      </w:r>
      <w:r>
        <w:rPr>
          <w:rFonts w:ascii="Times New Roman"/>
          <w:b w:val="false"/>
          <w:i w:val="false"/>
          <w:color w:val="000000"/>
          <w:sz w:val="28"/>
        </w:rPr>
        <w:t>
саны    (теңге)
</w:t>
      </w:r>
      <w:r>
        <w:br/>
      </w:r>
      <w:r>
        <w:rPr>
          <w:rFonts w:ascii="Times New Roman"/>
          <w:b w:val="false"/>
          <w:i w:val="false"/>
          <w:color w:val="000000"/>
          <w:sz w:val="28"/>
        </w:rPr>
        <w:t>
(дана)
</w:t>
      </w:r>
      <w:r>
        <w:br/>
      </w:r>
      <w:r>
        <w:rPr>
          <w:rFonts w:ascii="Times New Roman"/>
          <w:b w:val="false"/>
          <w:i w:val="false"/>
          <w:color w:val="000000"/>
          <w:sz w:val="28"/>
        </w:rPr>
        <w:t>
--------------------------------------------------------------------
</w:t>
      </w:r>
      <w:r>
        <w:br/>
      </w:r>
      <w:r>
        <w:rPr>
          <w:rFonts w:ascii="Times New Roman"/>
          <w:b w:val="false"/>
          <w:i w:val="false"/>
          <w:color w:val="000000"/>
          <w:sz w:val="28"/>
        </w:rPr>
        <w:t>
6         7            8            9           10         11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Бірінші басшы [қолы]                          Бас бухгалтер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color w:val="000000"/>
          <w:sz w:val="28"/>
        </w:rPr>
        <w:t>
   Орындаушы [қолы,телефон нөмірі]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 кәсіби
</w:t>
      </w:r>
      <w:r>
        <w:br/>
      </w:r>
      <w:r>
        <w:rPr>
          <w:rFonts w:ascii="Times New Roman"/>
          <w:b w:val="false"/>
          <w:i w:val="false"/>
          <w:color w:val="000000"/>
          <w:sz w:val="28"/>
        </w:rPr>
        <w:t>
                                    қатысушыларының апта және ай
</w:t>
      </w:r>
      <w:r>
        <w:br/>
      </w:r>
      <w:r>
        <w:rPr>
          <w:rFonts w:ascii="Times New Roman"/>
          <w:b w:val="false"/>
          <w:i w:val="false"/>
          <w:color w:val="000000"/>
          <w:sz w:val="28"/>
        </w:rPr>
        <w:t>
                                    сайынғы есепті ұсыну тәртібі
</w:t>
      </w:r>
      <w:r>
        <w:br/>
      </w:r>
      <w:r>
        <w:rPr>
          <w:rFonts w:ascii="Times New Roman"/>
          <w:b w:val="false"/>
          <w:i w:val="false"/>
          <w:color w:val="000000"/>
          <w:sz w:val="28"/>
        </w:rPr>
        <w:t>
                                  туралы"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2002 жылғы 13 сәуірдегі N 130
</w:t>
      </w:r>
      <w:r>
        <w:br/>
      </w:r>
      <w:r>
        <w:rPr>
          <w:rFonts w:ascii="Times New Roman"/>
          <w:b w:val="false"/>
          <w:i w:val="false"/>
          <w:color w:val="000000"/>
          <w:sz w:val="28"/>
        </w:rPr>
        <w:t>
                                          қаулысына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атауына өзгерту енгізілді - ҚР Қаржы рыногын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қаржылық ұйымдарды реттеу мен қадағалау жөніндегі агенттігі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2004 жылғы 15 наурыздағы N 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[кк.аа.жж форматтағы күн]-нен бастап [кк.аа.жж форматтағы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күн]-ге дейінгі кезеңде ұйымдаспаған бағалы қағаздар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рыногында Қазақстан Республикасы ұйымдарының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емес бағалы қағаздарымен [Брокер-дилердің атау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септігіндегі қысқаша атауы] орындаған мәмілелер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ЖИЫНТЫқ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Рет Бірегейлен. Мәміле   Эмитенттің Бағалы  Мәміленің Бағалы қағаз.
</w:t>
      </w:r>
      <w:r>
        <w:br/>
      </w:r>
      <w:r>
        <w:rPr>
          <w:rFonts w:ascii="Times New Roman"/>
          <w:b w:val="false"/>
          <w:i w:val="false"/>
          <w:color w:val="000000"/>
          <w:sz w:val="28"/>
        </w:rPr>
        <w:t>
N   діру коды   жасасқан    атауы   қағаздың   түрі   дардың саны 
</w:t>
      </w:r>
      <w:r>
        <w:br/>
      </w:r>
      <w:r>
        <w:rPr>
          <w:rFonts w:ascii="Times New Roman"/>
          <w:b w:val="false"/>
          <w:i w:val="false"/>
          <w:color w:val="000000"/>
          <w:sz w:val="28"/>
        </w:rPr>
        <w:t>
                 күн                ұлттық             (дана)    
</w:t>
      </w:r>
      <w:r>
        <w:br/>
      </w:r>
      <w:r>
        <w:rPr>
          <w:rFonts w:ascii="Times New Roman"/>
          <w:b w:val="false"/>
          <w:i w:val="false"/>
          <w:color w:val="000000"/>
          <w:sz w:val="28"/>
        </w:rPr>
        <w:t>
                                   бірегей.
</w:t>
      </w:r>
      <w:r>
        <w:br/>
      </w:r>
      <w:r>
        <w:rPr>
          <w:rFonts w:ascii="Times New Roman"/>
          <w:b w:val="false"/>
          <w:i w:val="false"/>
          <w:color w:val="000000"/>
          <w:sz w:val="28"/>
        </w:rPr>
        <w:t>
                                   лендіру
</w:t>
      </w:r>
      <w:r>
        <w:br/>
      </w:r>
      <w:r>
        <w:rPr>
          <w:rFonts w:ascii="Times New Roman"/>
          <w:b w:val="false"/>
          <w:i w:val="false"/>
          <w:color w:val="000000"/>
          <w:sz w:val="28"/>
        </w:rPr>
        <w:t>
                                   нөмірі
</w:t>
      </w:r>
      <w:r>
        <w:br/>
      </w:r>
      <w:r>
        <w:rPr>
          <w:rFonts w:ascii="Times New Roman"/>
          <w:b w:val="false"/>
          <w:i w:val="false"/>
          <w:color w:val="000000"/>
          <w:sz w:val="28"/>
        </w:rPr>
        <w:t>
--------------------------------------------------------------------
</w:t>
      </w:r>
      <w:r>
        <w:br/>
      </w:r>
      <w:r>
        <w:rPr>
          <w:rFonts w:ascii="Times New Roman"/>
          <w:b w:val="false"/>
          <w:i w:val="false"/>
          <w:color w:val="000000"/>
          <w:sz w:val="28"/>
        </w:rPr>
        <w:t>
А          1           2           3        4        5           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Бір бағалы қағаздың бағасы (теңге)      Мәміленің көлемі (теңге)
</w:t>
      </w:r>
      <w:r>
        <w:br/>
      </w:r>
      <w:r>
        <w:rPr>
          <w:rFonts w:ascii="Times New Roman"/>
          <w:b w:val="false"/>
          <w:i w:val="false"/>
          <w:color w:val="000000"/>
          <w:sz w:val="28"/>
        </w:rPr>
        <w:t>
--------------------------------------------------------------------
</w:t>
      </w:r>
      <w:r>
        <w:br/>
      </w:r>
      <w:r>
        <w:rPr>
          <w:rFonts w:ascii="Times New Roman"/>
          <w:b w:val="false"/>
          <w:i w:val="false"/>
          <w:color w:val="000000"/>
          <w:sz w:val="28"/>
        </w:rPr>
        <w:t>
              7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Бірінші басшы [қолы]                 Бас бухгалтер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color w:val="000000"/>
          <w:sz w:val="28"/>
        </w:rPr>
        <w:t>
   Орындаушы [қолы,телефон нөмірі]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 кәсіби
</w:t>
      </w:r>
      <w:r>
        <w:br/>
      </w:r>
      <w:r>
        <w:rPr>
          <w:rFonts w:ascii="Times New Roman"/>
          <w:b w:val="false"/>
          <w:i w:val="false"/>
          <w:color w:val="000000"/>
          <w:sz w:val="28"/>
        </w:rPr>
        <w:t>
                                    қатысушыларының апта және ай
</w:t>
      </w:r>
      <w:r>
        <w:br/>
      </w:r>
      <w:r>
        <w:rPr>
          <w:rFonts w:ascii="Times New Roman"/>
          <w:b w:val="false"/>
          <w:i w:val="false"/>
          <w:color w:val="000000"/>
          <w:sz w:val="28"/>
        </w:rPr>
        <w:t>
                                    сайынғы есепті ұсыну тәртібі
</w:t>
      </w:r>
      <w:r>
        <w:br/>
      </w:r>
      <w:r>
        <w:rPr>
          <w:rFonts w:ascii="Times New Roman"/>
          <w:b w:val="false"/>
          <w:i w:val="false"/>
          <w:color w:val="000000"/>
          <w:sz w:val="28"/>
        </w:rPr>
        <w:t>
                                  туралы"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2002 жылғы 13 сәуірдегі N 130
</w:t>
      </w:r>
      <w:r>
        <w:br/>
      </w:r>
      <w:r>
        <w:rPr>
          <w:rFonts w:ascii="Times New Roman"/>
          <w:b w:val="false"/>
          <w:i w:val="false"/>
          <w:color w:val="000000"/>
          <w:sz w:val="28"/>
        </w:rPr>
        <w:t>
                                          қаулысына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атауына өзгерту енгізілді - ҚР Қаржы рыногын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қаржылық ұйымдарды реттеу мен қадағалау жөніндегі агенттігі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2004 жылғы 15 наурыздағы N 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5-қосымшаға толықтырулар енгізілді - ҚР Ұлттық Банкі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2003 жылғы 27 қазандағы N 375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[Брокер-дилердің ілік септігіндегі қысқаша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[кк.аа.жж форматтағы күн]-нен бастап [кк.аа.жж форматтағы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күн]-ге дейінгі кезеңдегі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ұйымдарының мемлекеттік емес бағалы қағаздарын аудару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операциялар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Бұйрық    Бұйрықтың  Бағалы қағаздың  Бағалы     Бір бағалы қағаздың
</w:t>
      </w:r>
      <w:r>
        <w:br/>
      </w:r>
      <w:r>
        <w:rPr>
          <w:rFonts w:ascii="Times New Roman"/>
          <w:b w:val="false"/>
          <w:i w:val="false"/>
          <w:color w:val="000000"/>
          <w:sz w:val="28"/>
        </w:rPr>
        <w:t>
берілген  нөмірі     ұлттық бірегей.  қағаз.       бағасы (теңге)
</w:t>
      </w:r>
      <w:r>
        <w:br/>
      </w:r>
      <w:r>
        <w:rPr>
          <w:rFonts w:ascii="Times New Roman"/>
          <w:b w:val="false"/>
          <w:i w:val="false"/>
          <w:color w:val="000000"/>
          <w:sz w:val="28"/>
        </w:rPr>
        <w:t>
күн                  лендіру нөмірі   дардың
</w:t>
      </w:r>
      <w:r>
        <w:br/>
      </w:r>
      <w:r>
        <w:rPr>
          <w:rFonts w:ascii="Times New Roman"/>
          <w:b w:val="false"/>
          <w:i w:val="false"/>
          <w:color w:val="000000"/>
          <w:sz w:val="28"/>
        </w:rPr>
        <w:t>
                                     саны (дана)
</w:t>
      </w:r>
      <w:r>
        <w:br/>
      </w:r>
      <w:r>
        <w:rPr>
          <w:rFonts w:ascii="Times New Roman"/>
          <w:b w:val="false"/>
          <w:i w:val="false"/>
          <w:color w:val="000000"/>
          <w:sz w:val="28"/>
        </w:rPr>
        <w:t>
--------------------------------------------------------------------
</w:t>
      </w:r>
      <w:r>
        <w:br/>
      </w:r>
      <w:r>
        <w:rPr>
          <w:rFonts w:ascii="Times New Roman"/>
          <w:b w:val="false"/>
          <w:i w:val="false"/>
          <w:color w:val="000000"/>
          <w:sz w:val="28"/>
        </w:rPr>
        <w:t>
1           2             3            4                 5    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Операция   Операцияның Иелігінен  Алушы   Қарсы    Қарсы бұйрықтың
</w:t>
      </w:r>
      <w:r>
        <w:br/>
      </w:r>
      <w:r>
        <w:rPr>
          <w:rFonts w:ascii="Times New Roman"/>
          <w:b w:val="false"/>
          <w:i w:val="false"/>
          <w:color w:val="000000"/>
          <w:sz w:val="28"/>
        </w:rPr>
        <w:t>
тіркелген  түрі        шығарушы         бұйрықтың       номері
</w:t>
      </w:r>
      <w:r>
        <w:br/>
      </w:r>
      <w:r>
        <w:rPr>
          <w:rFonts w:ascii="Times New Roman"/>
          <w:b w:val="false"/>
          <w:i w:val="false"/>
          <w:color w:val="000000"/>
          <w:sz w:val="28"/>
        </w:rPr>
        <w:t>
күн                                        күні
</w:t>
      </w:r>
      <w:r>
        <w:br/>
      </w:r>
      <w:r>
        <w:rPr>
          <w:rFonts w:ascii="Times New Roman"/>
          <w:b w:val="false"/>
          <w:i w:val="false"/>
          <w:color w:val="000000"/>
          <w:sz w:val="28"/>
        </w:rPr>
        <w:t>
--------------------------------------------------------------------
</w:t>
      </w:r>
      <w:r>
        <w:br/>
      </w:r>
      <w:r>
        <w:rPr>
          <w:rFonts w:ascii="Times New Roman"/>
          <w:b w:val="false"/>
          <w:i w:val="false"/>
          <w:color w:val="000000"/>
          <w:sz w:val="28"/>
        </w:rPr>
        <w:t>
  6          7           8        9        10            11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Сауда-саттықты
</w:t>
      </w:r>
      <w:r>
        <w:br/>
      </w:r>
      <w:r>
        <w:rPr>
          <w:rFonts w:ascii="Times New Roman"/>
          <w:b w:val="false"/>
          <w:i w:val="false"/>
          <w:color w:val="000000"/>
          <w:sz w:val="28"/>
        </w:rPr>
        <w:t>
                                             ұйымдастырушылардың
</w:t>
      </w:r>
      <w:r>
        <w:br/>
      </w:r>
      <w:r>
        <w:rPr>
          <w:rFonts w:ascii="Times New Roman"/>
          <w:b w:val="false"/>
          <w:i w:val="false"/>
          <w:color w:val="000000"/>
          <w:sz w:val="28"/>
        </w:rPr>
        <w:t>
                                           есебін ұсыну ережесінің
</w:t>
      </w:r>
      <w:r>
        <w:br/>
      </w:r>
      <w:r>
        <w:rPr>
          <w:rFonts w:ascii="Times New Roman"/>
          <w:b w:val="false"/>
          <w:i w:val="false"/>
          <w:color w:val="000000"/>
          <w:sz w:val="28"/>
        </w:rPr>
        <w:t>
                                                  6-қосымшасы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28 мамырдағы N 164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Сауда-саттықты ұйымдастырушының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[ұйымдардың атауы] бағалы қағаздарды сатып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алуға/сатуға берген өтінімдері туралы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1 нысан. _____  бастап ___________ дейінгі кезеңде
</w:t>
      </w:r>
    </w:p>
    <w:p>
      <w:pPr>
        <w:spacing w:after="0"/>
        <w:ind w:left="0"/>
        <w:jc w:val="both"/>
      </w:pPr>
      <w:r>
        <w:rPr>
          <w:rFonts w:ascii="Times New Roman"/>
          <w:b w:val="false"/>
          <w:i w:val="false"/>
          <w:color w:val="000000"/>
          <w:sz w:val="28"/>
        </w:rPr>
        <w:t>
</w:t>
      </w:r>
      <w:r>
        <w:rPr>
          <w:rFonts w:ascii="Times New Roman"/>
          <w:b/>
          <w:i w:val="false"/>
          <w:color w:val="000000"/>
          <w:sz w:val="28"/>
        </w:rPr>
        <w:t>
      сауда-саттықты ұйымдастырушының [ұйымдардың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бағалы қағаздарды сатып алуға/сатуға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берген өтінімдері туралы есебі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93"/>
        <w:gridCol w:w="3213"/>
        <w:gridCol w:w="2073"/>
        <w:gridCol w:w="2433"/>
        <w:gridCol w:w="1593"/>
        <w:gridCol w:w="1713"/>
      </w:tblGrid>
      <w:tr>
        <w:trPr>
          <w:trHeight w:val="8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Форматтағы
</w:t>
            </w:r>
            <w:r>
              <w:br/>
            </w:r>
            <w:r>
              <w:rPr>
                <w:rFonts w:ascii="Times New Roman"/>
                <w:b w:val="false"/>
                <w:i w:val="false"/>
                <w:color w:val="000000"/>
                <w:sz w:val="20"/>
              </w:rPr>
              <w:t>
өтінімнің
</w:t>
            </w:r>
            <w:r>
              <w:br/>
            </w:r>
            <w:r>
              <w:rPr>
                <w:rFonts w:ascii="Times New Roman"/>
                <w:b w:val="false"/>
                <w:i w:val="false"/>
                <w:color w:val="000000"/>
                <w:sz w:val="20"/>
              </w:rPr>
              <w:t>
уақыты
</w:t>
            </w:r>
            <w:r>
              <w:br/>
            </w:r>
            <w:r>
              <w:rPr>
                <w:rFonts w:ascii="Times New Roman"/>
                <w:b w:val="false"/>
                <w:i w:val="false"/>
                <w:color w:val="000000"/>
                <w:sz w:val="20"/>
              </w:rPr>
              <w:t>
(сағаттар,
</w:t>
            </w:r>
            <w:r>
              <w:br/>
            </w:r>
            <w:r>
              <w:rPr>
                <w:rFonts w:ascii="Times New Roman"/>
                <w:b w:val="false"/>
                <w:i w:val="false"/>
                <w:color w:val="000000"/>
                <w:sz w:val="20"/>
              </w:rPr>
              <w:t>
минуттар,
</w:t>
            </w:r>
            <w:r>
              <w:br/>
            </w:r>
            <w:r>
              <w:rPr>
                <w:rFonts w:ascii="Times New Roman"/>
                <w:b w:val="false"/>
                <w:i w:val="false"/>
                <w:color w:val="000000"/>
                <w:sz w:val="20"/>
              </w:rPr>
              <w:t>
секундттар)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w:t>
            </w:r>
            <w:r>
              <w:br/>
            </w:r>
            <w:r>
              <w:rPr>
                <w:rFonts w:ascii="Times New Roman"/>
                <w:b w:val="false"/>
                <w:i w:val="false"/>
                <w:color w:val="000000"/>
                <w:sz w:val="20"/>
              </w:rPr>
              <w:t>
коды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w:t>
            </w:r>
            <w:r>
              <w:br/>
            </w:r>
            <w:r>
              <w:rPr>
                <w:rFonts w:ascii="Times New Roman"/>
                <w:b w:val="false"/>
                <w:i w:val="false"/>
                <w:color w:val="000000"/>
                <w:sz w:val="20"/>
              </w:rPr>
              <w:t>
бірегей-
</w:t>
            </w:r>
            <w:r>
              <w:br/>
            </w:r>
            <w:r>
              <w:rPr>
                <w:rFonts w:ascii="Times New Roman"/>
                <w:b w:val="false"/>
                <w:i w:val="false"/>
                <w:color w:val="000000"/>
                <w:sz w:val="20"/>
              </w:rPr>
              <w:t>
лену
</w:t>
            </w:r>
            <w:r>
              <w:br/>
            </w:r>
            <w:r>
              <w:rPr>
                <w:rFonts w:ascii="Times New Roman"/>
                <w:b w:val="false"/>
                <w:i w:val="false"/>
                <w:color w:val="000000"/>
                <w:sz w:val="20"/>
              </w:rPr>
              <w:t>
нөмірі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
</w:t>
            </w:r>
            <w:r>
              <w:br/>
            </w:r>
            <w:r>
              <w:rPr>
                <w:rFonts w:ascii="Times New Roman"/>
                <w:b w:val="false"/>
                <w:i w:val="false"/>
                <w:color w:val="000000"/>
                <w:sz w:val="20"/>
              </w:rPr>
              <w:t>
таны
</w:t>
            </w:r>
            <w:r>
              <w:br/>
            </w:r>
            <w:r>
              <w:rPr>
                <w:rFonts w:ascii="Times New Roman"/>
                <w:b w:val="false"/>
                <w:i w:val="false"/>
                <w:color w:val="000000"/>
                <w:sz w:val="20"/>
              </w:rPr>
              <w:t>
бел-
</w:t>
            </w:r>
            <w:r>
              <w:br/>
            </w:r>
            <w:r>
              <w:rPr>
                <w:rFonts w:ascii="Times New Roman"/>
                <w:b w:val="false"/>
                <w:i w:val="false"/>
                <w:color w:val="000000"/>
                <w:sz w:val="20"/>
              </w:rPr>
              <w:t>
гілеу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
</w:t>
            </w:r>
            <w:r>
              <w:br/>
            </w:r>
            <w:r>
              <w:rPr>
                <w:rFonts w:ascii="Times New Roman"/>
                <w:b w:val="false"/>
                <w:i w:val="false"/>
                <w:color w:val="000000"/>
                <w:sz w:val="20"/>
              </w:rPr>
              <w:t>
таның
</w:t>
            </w:r>
            <w:r>
              <w:br/>
            </w:r>
            <w:r>
              <w:rPr>
                <w:rFonts w:ascii="Times New Roman"/>
                <w:b w:val="false"/>
                <w:i w:val="false"/>
                <w:color w:val="000000"/>
                <w:sz w:val="20"/>
              </w:rPr>
              <w:t>
теңге-
</w:t>
            </w:r>
            <w:r>
              <w:br/>
            </w:r>
            <w:r>
              <w:rPr>
                <w:rFonts w:ascii="Times New Roman"/>
                <w:b w:val="false"/>
                <w:i w:val="false"/>
                <w:color w:val="000000"/>
                <w:sz w:val="20"/>
              </w:rPr>
              <w:t>
дегі
</w:t>
            </w:r>
            <w:r>
              <w:br/>
            </w:r>
            <w:r>
              <w:rPr>
                <w:rFonts w:ascii="Times New Roman"/>
                <w:b w:val="false"/>
                <w:i w:val="false"/>
                <w:color w:val="000000"/>
                <w:sz w:val="20"/>
              </w:rPr>
              <w:t>
бағамы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1983"/>
        <w:gridCol w:w="2430"/>
        <w:gridCol w:w="1459"/>
        <w:gridCol w:w="1728"/>
        <w:gridCol w:w="1690"/>
        <w:gridCol w:w="2003"/>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Өтінімнің түрі 
</w:t>
            </w:r>
          </w:p>
        </w:tc>
        <w:tc>
          <w:tcPr>
            <w:tcW w:w="24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r>
              <w:br/>
            </w:r>
            <w:r>
              <w:rPr>
                <w:rFonts w:ascii="Times New Roman"/>
                <w:b w:val="false"/>
                <w:i w:val="false"/>
                <w:color w:val="000000"/>
                <w:sz w:val="20"/>
              </w:rPr>
              <w:t>
саттық
</w:t>
            </w:r>
            <w:r>
              <w:br/>
            </w:r>
            <w:r>
              <w:rPr>
                <w:rFonts w:ascii="Times New Roman"/>
                <w:b w:val="false"/>
                <w:i w:val="false"/>
                <w:color w:val="000000"/>
                <w:sz w:val="20"/>
              </w:rPr>
              <w:t>
ұйымдас-
</w:t>
            </w:r>
            <w:r>
              <w:br/>
            </w:r>
            <w:r>
              <w:rPr>
                <w:rFonts w:ascii="Times New Roman"/>
                <w:b w:val="false"/>
                <w:i w:val="false"/>
                <w:color w:val="000000"/>
                <w:sz w:val="20"/>
              </w:rPr>
              <w:t>
тырушының
</w:t>
            </w:r>
            <w:r>
              <w:br/>
            </w:r>
            <w:r>
              <w:rPr>
                <w:rFonts w:ascii="Times New Roman"/>
                <w:b w:val="false"/>
                <w:i w:val="false"/>
                <w:color w:val="000000"/>
                <w:sz w:val="20"/>
              </w:rPr>
              <w:t>
мүшелік
</w:t>
            </w:r>
            <w:r>
              <w:br/>
            </w:r>
            <w:r>
              <w:rPr>
                <w:rFonts w:ascii="Times New Roman"/>
                <w:b w:val="false"/>
                <w:i w:val="false"/>
                <w:color w:val="000000"/>
                <w:sz w:val="20"/>
              </w:rPr>
              <w:t>
коды
</w:t>
            </w:r>
          </w:p>
        </w:tc>
        <w:tc>
          <w:tcPr>
            <w:tcW w:w="145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депо-
</w:t>
            </w:r>
            <w:r>
              <w:br/>
            </w:r>
            <w:r>
              <w:rPr>
                <w:rFonts w:ascii="Times New Roman"/>
                <w:b w:val="false"/>
                <w:i w:val="false"/>
                <w:color w:val="000000"/>
                <w:sz w:val="20"/>
              </w:rPr>
              <w:t>
ның
</w:t>
            </w:r>
            <w:r>
              <w:br/>
            </w:r>
            <w:r>
              <w:rPr>
                <w:rFonts w:ascii="Times New Roman"/>
                <w:b w:val="false"/>
                <w:i w:val="false"/>
                <w:color w:val="000000"/>
                <w:sz w:val="20"/>
              </w:rPr>
              <w:t>
шоты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Мәміленің түрі
</w:t>
            </w:r>
          </w:p>
        </w:tc>
        <w:tc>
          <w:tcPr>
            <w:tcW w:w="20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r>
              <w:br/>
            </w:r>
            <w:r>
              <w:rPr>
                <w:rFonts w:ascii="Times New Roman"/>
                <w:b w:val="false"/>
                <w:i w:val="false"/>
                <w:color w:val="000000"/>
                <w:sz w:val="20"/>
              </w:rPr>
              <w:t>
дегі
</w:t>
            </w:r>
            <w:r>
              <w:br/>
            </w:r>
            <w:r>
              <w:rPr>
                <w:rFonts w:ascii="Times New Roman"/>
                <w:b w:val="false"/>
                <w:i w:val="false"/>
                <w:color w:val="000000"/>
                <w:sz w:val="20"/>
              </w:rPr>
              <w:t>
бағасы
</w:t>
            </w:r>
          </w:p>
        </w:tc>
      </w:tr>
      <w:tr>
        <w:trPr>
          <w:trHeight w:val="1140" w:hRule="atLeast"/>
        </w:trPr>
        <w:tc>
          <w:tcPr>
            <w:tcW w:w="1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r>
              <w:br/>
            </w:r>
            <w:r>
              <w:rPr>
                <w:rFonts w:ascii="Times New Roman"/>
                <w:b w:val="false"/>
                <w:i w:val="false"/>
                <w:color w:val="000000"/>
                <w:sz w:val="20"/>
              </w:rPr>
              <w:t>
саттық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кативті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w:t>
            </w:r>
            <w:r>
              <w:br/>
            </w:r>
            <w:r>
              <w:rPr>
                <w:rFonts w:ascii="Times New Roman"/>
                <w:b w:val="false"/>
                <w:i w:val="false"/>
                <w:color w:val="000000"/>
                <w:sz w:val="20"/>
              </w:rPr>
              <w:t>
алу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w:t>
            </w:r>
          </w:p>
        </w:tc>
        <w:tc>
          <w:tcPr>
            <w:tcW w:w="0" w:type="auto"/>
            <w:vMerge/>
            <w:tcBorders>
              <w:top w:val="nil"/>
              <w:left w:val="single" w:color="cfcfcf" w:sz="5"/>
              <w:bottom w:val="single" w:color="cfcfcf" w:sz="5"/>
              <w:right w:val="single" w:color="cfcfcf" w:sz="5"/>
            </w:tcBorders>
          </w:tcPr>
          <w:p/>
        </w:tc>
      </w:tr>
      <w:tr>
        <w:trPr>
          <w:trHeight w:val="270" w:hRule="atLeast"/>
        </w:trPr>
        <w:tc>
          <w:tcPr>
            <w:tcW w:w="1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513"/>
        <w:gridCol w:w="1393"/>
        <w:gridCol w:w="1873"/>
        <w:gridCol w:w="1793"/>
        <w:gridCol w:w="2653"/>
      </w:tblGrid>
      <w:tr>
        <w:trPr>
          <w:trHeight w:val="87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Борыштық
</w:t>
            </w:r>
            <w:r>
              <w:br/>
            </w:r>
            <w:r>
              <w:rPr>
                <w:rFonts w:ascii="Times New Roman"/>
                <w:b w:val="false"/>
                <w:i w:val="false"/>
                <w:color w:val="000000"/>
                <w:sz w:val="20"/>
              </w:rPr>
              <w:t>
бағалы
</w:t>
            </w:r>
            <w:r>
              <w:br/>
            </w:r>
            <w:r>
              <w:rPr>
                <w:rFonts w:ascii="Times New Roman"/>
                <w:b w:val="false"/>
                <w:i w:val="false"/>
                <w:color w:val="000000"/>
                <w:sz w:val="20"/>
              </w:rPr>
              <w:t>
қағаздары
</w:t>
            </w:r>
            <w:r>
              <w:br/>
            </w:r>
            <w:r>
              <w:rPr>
                <w:rFonts w:ascii="Times New Roman"/>
                <w:b w:val="false"/>
                <w:i w:val="false"/>
                <w:color w:val="000000"/>
                <w:sz w:val="20"/>
              </w:rPr>
              <w:t>
бойынша
</w:t>
            </w:r>
            <w:r>
              <w:br/>
            </w:r>
            <w:r>
              <w:rPr>
                <w:rFonts w:ascii="Times New Roman"/>
                <w:b w:val="false"/>
                <w:i w:val="false"/>
                <w:color w:val="000000"/>
                <w:sz w:val="20"/>
              </w:rPr>
              <w:t>
номиналды
</w:t>
            </w:r>
            <w:r>
              <w:br/>
            </w:r>
            <w:r>
              <w:rPr>
                <w:rFonts w:ascii="Times New Roman"/>
                <w:b w:val="false"/>
                <w:i w:val="false"/>
                <w:color w:val="000000"/>
                <w:sz w:val="20"/>
              </w:rPr>
              <w:t>
құнының
</w:t>
            </w:r>
            <w:r>
              <w:br/>
            </w:r>
            <w:r>
              <w:rPr>
                <w:rFonts w:ascii="Times New Roman"/>
                <w:b w:val="false"/>
                <w:i w:val="false"/>
                <w:color w:val="000000"/>
                <w:sz w:val="20"/>
              </w:rPr>
              <w:t>
проценттегі
</w:t>
            </w:r>
            <w:r>
              <w:br/>
            </w:r>
            <w:r>
              <w:rPr>
                <w:rFonts w:ascii="Times New Roman"/>
                <w:b w:val="false"/>
                <w:i w:val="false"/>
                <w:color w:val="000000"/>
                <w:sz w:val="20"/>
              </w:rPr>
              <w:t>
бағасы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Борыштық
</w:t>
            </w:r>
            <w:r>
              <w:br/>
            </w:r>
            <w:r>
              <w:rPr>
                <w:rFonts w:ascii="Times New Roman"/>
                <w:b w:val="false"/>
                <w:i w:val="false"/>
                <w:color w:val="000000"/>
                <w:sz w:val="20"/>
              </w:rPr>
              <w:t>
бағалы
</w:t>
            </w:r>
            <w:r>
              <w:br/>
            </w:r>
            <w:r>
              <w:rPr>
                <w:rFonts w:ascii="Times New Roman"/>
                <w:b w:val="false"/>
                <w:i w:val="false"/>
                <w:color w:val="000000"/>
                <w:sz w:val="20"/>
              </w:rPr>
              <w:t>
қағаздар
</w:t>
            </w:r>
            <w:r>
              <w:br/>
            </w:r>
            <w:r>
              <w:rPr>
                <w:rFonts w:ascii="Times New Roman"/>
                <w:b w:val="false"/>
                <w:i w:val="false"/>
                <w:color w:val="000000"/>
                <w:sz w:val="20"/>
              </w:rPr>
              <w:t>
бойынша
</w:t>
            </w:r>
            <w:r>
              <w:br/>
            </w:r>
            <w:r>
              <w:rPr>
                <w:rFonts w:ascii="Times New Roman"/>
                <w:b w:val="false"/>
                <w:i w:val="false"/>
                <w:color w:val="000000"/>
                <w:sz w:val="20"/>
              </w:rPr>
              <w:t>
кіріс-
</w:t>
            </w:r>
            <w:r>
              <w:br/>
            </w:r>
            <w:r>
              <w:rPr>
                <w:rFonts w:ascii="Times New Roman"/>
                <w:b w:val="false"/>
                <w:i w:val="false"/>
                <w:color w:val="000000"/>
                <w:sz w:val="20"/>
              </w:rPr>
              <w:t>
тілігі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w:t>
            </w:r>
            <w:r>
              <w:br/>
            </w:r>
            <w:r>
              <w:rPr>
                <w:rFonts w:ascii="Times New Roman"/>
                <w:b w:val="false"/>
                <w:i w:val="false"/>
                <w:color w:val="000000"/>
                <w:sz w:val="20"/>
              </w:rPr>
              <w:t>
(тең-
</w:t>
            </w:r>
            <w:r>
              <w:br/>
            </w:r>
            <w:r>
              <w:rPr>
                <w:rFonts w:ascii="Times New Roman"/>
                <w:b w:val="false"/>
                <w:i w:val="false"/>
                <w:color w:val="000000"/>
                <w:sz w:val="20"/>
              </w:rPr>
              <w:t>
гедегі)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
</w:t>
            </w:r>
            <w:r>
              <w:br/>
            </w:r>
            <w:r>
              <w:rPr>
                <w:rFonts w:ascii="Times New Roman"/>
                <w:b w:val="false"/>
                <w:i w:val="false"/>
                <w:color w:val="000000"/>
                <w:sz w:val="20"/>
              </w:rPr>
              <w:t>
лас-
</w:t>
            </w:r>
            <w:r>
              <w:br/>
            </w:r>
            <w:r>
              <w:rPr>
                <w:rFonts w:ascii="Times New Roman"/>
                <w:b w:val="false"/>
                <w:i w:val="false"/>
                <w:color w:val="000000"/>
                <w:sz w:val="20"/>
              </w:rPr>
              <w:t>
тыру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Форматтағы
</w:t>
            </w:r>
            <w:r>
              <w:br/>
            </w:r>
            <w:r>
              <w:rPr>
                <w:rFonts w:ascii="Times New Roman"/>
                <w:b w:val="false"/>
                <w:i w:val="false"/>
                <w:color w:val="000000"/>
                <w:sz w:val="20"/>
              </w:rPr>
              <w:t>
өтінімді
</w:t>
            </w:r>
            <w:r>
              <w:br/>
            </w:r>
            <w:r>
              <w:rPr>
                <w:rFonts w:ascii="Times New Roman"/>
                <w:b w:val="false"/>
                <w:i w:val="false"/>
                <w:color w:val="000000"/>
                <w:sz w:val="20"/>
              </w:rPr>
              <w:t>
түсіру
</w:t>
            </w:r>
            <w:r>
              <w:br/>
            </w:r>
            <w:r>
              <w:rPr>
                <w:rFonts w:ascii="Times New Roman"/>
                <w:b w:val="false"/>
                <w:i w:val="false"/>
                <w:color w:val="000000"/>
                <w:sz w:val="20"/>
              </w:rPr>
              <w:t>
уақыты
</w:t>
            </w:r>
            <w:r>
              <w:br/>
            </w:r>
            <w:r>
              <w:rPr>
                <w:rFonts w:ascii="Times New Roman"/>
                <w:b w:val="false"/>
                <w:i w:val="false"/>
                <w:color w:val="000000"/>
                <w:sz w:val="20"/>
              </w:rPr>
              <w:t>
(сағаты,
</w:t>
            </w:r>
            <w:r>
              <w:br/>
            </w:r>
            <w:r>
              <w:rPr>
                <w:rFonts w:ascii="Times New Roman"/>
                <w:b w:val="false"/>
                <w:i w:val="false"/>
                <w:color w:val="000000"/>
                <w:sz w:val="20"/>
              </w:rPr>
              <w:t>
минуттар,
</w:t>
            </w:r>
            <w:r>
              <w:br/>
            </w:r>
            <w:r>
              <w:rPr>
                <w:rFonts w:ascii="Times New Roman"/>
                <w:b w:val="false"/>
                <w:i w:val="false"/>
                <w:color w:val="000000"/>
                <w:sz w:val="20"/>
              </w:rPr>
              <w:t>
секундттар)
</w:t>
            </w:r>
          </w:p>
        </w:tc>
      </w:tr>
      <w:tr>
        <w:trPr>
          <w:trHeight w:val="27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нысан. ___________ бастап ___________ дейінгі кезеңде
</w:t>
      </w:r>
    </w:p>
    <w:p>
      <w:pPr>
        <w:spacing w:after="0"/>
        <w:ind w:left="0"/>
        <w:jc w:val="both"/>
      </w:pPr>
      <w:r>
        <w:rPr>
          <w:rFonts w:ascii="Times New Roman"/>
          <w:b w:val="false"/>
          <w:i w:val="false"/>
          <w:color w:val="000000"/>
          <w:sz w:val="28"/>
        </w:rPr>
        <w:t>
</w:t>
      </w:r>
      <w:r>
        <w:rPr>
          <w:rFonts w:ascii="Times New Roman"/>
          <w:b/>
          <w:i w:val="false"/>
          <w:color w:val="000000"/>
          <w:sz w:val="28"/>
        </w:rPr>
        <w:t>
              сауда-саттықты ұйымдастырушылардың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[ұйымның атауы] мемлекеттік емес бағалы қағаздарды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сатып алуға/сатуға берген өтінімдері туралы есебі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93"/>
        <w:gridCol w:w="3213"/>
        <w:gridCol w:w="2073"/>
        <w:gridCol w:w="2433"/>
        <w:gridCol w:w="1593"/>
        <w:gridCol w:w="1713"/>
      </w:tblGrid>
      <w:tr>
        <w:trPr>
          <w:trHeight w:val="8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Форматтағы
</w:t>
            </w:r>
            <w:r>
              <w:br/>
            </w:r>
            <w:r>
              <w:rPr>
                <w:rFonts w:ascii="Times New Roman"/>
                <w:b w:val="false"/>
                <w:i w:val="false"/>
                <w:color w:val="000000"/>
                <w:sz w:val="20"/>
              </w:rPr>
              <w:t>
өтінімнің
</w:t>
            </w:r>
            <w:r>
              <w:br/>
            </w:r>
            <w:r>
              <w:rPr>
                <w:rFonts w:ascii="Times New Roman"/>
                <w:b w:val="false"/>
                <w:i w:val="false"/>
                <w:color w:val="000000"/>
                <w:sz w:val="20"/>
              </w:rPr>
              <w:t>
уақыты
</w:t>
            </w:r>
            <w:r>
              <w:br/>
            </w:r>
            <w:r>
              <w:rPr>
                <w:rFonts w:ascii="Times New Roman"/>
                <w:b w:val="false"/>
                <w:i w:val="false"/>
                <w:color w:val="000000"/>
                <w:sz w:val="20"/>
              </w:rPr>
              <w:t>
(сағаттар,
</w:t>
            </w:r>
            <w:r>
              <w:br/>
            </w:r>
            <w:r>
              <w:rPr>
                <w:rFonts w:ascii="Times New Roman"/>
                <w:b w:val="false"/>
                <w:i w:val="false"/>
                <w:color w:val="000000"/>
                <w:sz w:val="20"/>
              </w:rPr>
              <w:t>
минуттар,
</w:t>
            </w:r>
            <w:r>
              <w:br/>
            </w:r>
            <w:r>
              <w:rPr>
                <w:rFonts w:ascii="Times New Roman"/>
                <w:b w:val="false"/>
                <w:i w:val="false"/>
                <w:color w:val="000000"/>
                <w:sz w:val="20"/>
              </w:rPr>
              <w:t>
секундттар)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w:t>
            </w:r>
            <w:r>
              <w:br/>
            </w:r>
            <w:r>
              <w:rPr>
                <w:rFonts w:ascii="Times New Roman"/>
                <w:b w:val="false"/>
                <w:i w:val="false"/>
                <w:color w:val="000000"/>
                <w:sz w:val="20"/>
              </w:rPr>
              <w:t>
коды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w:t>
            </w:r>
            <w:r>
              <w:br/>
            </w:r>
            <w:r>
              <w:rPr>
                <w:rFonts w:ascii="Times New Roman"/>
                <w:b w:val="false"/>
                <w:i w:val="false"/>
                <w:color w:val="000000"/>
                <w:sz w:val="20"/>
              </w:rPr>
              <w:t>
бірегей-
</w:t>
            </w:r>
            <w:r>
              <w:br/>
            </w:r>
            <w:r>
              <w:rPr>
                <w:rFonts w:ascii="Times New Roman"/>
                <w:b w:val="false"/>
                <w:i w:val="false"/>
                <w:color w:val="000000"/>
                <w:sz w:val="20"/>
              </w:rPr>
              <w:t>
лену
</w:t>
            </w:r>
            <w:r>
              <w:br/>
            </w:r>
            <w:r>
              <w:rPr>
                <w:rFonts w:ascii="Times New Roman"/>
                <w:b w:val="false"/>
                <w:i w:val="false"/>
                <w:color w:val="000000"/>
                <w:sz w:val="20"/>
              </w:rPr>
              <w:t>
нөмірі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
</w:t>
            </w:r>
            <w:r>
              <w:br/>
            </w:r>
            <w:r>
              <w:rPr>
                <w:rFonts w:ascii="Times New Roman"/>
                <w:b w:val="false"/>
                <w:i w:val="false"/>
                <w:color w:val="000000"/>
                <w:sz w:val="20"/>
              </w:rPr>
              <w:t>
таны
</w:t>
            </w:r>
            <w:r>
              <w:br/>
            </w:r>
            <w:r>
              <w:rPr>
                <w:rFonts w:ascii="Times New Roman"/>
                <w:b w:val="false"/>
                <w:i w:val="false"/>
                <w:color w:val="000000"/>
                <w:sz w:val="20"/>
              </w:rPr>
              <w:t>
бел-
</w:t>
            </w:r>
            <w:r>
              <w:br/>
            </w:r>
            <w:r>
              <w:rPr>
                <w:rFonts w:ascii="Times New Roman"/>
                <w:b w:val="false"/>
                <w:i w:val="false"/>
                <w:color w:val="000000"/>
                <w:sz w:val="20"/>
              </w:rPr>
              <w:t>
гілеу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
</w:t>
            </w:r>
            <w:r>
              <w:br/>
            </w:r>
            <w:r>
              <w:rPr>
                <w:rFonts w:ascii="Times New Roman"/>
                <w:b w:val="false"/>
                <w:i w:val="false"/>
                <w:color w:val="000000"/>
                <w:sz w:val="20"/>
              </w:rPr>
              <w:t>
таның
</w:t>
            </w:r>
            <w:r>
              <w:br/>
            </w:r>
            <w:r>
              <w:rPr>
                <w:rFonts w:ascii="Times New Roman"/>
                <w:b w:val="false"/>
                <w:i w:val="false"/>
                <w:color w:val="000000"/>
                <w:sz w:val="20"/>
              </w:rPr>
              <w:t>
теңге-
</w:t>
            </w:r>
            <w:r>
              <w:br/>
            </w:r>
            <w:r>
              <w:rPr>
                <w:rFonts w:ascii="Times New Roman"/>
                <w:b w:val="false"/>
                <w:i w:val="false"/>
                <w:color w:val="000000"/>
                <w:sz w:val="20"/>
              </w:rPr>
              <w:t>
дегі
</w:t>
            </w:r>
            <w:r>
              <w:br/>
            </w:r>
            <w:r>
              <w:rPr>
                <w:rFonts w:ascii="Times New Roman"/>
                <w:b w:val="false"/>
                <w:i w:val="false"/>
                <w:color w:val="000000"/>
                <w:sz w:val="20"/>
              </w:rPr>
              <w:t>
бағамы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1983"/>
        <w:gridCol w:w="2430"/>
        <w:gridCol w:w="1420"/>
        <w:gridCol w:w="1825"/>
        <w:gridCol w:w="1825"/>
        <w:gridCol w:w="1809"/>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Өтінімнің түрлері 
</w:t>
            </w:r>
          </w:p>
        </w:tc>
        <w:tc>
          <w:tcPr>
            <w:tcW w:w="24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r>
              <w:br/>
            </w:r>
            <w:r>
              <w:rPr>
                <w:rFonts w:ascii="Times New Roman"/>
                <w:b w:val="false"/>
                <w:i w:val="false"/>
                <w:color w:val="000000"/>
                <w:sz w:val="20"/>
              </w:rPr>
              <w:t>
саттық
</w:t>
            </w:r>
            <w:r>
              <w:br/>
            </w:r>
            <w:r>
              <w:rPr>
                <w:rFonts w:ascii="Times New Roman"/>
                <w:b w:val="false"/>
                <w:i w:val="false"/>
                <w:color w:val="000000"/>
                <w:sz w:val="20"/>
              </w:rPr>
              <w:t>
ұйымдас-
</w:t>
            </w:r>
            <w:r>
              <w:br/>
            </w:r>
            <w:r>
              <w:rPr>
                <w:rFonts w:ascii="Times New Roman"/>
                <w:b w:val="false"/>
                <w:i w:val="false"/>
                <w:color w:val="000000"/>
                <w:sz w:val="20"/>
              </w:rPr>
              <w:t>
тырушының
</w:t>
            </w:r>
            <w:r>
              <w:br/>
            </w:r>
            <w:r>
              <w:rPr>
                <w:rFonts w:ascii="Times New Roman"/>
                <w:b w:val="false"/>
                <w:i w:val="false"/>
                <w:color w:val="000000"/>
                <w:sz w:val="20"/>
              </w:rPr>
              <w:t>
мүшелік
</w:t>
            </w:r>
            <w:r>
              <w:br/>
            </w:r>
            <w:r>
              <w:rPr>
                <w:rFonts w:ascii="Times New Roman"/>
                <w:b w:val="false"/>
                <w:i w:val="false"/>
                <w:color w:val="000000"/>
                <w:sz w:val="20"/>
              </w:rPr>
              <w:t>
коды
</w:t>
            </w:r>
          </w:p>
        </w:tc>
        <w:tc>
          <w:tcPr>
            <w:tcW w:w="14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депо-
</w:t>
            </w:r>
            <w:r>
              <w:br/>
            </w:r>
            <w:r>
              <w:rPr>
                <w:rFonts w:ascii="Times New Roman"/>
                <w:b w:val="false"/>
                <w:i w:val="false"/>
                <w:color w:val="000000"/>
                <w:sz w:val="20"/>
              </w:rPr>
              <w:t>
ның
</w:t>
            </w:r>
            <w:r>
              <w:br/>
            </w:r>
            <w:r>
              <w:rPr>
                <w:rFonts w:ascii="Times New Roman"/>
                <w:b w:val="false"/>
                <w:i w:val="false"/>
                <w:color w:val="000000"/>
                <w:sz w:val="20"/>
              </w:rPr>
              <w:t>
шоты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Мәміленің түрлері
</w:t>
            </w:r>
          </w:p>
        </w:tc>
        <w:tc>
          <w:tcPr>
            <w:tcW w:w="18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r>
              <w:br/>
            </w:r>
            <w:r>
              <w:rPr>
                <w:rFonts w:ascii="Times New Roman"/>
                <w:b w:val="false"/>
                <w:i w:val="false"/>
                <w:color w:val="000000"/>
                <w:sz w:val="20"/>
              </w:rPr>
              <w:t>
дегі
</w:t>
            </w:r>
            <w:r>
              <w:br/>
            </w:r>
            <w:r>
              <w:rPr>
                <w:rFonts w:ascii="Times New Roman"/>
                <w:b w:val="false"/>
                <w:i w:val="false"/>
                <w:color w:val="000000"/>
                <w:sz w:val="20"/>
              </w:rPr>
              <w:t>
бағасы
</w:t>
            </w:r>
          </w:p>
        </w:tc>
      </w:tr>
      <w:tr>
        <w:trPr>
          <w:trHeight w:val="1140" w:hRule="atLeast"/>
        </w:trPr>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r>
              <w:br/>
            </w:r>
            <w:r>
              <w:rPr>
                <w:rFonts w:ascii="Times New Roman"/>
                <w:b w:val="false"/>
                <w:i w:val="false"/>
                <w:color w:val="000000"/>
                <w:sz w:val="20"/>
              </w:rPr>
              <w:t>
саттық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кативті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w:t>
            </w:r>
            <w:r>
              <w:br/>
            </w:r>
            <w:r>
              <w:rPr>
                <w:rFonts w:ascii="Times New Roman"/>
                <w:b w:val="false"/>
                <w:i w:val="false"/>
                <w:color w:val="000000"/>
                <w:sz w:val="20"/>
              </w:rPr>
              <w:t>
алу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w:t>
            </w:r>
          </w:p>
        </w:tc>
        <w:tc>
          <w:tcPr>
            <w:tcW w:w="0" w:type="auto"/>
            <w:vMerge/>
            <w:tcBorders>
              <w:top w:val="nil"/>
              <w:left w:val="single" w:color="cfcfcf" w:sz="5"/>
              <w:bottom w:val="single" w:color="cfcfcf" w:sz="5"/>
              <w:right w:val="single" w:color="cfcfcf" w:sz="5"/>
            </w:tcBorders>
          </w:tcPr>
          <w:p/>
        </w:tc>
      </w:tr>
      <w:tr>
        <w:trPr>
          <w:trHeight w:val="270" w:hRule="atLeast"/>
        </w:trPr>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513"/>
        <w:gridCol w:w="1393"/>
        <w:gridCol w:w="1873"/>
        <w:gridCol w:w="1793"/>
        <w:gridCol w:w="2653"/>
      </w:tblGrid>
      <w:tr>
        <w:trPr>
          <w:trHeight w:val="87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Борыштық
</w:t>
            </w:r>
            <w:r>
              <w:br/>
            </w:r>
            <w:r>
              <w:rPr>
                <w:rFonts w:ascii="Times New Roman"/>
                <w:b w:val="false"/>
                <w:i w:val="false"/>
                <w:color w:val="000000"/>
                <w:sz w:val="20"/>
              </w:rPr>
              <w:t>
бағалы
</w:t>
            </w:r>
            <w:r>
              <w:br/>
            </w:r>
            <w:r>
              <w:rPr>
                <w:rFonts w:ascii="Times New Roman"/>
                <w:b w:val="false"/>
                <w:i w:val="false"/>
                <w:color w:val="000000"/>
                <w:sz w:val="20"/>
              </w:rPr>
              <w:t>
қағаздары
</w:t>
            </w:r>
            <w:r>
              <w:br/>
            </w:r>
            <w:r>
              <w:rPr>
                <w:rFonts w:ascii="Times New Roman"/>
                <w:b w:val="false"/>
                <w:i w:val="false"/>
                <w:color w:val="000000"/>
                <w:sz w:val="20"/>
              </w:rPr>
              <w:t>
бойынша
</w:t>
            </w:r>
            <w:r>
              <w:br/>
            </w:r>
            <w:r>
              <w:rPr>
                <w:rFonts w:ascii="Times New Roman"/>
                <w:b w:val="false"/>
                <w:i w:val="false"/>
                <w:color w:val="000000"/>
                <w:sz w:val="20"/>
              </w:rPr>
              <w:t>
номиналды
</w:t>
            </w:r>
            <w:r>
              <w:br/>
            </w:r>
            <w:r>
              <w:rPr>
                <w:rFonts w:ascii="Times New Roman"/>
                <w:b w:val="false"/>
                <w:i w:val="false"/>
                <w:color w:val="000000"/>
                <w:sz w:val="20"/>
              </w:rPr>
              <w:t>
құнының
</w:t>
            </w:r>
            <w:r>
              <w:br/>
            </w:r>
            <w:r>
              <w:rPr>
                <w:rFonts w:ascii="Times New Roman"/>
                <w:b w:val="false"/>
                <w:i w:val="false"/>
                <w:color w:val="000000"/>
                <w:sz w:val="20"/>
              </w:rPr>
              <w:t>
проценттегі
</w:t>
            </w:r>
            <w:r>
              <w:br/>
            </w:r>
            <w:r>
              <w:rPr>
                <w:rFonts w:ascii="Times New Roman"/>
                <w:b w:val="false"/>
                <w:i w:val="false"/>
                <w:color w:val="000000"/>
                <w:sz w:val="20"/>
              </w:rPr>
              <w:t>
бағасы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Борыштық
</w:t>
            </w:r>
            <w:r>
              <w:br/>
            </w:r>
            <w:r>
              <w:rPr>
                <w:rFonts w:ascii="Times New Roman"/>
                <w:b w:val="false"/>
                <w:i w:val="false"/>
                <w:color w:val="000000"/>
                <w:sz w:val="20"/>
              </w:rPr>
              <w:t>
бағалы
</w:t>
            </w:r>
            <w:r>
              <w:br/>
            </w:r>
            <w:r>
              <w:rPr>
                <w:rFonts w:ascii="Times New Roman"/>
                <w:b w:val="false"/>
                <w:i w:val="false"/>
                <w:color w:val="000000"/>
                <w:sz w:val="20"/>
              </w:rPr>
              <w:t>
қағаздар
</w:t>
            </w:r>
            <w:r>
              <w:br/>
            </w:r>
            <w:r>
              <w:rPr>
                <w:rFonts w:ascii="Times New Roman"/>
                <w:b w:val="false"/>
                <w:i w:val="false"/>
                <w:color w:val="000000"/>
                <w:sz w:val="20"/>
              </w:rPr>
              <w:t>
бойынша
</w:t>
            </w:r>
            <w:r>
              <w:br/>
            </w:r>
            <w:r>
              <w:rPr>
                <w:rFonts w:ascii="Times New Roman"/>
                <w:b w:val="false"/>
                <w:i w:val="false"/>
                <w:color w:val="000000"/>
                <w:sz w:val="20"/>
              </w:rPr>
              <w:t>
кіріс-
</w:t>
            </w:r>
            <w:r>
              <w:br/>
            </w:r>
            <w:r>
              <w:rPr>
                <w:rFonts w:ascii="Times New Roman"/>
                <w:b w:val="false"/>
                <w:i w:val="false"/>
                <w:color w:val="000000"/>
                <w:sz w:val="20"/>
              </w:rPr>
              <w:t>
тілігі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w:t>
            </w:r>
            <w:r>
              <w:br/>
            </w:r>
            <w:r>
              <w:rPr>
                <w:rFonts w:ascii="Times New Roman"/>
                <w:b w:val="false"/>
                <w:i w:val="false"/>
                <w:color w:val="000000"/>
                <w:sz w:val="20"/>
              </w:rPr>
              <w:t>
(тең-
</w:t>
            </w:r>
            <w:r>
              <w:br/>
            </w:r>
            <w:r>
              <w:rPr>
                <w:rFonts w:ascii="Times New Roman"/>
                <w:b w:val="false"/>
                <w:i w:val="false"/>
                <w:color w:val="000000"/>
                <w:sz w:val="20"/>
              </w:rPr>
              <w:t>
гедегі)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
</w:t>
            </w:r>
            <w:r>
              <w:br/>
            </w:r>
            <w:r>
              <w:rPr>
                <w:rFonts w:ascii="Times New Roman"/>
                <w:b w:val="false"/>
                <w:i w:val="false"/>
                <w:color w:val="000000"/>
                <w:sz w:val="20"/>
              </w:rPr>
              <w:t>
лас-
</w:t>
            </w:r>
            <w:r>
              <w:br/>
            </w:r>
            <w:r>
              <w:rPr>
                <w:rFonts w:ascii="Times New Roman"/>
                <w:b w:val="false"/>
                <w:i w:val="false"/>
                <w:color w:val="000000"/>
                <w:sz w:val="20"/>
              </w:rPr>
              <w:t>
тыру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Форматтағы
</w:t>
            </w:r>
            <w:r>
              <w:br/>
            </w:r>
            <w:r>
              <w:rPr>
                <w:rFonts w:ascii="Times New Roman"/>
                <w:b w:val="false"/>
                <w:i w:val="false"/>
                <w:color w:val="000000"/>
                <w:sz w:val="20"/>
              </w:rPr>
              <w:t>
өтінімді
</w:t>
            </w:r>
            <w:r>
              <w:br/>
            </w:r>
            <w:r>
              <w:rPr>
                <w:rFonts w:ascii="Times New Roman"/>
                <w:b w:val="false"/>
                <w:i w:val="false"/>
                <w:color w:val="000000"/>
                <w:sz w:val="20"/>
              </w:rPr>
              <w:t>
түсіру
</w:t>
            </w:r>
            <w:r>
              <w:br/>
            </w:r>
            <w:r>
              <w:rPr>
                <w:rFonts w:ascii="Times New Roman"/>
                <w:b w:val="false"/>
                <w:i w:val="false"/>
                <w:color w:val="000000"/>
                <w:sz w:val="20"/>
              </w:rPr>
              <w:t>
уақыты
</w:t>
            </w:r>
            <w:r>
              <w:br/>
            </w:r>
            <w:r>
              <w:rPr>
                <w:rFonts w:ascii="Times New Roman"/>
                <w:b w:val="false"/>
                <w:i w:val="false"/>
                <w:color w:val="000000"/>
                <w:sz w:val="20"/>
              </w:rPr>
              <w:t>
(сағаты,
</w:t>
            </w:r>
            <w:r>
              <w:br/>
            </w:r>
            <w:r>
              <w:rPr>
                <w:rFonts w:ascii="Times New Roman"/>
                <w:b w:val="false"/>
                <w:i w:val="false"/>
                <w:color w:val="000000"/>
                <w:sz w:val="20"/>
              </w:rPr>
              <w:t>
минуттар,
</w:t>
            </w:r>
            <w:r>
              <w:br/>
            </w:r>
            <w:r>
              <w:rPr>
                <w:rFonts w:ascii="Times New Roman"/>
                <w:b w:val="false"/>
                <w:i w:val="false"/>
                <w:color w:val="000000"/>
                <w:sz w:val="20"/>
              </w:rPr>
              <w:t>
секундттар)
</w:t>
            </w:r>
          </w:p>
        </w:tc>
      </w:tr>
      <w:tr>
        <w:trPr>
          <w:trHeight w:val="27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Сауда-саттықты
</w:t>
      </w:r>
      <w:r>
        <w:br/>
      </w:r>
      <w:r>
        <w:rPr>
          <w:rFonts w:ascii="Times New Roman"/>
          <w:b w:val="false"/>
          <w:i w:val="false"/>
          <w:color w:val="000000"/>
          <w:sz w:val="28"/>
        </w:rPr>
        <w:t>
                                             ұйымдастырушылардың
</w:t>
      </w:r>
      <w:r>
        <w:br/>
      </w:r>
      <w:r>
        <w:rPr>
          <w:rFonts w:ascii="Times New Roman"/>
          <w:b w:val="false"/>
          <w:i w:val="false"/>
          <w:color w:val="000000"/>
          <w:sz w:val="28"/>
        </w:rPr>
        <w:t>
                                           есебін ұсыну ережесінің
</w:t>
      </w:r>
      <w:r>
        <w:br/>
      </w:r>
      <w:r>
        <w:rPr>
          <w:rFonts w:ascii="Times New Roman"/>
          <w:b w:val="false"/>
          <w:i w:val="false"/>
          <w:color w:val="000000"/>
          <w:sz w:val="28"/>
        </w:rPr>
        <w:t>
                                                  7-қосымшасы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28 мамырдағы N 164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Сауда-саттықты ұйымдастырушының [ұйымның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мәміленің тараптары көрсетілген бағалы қағаздармен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сауда-саттығының нәтижесі  туралы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1 нысан. ____________ бастап ___________ дейінгі кезеңде
</w:t>
      </w:r>
    </w:p>
    <w:p>
      <w:pPr>
        <w:spacing w:after="0"/>
        <w:ind w:left="0"/>
        <w:jc w:val="both"/>
      </w:pPr>
      <w:r>
        <w:rPr>
          <w:rFonts w:ascii="Times New Roman"/>
          <w:b w:val="false"/>
          <w:i w:val="false"/>
          <w:color w:val="000000"/>
          <w:sz w:val="28"/>
        </w:rPr>
        <w:t>
</w:t>
      </w:r>
      <w:r>
        <w:rPr>
          <w:rFonts w:ascii="Times New Roman"/>
          <w:b/>
          <w:i w:val="false"/>
          <w:color w:val="000000"/>
          <w:sz w:val="28"/>
        </w:rPr>
        <w:t>
        сауда-саттықты ұйымдастырушының [ұйымның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мәміленің тараптары көрсетілген мемлекеттік бағалы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қағаздармен сауда-саттығының нәтижесі туралы есебі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993"/>
        <w:gridCol w:w="2753"/>
        <w:gridCol w:w="1813"/>
        <w:gridCol w:w="2233"/>
        <w:gridCol w:w="1673"/>
        <w:gridCol w:w="1453"/>
        <w:gridCol w:w="1513"/>
      </w:tblGrid>
      <w:tr>
        <w:trPr>
          <w:trHeight w:val="450" w:hRule="atLeast"/>
        </w:trPr>
        <w:tc>
          <w:tcPr>
            <w:tcW w:w="3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7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Форматтағы
</w:t>
            </w:r>
            <w:r>
              <w:br/>
            </w:r>
            <w:r>
              <w:rPr>
                <w:rFonts w:ascii="Times New Roman"/>
                <w:b w:val="false"/>
                <w:i w:val="false"/>
                <w:color w:val="000000"/>
                <w:sz w:val="20"/>
              </w:rPr>
              <w:t>
уақыты
</w:t>
            </w:r>
            <w:r>
              <w:br/>
            </w:r>
            <w:r>
              <w:rPr>
                <w:rFonts w:ascii="Times New Roman"/>
                <w:b w:val="false"/>
                <w:i w:val="false"/>
                <w:color w:val="000000"/>
                <w:sz w:val="20"/>
              </w:rPr>
              <w:t>
(сағаттары,
</w:t>
            </w:r>
            <w:r>
              <w:br/>
            </w:r>
            <w:r>
              <w:rPr>
                <w:rFonts w:ascii="Times New Roman"/>
                <w:b w:val="false"/>
                <w:i w:val="false"/>
                <w:color w:val="000000"/>
                <w:sz w:val="20"/>
              </w:rPr>
              <w:t>
минуттары,
</w:t>
            </w:r>
            <w:r>
              <w:br/>
            </w:r>
            <w:r>
              <w:rPr>
                <w:rFonts w:ascii="Times New Roman"/>
                <w:b w:val="false"/>
                <w:i w:val="false"/>
                <w:color w:val="000000"/>
                <w:sz w:val="20"/>
              </w:rPr>
              <w:t>
секундттары)
</w:t>
            </w:r>
          </w:p>
        </w:tc>
        <w:tc>
          <w:tcPr>
            <w:tcW w:w="1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
</w:t>
            </w:r>
            <w:r>
              <w:br/>
            </w:r>
            <w:r>
              <w:rPr>
                <w:rFonts w:ascii="Times New Roman"/>
                <w:b w:val="false"/>
                <w:i w:val="false"/>
                <w:color w:val="000000"/>
                <w:sz w:val="20"/>
              </w:rPr>
              <w:t>
дың
</w:t>
            </w:r>
            <w:r>
              <w:br/>
            </w:r>
            <w:r>
              <w:rPr>
                <w:rFonts w:ascii="Times New Roman"/>
                <w:b w:val="false"/>
                <w:i w:val="false"/>
                <w:color w:val="000000"/>
                <w:sz w:val="20"/>
              </w:rPr>
              <w:t>
коды
</w:t>
            </w:r>
          </w:p>
        </w:tc>
        <w:tc>
          <w:tcPr>
            <w:tcW w:w="2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w:t>
            </w:r>
            <w:r>
              <w:br/>
            </w:r>
            <w:r>
              <w:rPr>
                <w:rFonts w:ascii="Times New Roman"/>
                <w:b w:val="false"/>
                <w:i w:val="false"/>
                <w:color w:val="000000"/>
                <w:sz w:val="20"/>
              </w:rPr>
              <w:t>
біре-
</w:t>
            </w:r>
            <w:r>
              <w:br/>
            </w:r>
            <w:r>
              <w:rPr>
                <w:rFonts w:ascii="Times New Roman"/>
                <w:b w:val="false"/>
                <w:i w:val="false"/>
                <w:color w:val="000000"/>
                <w:sz w:val="20"/>
              </w:rPr>
              <w:t>
гейлену
</w:t>
            </w:r>
            <w:r>
              <w:br/>
            </w:r>
            <w:r>
              <w:rPr>
                <w:rFonts w:ascii="Times New Roman"/>
                <w:b w:val="false"/>
                <w:i w:val="false"/>
                <w:color w:val="000000"/>
                <w:sz w:val="20"/>
              </w:rPr>
              <w:t>
нөмірі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Түрі
</w:t>
            </w:r>
          </w:p>
        </w:tc>
        <w:tc>
          <w:tcPr>
            <w:tcW w:w="15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w:t>
            </w:r>
            <w:r>
              <w:br/>
            </w:r>
            <w:r>
              <w:rPr>
                <w:rFonts w:ascii="Times New Roman"/>
                <w:b w:val="false"/>
                <w:i w:val="false"/>
                <w:color w:val="000000"/>
                <w:sz w:val="20"/>
              </w:rPr>
              <w:t>
шының
</w:t>
            </w:r>
            <w:r>
              <w:br/>
            </w:r>
            <w:r>
              <w:rPr>
                <w:rFonts w:ascii="Times New Roman"/>
                <w:b w:val="false"/>
                <w:i w:val="false"/>
                <w:color w:val="000000"/>
                <w:sz w:val="20"/>
              </w:rPr>
              <w:t>
коды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r>
              <w:br/>
            </w:r>
            <w:r>
              <w:rPr>
                <w:rFonts w:ascii="Times New Roman"/>
                <w:b w:val="false"/>
                <w:i w:val="false"/>
                <w:color w:val="000000"/>
                <w:sz w:val="20"/>
              </w:rPr>
              <w:t>
саттық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ка-
</w:t>
            </w:r>
            <w:r>
              <w:br/>
            </w:r>
            <w:r>
              <w:rPr>
                <w:rFonts w:ascii="Times New Roman"/>
                <w:b w:val="false"/>
                <w:i w:val="false"/>
                <w:color w:val="000000"/>
                <w:sz w:val="20"/>
              </w:rPr>
              <w:t>
тивті
</w:t>
            </w:r>
          </w:p>
        </w:tc>
        <w:tc>
          <w:tcPr>
            <w:tcW w:w="0" w:type="auto"/>
            <w:vMerge/>
            <w:tcBorders>
              <w:top w:val="nil"/>
              <w:left w:val="single" w:color="cfcfcf" w:sz="5"/>
              <w:bottom w:val="single" w:color="cfcfcf" w:sz="5"/>
              <w:right w:val="single" w:color="cfcfcf" w:sz="5"/>
            </w:tcBorders>
          </w:tcPr>
          <w:p/>
        </w:tc>
      </w:tr>
      <w:tr>
        <w:trPr>
          <w:trHeight w:val="270" w:hRule="atLeast"/>
        </w:trPr>
        <w:tc>
          <w:tcPr>
            <w:tcW w:w="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413"/>
        <w:gridCol w:w="1453"/>
        <w:gridCol w:w="1633"/>
        <w:gridCol w:w="1673"/>
        <w:gridCol w:w="2213"/>
        <w:gridCol w:w="1533"/>
        <w:gridCol w:w="1813"/>
      </w:tblGrid>
      <w:tr>
        <w:trPr>
          <w:trHeight w:val="45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
</w:t>
            </w:r>
            <w:r>
              <w:br/>
            </w:r>
            <w:r>
              <w:rPr>
                <w:rFonts w:ascii="Times New Roman"/>
                <w:b w:val="false"/>
                <w:i w:val="false"/>
                <w:color w:val="000000"/>
                <w:sz w:val="20"/>
              </w:rPr>
              <w:t>
по"
</w:t>
            </w:r>
            <w:r>
              <w:br/>
            </w:r>
            <w:r>
              <w:rPr>
                <w:rFonts w:ascii="Times New Roman"/>
                <w:b w:val="false"/>
                <w:i w:val="false"/>
                <w:color w:val="000000"/>
                <w:sz w:val="20"/>
              </w:rPr>
              <w:t>
сату
</w:t>
            </w:r>
            <w:r>
              <w:br/>
            </w:r>
            <w:r>
              <w:rPr>
                <w:rFonts w:ascii="Times New Roman"/>
                <w:b w:val="false"/>
                <w:i w:val="false"/>
                <w:color w:val="000000"/>
                <w:sz w:val="20"/>
              </w:rPr>
              <w:t>
шоты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w:t>
            </w:r>
            <w:r>
              <w:br/>
            </w:r>
            <w:r>
              <w:rPr>
                <w:rFonts w:ascii="Times New Roman"/>
                <w:b w:val="false"/>
                <w:i w:val="false"/>
                <w:color w:val="000000"/>
                <w:sz w:val="20"/>
              </w:rPr>
              <w:t>
алу-
</w:t>
            </w:r>
            <w:r>
              <w:br/>
            </w:r>
            <w:r>
              <w:rPr>
                <w:rFonts w:ascii="Times New Roman"/>
                <w:b w:val="false"/>
                <w:i w:val="false"/>
                <w:color w:val="000000"/>
                <w:sz w:val="20"/>
              </w:rPr>
              <w:t>
шының
</w:t>
            </w:r>
            <w:r>
              <w:br/>
            </w:r>
            <w:r>
              <w:rPr>
                <w:rFonts w:ascii="Times New Roman"/>
                <w:b w:val="false"/>
                <w:i w:val="false"/>
                <w:color w:val="000000"/>
                <w:sz w:val="20"/>
              </w:rPr>
              <w:t>
коды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
</w:t>
            </w:r>
            <w:r>
              <w:br/>
            </w:r>
            <w:r>
              <w:rPr>
                <w:rFonts w:ascii="Times New Roman"/>
                <w:b w:val="false"/>
                <w:i w:val="false"/>
                <w:color w:val="000000"/>
                <w:sz w:val="20"/>
              </w:rPr>
              <w:t>
по"
</w:t>
            </w:r>
            <w:r>
              <w:br/>
            </w:r>
            <w:r>
              <w:rPr>
                <w:rFonts w:ascii="Times New Roman"/>
                <w:b w:val="false"/>
                <w:i w:val="false"/>
                <w:color w:val="000000"/>
                <w:sz w:val="20"/>
              </w:rPr>
              <w:t>
сатып
</w:t>
            </w:r>
            <w:r>
              <w:br/>
            </w:r>
            <w:r>
              <w:rPr>
                <w:rFonts w:ascii="Times New Roman"/>
                <w:b w:val="false"/>
                <w:i w:val="false"/>
                <w:color w:val="000000"/>
                <w:sz w:val="20"/>
              </w:rPr>
              <w:t>
алу
</w:t>
            </w:r>
            <w:r>
              <w:br/>
            </w:r>
            <w:r>
              <w:rPr>
                <w:rFonts w:ascii="Times New Roman"/>
                <w:b w:val="false"/>
                <w:i w:val="false"/>
                <w:color w:val="000000"/>
                <w:sz w:val="20"/>
              </w:rPr>
              <w:t>
шоты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Бағасы
</w:t>
            </w:r>
            <w:r>
              <w:br/>
            </w:r>
            <w:r>
              <w:rPr>
                <w:rFonts w:ascii="Times New Roman"/>
                <w:b w:val="false"/>
                <w:i w:val="false"/>
                <w:color w:val="000000"/>
                <w:sz w:val="20"/>
              </w:rPr>
              <w:t>
(теңге)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
</w:t>
            </w:r>
            <w:r>
              <w:br/>
            </w:r>
            <w:r>
              <w:rPr>
                <w:rFonts w:ascii="Times New Roman"/>
                <w:b w:val="false"/>
                <w:i w:val="false"/>
                <w:color w:val="000000"/>
                <w:sz w:val="20"/>
              </w:rPr>
              <w:t>
таша
</w:t>
            </w:r>
            <w:r>
              <w:br/>
            </w:r>
            <w:r>
              <w:rPr>
                <w:rFonts w:ascii="Times New Roman"/>
                <w:b w:val="false"/>
                <w:i w:val="false"/>
                <w:color w:val="000000"/>
                <w:sz w:val="20"/>
              </w:rPr>
              <w:t>
алын-
</w:t>
            </w:r>
            <w:r>
              <w:br/>
            </w:r>
            <w:r>
              <w:rPr>
                <w:rFonts w:ascii="Times New Roman"/>
                <w:b w:val="false"/>
                <w:i w:val="false"/>
                <w:color w:val="000000"/>
                <w:sz w:val="20"/>
              </w:rPr>
              <w:t>
ған
</w:t>
            </w:r>
            <w:r>
              <w:br/>
            </w:r>
            <w:r>
              <w:rPr>
                <w:rFonts w:ascii="Times New Roman"/>
                <w:b w:val="false"/>
                <w:i w:val="false"/>
                <w:color w:val="000000"/>
                <w:sz w:val="20"/>
              </w:rPr>
              <w:t>
ба-
</w:t>
            </w:r>
            <w:r>
              <w:br/>
            </w:r>
            <w:r>
              <w:rPr>
                <w:rFonts w:ascii="Times New Roman"/>
                <w:b w:val="false"/>
                <w:i w:val="false"/>
                <w:color w:val="000000"/>
                <w:sz w:val="20"/>
              </w:rPr>
              <w:t>
ғасы
</w:t>
            </w:r>
            <w:r>
              <w:rPr>
                <w:rFonts w:ascii="Times New Roman"/>
                <w:b w:val="false"/>
                <w:i w:val="false"/>
                <w:color w:val="000000"/>
                <w:vertAlign w:val="superscript"/>
              </w:rPr>
              <w:t>
1
</w:t>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
</w:t>
            </w:r>
            <w:r>
              <w:br/>
            </w:r>
            <w:r>
              <w:rPr>
                <w:rFonts w:ascii="Times New Roman"/>
                <w:b w:val="false"/>
                <w:i w:val="false"/>
                <w:color w:val="000000"/>
                <w:sz w:val="20"/>
              </w:rPr>
              <w:t>
ленің
</w:t>
            </w:r>
            <w:r>
              <w:br/>
            </w:r>
            <w:r>
              <w:rPr>
                <w:rFonts w:ascii="Times New Roman"/>
                <w:b w:val="false"/>
                <w:i w:val="false"/>
                <w:color w:val="000000"/>
                <w:sz w:val="20"/>
              </w:rPr>
              <w:t>
баға-
</w:t>
            </w:r>
            <w:r>
              <w:br/>
            </w:r>
            <w:r>
              <w:rPr>
                <w:rFonts w:ascii="Times New Roman"/>
                <w:b w:val="false"/>
                <w:i w:val="false"/>
                <w:color w:val="000000"/>
                <w:sz w:val="20"/>
              </w:rPr>
              <w:t>
сының
</w:t>
            </w:r>
            <w:r>
              <w:br/>
            </w:r>
            <w:r>
              <w:rPr>
                <w:rFonts w:ascii="Times New Roman"/>
                <w:b w:val="false"/>
                <w:i w:val="false"/>
                <w:color w:val="000000"/>
                <w:sz w:val="20"/>
              </w:rPr>
              <w:t>
орташа
</w:t>
            </w:r>
            <w:r>
              <w:br/>
            </w:r>
            <w:r>
              <w:rPr>
                <w:rFonts w:ascii="Times New Roman"/>
                <w:b w:val="false"/>
                <w:i w:val="false"/>
                <w:color w:val="000000"/>
                <w:sz w:val="20"/>
              </w:rPr>
              <w:t>
алынған
</w:t>
            </w:r>
            <w:r>
              <w:br/>
            </w:r>
            <w:r>
              <w:rPr>
                <w:rFonts w:ascii="Times New Roman"/>
                <w:b w:val="false"/>
                <w:i w:val="false"/>
                <w:color w:val="000000"/>
                <w:sz w:val="20"/>
              </w:rPr>
              <w:t>
бағадан
</w:t>
            </w:r>
            <w:r>
              <w:br/>
            </w:r>
            <w:r>
              <w:rPr>
                <w:rFonts w:ascii="Times New Roman"/>
                <w:b w:val="false"/>
                <w:i w:val="false"/>
                <w:color w:val="000000"/>
                <w:sz w:val="20"/>
              </w:rPr>
              <w:t>
проце-
</w:t>
            </w:r>
            <w:r>
              <w:br/>
            </w:r>
            <w:r>
              <w:rPr>
                <w:rFonts w:ascii="Times New Roman"/>
                <w:b w:val="false"/>
                <w:i w:val="false"/>
                <w:color w:val="000000"/>
                <w:sz w:val="20"/>
              </w:rPr>
              <w:t>
нттегі
</w:t>
            </w:r>
            <w:r>
              <w:br/>
            </w:r>
            <w:r>
              <w:rPr>
                <w:rFonts w:ascii="Times New Roman"/>
                <w:b w:val="false"/>
                <w:i w:val="false"/>
                <w:color w:val="000000"/>
                <w:sz w:val="20"/>
              </w:rPr>
              <w:t>
ауытқуы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
</w:t>
            </w:r>
            <w:r>
              <w:br/>
            </w:r>
            <w:r>
              <w:rPr>
                <w:rFonts w:ascii="Times New Roman"/>
                <w:b w:val="false"/>
                <w:i w:val="false"/>
                <w:color w:val="000000"/>
                <w:sz w:val="20"/>
              </w:rPr>
              <w:t>
ғалы
</w:t>
            </w:r>
            <w:r>
              <w:br/>
            </w:r>
            <w:r>
              <w:rPr>
                <w:rFonts w:ascii="Times New Roman"/>
                <w:b w:val="false"/>
                <w:i w:val="false"/>
                <w:color w:val="000000"/>
                <w:sz w:val="20"/>
              </w:rPr>
              <w:t>
қа-
</w:t>
            </w:r>
            <w:r>
              <w:br/>
            </w:r>
            <w:r>
              <w:rPr>
                <w:rFonts w:ascii="Times New Roman"/>
                <w:b w:val="false"/>
                <w:i w:val="false"/>
                <w:color w:val="000000"/>
                <w:sz w:val="20"/>
              </w:rPr>
              <w:t>
ғаз-
</w:t>
            </w:r>
            <w:r>
              <w:br/>
            </w:r>
            <w:r>
              <w:rPr>
                <w:rFonts w:ascii="Times New Roman"/>
                <w:b w:val="false"/>
                <w:i w:val="false"/>
                <w:color w:val="000000"/>
                <w:sz w:val="20"/>
              </w:rPr>
              <w:t>
дар-
</w:t>
            </w:r>
            <w:r>
              <w:br/>
            </w:r>
            <w:r>
              <w:rPr>
                <w:rFonts w:ascii="Times New Roman"/>
                <w:b w:val="false"/>
                <w:i w:val="false"/>
                <w:color w:val="000000"/>
                <w:sz w:val="20"/>
              </w:rPr>
              <w:t>
дың
</w:t>
            </w:r>
            <w:r>
              <w:br/>
            </w:r>
            <w:r>
              <w:rPr>
                <w:rFonts w:ascii="Times New Roman"/>
                <w:b w:val="false"/>
                <w:i w:val="false"/>
                <w:color w:val="000000"/>
                <w:sz w:val="20"/>
              </w:rPr>
              <w:t>
саны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
</w:t>
            </w:r>
            <w:r>
              <w:br/>
            </w:r>
            <w:r>
              <w:rPr>
                <w:rFonts w:ascii="Times New Roman"/>
                <w:b w:val="false"/>
                <w:i w:val="false"/>
                <w:color w:val="000000"/>
                <w:sz w:val="20"/>
              </w:rPr>
              <w:t>
лердің
</w:t>
            </w:r>
            <w:r>
              <w:br/>
            </w:r>
            <w:r>
              <w:rPr>
                <w:rFonts w:ascii="Times New Roman"/>
                <w:b w:val="false"/>
                <w:i w:val="false"/>
                <w:color w:val="000000"/>
                <w:sz w:val="20"/>
              </w:rPr>
              <w:t>
көлемі
</w:t>
            </w:r>
            <w:r>
              <w:br/>
            </w:r>
            <w:r>
              <w:rPr>
                <w:rFonts w:ascii="Times New Roman"/>
                <w:b w:val="false"/>
                <w:i w:val="false"/>
                <w:color w:val="000000"/>
                <w:sz w:val="20"/>
              </w:rPr>
              <w:t>
(теңге)
</w:t>
            </w:r>
          </w:p>
        </w:tc>
      </w:tr>
      <w:tr>
        <w:trPr>
          <w:trHeight w:val="27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645"/>
        <w:gridCol w:w="1643"/>
        <w:gridCol w:w="1839"/>
        <w:gridCol w:w="1979"/>
        <w:gridCol w:w="1743"/>
        <w:gridCol w:w="1587"/>
        <w:gridCol w:w="1509"/>
      </w:tblGrid>
      <w:tr>
        <w:trPr>
          <w:trHeight w:val="450" w:hRule="atLeast"/>
        </w:trPr>
        <w:tc>
          <w:tcPr>
            <w:tcW w:w="11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
</w:t>
            </w:r>
            <w:r>
              <w:br/>
            </w:r>
            <w:r>
              <w:rPr>
                <w:rFonts w:ascii="Times New Roman"/>
                <w:b w:val="false"/>
                <w:i w:val="false"/>
                <w:color w:val="000000"/>
                <w:sz w:val="20"/>
              </w:rPr>
              <w:t>
на-
</w:t>
            </w:r>
            <w:r>
              <w:br/>
            </w:r>
            <w:r>
              <w:rPr>
                <w:rFonts w:ascii="Times New Roman"/>
                <w:b w:val="false"/>
                <w:i w:val="false"/>
                <w:color w:val="000000"/>
                <w:sz w:val="20"/>
              </w:rPr>
              <w:t>
лас-
</w:t>
            </w:r>
            <w:r>
              <w:br/>
            </w:r>
            <w:r>
              <w:rPr>
                <w:rFonts w:ascii="Times New Roman"/>
                <w:b w:val="false"/>
                <w:i w:val="false"/>
                <w:color w:val="000000"/>
                <w:sz w:val="20"/>
              </w:rPr>
              <w:t>
тыру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Борыштық бағалы қағаздар үшін 
</w:t>
            </w:r>
          </w:p>
        </w:tc>
        <w:tc>
          <w:tcPr>
            <w:tcW w:w="15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Күшін
</w:t>
            </w:r>
            <w:r>
              <w:br/>
            </w:r>
            <w:r>
              <w:rPr>
                <w:rFonts w:ascii="Times New Roman"/>
                <w:b w:val="false"/>
                <w:i w:val="false"/>
                <w:color w:val="000000"/>
                <w:sz w:val="20"/>
              </w:rPr>
              <w:t>
жой-
</w:t>
            </w:r>
            <w:r>
              <w:br/>
            </w:r>
            <w:r>
              <w:rPr>
                <w:rFonts w:ascii="Times New Roman"/>
                <w:b w:val="false"/>
                <w:i w:val="false"/>
                <w:color w:val="000000"/>
                <w:sz w:val="20"/>
              </w:rPr>
              <w:t>
ған-
</w:t>
            </w:r>
            <w:r>
              <w:br/>
            </w:r>
            <w:r>
              <w:rPr>
                <w:rFonts w:ascii="Times New Roman"/>
                <w:b w:val="false"/>
                <w:i w:val="false"/>
                <w:color w:val="000000"/>
                <w:sz w:val="20"/>
              </w:rPr>
              <w:t>
дығы
</w:t>
            </w:r>
            <w:r>
              <w:br/>
            </w:r>
            <w:r>
              <w:rPr>
                <w:rFonts w:ascii="Times New Roman"/>
                <w:b w:val="false"/>
                <w:i w:val="false"/>
                <w:color w:val="000000"/>
                <w:sz w:val="20"/>
              </w:rPr>
              <w:t>
туралы
</w:t>
            </w:r>
            <w:r>
              <w:br/>
            </w:r>
            <w:r>
              <w:rPr>
                <w:rFonts w:ascii="Times New Roman"/>
                <w:b w:val="false"/>
                <w:i w:val="false"/>
                <w:color w:val="000000"/>
                <w:sz w:val="20"/>
              </w:rPr>
              <w:t>
мәлі-
</w:t>
            </w:r>
            <w:r>
              <w:br/>
            </w:r>
            <w:r>
              <w:rPr>
                <w:rFonts w:ascii="Times New Roman"/>
                <w:b w:val="false"/>
                <w:i w:val="false"/>
                <w:color w:val="000000"/>
                <w:sz w:val="20"/>
              </w:rPr>
              <w:t>
мет
</w:t>
            </w:r>
          </w:p>
        </w:tc>
        <w:tc>
          <w:tcPr>
            <w:tcW w:w="15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
</w:t>
            </w:r>
            <w:r>
              <w:br/>
            </w:r>
            <w:r>
              <w:rPr>
                <w:rFonts w:ascii="Times New Roman"/>
                <w:b w:val="false"/>
                <w:i w:val="false"/>
                <w:color w:val="000000"/>
                <w:sz w:val="20"/>
              </w:rPr>
              <w:t>
міле
</w:t>
            </w:r>
            <w:r>
              <w:br/>
            </w:r>
            <w:r>
              <w:rPr>
                <w:rFonts w:ascii="Times New Roman"/>
                <w:b w:val="false"/>
                <w:i w:val="false"/>
                <w:color w:val="000000"/>
                <w:sz w:val="20"/>
              </w:rPr>
              <w:t>
нө-
</w:t>
            </w:r>
            <w:r>
              <w:br/>
            </w:r>
            <w:r>
              <w:rPr>
                <w:rFonts w:ascii="Times New Roman"/>
                <w:b w:val="false"/>
                <w:i w:val="false"/>
                <w:color w:val="000000"/>
                <w:sz w:val="20"/>
              </w:rPr>
              <w:t>
мірі
</w:t>
            </w:r>
          </w:p>
        </w:tc>
      </w:tr>
      <w:tr>
        <w:trPr>
          <w:trHeight w:val="1215"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Номи-
</w:t>
            </w:r>
            <w:r>
              <w:br/>
            </w:r>
            <w:r>
              <w:rPr>
                <w:rFonts w:ascii="Times New Roman"/>
                <w:b w:val="false"/>
                <w:i w:val="false"/>
                <w:color w:val="000000"/>
                <w:sz w:val="20"/>
              </w:rPr>
              <w:t>
налды
</w:t>
            </w:r>
            <w:r>
              <w:br/>
            </w:r>
            <w:r>
              <w:rPr>
                <w:rFonts w:ascii="Times New Roman"/>
                <w:b w:val="false"/>
                <w:i w:val="false"/>
                <w:color w:val="000000"/>
                <w:sz w:val="20"/>
              </w:rPr>
              <w:t>
құны-
</w:t>
            </w:r>
            <w:r>
              <w:br/>
            </w:r>
            <w:r>
              <w:rPr>
                <w:rFonts w:ascii="Times New Roman"/>
                <w:b w:val="false"/>
                <w:i w:val="false"/>
                <w:color w:val="000000"/>
                <w:sz w:val="20"/>
              </w:rPr>
              <w:t>
нан
</w:t>
            </w:r>
            <w:r>
              <w:br/>
            </w:r>
            <w:r>
              <w:rPr>
                <w:rFonts w:ascii="Times New Roman"/>
                <w:b w:val="false"/>
                <w:i w:val="false"/>
                <w:color w:val="000000"/>
                <w:sz w:val="20"/>
              </w:rPr>
              <w:t>
про-
</w:t>
            </w:r>
            <w:r>
              <w:br/>
            </w:r>
            <w:r>
              <w:rPr>
                <w:rFonts w:ascii="Times New Roman"/>
                <w:b w:val="false"/>
                <w:i w:val="false"/>
                <w:color w:val="000000"/>
                <w:sz w:val="20"/>
              </w:rPr>
              <w:t>
цен-
</w:t>
            </w:r>
            <w:r>
              <w:br/>
            </w:r>
            <w:r>
              <w:rPr>
                <w:rFonts w:ascii="Times New Roman"/>
                <w:b w:val="false"/>
                <w:i w:val="false"/>
                <w:color w:val="000000"/>
                <w:sz w:val="20"/>
              </w:rPr>
              <w:t>
ттегі
</w:t>
            </w:r>
            <w:r>
              <w:br/>
            </w:r>
            <w:r>
              <w:rPr>
                <w:rFonts w:ascii="Times New Roman"/>
                <w:b w:val="false"/>
                <w:i w:val="false"/>
                <w:color w:val="000000"/>
                <w:sz w:val="20"/>
              </w:rPr>
              <w:t>
ба-
</w:t>
            </w:r>
            <w:r>
              <w:br/>
            </w:r>
            <w:r>
              <w:rPr>
                <w:rFonts w:ascii="Times New Roman"/>
                <w:b w:val="false"/>
                <w:i w:val="false"/>
                <w:color w:val="000000"/>
                <w:sz w:val="20"/>
              </w:rPr>
              <w:t>
ғасы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
</w:t>
            </w:r>
            <w:r>
              <w:br/>
            </w:r>
            <w:r>
              <w:rPr>
                <w:rFonts w:ascii="Times New Roman"/>
                <w:b w:val="false"/>
                <w:i w:val="false"/>
                <w:color w:val="000000"/>
                <w:sz w:val="20"/>
              </w:rPr>
              <w:t>
күні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өтеуге
</w:t>
            </w:r>
            <w:r>
              <w:br/>
            </w:r>
            <w:r>
              <w:rPr>
                <w:rFonts w:ascii="Times New Roman"/>
                <w:b w:val="false"/>
                <w:i w:val="false"/>
                <w:color w:val="000000"/>
                <w:sz w:val="20"/>
              </w:rPr>
              <w:t>
дейінгі
</w:t>
            </w:r>
            <w:r>
              <w:br/>
            </w:r>
            <w:r>
              <w:rPr>
                <w:rFonts w:ascii="Times New Roman"/>
                <w:b w:val="false"/>
                <w:i w:val="false"/>
                <w:color w:val="000000"/>
                <w:sz w:val="20"/>
              </w:rPr>
              <w:t>
күндер
</w:t>
            </w:r>
          </w:p>
        </w:tc>
        <w:tc>
          <w:tcPr>
            <w:tcW w:w="1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өтеуге
</w:t>
            </w:r>
            <w:r>
              <w:br/>
            </w:r>
            <w:r>
              <w:rPr>
                <w:rFonts w:ascii="Times New Roman"/>
                <w:b w:val="false"/>
                <w:i w:val="false"/>
                <w:color w:val="000000"/>
                <w:sz w:val="20"/>
              </w:rPr>
              <w:t>
жылдық
</w:t>
            </w:r>
            <w:r>
              <w:br/>
            </w:r>
            <w:r>
              <w:rPr>
                <w:rFonts w:ascii="Times New Roman"/>
                <w:b w:val="false"/>
                <w:i w:val="false"/>
                <w:color w:val="000000"/>
                <w:sz w:val="20"/>
              </w:rPr>
              <w:t>
процен-
</w:t>
            </w:r>
            <w:r>
              <w:br/>
            </w:r>
            <w:r>
              <w:rPr>
                <w:rFonts w:ascii="Times New Roman"/>
                <w:b w:val="false"/>
                <w:i w:val="false"/>
                <w:color w:val="000000"/>
                <w:sz w:val="20"/>
              </w:rPr>
              <w:t>
ттегі
</w:t>
            </w:r>
            <w:r>
              <w:br/>
            </w:r>
            <w:r>
              <w:rPr>
                <w:rFonts w:ascii="Times New Roman"/>
                <w:b w:val="false"/>
                <w:i w:val="false"/>
                <w:color w:val="000000"/>
                <w:sz w:val="20"/>
              </w:rPr>
              <w:t>
кіріс-
</w:t>
            </w:r>
            <w:r>
              <w:br/>
            </w:r>
            <w:r>
              <w:rPr>
                <w:rFonts w:ascii="Times New Roman"/>
                <w:b w:val="false"/>
                <w:i w:val="false"/>
                <w:color w:val="000000"/>
                <w:sz w:val="20"/>
              </w:rPr>
              <w:t>
тілігі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Жылдық
</w:t>
            </w:r>
            <w:r>
              <w:br/>
            </w:r>
            <w:r>
              <w:rPr>
                <w:rFonts w:ascii="Times New Roman"/>
                <w:b w:val="false"/>
                <w:i w:val="false"/>
                <w:color w:val="000000"/>
                <w:sz w:val="20"/>
              </w:rPr>
              <w:t>
проце-
</w:t>
            </w:r>
            <w:r>
              <w:br/>
            </w:r>
            <w:r>
              <w:rPr>
                <w:rFonts w:ascii="Times New Roman"/>
                <w:b w:val="false"/>
                <w:i w:val="false"/>
                <w:color w:val="000000"/>
                <w:sz w:val="20"/>
              </w:rPr>
              <w:t>
нттегі
</w:t>
            </w:r>
            <w:r>
              <w:br/>
            </w:r>
            <w:r>
              <w:rPr>
                <w:rFonts w:ascii="Times New Roman"/>
                <w:b w:val="false"/>
                <w:i w:val="false"/>
                <w:color w:val="000000"/>
                <w:sz w:val="20"/>
              </w:rPr>
              <w:t>
тиімді
</w:t>
            </w:r>
            <w:r>
              <w:br/>
            </w:r>
            <w:r>
              <w:rPr>
                <w:rFonts w:ascii="Times New Roman"/>
                <w:b w:val="false"/>
                <w:i w:val="false"/>
                <w:color w:val="000000"/>
                <w:sz w:val="20"/>
              </w:rPr>
              <w:t>
став-
</w:t>
            </w:r>
            <w:r>
              <w:br/>
            </w:r>
            <w:r>
              <w:rPr>
                <w:rFonts w:ascii="Times New Roman"/>
                <w:b w:val="false"/>
                <w:i w:val="false"/>
                <w:color w:val="000000"/>
                <w:sz w:val="20"/>
              </w:rPr>
              <w:t>
касы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Бағамен айла-әрекет жасау мақсатымен бағалы қағаздармен
</w:t>
      </w:r>
      <w:r>
        <w:br/>
      </w:r>
      <w:r>
        <w:rPr>
          <w:rFonts w:ascii="Times New Roman"/>
          <w:b w:val="false"/>
          <w:i w:val="false"/>
          <w:color w:val="000000"/>
          <w:sz w:val="28"/>
        </w:rPr>
        <w:t>
жасалған мәмілелерді тану тәртібін белгілеген  уәкілетті органның
</w:t>
      </w:r>
      <w:r>
        <w:br/>
      </w:r>
      <w:r>
        <w:rPr>
          <w:rFonts w:ascii="Times New Roman"/>
          <w:b w:val="false"/>
          <w:i w:val="false"/>
          <w:color w:val="000000"/>
          <w:sz w:val="28"/>
        </w:rPr>
        <w:t>
нормативтік құқықтық актілеріне сәйкес есептелген орташа алынған
</w:t>
      </w:r>
      <w:r>
        <w:br/>
      </w:r>
      <w:r>
        <w:rPr>
          <w:rFonts w:ascii="Times New Roman"/>
          <w:b w:val="false"/>
          <w:i w:val="false"/>
          <w:color w:val="000000"/>
          <w:sz w:val="28"/>
        </w:rPr>
        <w:t>
бағасы көрсетіледі.
</w:t>
      </w:r>
    </w:p>
    <w:p>
      <w:pPr>
        <w:spacing w:after="0"/>
        <w:ind w:left="0"/>
        <w:jc w:val="both"/>
      </w:pPr>
      <w:r>
        <w:rPr>
          <w:rFonts w:ascii="Times New Roman"/>
          <w:b w:val="false"/>
          <w:i w:val="false"/>
          <w:color w:val="000000"/>
          <w:sz w:val="28"/>
        </w:rPr>
        <w:t>
       2 нысан. __________ бастап __________ дейінгі кезеңде
</w:t>
      </w:r>
    </w:p>
    <w:p>
      <w:pPr>
        <w:spacing w:after="0"/>
        <w:ind w:left="0"/>
        <w:jc w:val="both"/>
      </w:pPr>
      <w:r>
        <w:rPr>
          <w:rFonts w:ascii="Times New Roman"/>
          <w:b w:val="false"/>
          <w:i w:val="false"/>
          <w:color w:val="000000"/>
          <w:sz w:val="28"/>
        </w:rPr>
        <w:t>
</w:t>
      </w:r>
      <w:r>
        <w:rPr>
          <w:rFonts w:ascii="Times New Roman"/>
          <w:b/>
          <w:i w:val="false"/>
          <w:color w:val="000000"/>
          <w:sz w:val="28"/>
        </w:rPr>
        <w:t>
       сауда-саттықты ұйымдастырушының [ұйымдардың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мәмілелердің тараптары көрсетілген мемлекеттік емес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бағалы қағаздармен сауда-саттығының нәтижесі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есебі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993"/>
        <w:gridCol w:w="2753"/>
        <w:gridCol w:w="1813"/>
        <w:gridCol w:w="2233"/>
        <w:gridCol w:w="1673"/>
        <w:gridCol w:w="1453"/>
        <w:gridCol w:w="1513"/>
      </w:tblGrid>
      <w:tr>
        <w:trPr>
          <w:trHeight w:val="450" w:hRule="atLeast"/>
        </w:trPr>
        <w:tc>
          <w:tcPr>
            <w:tcW w:w="3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7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Форматтағы
</w:t>
            </w:r>
            <w:r>
              <w:br/>
            </w:r>
            <w:r>
              <w:rPr>
                <w:rFonts w:ascii="Times New Roman"/>
                <w:b w:val="false"/>
                <w:i w:val="false"/>
                <w:color w:val="000000"/>
                <w:sz w:val="20"/>
              </w:rPr>
              <w:t>
уақыты
</w:t>
            </w:r>
            <w:r>
              <w:br/>
            </w:r>
            <w:r>
              <w:rPr>
                <w:rFonts w:ascii="Times New Roman"/>
                <w:b w:val="false"/>
                <w:i w:val="false"/>
                <w:color w:val="000000"/>
                <w:sz w:val="20"/>
              </w:rPr>
              <w:t>
(сағаттары,
</w:t>
            </w:r>
            <w:r>
              <w:br/>
            </w:r>
            <w:r>
              <w:rPr>
                <w:rFonts w:ascii="Times New Roman"/>
                <w:b w:val="false"/>
                <w:i w:val="false"/>
                <w:color w:val="000000"/>
                <w:sz w:val="20"/>
              </w:rPr>
              <w:t>
минуттары,
</w:t>
            </w:r>
            <w:r>
              <w:br/>
            </w:r>
            <w:r>
              <w:rPr>
                <w:rFonts w:ascii="Times New Roman"/>
                <w:b w:val="false"/>
                <w:i w:val="false"/>
                <w:color w:val="000000"/>
                <w:sz w:val="20"/>
              </w:rPr>
              <w:t>
секундттары)
</w:t>
            </w:r>
          </w:p>
        </w:tc>
        <w:tc>
          <w:tcPr>
            <w:tcW w:w="1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
</w:t>
            </w:r>
            <w:r>
              <w:br/>
            </w:r>
            <w:r>
              <w:rPr>
                <w:rFonts w:ascii="Times New Roman"/>
                <w:b w:val="false"/>
                <w:i w:val="false"/>
                <w:color w:val="000000"/>
                <w:sz w:val="20"/>
              </w:rPr>
              <w:t>
дың
</w:t>
            </w:r>
            <w:r>
              <w:br/>
            </w:r>
            <w:r>
              <w:rPr>
                <w:rFonts w:ascii="Times New Roman"/>
                <w:b w:val="false"/>
                <w:i w:val="false"/>
                <w:color w:val="000000"/>
                <w:sz w:val="20"/>
              </w:rPr>
              <w:t>
коды
</w:t>
            </w:r>
          </w:p>
        </w:tc>
        <w:tc>
          <w:tcPr>
            <w:tcW w:w="2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w:t>
            </w:r>
            <w:r>
              <w:br/>
            </w:r>
            <w:r>
              <w:rPr>
                <w:rFonts w:ascii="Times New Roman"/>
                <w:b w:val="false"/>
                <w:i w:val="false"/>
                <w:color w:val="000000"/>
                <w:sz w:val="20"/>
              </w:rPr>
              <w:t>
біре-
</w:t>
            </w:r>
            <w:r>
              <w:br/>
            </w:r>
            <w:r>
              <w:rPr>
                <w:rFonts w:ascii="Times New Roman"/>
                <w:b w:val="false"/>
                <w:i w:val="false"/>
                <w:color w:val="000000"/>
                <w:sz w:val="20"/>
              </w:rPr>
              <w:t>
гейлену
</w:t>
            </w:r>
            <w:r>
              <w:br/>
            </w:r>
            <w:r>
              <w:rPr>
                <w:rFonts w:ascii="Times New Roman"/>
                <w:b w:val="false"/>
                <w:i w:val="false"/>
                <w:color w:val="000000"/>
                <w:sz w:val="20"/>
              </w:rPr>
              <w:t>
нөмірі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Түрі
</w:t>
            </w:r>
          </w:p>
        </w:tc>
        <w:tc>
          <w:tcPr>
            <w:tcW w:w="15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w:t>
            </w:r>
            <w:r>
              <w:br/>
            </w:r>
            <w:r>
              <w:rPr>
                <w:rFonts w:ascii="Times New Roman"/>
                <w:b w:val="false"/>
                <w:i w:val="false"/>
                <w:color w:val="000000"/>
                <w:sz w:val="20"/>
              </w:rPr>
              <w:t>
шының
</w:t>
            </w:r>
            <w:r>
              <w:br/>
            </w:r>
            <w:r>
              <w:rPr>
                <w:rFonts w:ascii="Times New Roman"/>
                <w:b w:val="false"/>
                <w:i w:val="false"/>
                <w:color w:val="000000"/>
                <w:sz w:val="20"/>
              </w:rPr>
              <w:t>
коды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r>
              <w:br/>
            </w:r>
            <w:r>
              <w:rPr>
                <w:rFonts w:ascii="Times New Roman"/>
                <w:b w:val="false"/>
                <w:i w:val="false"/>
                <w:color w:val="000000"/>
                <w:sz w:val="20"/>
              </w:rPr>
              <w:t>
саттық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ка-
</w:t>
            </w:r>
            <w:r>
              <w:br/>
            </w:r>
            <w:r>
              <w:rPr>
                <w:rFonts w:ascii="Times New Roman"/>
                <w:b w:val="false"/>
                <w:i w:val="false"/>
                <w:color w:val="000000"/>
                <w:sz w:val="20"/>
              </w:rPr>
              <w:t>
тивті
</w:t>
            </w:r>
          </w:p>
        </w:tc>
        <w:tc>
          <w:tcPr>
            <w:tcW w:w="0" w:type="auto"/>
            <w:vMerge/>
            <w:tcBorders>
              <w:top w:val="nil"/>
              <w:left w:val="single" w:color="cfcfcf" w:sz="5"/>
              <w:bottom w:val="single" w:color="cfcfcf" w:sz="5"/>
              <w:right w:val="single" w:color="cfcfcf" w:sz="5"/>
            </w:tcBorders>
          </w:tcPr>
          <w:p/>
        </w:tc>
      </w:tr>
      <w:tr>
        <w:trPr>
          <w:trHeight w:val="270" w:hRule="atLeast"/>
        </w:trPr>
        <w:tc>
          <w:tcPr>
            <w:tcW w:w="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413"/>
        <w:gridCol w:w="1453"/>
        <w:gridCol w:w="1633"/>
        <w:gridCol w:w="1673"/>
        <w:gridCol w:w="2213"/>
        <w:gridCol w:w="1533"/>
        <w:gridCol w:w="1813"/>
      </w:tblGrid>
      <w:tr>
        <w:trPr>
          <w:trHeight w:val="45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
</w:t>
            </w:r>
            <w:r>
              <w:br/>
            </w:r>
            <w:r>
              <w:rPr>
                <w:rFonts w:ascii="Times New Roman"/>
                <w:b w:val="false"/>
                <w:i w:val="false"/>
                <w:color w:val="000000"/>
                <w:sz w:val="20"/>
              </w:rPr>
              <w:t>
по"
</w:t>
            </w:r>
            <w:r>
              <w:br/>
            </w:r>
            <w:r>
              <w:rPr>
                <w:rFonts w:ascii="Times New Roman"/>
                <w:b w:val="false"/>
                <w:i w:val="false"/>
                <w:color w:val="000000"/>
                <w:sz w:val="20"/>
              </w:rPr>
              <w:t>
сату
</w:t>
            </w:r>
            <w:r>
              <w:br/>
            </w:r>
            <w:r>
              <w:rPr>
                <w:rFonts w:ascii="Times New Roman"/>
                <w:b w:val="false"/>
                <w:i w:val="false"/>
                <w:color w:val="000000"/>
                <w:sz w:val="20"/>
              </w:rPr>
              <w:t>
шоты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w:t>
            </w:r>
            <w:r>
              <w:br/>
            </w:r>
            <w:r>
              <w:rPr>
                <w:rFonts w:ascii="Times New Roman"/>
                <w:b w:val="false"/>
                <w:i w:val="false"/>
                <w:color w:val="000000"/>
                <w:sz w:val="20"/>
              </w:rPr>
              <w:t>
алу-
</w:t>
            </w:r>
            <w:r>
              <w:br/>
            </w:r>
            <w:r>
              <w:rPr>
                <w:rFonts w:ascii="Times New Roman"/>
                <w:b w:val="false"/>
                <w:i w:val="false"/>
                <w:color w:val="000000"/>
                <w:sz w:val="20"/>
              </w:rPr>
              <w:t>
шының
</w:t>
            </w:r>
            <w:r>
              <w:br/>
            </w:r>
            <w:r>
              <w:rPr>
                <w:rFonts w:ascii="Times New Roman"/>
                <w:b w:val="false"/>
                <w:i w:val="false"/>
                <w:color w:val="000000"/>
                <w:sz w:val="20"/>
              </w:rPr>
              <w:t>
коды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
</w:t>
            </w:r>
            <w:r>
              <w:br/>
            </w:r>
            <w:r>
              <w:rPr>
                <w:rFonts w:ascii="Times New Roman"/>
                <w:b w:val="false"/>
                <w:i w:val="false"/>
                <w:color w:val="000000"/>
                <w:sz w:val="20"/>
              </w:rPr>
              <w:t>
по"
</w:t>
            </w:r>
            <w:r>
              <w:br/>
            </w:r>
            <w:r>
              <w:rPr>
                <w:rFonts w:ascii="Times New Roman"/>
                <w:b w:val="false"/>
                <w:i w:val="false"/>
                <w:color w:val="000000"/>
                <w:sz w:val="20"/>
              </w:rPr>
              <w:t>
сатып
</w:t>
            </w:r>
            <w:r>
              <w:br/>
            </w:r>
            <w:r>
              <w:rPr>
                <w:rFonts w:ascii="Times New Roman"/>
                <w:b w:val="false"/>
                <w:i w:val="false"/>
                <w:color w:val="000000"/>
                <w:sz w:val="20"/>
              </w:rPr>
              <w:t>
алу
</w:t>
            </w:r>
            <w:r>
              <w:br/>
            </w:r>
            <w:r>
              <w:rPr>
                <w:rFonts w:ascii="Times New Roman"/>
                <w:b w:val="false"/>
                <w:i w:val="false"/>
                <w:color w:val="000000"/>
                <w:sz w:val="20"/>
              </w:rPr>
              <w:t>
шоты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Бағасы
</w:t>
            </w:r>
            <w:r>
              <w:br/>
            </w:r>
            <w:r>
              <w:rPr>
                <w:rFonts w:ascii="Times New Roman"/>
                <w:b w:val="false"/>
                <w:i w:val="false"/>
                <w:color w:val="000000"/>
                <w:sz w:val="20"/>
              </w:rPr>
              <w:t>
(теңге)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
</w:t>
            </w:r>
            <w:r>
              <w:br/>
            </w:r>
            <w:r>
              <w:rPr>
                <w:rFonts w:ascii="Times New Roman"/>
                <w:b w:val="false"/>
                <w:i w:val="false"/>
                <w:color w:val="000000"/>
                <w:sz w:val="20"/>
              </w:rPr>
              <w:t>
таша
</w:t>
            </w:r>
            <w:r>
              <w:br/>
            </w:r>
            <w:r>
              <w:rPr>
                <w:rFonts w:ascii="Times New Roman"/>
                <w:b w:val="false"/>
                <w:i w:val="false"/>
                <w:color w:val="000000"/>
                <w:sz w:val="20"/>
              </w:rPr>
              <w:t>
алын-
</w:t>
            </w:r>
            <w:r>
              <w:br/>
            </w:r>
            <w:r>
              <w:rPr>
                <w:rFonts w:ascii="Times New Roman"/>
                <w:b w:val="false"/>
                <w:i w:val="false"/>
                <w:color w:val="000000"/>
                <w:sz w:val="20"/>
              </w:rPr>
              <w:t>
ған
</w:t>
            </w:r>
            <w:r>
              <w:br/>
            </w:r>
            <w:r>
              <w:rPr>
                <w:rFonts w:ascii="Times New Roman"/>
                <w:b w:val="false"/>
                <w:i w:val="false"/>
                <w:color w:val="000000"/>
                <w:sz w:val="20"/>
              </w:rPr>
              <w:t>
ба-
</w:t>
            </w:r>
            <w:r>
              <w:br/>
            </w:r>
            <w:r>
              <w:rPr>
                <w:rFonts w:ascii="Times New Roman"/>
                <w:b w:val="false"/>
                <w:i w:val="false"/>
                <w:color w:val="000000"/>
                <w:sz w:val="20"/>
              </w:rPr>
              <w:t>
ға
</w:t>
            </w:r>
            <w:r>
              <w:rPr>
                <w:rFonts w:ascii="Times New Roman"/>
                <w:b w:val="false"/>
                <w:i w:val="false"/>
                <w:color w:val="000000"/>
                <w:vertAlign w:val="superscript"/>
              </w:rPr>
              <w:t>
1
</w:t>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
</w:t>
            </w:r>
            <w:r>
              <w:br/>
            </w:r>
            <w:r>
              <w:rPr>
                <w:rFonts w:ascii="Times New Roman"/>
                <w:b w:val="false"/>
                <w:i w:val="false"/>
                <w:color w:val="000000"/>
                <w:sz w:val="20"/>
              </w:rPr>
              <w:t>
ленің
</w:t>
            </w:r>
            <w:r>
              <w:br/>
            </w:r>
            <w:r>
              <w:rPr>
                <w:rFonts w:ascii="Times New Roman"/>
                <w:b w:val="false"/>
                <w:i w:val="false"/>
                <w:color w:val="000000"/>
                <w:sz w:val="20"/>
              </w:rPr>
              <w:t>
баға-
</w:t>
            </w:r>
            <w:r>
              <w:br/>
            </w:r>
            <w:r>
              <w:rPr>
                <w:rFonts w:ascii="Times New Roman"/>
                <w:b w:val="false"/>
                <w:i w:val="false"/>
                <w:color w:val="000000"/>
                <w:sz w:val="20"/>
              </w:rPr>
              <w:t>
сының
</w:t>
            </w:r>
            <w:r>
              <w:br/>
            </w:r>
            <w:r>
              <w:rPr>
                <w:rFonts w:ascii="Times New Roman"/>
                <w:b w:val="false"/>
                <w:i w:val="false"/>
                <w:color w:val="000000"/>
                <w:sz w:val="20"/>
              </w:rPr>
              <w:t>
орташа
</w:t>
            </w:r>
            <w:r>
              <w:br/>
            </w:r>
            <w:r>
              <w:rPr>
                <w:rFonts w:ascii="Times New Roman"/>
                <w:b w:val="false"/>
                <w:i w:val="false"/>
                <w:color w:val="000000"/>
                <w:sz w:val="20"/>
              </w:rPr>
              <w:t>
алынған
</w:t>
            </w:r>
            <w:r>
              <w:br/>
            </w:r>
            <w:r>
              <w:rPr>
                <w:rFonts w:ascii="Times New Roman"/>
                <w:b w:val="false"/>
                <w:i w:val="false"/>
                <w:color w:val="000000"/>
                <w:sz w:val="20"/>
              </w:rPr>
              <w:t>
бағадан
</w:t>
            </w:r>
            <w:r>
              <w:br/>
            </w:r>
            <w:r>
              <w:rPr>
                <w:rFonts w:ascii="Times New Roman"/>
                <w:b w:val="false"/>
                <w:i w:val="false"/>
                <w:color w:val="000000"/>
                <w:sz w:val="20"/>
              </w:rPr>
              <w:t>
проце-
</w:t>
            </w:r>
            <w:r>
              <w:br/>
            </w:r>
            <w:r>
              <w:rPr>
                <w:rFonts w:ascii="Times New Roman"/>
                <w:b w:val="false"/>
                <w:i w:val="false"/>
                <w:color w:val="000000"/>
                <w:sz w:val="20"/>
              </w:rPr>
              <w:t>
нттегі
</w:t>
            </w:r>
            <w:r>
              <w:br/>
            </w:r>
            <w:r>
              <w:rPr>
                <w:rFonts w:ascii="Times New Roman"/>
                <w:b w:val="false"/>
                <w:i w:val="false"/>
                <w:color w:val="000000"/>
                <w:sz w:val="20"/>
              </w:rPr>
              <w:t>
ауытқуы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
</w:t>
            </w:r>
            <w:r>
              <w:br/>
            </w:r>
            <w:r>
              <w:rPr>
                <w:rFonts w:ascii="Times New Roman"/>
                <w:b w:val="false"/>
                <w:i w:val="false"/>
                <w:color w:val="000000"/>
                <w:sz w:val="20"/>
              </w:rPr>
              <w:t>
ғалы
</w:t>
            </w:r>
            <w:r>
              <w:br/>
            </w:r>
            <w:r>
              <w:rPr>
                <w:rFonts w:ascii="Times New Roman"/>
                <w:b w:val="false"/>
                <w:i w:val="false"/>
                <w:color w:val="000000"/>
                <w:sz w:val="20"/>
              </w:rPr>
              <w:t>
қа-
</w:t>
            </w:r>
            <w:r>
              <w:br/>
            </w:r>
            <w:r>
              <w:rPr>
                <w:rFonts w:ascii="Times New Roman"/>
                <w:b w:val="false"/>
                <w:i w:val="false"/>
                <w:color w:val="000000"/>
                <w:sz w:val="20"/>
              </w:rPr>
              <w:t>
ғаз-
</w:t>
            </w:r>
            <w:r>
              <w:br/>
            </w:r>
            <w:r>
              <w:rPr>
                <w:rFonts w:ascii="Times New Roman"/>
                <w:b w:val="false"/>
                <w:i w:val="false"/>
                <w:color w:val="000000"/>
                <w:sz w:val="20"/>
              </w:rPr>
              <w:t>
дар-
</w:t>
            </w:r>
            <w:r>
              <w:br/>
            </w:r>
            <w:r>
              <w:rPr>
                <w:rFonts w:ascii="Times New Roman"/>
                <w:b w:val="false"/>
                <w:i w:val="false"/>
                <w:color w:val="000000"/>
                <w:sz w:val="20"/>
              </w:rPr>
              <w:t>
дың
</w:t>
            </w:r>
            <w:r>
              <w:br/>
            </w:r>
            <w:r>
              <w:rPr>
                <w:rFonts w:ascii="Times New Roman"/>
                <w:b w:val="false"/>
                <w:i w:val="false"/>
                <w:color w:val="000000"/>
                <w:sz w:val="20"/>
              </w:rPr>
              <w:t>
саны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
</w:t>
            </w:r>
            <w:r>
              <w:br/>
            </w:r>
            <w:r>
              <w:rPr>
                <w:rFonts w:ascii="Times New Roman"/>
                <w:b w:val="false"/>
                <w:i w:val="false"/>
                <w:color w:val="000000"/>
                <w:sz w:val="20"/>
              </w:rPr>
              <w:t>
лердің
</w:t>
            </w:r>
            <w:r>
              <w:br/>
            </w:r>
            <w:r>
              <w:rPr>
                <w:rFonts w:ascii="Times New Roman"/>
                <w:b w:val="false"/>
                <w:i w:val="false"/>
                <w:color w:val="000000"/>
                <w:sz w:val="20"/>
              </w:rPr>
              <w:t>
көлемі
</w:t>
            </w:r>
            <w:r>
              <w:br/>
            </w:r>
            <w:r>
              <w:rPr>
                <w:rFonts w:ascii="Times New Roman"/>
                <w:b w:val="false"/>
                <w:i w:val="false"/>
                <w:color w:val="000000"/>
                <w:sz w:val="20"/>
              </w:rPr>
              <w:t>
(теңге)
</w:t>
            </w:r>
          </w:p>
        </w:tc>
      </w:tr>
      <w:tr>
        <w:trPr>
          <w:trHeight w:val="27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647"/>
        <w:gridCol w:w="1646"/>
        <w:gridCol w:w="1843"/>
        <w:gridCol w:w="1844"/>
        <w:gridCol w:w="1942"/>
        <w:gridCol w:w="1727"/>
        <w:gridCol w:w="1295"/>
      </w:tblGrid>
      <w:tr>
        <w:trPr>
          <w:trHeight w:val="450" w:hRule="atLeast"/>
        </w:trPr>
        <w:tc>
          <w:tcPr>
            <w:tcW w:w="11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
</w:t>
            </w:r>
            <w:r>
              <w:br/>
            </w:r>
            <w:r>
              <w:rPr>
                <w:rFonts w:ascii="Times New Roman"/>
                <w:b w:val="false"/>
                <w:i w:val="false"/>
                <w:color w:val="000000"/>
                <w:sz w:val="20"/>
              </w:rPr>
              <w:t>
на-
</w:t>
            </w:r>
            <w:r>
              <w:br/>
            </w:r>
            <w:r>
              <w:rPr>
                <w:rFonts w:ascii="Times New Roman"/>
                <w:b w:val="false"/>
                <w:i w:val="false"/>
                <w:color w:val="000000"/>
                <w:sz w:val="20"/>
              </w:rPr>
              <w:t>
лас-
</w:t>
            </w:r>
            <w:r>
              <w:br/>
            </w:r>
            <w:r>
              <w:rPr>
                <w:rFonts w:ascii="Times New Roman"/>
                <w:b w:val="false"/>
                <w:i w:val="false"/>
                <w:color w:val="000000"/>
                <w:sz w:val="20"/>
              </w:rPr>
              <w:t>
тыру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Борыштық бағалы қағаздар үшін 
</w:t>
            </w:r>
          </w:p>
        </w:tc>
        <w:tc>
          <w:tcPr>
            <w:tcW w:w="17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Күшін
</w:t>
            </w:r>
            <w:r>
              <w:br/>
            </w:r>
            <w:r>
              <w:rPr>
                <w:rFonts w:ascii="Times New Roman"/>
                <w:b w:val="false"/>
                <w:i w:val="false"/>
                <w:color w:val="000000"/>
                <w:sz w:val="20"/>
              </w:rPr>
              <w:t>
жой-
</w:t>
            </w:r>
            <w:r>
              <w:br/>
            </w:r>
            <w:r>
              <w:rPr>
                <w:rFonts w:ascii="Times New Roman"/>
                <w:b w:val="false"/>
                <w:i w:val="false"/>
                <w:color w:val="000000"/>
                <w:sz w:val="20"/>
              </w:rPr>
              <w:t>
ған-
</w:t>
            </w:r>
            <w:r>
              <w:br/>
            </w:r>
            <w:r>
              <w:rPr>
                <w:rFonts w:ascii="Times New Roman"/>
                <w:b w:val="false"/>
                <w:i w:val="false"/>
                <w:color w:val="000000"/>
                <w:sz w:val="20"/>
              </w:rPr>
              <w:t>
дығы
</w:t>
            </w:r>
            <w:r>
              <w:br/>
            </w:r>
            <w:r>
              <w:rPr>
                <w:rFonts w:ascii="Times New Roman"/>
                <w:b w:val="false"/>
                <w:i w:val="false"/>
                <w:color w:val="000000"/>
                <w:sz w:val="20"/>
              </w:rPr>
              <w:t>
туралы
</w:t>
            </w:r>
            <w:r>
              <w:br/>
            </w:r>
            <w:r>
              <w:rPr>
                <w:rFonts w:ascii="Times New Roman"/>
                <w:b w:val="false"/>
                <w:i w:val="false"/>
                <w:color w:val="000000"/>
                <w:sz w:val="20"/>
              </w:rPr>
              <w:t>
мәлі-
</w:t>
            </w:r>
            <w:r>
              <w:br/>
            </w:r>
            <w:r>
              <w:rPr>
                <w:rFonts w:ascii="Times New Roman"/>
                <w:b w:val="false"/>
                <w:i w:val="false"/>
                <w:color w:val="000000"/>
                <w:sz w:val="20"/>
              </w:rPr>
              <w:t>
мет
</w:t>
            </w:r>
          </w:p>
        </w:tc>
        <w:tc>
          <w:tcPr>
            <w:tcW w:w="12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
</w:t>
            </w:r>
            <w:r>
              <w:br/>
            </w:r>
            <w:r>
              <w:rPr>
                <w:rFonts w:ascii="Times New Roman"/>
                <w:b w:val="false"/>
                <w:i w:val="false"/>
                <w:color w:val="000000"/>
                <w:sz w:val="20"/>
              </w:rPr>
              <w:t>
міле
</w:t>
            </w:r>
            <w:r>
              <w:br/>
            </w:r>
            <w:r>
              <w:rPr>
                <w:rFonts w:ascii="Times New Roman"/>
                <w:b w:val="false"/>
                <w:i w:val="false"/>
                <w:color w:val="000000"/>
                <w:sz w:val="20"/>
              </w:rPr>
              <w:t>
нө-
</w:t>
            </w:r>
            <w:r>
              <w:br/>
            </w:r>
            <w:r>
              <w:rPr>
                <w:rFonts w:ascii="Times New Roman"/>
                <w:b w:val="false"/>
                <w:i w:val="false"/>
                <w:color w:val="000000"/>
                <w:sz w:val="20"/>
              </w:rPr>
              <w:t>
мірі
</w:t>
            </w:r>
          </w:p>
        </w:tc>
      </w:tr>
      <w:tr>
        <w:trPr>
          <w:trHeight w:val="1215" w:hRule="atLeast"/>
        </w:trPr>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Номи-
</w:t>
            </w:r>
            <w:r>
              <w:br/>
            </w:r>
            <w:r>
              <w:rPr>
                <w:rFonts w:ascii="Times New Roman"/>
                <w:b w:val="false"/>
                <w:i w:val="false"/>
                <w:color w:val="000000"/>
                <w:sz w:val="20"/>
              </w:rPr>
              <w:t>
налды
</w:t>
            </w:r>
            <w:r>
              <w:br/>
            </w:r>
            <w:r>
              <w:rPr>
                <w:rFonts w:ascii="Times New Roman"/>
                <w:b w:val="false"/>
                <w:i w:val="false"/>
                <w:color w:val="000000"/>
                <w:sz w:val="20"/>
              </w:rPr>
              <w:t>
құны-
</w:t>
            </w:r>
            <w:r>
              <w:br/>
            </w:r>
            <w:r>
              <w:rPr>
                <w:rFonts w:ascii="Times New Roman"/>
                <w:b w:val="false"/>
                <w:i w:val="false"/>
                <w:color w:val="000000"/>
                <w:sz w:val="20"/>
              </w:rPr>
              <w:t>
нан
</w:t>
            </w:r>
            <w:r>
              <w:br/>
            </w:r>
            <w:r>
              <w:rPr>
                <w:rFonts w:ascii="Times New Roman"/>
                <w:b w:val="false"/>
                <w:i w:val="false"/>
                <w:color w:val="000000"/>
                <w:sz w:val="20"/>
              </w:rPr>
              <w:t>
про-
</w:t>
            </w:r>
            <w:r>
              <w:br/>
            </w:r>
            <w:r>
              <w:rPr>
                <w:rFonts w:ascii="Times New Roman"/>
                <w:b w:val="false"/>
                <w:i w:val="false"/>
                <w:color w:val="000000"/>
                <w:sz w:val="20"/>
              </w:rPr>
              <w:t>
цен-
</w:t>
            </w:r>
            <w:r>
              <w:br/>
            </w:r>
            <w:r>
              <w:rPr>
                <w:rFonts w:ascii="Times New Roman"/>
                <w:b w:val="false"/>
                <w:i w:val="false"/>
                <w:color w:val="000000"/>
                <w:sz w:val="20"/>
              </w:rPr>
              <w:t>
ттегі
</w:t>
            </w:r>
            <w:r>
              <w:br/>
            </w:r>
            <w:r>
              <w:rPr>
                <w:rFonts w:ascii="Times New Roman"/>
                <w:b w:val="false"/>
                <w:i w:val="false"/>
                <w:color w:val="000000"/>
                <w:sz w:val="20"/>
              </w:rPr>
              <w:t>
бағасы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
</w:t>
            </w:r>
            <w:r>
              <w:br/>
            </w:r>
            <w:r>
              <w:rPr>
                <w:rFonts w:ascii="Times New Roman"/>
                <w:b w:val="false"/>
                <w:i w:val="false"/>
                <w:color w:val="000000"/>
                <w:sz w:val="20"/>
              </w:rPr>
              <w:t>
күні
</w:t>
            </w:r>
          </w:p>
        </w:tc>
        <w:tc>
          <w:tcPr>
            <w:tcW w:w="1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өтеуге
</w:t>
            </w:r>
            <w:r>
              <w:br/>
            </w:r>
            <w:r>
              <w:rPr>
                <w:rFonts w:ascii="Times New Roman"/>
                <w:b w:val="false"/>
                <w:i w:val="false"/>
                <w:color w:val="000000"/>
                <w:sz w:val="20"/>
              </w:rPr>
              <w:t>
дейінгі
</w:t>
            </w:r>
            <w:r>
              <w:br/>
            </w:r>
            <w:r>
              <w:rPr>
                <w:rFonts w:ascii="Times New Roman"/>
                <w:b w:val="false"/>
                <w:i w:val="false"/>
                <w:color w:val="000000"/>
                <w:sz w:val="20"/>
              </w:rPr>
              <w:t>
күндер
</w:t>
            </w:r>
          </w:p>
        </w:tc>
        <w:tc>
          <w:tcPr>
            <w:tcW w:w="1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өтеуге
</w:t>
            </w:r>
            <w:r>
              <w:br/>
            </w:r>
            <w:r>
              <w:rPr>
                <w:rFonts w:ascii="Times New Roman"/>
                <w:b w:val="false"/>
                <w:i w:val="false"/>
                <w:color w:val="000000"/>
                <w:sz w:val="20"/>
              </w:rPr>
              <w:t>
жылдық
</w:t>
            </w:r>
            <w:r>
              <w:br/>
            </w:r>
            <w:r>
              <w:rPr>
                <w:rFonts w:ascii="Times New Roman"/>
                <w:b w:val="false"/>
                <w:i w:val="false"/>
                <w:color w:val="000000"/>
                <w:sz w:val="20"/>
              </w:rPr>
              <w:t>
процен-
</w:t>
            </w:r>
            <w:r>
              <w:br/>
            </w:r>
            <w:r>
              <w:rPr>
                <w:rFonts w:ascii="Times New Roman"/>
                <w:b w:val="false"/>
                <w:i w:val="false"/>
                <w:color w:val="000000"/>
                <w:sz w:val="20"/>
              </w:rPr>
              <w:t>
ттегі
</w:t>
            </w:r>
            <w:r>
              <w:br/>
            </w:r>
            <w:r>
              <w:rPr>
                <w:rFonts w:ascii="Times New Roman"/>
                <w:b w:val="false"/>
                <w:i w:val="false"/>
                <w:color w:val="000000"/>
                <w:sz w:val="20"/>
              </w:rPr>
              <w:t>
кіріс-
</w:t>
            </w:r>
            <w:r>
              <w:br/>
            </w:r>
            <w:r>
              <w:rPr>
                <w:rFonts w:ascii="Times New Roman"/>
                <w:b w:val="false"/>
                <w:i w:val="false"/>
                <w:color w:val="000000"/>
                <w:sz w:val="20"/>
              </w:rPr>
              <w:t>
тілігі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Жылдық
</w:t>
            </w:r>
            <w:r>
              <w:br/>
            </w:r>
            <w:r>
              <w:rPr>
                <w:rFonts w:ascii="Times New Roman"/>
                <w:b w:val="false"/>
                <w:i w:val="false"/>
                <w:color w:val="000000"/>
                <w:sz w:val="20"/>
              </w:rPr>
              <w:t>
проце-
</w:t>
            </w:r>
            <w:r>
              <w:br/>
            </w:r>
            <w:r>
              <w:rPr>
                <w:rFonts w:ascii="Times New Roman"/>
                <w:b w:val="false"/>
                <w:i w:val="false"/>
                <w:color w:val="000000"/>
                <w:sz w:val="20"/>
              </w:rPr>
              <w:t>
нттегі
</w:t>
            </w:r>
            <w:r>
              <w:br/>
            </w:r>
            <w:r>
              <w:rPr>
                <w:rFonts w:ascii="Times New Roman"/>
                <w:b w:val="false"/>
                <w:i w:val="false"/>
                <w:color w:val="000000"/>
                <w:sz w:val="20"/>
              </w:rPr>
              <w:t>
тиімді
</w:t>
            </w:r>
            <w:r>
              <w:br/>
            </w:r>
            <w:r>
              <w:rPr>
                <w:rFonts w:ascii="Times New Roman"/>
                <w:b w:val="false"/>
                <w:i w:val="false"/>
                <w:color w:val="000000"/>
                <w:sz w:val="20"/>
              </w:rPr>
              <w:t>
став-
</w:t>
            </w:r>
            <w:r>
              <w:br/>
            </w:r>
            <w:r>
              <w:rPr>
                <w:rFonts w:ascii="Times New Roman"/>
                <w:b w:val="false"/>
                <w:i w:val="false"/>
                <w:color w:val="000000"/>
                <w:sz w:val="20"/>
              </w:rPr>
              <w:t>
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Сауда-саттықты
</w:t>
      </w:r>
      <w:r>
        <w:br/>
      </w:r>
      <w:r>
        <w:rPr>
          <w:rFonts w:ascii="Times New Roman"/>
          <w:b w:val="false"/>
          <w:i w:val="false"/>
          <w:color w:val="000000"/>
          <w:sz w:val="28"/>
        </w:rPr>
        <w:t>
                                             ұйымдастырушылардың
</w:t>
      </w:r>
      <w:r>
        <w:br/>
      </w:r>
      <w:r>
        <w:rPr>
          <w:rFonts w:ascii="Times New Roman"/>
          <w:b w:val="false"/>
          <w:i w:val="false"/>
          <w:color w:val="000000"/>
          <w:sz w:val="28"/>
        </w:rPr>
        <w:t>
                                           есебін ұсыну ережесінің
</w:t>
      </w:r>
      <w:r>
        <w:br/>
      </w:r>
      <w:r>
        <w:rPr>
          <w:rFonts w:ascii="Times New Roman"/>
          <w:b w:val="false"/>
          <w:i w:val="false"/>
          <w:color w:val="000000"/>
          <w:sz w:val="28"/>
        </w:rPr>
        <w:t>
                                                  8-қосымшасы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28 мамырдағы N 164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Сауда-саттықты ұйымдастырушының [ұйымдардың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бағалы қағаздармен "РЕПО" операцияларына өтінімдері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1 нысан.__________ бастап __________ дейінгі кезеңде
</w:t>
      </w:r>
    </w:p>
    <w:p>
      <w:pPr>
        <w:spacing w:after="0"/>
        <w:ind w:left="0"/>
        <w:jc w:val="both"/>
      </w:pPr>
      <w:r>
        <w:rPr>
          <w:rFonts w:ascii="Times New Roman"/>
          <w:b w:val="false"/>
          <w:i w:val="false"/>
          <w:color w:val="000000"/>
          <w:sz w:val="28"/>
        </w:rPr>
        <w:t>
</w:t>
      </w:r>
      <w:r>
        <w:rPr>
          <w:rFonts w:ascii="Times New Roman"/>
          <w:b/>
          <w:i w:val="false"/>
          <w:color w:val="000000"/>
          <w:sz w:val="28"/>
        </w:rPr>
        <w:t>
     сауда-саттықты ұйымдастырушылардың [ұйымдардың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бағалы қағаздармен "РЕПО" операцияларына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өтінімдері туралы есебі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153"/>
        <w:gridCol w:w="2933"/>
        <w:gridCol w:w="2153"/>
        <w:gridCol w:w="2153"/>
        <w:gridCol w:w="1713"/>
        <w:gridCol w:w="2233"/>
      </w:tblGrid>
      <w:tr>
        <w:trPr>
          <w:trHeight w:val="420" w:hRule="atLeast"/>
        </w:trPr>
        <w:tc>
          <w:tcPr>
            <w:tcW w:w="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Форматтағы
</w:t>
            </w:r>
            <w:r>
              <w:br/>
            </w:r>
            <w:r>
              <w:rPr>
                <w:rFonts w:ascii="Times New Roman"/>
                <w:b w:val="false"/>
                <w:i w:val="false"/>
                <w:color w:val="000000"/>
                <w:sz w:val="20"/>
              </w:rPr>
              <w:t>
уақыты
</w:t>
            </w:r>
            <w:r>
              <w:br/>
            </w:r>
            <w:r>
              <w:rPr>
                <w:rFonts w:ascii="Times New Roman"/>
                <w:b w:val="false"/>
                <w:i w:val="false"/>
                <w:color w:val="000000"/>
                <w:sz w:val="20"/>
              </w:rPr>
              <w:t>
(сағаттар,
</w:t>
            </w:r>
            <w:r>
              <w:br/>
            </w:r>
            <w:r>
              <w:rPr>
                <w:rFonts w:ascii="Times New Roman"/>
                <w:b w:val="false"/>
                <w:i w:val="false"/>
                <w:color w:val="000000"/>
                <w:sz w:val="20"/>
              </w:rPr>
              <w:t>
минуттар,
</w:t>
            </w:r>
            <w:r>
              <w:br/>
            </w:r>
            <w:r>
              <w:rPr>
                <w:rFonts w:ascii="Times New Roman"/>
                <w:b w:val="false"/>
                <w:i w:val="false"/>
                <w:color w:val="000000"/>
                <w:sz w:val="20"/>
              </w:rPr>
              <w:t>
секундттар)
</w:t>
            </w:r>
          </w:p>
        </w:tc>
        <w:tc>
          <w:tcPr>
            <w:tcW w:w="2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w:t>
            </w:r>
            <w:r>
              <w:br/>
            </w:r>
            <w:r>
              <w:rPr>
                <w:rFonts w:ascii="Times New Roman"/>
                <w:b w:val="false"/>
                <w:i w:val="false"/>
                <w:color w:val="000000"/>
                <w:sz w:val="20"/>
              </w:rPr>
              <w:t>
коды
</w:t>
            </w:r>
          </w:p>
        </w:tc>
        <w:tc>
          <w:tcPr>
            <w:tcW w:w="2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w:t>
            </w:r>
            <w:r>
              <w:br/>
            </w:r>
            <w:r>
              <w:rPr>
                <w:rFonts w:ascii="Times New Roman"/>
                <w:b w:val="false"/>
                <w:i w:val="false"/>
                <w:color w:val="000000"/>
                <w:sz w:val="20"/>
              </w:rPr>
              <w:t>
біре-
</w:t>
            </w:r>
            <w:r>
              <w:br/>
            </w:r>
            <w:r>
              <w:rPr>
                <w:rFonts w:ascii="Times New Roman"/>
                <w:b w:val="false"/>
                <w:i w:val="false"/>
                <w:color w:val="000000"/>
                <w:sz w:val="20"/>
              </w:rPr>
              <w:t>
гейлену
</w:t>
            </w:r>
            <w:r>
              <w:br/>
            </w:r>
            <w:r>
              <w:rPr>
                <w:rFonts w:ascii="Times New Roman"/>
                <w:b w:val="false"/>
                <w:i w:val="false"/>
                <w:color w:val="000000"/>
                <w:sz w:val="20"/>
              </w:rPr>
              <w:t>
коды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Түрі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w:t>
            </w:r>
            <w:r>
              <w:br/>
            </w:r>
            <w:r>
              <w:rPr>
                <w:rFonts w:ascii="Times New Roman"/>
                <w:b w:val="false"/>
                <w:i w:val="false"/>
                <w:color w:val="000000"/>
                <w:sz w:val="20"/>
              </w:rPr>
              <w:t>
опера-
</w:t>
            </w:r>
            <w:r>
              <w:br/>
            </w:r>
            <w:r>
              <w:rPr>
                <w:rFonts w:ascii="Times New Roman"/>
                <w:b w:val="false"/>
                <w:i w:val="false"/>
                <w:color w:val="000000"/>
                <w:sz w:val="20"/>
              </w:rPr>
              <w:t>
циясы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w:t>
            </w:r>
            <w:r>
              <w:br/>
            </w:r>
            <w:r>
              <w:rPr>
                <w:rFonts w:ascii="Times New Roman"/>
                <w:b w:val="false"/>
                <w:i w:val="false"/>
                <w:color w:val="000000"/>
                <w:sz w:val="20"/>
              </w:rPr>
              <w:t>
операция-
</w:t>
            </w:r>
            <w:r>
              <w:br/>
            </w:r>
            <w:r>
              <w:rPr>
                <w:rFonts w:ascii="Times New Roman"/>
                <w:b w:val="false"/>
                <w:i w:val="false"/>
                <w:color w:val="000000"/>
                <w:sz w:val="20"/>
              </w:rPr>
              <w:t>
сының
</w:t>
            </w:r>
            <w:r>
              <w:br/>
            </w:r>
            <w:r>
              <w:rPr>
                <w:rFonts w:ascii="Times New Roman"/>
                <w:b w:val="false"/>
                <w:i w:val="false"/>
                <w:color w:val="000000"/>
                <w:sz w:val="20"/>
              </w:rPr>
              <w:t>
әдісі
</w:t>
            </w:r>
          </w:p>
        </w:tc>
      </w:tr>
      <w:tr>
        <w:trPr>
          <w:trHeight w:val="90" w:hRule="atLeast"/>
        </w:trPr>
        <w:tc>
          <w:tcPr>
            <w:tcW w:w="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633"/>
        <w:gridCol w:w="1673"/>
        <w:gridCol w:w="1773"/>
        <w:gridCol w:w="1213"/>
        <w:gridCol w:w="1513"/>
        <w:gridCol w:w="2753"/>
      </w:tblGrid>
      <w:tr>
        <w:trPr>
          <w:trHeight w:val="42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r>
              <w:br/>
            </w:r>
            <w:r>
              <w:rPr>
                <w:rFonts w:ascii="Times New Roman"/>
                <w:b w:val="false"/>
                <w:i w:val="false"/>
                <w:color w:val="000000"/>
                <w:sz w:val="20"/>
              </w:rPr>
              <w:t>
саттықты
</w:t>
            </w:r>
            <w:r>
              <w:br/>
            </w:r>
            <w:r>
              <w:rPr>
                <w:rFonts w:ascii="Times New Roman"/>
                <w:b w:val="false"/>
                <w:i w:val="false"/>
                <w:color w:val="000000"/>
                <w:sz w:val="20"/>
              </w:rPr>
              <w:t>
ұйымдас-
</w:t>
            </w:r>
            <w:r>
              <w:br/>
            </w:r>
            <w:r>
              <w:rPr>
                <w:rFonts w:ascii="Times New Roman"/>
                <w:b w:val="false"/>
                <w:i w:val="false"/>
                <w:color w:val="000000"/>
                <w:sz w:val="20"/>
              </w:rPr>
              <w:t>
тырушы
</w:t>
            </w:r>
            <w:r>
              <w:br/>
            </w:r>
            <w:r>
              <w:rPr>
                <w:rFonts w:ascii="Times New Roman"/>
                <w:b w:val="false"/>
                <w:i w:val="false"/>
                <w:color w:val="000000"/>
                <w:sz w:val="20"/>
              </w:rPr>
              <w:t>
мүшесінің
</w:t>
            </w:r>
            <w:r>
              <w:br/>
            </w:r>
            <w:r>
              <w:rPr>
                <w:rFonts w:ascii="Times New Roman"/>
                <w:b w:val="false"/>
                <w:i w:val="false"/>
                <w:color w:val="000000"/>
                <w:sz w:val="20"/>
              </w:rPr>
              <w:t>
қолы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"депо"
</w:t>
            </w:r>
            <w:r>
              <w:br/>
            </w:r>
            <w:r>
              <w:rPr>
                <w:rFonts w:ascii="Times New Roman"/>
                <w:b w:val="false"/>
                <w:i w:val="false"/>
                <w:color w:val="000000"/>
                <w:sz w:val="20"/>
              </w:rPr>
              <w:t>
шоты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Бағасы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w:t>
            </w:r>
            <w:r>
              <w:br/>
            </w:r>
            <w:r>
              <w:rPr>
                <w:rFonts w:ascii="Times New Roman"/>
                <w:b w:val="false"/>
                <w:i w:val="false"/>
                <w:color w:val="000000"/>
                <w:sz w:val="20"/>
              </w:rPr>
              <w:t>
тілігі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Форматтағы
</w:t>
            </w:r>
            <w:r>
              <w:br/>
            </w:r>
            <w:r>
              <w:rPr>
                <w:rFonts w:ascii="Times New Roman"/>
                <w:b w:val="false"/>
                <w:i w:val="false"/>
                <w:color w:val="000000"/>
                <w:sz w:val="20"/>
              </w:rPr>
              <w:t>
өтінімді
</w:t>
            </w:r>
            <w:r>
              <w:br/>
            </w:r>
            <w:r>
              <w:rPr>
                <w:rFonts w:ascii="Times New Roman"/>
                <w:b w:val="false"/>
                <w:i w:val="false"/>
                <w:color w:val="000000"/>
                <w:sz w:val="20"/>
              </w:rPr>
              <w:t>
түсіру
</w:t>
            </w:r>
            <w:r>
              <w:br/>
            </w:r>
            <w:r>
              <w:rPr>
                <w:rFonts w:ascii="Times New Roman"/>
                <w:b w:val="false"/>
                <w:i w:val="false"/>
                <w:color w:val="000000"/>
                <w:sz w:val="20"/>
              </w:rPr>
              <w:t>
уақыты
</w:t>
            </w:r>
            <w:r>
              <w:br/>
            </w:r>
            <w:r>
              <w:rPr>
                <w:rFonts w:ascii="Times New Roman"/>
                <w:b w:val="false"/>
                <w:i w:val="false"/>
                <w:color w:val="000000"/>
                <w:sz w:val="20"/>
              </w:rPr>
              <w:t>
(сағаттар,
</w:t>
            </w:r>
            <w:r>
              <w:br/>
            </w:r>
            <w:r>
              <w:rPr>
                <w:rFonts w:ascii="Times New Roman"/>
                <w:b w:val="false"/>
                <w:i w:val="false"/>
                <w:color w:val="000000"/>
                <w:sz w:val="20"/>
              </w:rPr>
              <w:t>
минуттар,
</w:t>
            </w:r>
            <w:r>
              <w:br/>
            </w:r>
            <w:r>
              <w:rPr>
                <w:rFonts w:ascii="Times New Roman"/>
                <w:b w:val="false"/>
                <w:i w:val="false"/>
                <w:color w:val="000000"/>
                <w:sz w:val="20"/>
              </w:rPr>
              <w:t>
секундттар)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нысан. __________ бастап ___________ дейінгі кезеңде
</w:t>
      </w:r>
    </w:p>
    <w:p>
      <w:pPr>
        <w:spacing w:after="0"/>
        <w:ind w:left="0"/>
        <w:jc w:val="both"/>
      </w:pPr>
      <w:r>
        <w:rPr>
          <w:rFonts w:ascii="Times New Roman"/>
          <w:b w:val="false"/>
          <w:i w:val="false"/>
          <w:color w:val="000000"/>
          <w:sz w:val="28"/>
        </w:rPr>
        <w:t>
</w:t>
      </w:r>
      <w:r>
        <w:rPr>
          <w:rFonts w:ascii="Times New Roman"/>
          <w:b/>
          <w:i w:val="false"/>
          <w:color w:val="000000"/>
          <w:sz w:val="28"/>
        </w:rPr>
        <w:t>
       сауда-саттықты ұйымдастырушының [ұйымдардың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емес бағалы қағаздармен "РЕПО"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операцияларына өтінімдері туралы есебі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153"/>
        <w:gridCol w:w="2933"/>
        <w:gridCol w:w="2153"/>
        <w:gridCol w:w="2153"/>
        <w:gridCol w:w="1713"/>
        <w:gridCol w:w="2233"/>
      </w:tblGrid>
      <w:tr>
        <w:trPr>
          <w:trHeight w:val="420" w:hRule="atLeast"/>
        </w:trPr>
        <w:tc>
          <w:tcPr>
            <w:tcW w:w="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Форматтағы
</w:t>
            </w:r>
            <w:r>
              <w:br/>
            </w:r>
            <w:r>
              <w:rPr>
                <w:rFonts w:ascii="Times New Roman"/>
                <w:b w:val="false"/>
                <w:i w:val="false"/>
                <w:color w:val="000000"/>
                <w:sz w:val="20"/>
              </w:rPr>
              <w:t>
уақыты
</w:t>
            </w:r>
            <w:r>
              <w:br/>
            </w:r>
            <w:r>
              <w:rPr>
                <w:rFonts w:ascii="Times New Roman"/>
                <w:b w:val="false"/>
                <w:i w:val="false"/>
                <w:color w:val="000000"/>
                <w:sz w:val="20"/>
              </w:rPr>
              <w:t>
(сағаттар,
</w:t>
            </w:r>
            <w:r>
              <w:br/>
            </w:r>
            <w:r>
              <w:rPr>
                <w:rFonts w:ascii="Times New Roman"/>
                <w:b w:val="false"/>
                <w:i w:val="false"/>
                <w:color w:val="000000"/>
                <w:sz w:val="20"/>
              </w:rPr>
              <w:t>
минуттар,
</w:t>
            </w:r>
            <w:r>
              <w:br/>
            </w:r>
            <w:r>
              <w:rPr>
                <w:rFonts w:ascii="Times New Roman"/>
                <w:b w:val="false"/>
                <w:i w:val="false"/>
                <w:color w:val="000000"/>
                <w:sz w:val="20"/>
              </w:rPr>
              <w:t>
секундттар)
</w:t>
            </w:r>
          </w:p>
        </w:tc>
        <w:tc>
          <w:tcPr>
            <w:tcW w:w="2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w:t>
            </w:r>
            <w:r>
              <w:br/>
            </w:r>
            <w:r>
              <w:rPr>
                <w:rFonts w:ascii="Times New Roman"/>
                <w:b w:val="false"/>
                <w:i w:val="false"/>
                <w:color w:val="000000"/>
                <w:sz w:val="20"/>
              </w:rPr>
              <w:t>
коды
</w:t>
            </w:r>
          </w:p>
        </w:tc>
        <w:tc>
          <w:tcPr>
            <w:tcW w:w="2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w:t>
            </w:r>
            <w:r>
              <w:br/>
            </w:r>
            <w:r>
              <w:rPr>
                <w:rFonts w:ascii="Times New Roman"/>
                <w:b w:val="false"/>
                <w:i w:val="false"/>
                <w:color w:val="000000"/>
                <w:sz w:val="20"/>
              </w:rPr>
              <w:t>
біре-
</w:t>
            </w:r>
            <w:r>
              <w:br/>
            </w:r>
            <w:r>
              <w:rPr>
                <w:rFonts w:ascii="Times New Roman"/>
                <w:b w:val="false"/>
                <w:i w:val="false"/>
                <w:color w:val="000000"/>
                <w:sz w:val="20"/>
              </w:rPr>
              <w:t>
гейлену
</w:t>
            </w:r>
            <w:r>
              <w:br/>
            </w:r>
            <w:r>
              <w:rPr>
                <w:rFonts w:ascii="Times New Roman"/>
                <w:b w:val="false"/>
                <w:i w:val="false"/>
                <w:color w:val="000000"/>
                <w:sz w:val="20"/>
              </w:rPr>
              <w:t>
коды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Типі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w:t>
            </w:r>
            <w:r>
              <w:br/>
            </w:r>
            <w:r>
              <w:rPr>
                <w:rFonts w:ascii="Times New Roman"/>
                <w:b w:val="false"/>
                <w:i w:val="false"/>
                <w:color w:val="000000"/>
                <w:sz w:val="20"/>
              </w:rPr>
              <w:t>
опера-
</w:t>
            </w:r>
            <w:r>
              <w:br/>
            </w:r>
            <w:r>
              <w:rPr>
                <w:rFonts w:ascii="Times New Roman"/>
                <w:b w:val="false"/>
                <w:i w:val="false"/>
                <w:color w:val="000000"/>
                <w:sz w:val="20"/>
              </w:rPr>
              <w:t>
циясы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w:t>
            </w:r>
            <w:r>
              <w:br/>
            </w:r>
            <w:r>
              <w:rPr>
                <w:rFonts w:ascii="Times New Roman"/>
                <w:b w:val="false"/>
                <w:i w:val="false"/>
                <w:color w:val="000000"/>
                <w:sz w:val="20"/>
              </w:rPr>
              <w:t>
операция-
</w:t>
            </w:r>
            <w:r>
              <w:br/>
            </w:r>
            <w:r>
              <w:rPr>
                <w:rFonts w:ascii="Times New Roman"/>
                <w:b w:val="false"/>
                <w:i w:val="false"/>
                <w:color w:val="000000"/>
                <w:sz w:val="20"/>
              </w:rPr>
              <w:t>
сының
</w:t>
            </w:r>
            <w:r>
              <w:br/>
            </w:r>
            <w:r>
              <w:rPr>
                <w:rFonts w:ascii="Times New Roman"/>
                <w:b w:val="false"/>
                <w:i w:val="false"/>
                <w:color w:val="000000"/>
                <w:sz w:val="20"/>
              </w:rPr>
              <w:t>
әдісі
</w:t>
            </w:r>
          </w:p>
        </w:tc>
      </w:tr>
      <w:tr>
        <w:trPr>
          <w:trHeight w:val="90" w:hRule="atLeast"/>
        </w:trPr>
        <w:tc>
          <w:tcPr>
            <w:tcW w:w="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633"/>
        <w:gridCol w:w="1673"/>
        <w:gridCol w:w="1773"/>
        <w:gridCol w:w="1213"/>
        <w:gridCol w:w="1513"/>
        <w:gridCol w:w="2753"/>
      </w:tblGrid>
      <w:tr>
        <w:trPr>
          <w:trHeight w:val="42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r>
              <w:br/>
            </w:r>
            <w:r>
              <w:rPr>
                <w:rFonts w:ascii="Times New Roman"/>
                <w:b w:val="false"/>
                <w:i w:val="false"/>
                <w:color w:val="000000"/>
                <w:sz w:val="20"/>
              </w:rPr>
              <w:t>
саттықты
</w:t>
            </w:r>
            <w:r>
              <w:br/>
            </w:r>
            <w:r>
              <w:rPr>
                <w:rFonts w:ascii="Times New Roman"/>
                <w:b w:val="false"/>
                <w:i w:val="false"/>
                <w:color w:val="000000"/>
                <w:sz w:val="20"/>
              </w:rPr>
              <w:t>
ұйымдас-
</w:t>
            </w:r>
            <w:r>
              <w:br/>
            </w:r>
            <w:r>
              <w:rPr>
                <w:rFonts w:ascii="Times New Roman"/>
                <w:b w:val="false"/>
                <w:i w:val="false"/>
                <w:color w:val="000000"/>
                <w:sz w:val="20"/>
              </w:rPr>
              <w:t>
тырушының
</w:t>
            </w:r>
            <w:r>
              <w:br/>
            </w:r>
            <w:r>
              <w:rPr>
                <w:rFonts w:ascii="Times New Roman"/>
                <w:b w:val="false"/>
                <w:i w:val="false"/>
                <w:color w:val="000000"/>
                <w:sz w:val="20"/>
              </w:rPr>
              <w:t>
мүшелік
</w:t>
            </w:r>
            <w:r>
              <w:br/>
            </w:r>
            <w:r>
              <w:rPr>
                <w:rFonts w:ascii="Times New Roman"/>
                <w:b w:val="false"/>
                <w:i w:val="false"/>
                <w:color w:val="000000"/>
                <w:sz w:val="20"/>
              </w:rPr>
              <w:t>
қолы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"депо"
</w:t>
            </w:r>
            <w:r>
              <w:br/>
            </w:r>
            <w:r>
              <w:rPr>
                <w:rFonts w:ascii="Times New Roman"/>
                <w:b w:val="false"/>
                <w:i w:val="false"/>
                <w:color w:val="000000"/>
                <w:sz w:val="20"/>
              </w:rPr>
              <w:t>
шоты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Бағасы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w:t>
            </w:r>
            <w:r>
              <w:br/>
            </w:r>
            <w:r>
              <w:rPr>
                <w:rFonts w:ascii="Times New Roman"/>
                <w:b w:val="false"/>
                <w:i w:val="false"/>
                <w:color w:val="000000"/>
                <w:sz w:val="20"/>
              </w:rPr>
              <w:t>
тілігі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Форматтағы
</w:t>
            </w:r>
            <w:r>
              <w:br/>
            </w:r>
            <w:r>
              <w:rPr>
                <w:rFonts w:ascii="Times New Roman"/>
                <w:b w:val="false"/>
                <w:i w:val="false"/>
                <w:color w:val="000000"/>
                <w:sz w:val="20"/>
              </w:rPr>
              <w:t>
өтінімді
</w:t>
            </w:r>
            <w:r>
              <w:br/>
            </w:r>
            <w:r>
              <w:rPr>
                <w:rFonts w:ascii="Times New Roman"/>
                <w:b w:val="false"/>
                <w:i w:val="false"/>
                <w:color w:val="000000"/>
                <w:sz w:val="20"/>
              </w:rPr>
              <w:t>
түсіру
</w:t>
            </w:r>
            <w:r>
              <w:br/>
            </w:r>
            <w:r>
              <w:rPr>
                <w:rFonts w:ascii="Times New Roman"/>
                <w:b w:val="false"/>
                <w:i w:val="false"/>
                <w:color w:val="000000"/>
                <w:sz w:val="20"/>
              </w:rPr>
              <w:t>
уақыты
</w:t>
            </w:r>
            <w:r>
              <w:br/>
            </w:r>
            <w:r>
              <w:rPr>
                <w:rFonts w:ascii="Times New Roman"/>
                <w:b w:val="false"/>
                <w:i w:val="false"/>
                <w:color w:val="000000"/>
                <w:sz w:val="20"/>
              </w:rPr>
              <w:t>
(сағаттар,
</w:t>
            </w:r>
            <w:r>
              <w:br/>
            </w:r>
            <w:r>
              <w:rPr>
                <w:rFonts w:ascii="Times New Roman"/>
                <w:b w:val="false"/>
                <w:i w:val="false"/>
                <w:color w:val="000000"/>
                <w:sz w:val="20"/>
              </w:rPr>
              <w:t>
минуттар,
</w:t>
            </w:r>
            <w:r>
              <w:br/>
            </w:r>
            <w:r>
              <w:rPr>
                <w:rFonts w:ascii="Times New Roman"/>
                <w:b w:val="false"/>
                <w:i w:val="false"/>
                <w:color w:val="000000"/>
                <w:sz w:val="20"/>
              </w:rPr>
              <w:t>
секундттар)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Сауда-саттықты
</w:t>
      </w:r>
      <w:r>
        <w:br/>
      </w:r>
      <w:r>
        <w:rPr>
          <w:rFonts w:ascii="Times New Roman"/>
          <w:b w:val="false"/>
          <w:i w:val="false"/>
          <w:color w:val="000000"/>
          <w:sz w:val="28"/>
        </w:rPr>
        <w:t>
                                             ұйымдастырушылардың
</w:t>
      </w:r>
      <w:r>
        <w:br/>
      </w:r>
      <w:r>
        <w:rPr>
          <w:rFonts w:ascii="Times New Roman"/>
          <w:b w:val="false"/>
          <w:i w:val="false"/>
          <w:color w:val="000000"/>
          <w:sz w:val="28"/>
        </w:rPr>
        <w:t>
                                           есебін ұсыну ережесінің
</w:t>
      </w:r>
      <w:r>
        <w:br/>
      </w:r>
      <w:r>
        <w:rPr>
          <w:rFonts w:ascii="Times New Roman"/>
          <w:b w:val="false"/>
          <w:i w:val="false"/>
          <w:color w:val="000000"/>
          <w:sz w:val="28"/>
        </w:rPr>
        <w:t>
                                                  9-қосымшасы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28 мамырдағы N 164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Сауда-саттықты ұйымдастырушының [ұйымдардың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олардың қатысушылары көрсетілген бағалы қағаздармен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"РЕПО" операциялары туралы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1 нысан. __________ бастап _________ дейінгі кезеңде
</w:t>
      </w:r>
    </w:p>
    <w:p>
      <w:pPr>
        <w:spacing w:after="0"/>
        <w:ind w:left="0"/>
        <w:jc w:val="both"/>
      </w:pPr>
      <w:r>
        <w:rPr>
          <w:rFonts w:ascii="Times New Roman"/>
          <w:b w:val="false"/>
          <w:i w:val="false"/>
          <w:color w:val="000000"/>
          <w:sz w:val="28"/>
        </w:rPr>
        <w:t>
</w:t>
      </w:r>
      <w:r>
        <w:rPr>
          <w:rFonts w:ascii="Times New Roman"/>
          <w:b/>
          <w:i w:val="false"/>
          <w:color w:val="000000"/>
          <w:sz w:val="28"/>
        </w:rPr>
        <w:t>
        сауда-саттықты ұйымдастырушының [ұйымдардың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олардың қатысушылары көрсетілген мемлекеттік бағалы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қағаздармен "РЕПО" операциялары туралы есебі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153"/>
        <w:gridCol w:w="2933"/>
        <w:gridCol w:w="2153"/>
        <w:gridCol w:w="2153"/>
        <w:gridCol w:w="1713"/>
        <w:gridCol w:w="2233"/>
      </w:tblGrid>
      <w:tr>
        <w:trPr>
          <w:trHeight w:val="420" w:hRule="atLeast"/>
        </w:trPr>
        <w:tc>
          <w:tcPr>
            <w:tcW w:w="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Форматтағы
</w:t>
            </w:r>
            <w:r>
              <w:br/>
            </w:r>
            <w:r>
              <w:rPr>
                <w:rFonts w:ascii="Times New Roman"/>
                <w:b w:val="false"/>
                <w:i w:val="false"/>
                <w:color w:val="000000"/>
                <w:sz w:val="20"/>
              </w:rPr>
              <w:t>
уақыты
</w:t>
            </w:r>
            <w:r>
              <w:br/>
            </w:r>
            <w:r>
              <w:rPr>
                <w:rFonts w:ascii="Times New Roman"/>
                <w:b w:val="false"/>
                <w:i w:val="false"/>
                <w:color w:val="000000"/>
                <w:sz w:val="20"/>
              </w:rPr>
              <w:t>
(сағаттар,
</w:t>
            </w:r>
            <w:r>
              <w:br/>
            </w:r>
            <w:r>
              <w:rPr>
                <w:rFonts w:ascii="Times New Roman"/>
                <w:b w:val="false"/>
                <w:i w:val="false"/>
                <w:color w:val="000000"/>
                <w:sz w:val="20"/>
              </w:rPr>
              <w:t>
минуттар,
</w:t>
            </w:r>
            <w:r>
              <w:br/>
            </w:r>
            <w:r>
              <w:rPr>
                <w:rFonts w:ascii="Times New Roman"/>
                <w:b w:val="false"/>
                <w:i w:val="false"/>
                <w:color w:val="000000"/>
                <w:sz w:val="20"/>
              </w:rPr>
              <w:t>
секундттар)
</w:t>
            </w:r>
          </w:p>
        </w:tc>
        <w:tc>
          <w:tcPr>
            <w:tcW w:w="2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w:t>
            </w:r>
            <w:r>
              <w:br/>
            </w:r>
            <w:r>
              <w:rPr>
                <w:rFonts w:ascii="Times New Roman"/>
                <w:b w:val="false"/>
                <w:i w:val="false"/>
                <w:color w:val="000000"/>
                <w:sz w:val="20"/>
              </w:rPr>
              <w:t>
коды
</w:t>
            </w:r>
          </w:p>
        </w:tc>
        <w:tc>
          <w:tcPr>
            <w:tcW w:w="2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w:t>
            </w:r>
            <w:r>
              <w:br/>
            </w:r>
            <w:r>
              <w:rPr>
                <w:rFonts w:ascii="Times New Roman"/>
                <w:b w:val="false"/>
                <w:i w:val="false"/>
                <w:color w:val="000000"/>
                <w:sz w:val="20"/>
              </w:rPr>
              <w:t>
біре-
</w:t>
            </w:r>
            <w:r>
              <w:br/>
            </w:r>
            <w:r>
              <w:rPr>
                <w:rFonts w:ascii="Times New Roman"/>
                <w:b w:val="false"/>
                <w:i w:val="false"/>
                <w:color w:val="000000"/>
                <w:sz w:val="20"/>
              </w:rPr>
              <w:t>
гейлену
</w:t>
            </w:r>
            <w:r>
              <w:br/>
            </w:r>
            <w:r>
              <w:rPr>
                <w:rFonts w:ascii="Times New Roman"/>
                <w:b w:val="false"/>
                <w:i w:val="false"/>
                <w:color w:val="000000"/>
                <w:sz w:val="20"/>
              </w:rPr>
              <w:t>
коды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Типі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w:t>
            </w:r>
            <w:r>
              <w:br/>
            </w:r>
            <w:r>
              <w:rPr>
                <w:rFonts w:ascii="Times New Roman"/>
                <w:b w:val="false"/>
                <w:i w:val="false"/>
                <w:color w:val="000000"/>
                <w:sz w:val="20"/>
              </w:rPr>
              <w:t>
опера-
</w:t>
            </w:r>
            <w:r>
              <w:br/>
            </w:r>
            <w:r>
              <w:rPr>
                <w:rFonts w:ascii="Times New Roman"/>
                <w:b w:val="false"/>
                <w:i w:val="false"/>
                <w:color w:val="000000"/>
                <w:sz w:val="20"/>
              </w:rPr>
              <w:t>
циясы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w:t>
            </w:r>
            <w:r>
              <w:br/>
            </w:r>
            <w:r>
              <w:rPr>
                <w:rFonts w:ascii="Times New Roman"/>
                <w:b w:val="false"/>
                <w:i w:val="false"/>
                <w:color w:val="000000"/>
                <w:sz w:val="20"/>
              </w:rPr>
              <w:t>
операция-
</w:t>
            </w:r>
            <w:r>
              <w:br/>
            </w:r>
            <w:r>
              <w:rPr>
                <w:rFonts w:ascii="Times New Roman"/>
                <w:b w:val="false"/>
                <w:i w:val="false"/>
                <w:color w:val="000000"/>
                <w:sz w:val="20"/>
              </w:rPr>
              <w:t>
сының
</w:t>
            </w:r>
            <w:r>
              <w:br/>
            </w:r>
            <w:r>
              <w:rPr>
                <w:rFonts w:ascii="Times New Roman"/>
                <w:b w:val="false"/>
                <w:i w:val="false"/>
                <w:color w:val="000000"/>
                <w:sz w:val="20"/>
              </w:rPr>
              <w:t>
әдісі
</w:t>
            </w:r>
          </w:p>
        </w:tc>
      </w:tr>
      <w:tr>
        <w:trPr>
          <w:trHeight w:val="90" w:hRule="atLeast"/>
        </w:trPr>
        <w:tc>
          <w:tcPr>
            <w:tcW w:w="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633"/>
        <w:gridCol w:w="1673"/>
        <w:gridCol w:w="1773"/>
        <w:gridCol w:w="1213"/>
        <w:gridCol w:w="1513"/>
        <w:gridCol w:w="2753"/>
      </w:tblGrid>
      <w:tr>
        <w:trPr>
          <w:trHeight w:val="42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r>
              <w:br/>
            </w:r>
            <w:r>
              <w:rPr>
                <w:rFonts w:ascii="Times New Roman"/>
                <w:b w:val="false"/>
                <w:i w:val="false"/>
                <w:color w:val="000000"/>
                <w:sz w:val="20"/>
              </w:rPr>
              <w:t>
саттықты
</w:t>
            </w:r>
            <w:r>
              <w:br/>
            </w:r>
            <w:r>
              <w:rPr>
                <w:rFonts w:ascii="Times New Roman"/>
                <w:b w:val="false"/>
                <w:i w:val="false"/>
                <w:color w:val="000000"/>
                <w:sz w:val="20"/>
              </w:rPr>
              <w:t>
ұйымдас-
</w:t>
            </w:r>
            <w:r>
              <w:br/>
            </w:r>
            <w:r>
              <w:rPr>
                <w:rFonts w:ascii="Times New Roman"/>
                <w:b w:val="false"/>
                <w:i w:val="false"/>
                <w:color w:val="000000"/>
                <w:sz w:val="20"/>
              </w:rPr>
              <w:t>
тырушының
</w:t>
            </w:r>
            <w:r>
              <w:br/>
            </w:r>
            <w:r>
              <w:rPr>
                <w:rFonts w:ascii="Times New Roman"/>
                <w:b w:val="false"/>
                <w:i w:val="false"/>
                <w:color w:val="000000"/>
                <w:sz w:val="20"/>
              </w:rPr>
              <w:t>
мүшелік
</w:t>
            </w:r>
            <w:r>
              <w:br/>
            </w:r>
            <w:r>
              <w:rPr>
                <w:rFonts w:ascii="Times New Roman"/>
                <w:b w:val="false"/>
                <w:i w:val="false"/>
                <w:color w:val="000000"/>
                <w:sz w:val="20"/>
              </w:rPr>
              <w:t>
қолы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"депо"
</w:t>
            </w:r>
            <w:r>
              <w:br/>
            </w:r>
            <w:r>
              <w:rPr>
                <w:rFonts w:ascii="Times New Roman"/>
                <w:b w:val="false"/>
                <w:i w:val="false"/>
                <w:color w:val="000000"/>
                <w:sz w:val="20"/>
              </w:rPr>
              <w:t>
шоты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Бағасы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w:t>
            </w:r>
            <w:r>
              <w:br/>
            </w:r>
            <w:r>
              <w:rPr>
                <w:rFonts w:ascii="Times New Roman"/>
                <w:b w:val="false"/>
                <w:i w:val="false"/>
                <w:color w:val="000000"/>
                <w:sz w:val="20"/>
              </w:rPr>
              <w:t>
тілігі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Форматтағы
</w:t>
            </w:r>
            <w:r>
              <w:br/>
            </w:r>
            <w:r>
              <w:rPr>
                <w:rFonts w:ascii="Times New Roman"/>
                <w:b w:val="false"/>
                <w:i w:val="false"/>
                <w:color w:val="000000"/>
                <w:sz w:val="20"/>
              </w:rPr>
              <w:t>
өтінімді
</w:t>
            </w:r>
            <w:r>
              <w:br/>
            </w:r>
            <w:r>
              <w:rPr>
                <w:rFonts w:ascii="Times New Roman"/>
                <w:b w:val="false"/>
                <w:i w:val="false"/>
                <w:color w:val="000000"/>
                <w:sz w:val="20"/>
              </w:rPr>
              <w:t>
түсіру
</w:t>
            </w:r>
            <w:r>
              <w:br/>
            </w:r>
            <w:r>
              <w:rPr>
                <w:rFonts w:ascii="Times New Roman"/>
                <w:b w:val="false"/>
                <w:i w:val="false"/>
                <w:color w:val="000000"/>
                <w:sz w:val="20"/>
              </w:rPr>
              <w:t>
уақыты
</w:t>
            </w:r>
            <w:r>
              <w:br/>
            </w:r>
            <w:r>
              <w:rPr>
                <w:rFonts w:ascii="Times New Roman"/>
                <w:b w:val="false"/>
                <w:i w:val="false"/>
                <w:color w:val="000000"/>
                <w:sz w:val="20"/>
              </w:rPr>
              <w:t>
(сағаттар,
</w:t>
            </w:r>
            <w:r>
              <w:br/>
            </w:r>
            <w:r>
              <w:rPr>
                <w:rFonts w:ascii="Times New Roman"/>
                <w:b w:val="false"/>
                <w:i w:val="false"/>
                <w:color w:val="000000"/>
                <w:sz w:val="20"/>
              </w:rPr>
              <w:t>
минуттар,
</w:t>
            </w:r>
            <w:r>
              <w:br/>
            </w:r>
            <w:r>
              <w:rPr>
                <w:rFonts w:ascii="Times New Roman"/>
                <w:b w:val="false"/>
                <w:i w:val="false"/>
                <w:color w:val="000000"/>
                <w:sz w:val="20"/>
              </w:rPr>
              <w:t>
секундттар)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нысан. __________ бастап _________ дейінгі кезеңде
</w:t>
      </w:r>
    </w:p>
    <w:p>
      <w:pPr>
        <w:spacing w:after="0"/>
        <w:ind w:left="0"/>
        <w:jc w:val="both"/>
      </w:pPr>
      <w:r>
        <w:rPr>
          <w:rFonts w:ascii="Times New Roman"/>
          <w:b w:val="false"/>
          <w:i w:val="false"/>
          <w:color w:val="000000"/>
          <w:sz w:val="28"/>
        </w:rPr>
        <w:t>
</w:t>
      </w:r>
      <w:r>
        <w:rPr>
          <w:rFonts w:ascii="Times New Roman"/>
          <w:b/>
          <w:i w:val="false"/>
          <w:color w:val="000000"/>
          <w:sz w:val="28"/>
        </w:rPr>
        <w:t>
       сауда-саттықты ұйымдастырушының [ұйымдардың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олардың қатысушылары көрсетілген мемлекеттік емес бағалы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қағаздармен "РЕПО" операциялары туралы есебі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973"/>
        <w:gridCol w:w="2053"/>
        <w:gridCol w:w="1373"/>
        <w:gridCol w:w="2293"/>
        <w:gridCol w:w="1293"/>
        <w:gridCol w:w="1653"/>
        <w:gridCol w:w="1393"/>
        <w:gridCol w:w="1393"/>
      </w:tblGrid>
      <w:tr>
        <w:trPr>
          <w:trHeight w:val="420" w:hRule="atLeast"/>
        </w:trPr>
        <w:tc>
          <w:tcPr>
            <w:tcW w:w="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
</w:t>
            </w:r>
            <w:r>
              <w:br/>
            </w:r>
            <w:r>
              <w:rPr>
                <w:rFonts w:ascii="Times New Roman"/>
                <w:b w:val="false"/>
                <w:i w:val="false"/>
                <w:color w:val="000000"/>
                <w:sz w:val="20"/>
              </w:rPr>
              <w:t>
ні
</w:t>
            </w:r>
          </w:p>
        </w:tc>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
</w:t>
            </w:r>
            <w:r>
              <w:br/>
            </w:r>
            <w:r>
              <w:rPr>
                <w:rFonts w:ascii="Times New Roman"/>
                <w:b w:val="false"/>
                <w:i w:val="false"/>
                <w:color w:val="000000"/>
                <w:sz w:val="20"/>
              </w:rPr>
              <w:t>
тағы
</w:t>
            </w:r>
            <w:r>
              <w:br/>
            </w:r>
            <w:r>
              <w:rPr>
                <w:rFonts w:ascii="Times New Roman"/>
                <w:b w:val="false"/>
                <w:i w:val="false"/>
                <w:color w:val="000000"/>
                <w:sz w:val="20"/>
              </w:rPr>
              <w:t>
уақыты
</w:t>
            </w:r>
            <w:r>
              <w:br/>
            </w:r>
            <w:r>
              <w:rPr>
                <w:rFonts w:ascii="Times New Roman"/>
                <w:b w:val="false"/>
                <w:i w:val="false"/>
                <w:color w:val="000000"/>
                <w:sz w:val="20"/>
              </w:rPr>
              <w:t>
(сағат-
</w:t>
            </w:r>
            <w:r>
              <w:br/>
            </w:r>
            <w:r>
              <w:rPr>
                <w:rFonts w:ascii="Times New Roman"/>
                <w:b w:val="false"/>
                <w:i w:val="false"/>
                <w:color w:val="000000"/>
                <w:sz w:val="20"/>
              </w:rPr>
              <w:t>
тар,
</w:t>
            </w:r>
            <w:r>
              <w:br/>
            </w:r>
            <w:r>
              <w:rPr>
                <w:rFonts w:ascii="Times New Roman"/>
                <w:b w:val="false"/>
                <w:i w:val="false"/>
                <w:color w:val="000000"/>
                <w:sz w:val="20"/>
              </w:rPr>
              <w:t>
минут-
</w:t>
            </w:r>
            <w:r>
              <w:br/>
            </w:r>
            <w:r>
              <w:rPr>
                <w:rFonts w:ascii="Times New Roman"/>
                <w:b w:val="false"/>
                <w:i w:val="false"/>
                <w:color w:val="000000"/>
                <w:sz w:val="20"/>
              </w:rPr>
              <w:t>
тар,
</w:t>
            </w:r>
            <w:r>
              <w:br/>
            </w:r>
            <w:r>
              <w:rPr>
                <w:rFonts w:ascii="Times New Roman"/>
                <w:b w:val="false"/>
                <w:i w:val="false"/>
                <w:color w:val="000000"/>
                <w:sz w:val="20"/>
              </w:rPr>
              <w:t>
секун-
</w:t>
            </w:r>
            <w:r>
              <w:br/>
            </w:r>
            <w:r>
              <w:rPr>
                <w:rFonts w:ascii="Times New Roman"/>
                <w:b w:val="false"/>
                <w:i w:val="false"/>
                <w:color w:val="000000"/>
                <w:sz w:val="20"/>
              </w:rPr>
              <w:t>
дттар)
</w:t>
            </w:r>
          </w:p>
        </w:tc>
        <w:tc>
          <w:tcPr>
            <w:tcW w:w="1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
</w:t>
            </w:r>
            <w:r>
              <w:br/>
            </w:r>
            <w:r>
              <w:rPr>
                <w:rFonts w:ascii="Times New Roman"/>
                <w:b w:val="false"/>
                <w:i w:val="false"/>
                <w:color w:val="000000"/>
                <w:sz w:val="20"/>
              </w:rPr>
              <w:t>
ғалы
</w:t>
            </w:r>
            <w:r>
              <w:br/>
            </w:r>
            <w:r>
              <w:rPr>
                <w:rFonts w:ascii="Times New Roman"/>
                <w:b w:val="false"/>
                <w:i w:val="false"/>
                <w:color w:val="000000"/>
                <w:sz w:val="20"/>
              </w:rPr>
              <w:t>
қа-
</w:t>
            </w:r>
            <w:r>
              <w:br/>
            </w:r>
            <w:r>
              <w:rPr>
                <w:rFonts w:ascii="Times New Roman"/>
                <w:b w:val="false"/>
                <w:i w:val="false"/>
                <w:color w:val="000000"/>
                <w:sz w:val="20"/>
              </w:rPr>
              <w:t>
ғаз-
</w:t>
            </w:r>
            <w:r>
              <w:br/>
            </w:r>
            <w:r>
              <w:rPr>
                <w:rFonts w:ascii="Times New Roman"/>
                <w:b w:val="false"/>
                <w:i w:val="false"/>
                <w:color w:val="000000"/>
                <w:sz w:val="20"/>
              </w:rPr>
              <w:t>
дың
</w:t>
            </w:r>
            <w:r>
              <w:br/>
            </w:r>
            <w:r>
              <w:rPr>
                <w:rFonts w:ascii="Times New Roman"/>
                <w:b w:val="false"/>
                <w:i w:val="false"/>
                <w:color w:val="000000"/>
                <w:sz w:val="20"/>
              </w:rPr>
              <w:t>
коды
</w:t>
            </w:r>
          </w:p>
        </w:tc>
        <w:tc>
          <w:tcPr>
            <w:tcW w:w="22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
</w:t>
            </w:r>
            <w:r>
              <w:br/>
            </w:r>
            <w:r>
              <w:rPr>
                <w:rFonts w:ascii="Times New Roman"/>
                <w:b w:val="false"/>
                <w:i w:val="false"/>
                <w:color w:val="000000"/>
                <w:sz w:val="20"/>
              </w:rPr>
              <w:t>
дың
</w:t>
            </w:r>
            <w:r>
              <w:br/>
            </w:r>
            <w:r>
              <w:rPr>
                <w:rFonts w:ascii="Times New Roman"/>
                <w:b w:val="false"/>
                <w:i w:val="false"/>
                <w:color w:val="000000"/>
                <w:sz w:val="20"/>
              </w:rPr>
              <w:t>
біре-
</w:t>
            </w:r>
            <w:r>
              <w:br/>
            </w:r>
            <w:r>
              <w:rPr>
                <w:rFonts w:ascii="Times New Roman"/>
                <w:b w:val="false"/>
                <w:i w:val="false"/>
                <w:color w:val="000000"/>
                <w:sz w:val="20"/>
              </w:rPr>
              <w:t>
гей-
</w:t>
            </w:r>
            <w:r>
              <w:br/>
            </w:r>
            <w:r>
              <w:rPr>
                <w:rFonts w:ascii="Times New Roman"/>
                <w:b w:val="false"/>
                <w:i w:val="false"/>
                <w:color w:val="000000"/>
                <w:sz w:val="20"/>
              </w:rPr>
              <w:t>
лену
</w:t>
            </w:r>
            <w:r>
              <w:br/>
            </w:r>
            <w:r>
              <w:rPr>
                <w:rFonts w:ascii="Times New Roman"/>
                <w:b w:val="false"/>
                <w:i w:val="false"/>
                <w:color w:val="000000"/>
                <w:sz w:val="20"/>
              </w:rPr>
              <w:t>
коды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Түрі
</w:t>
            </w:r>
          </w:p>
        </w:tc>
        <w:tc>
          <w:tcPr>
            <w:tcW w:w="1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
</w:t>
            </w:r>
            <w:r>
              <w:br/>
            </w:r>
            <w:r>
              <w:rPr>
                <w:rFonts w:ascii="Times New Roman"/>
                <w:b w:val="false"/>
                <w:i w:val="false"/>
                <w:color w:val="000000"/>
                <w:sz w:val="20"/>
              </w:rPr>
              <w:t>
ту-
</w:t>
            </w:r>
            <w:r>
              <w:br/>
            </w:r>
            <w:r>
              <w:rPr>
                <w:rFonts w:ascii="Times New Roman"/>
                <w:b w:val="false"/>
                <w:i w:val="false"/>
                <w:color w:val="000000"/>
                <w:sz w:val="20"/>
              </w:rPr>
              <w:t>
шы-
</w:t>
            </w:r>
            <w:r>
              <w:br/>
            </w:r>
            <w:r>
              <w:rPr>
                <w:rFonts w:ascii="Times New Roman"/>
                <w:b w:val="false"/>
                <w:i w:val="false"/>
                <w:color w:val="000000"/>
                <w:sz w:val="20"/>
              </w:rPr>
              <w:t>
ның
</w:t>
            </w:r>
            <w:r>
              <w:br/>
            </w:r>
            <w:r>
              <w:rPr>
                <w:rFonts w:ascii="Times New Roman"/>
                <w:b w:val="false"/>
                <w:i w:val="false"/>
                <w:color w:val="000000"/>
                <w:sz w:val="20"/>
              </w:rPr>
              <w:t>
коды
</w:t>
            </w:r>
          </w:p>
        </w:tc>
        <w:tc>
          <w:tcPr>
            <w:tcW w:w="1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
</w:t>
            </w:r>
            <w:r>
              <w:br/>
            </w:r>
            <w:r>
              <w:rPr>
                <w:rFonts w:ascii="Times New Roman"/>
                <w:b w:val="false"/>
                <w:i w:val="false"/>
                <w:color w:val="000000"/>
                <w:sz w:val="20"/>
              </w:rPr>
              <w:t>
по"
</w:t>
            </w:r>
            <w:r>
              <w:br/>
            </w:r>
            <w:r>
              <w:rPr>
                <w:rFonts w:ascii="Times New Roman"/>
                <w:b w:val="false"/>
                <w:i w:val="false"/>
                <w:color w:val="000000"/>
                <w:sz w:val="20"/>
              </w:rPr>
              <w:t>
сату
</w:t>
            </w:r>
            <w:r>
              <w:br/>
            </w:r>
            <w:r>
              <w:rPr>
                <w:rFonts w:ascii="Times New Roman"/>
                <w:b w:val="false"/>
                <w:i w:val="false"/>
                <w:color w:val="000000"/>
                <w:sz w:val="20"/>
              </w:rPr>
              <w:t>
шоты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
</w:t>
            </w:r>
            <w:r>
              <w:br/>
            </w:r>
            <w:r>
              <w:rPr>
                <w:rFonts w:ascii="Times New Roman"/>
                <w:b w:val="false"/>
                <w:i w:val="false"/>
                <w:color w:val="000000"/>
                <w:sz w:val="20"/>
              </w:rPr>
              <w:t>
по"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сы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
</w:t>
            </w:r>
            <w:r>
              <w:br/>
            </w:r>
            <w:r>
              <w:rPr>
                <w:rFonts w:ascii="Times New Roman"/>
                <w:b w:val="false"/>
                <w:i w:val="false"/>
                <w:color w:val="000000"/>
                <w:sz w:val="20"/>
              </w:rPr>
              <w:t>
по"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сының
</w:t>
            </w:r>
            <w:r>
              <w:br/>
            </w:r>
            <w:r>
              <w:rPr>
                <w:rFonts w:ascii="Times New Roman"/>
                <w:b w:val="false"/>
                <w:i w:val="false"/>
                <w:color w:val="000000"/>
                <w:sz w:val="20"/>
              </w:rPr>
              <w:t>
әдісі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273"/>
        <w:gridCol w:w="1393"/>
        <w:gridCol w:w="1333"/>
        <w:gridCol w:w="1193"/>
        <w:gridCol w:w="1793"/>
        <w:gridCol w:w="1253"/>
        <w:gridCol w:w="1673"/>
        <w:gridCol w:w="1573"/>
      </w:tblGrid>
      <w:tr>
        <w:trPr>
          <w:trHeight w:val="42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w:t>
            </w:r>
            <w:r>
              <w:br/>
            </w:r>
            <w:r>
              <w:rPr>
                <w:rFonts w:ascii="Times New Roman"/>
                <w:b w:val="false"/>
                <w:i w:val="false"/>
                <w:color w:val="000000"/>
                <w:sz w:val="20"/>
              </w:rPr>
              <w:t>
алу-
</w:t>
            </w:r>
            <w:r>
              <w:br/>
            </w:r>
            <w:r>
              <w:rPr>
                <w:rFonts w:ascii="Times New Roman"/>
                <w:b w:val="false"/>
                <w:i w:val="false"/>
                <w:color w:val="000000"/>
                <w:sz w:val="20"/>
              </w:rPr>
              <w:t>
шының
</w:t>
            </w:r>
            <w:r>
              <w:br/>
            </w:r>
            <w:r>
              <w:rPr>
                <w:rFonts w:ascii="Times New Roman"/>
                <w:b w:val="false"/>
                <w:i w:val="false"/>
                <w:color w:val="000000"/>
                <w:sz w:val="20"/>
              </w:rPr>
              <w:t>
шоты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
</w:t>
            </w:r>
            <w:r>
              <w:br/>
            </w:r>
            <w:r>
              <w:rPr>
                <w:rFonts w:ascii="Times New Roman"/>
                <w:b w:val="false"/>
                <w:i w:val="false"/>
                <w:color w:val="000000"/>
                <w:sz w:val="20"/>
              </w:rPr>
              <w:t>
по"
</w:t>
            </w:r>
            <w:r>
              <w:br/>
            </w:r>
            <w:r>
              <w:rPr>
                <w:rFonts w:ascii="Times New Roman"/>
                <w:b w:val="false"/>
                <w:i w:val="false"/>
                <w:color w:val="000000"/>
                <w:sz w:val="20"/>
              </w:rPr>
              <w:t>
са-
</w:t>
            </w:r>
            <w:r>
              <w:br/>
            </w:r>
            <w:r>
              <w:rPr>
                <w:rFonts w:ascii="Times New Roman"/>
                <w:b w:val="false"/>
                <w:i w:val="false"/>
                <w:color w:val="000000"/>
                <w:sz w:val="20"/>
              </w:rPr>
              <w:t>
тып
</w:t>
            </w:r>
            <w:r>
              <w:br/>
            </w:r>
            <w:r>
              <w:rPr>
                <w:rFonts w:ascii="Times New Roman"/>
                <w:b w:val="false"/>
                <w:i w:val="false"/>
                <w:color w:val="000000"/>
                <w:sz w:val="20"/>
              </w:rPr>
              <w:t>
алу
</w:t>
            </w:r>
            <w:r>
              <w:br/>
            </w:r>
            <w:r>
              <w:rPr>
                <w:rFonts w:ascii="Times New Roman"/>
                <w:b w:val="false"/>
                <w:i w:val="false"/>
                <w:color w:val="000000"/>
                <w:sz w:val="20"/>
              </w:rPr>
              <w:t>
шоты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Ашылу
</w:t>
            </w:r>
            <w:r>
              <w:br/>
            </w:r>
            <w:r>
              <w:rPr>
                <w:rFonts w:ascii="Times New Roman"/>
                <w:b w:val="false"/>
                <w:i w:val="false"/>
                <w:color w:val="000000"/>
                <w:sz w:val="20"/>
              </w:rPr>
              <w:t>
ба-
</w:t>
            </w:r>
            <w:r>
              <w:br/>
            </w:r>
            <w:r>
              <w:rPr>
                <w:rFonts w:ascii="Times New Roman"/>
                <w:b w:val="false"/>
                <w:i w:val="false"/>
                <w:color w:val="000000"/>
                <w:sz w:val="20"/>
              </w:rPr>
              <w:t>
ғасы
</w:t>
            </w:r>
            <w:r>
              <w:br/>
            </w:r>
            <w:r>
              <w:rPr>
                <w:rFonts w:ascii="Times New Roman"/>
                <w:b w:val="false"/>
                <w:i w:val="false"/>
                <w:color w:val="000000"/>
                <w:sz w:val="20"/>
              </w:rPr>
              <w:t>
(тең-
</w:t>
            </w:r>
            <w:r>
              <w:br/>
            </w:r>
            <w:r>
              <w:rPr>
                <w:rFonts w:ascii="Times New Roman"/>
                <w:b w:val="false"/>
                <w:i w:val="false"/>
                <w:color w:val="000000"/>
                <w:sz w:val="20"/>
              </w:rPr>
              <w:t>
ге)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
</w:t>
            </w:r>
            <w:r>
              <w:br/>
            </w:r>
            <w:r>
              <w:rPr>
                <w:rFonts w:ascii="Times New Roman"/>
                <w:b w:val="false"/>
                <w:i w:val="false"/>
                <w:color w:val="000000"/>
                <w:sz w:val="20"/>
              </w:rPr>
              <w:t>
былу
</w:t>
            </w:r>
            <w:r>
              <w:br/>
            </w:r>
            <w:r>
              <w:rPr>
                <w:rFonts w:ascii="Times New Roman"/>
                <w:b w:val="false"/>
                <w:i w:val="false"/>
                <w:color w:val="000000"/>
                <w:sz w:val="20"/>
              </w:rPr>
              <w:t>
ба-
</w:t>
            </w:r>
            <w:r>
              <w:br/>
            </w:r>
            <w:r>
              <w:rPr>
                <w:rFonts w:ascii="Times New Roman"/>
                <w:b w:val="false"/>
                <w:i w:val="false"/>
                <w:color w:val="000000"/>
                <w:sz w:val="20"/>
              </w:rPr>
              <w:t>
ғасы
</w:t>
            </w:r>
            <w:r>
              <w:br/>
            </w:r>
            <w:r>
              <w:rPr>
                <w:rFonts w:ascii="Times New Roman"/>
                <w:b w:val="false"/>
                <w:i w:val="false"/>
                <w:color w:val="000000"/>
                <w:sz w:val="20"/>
              </w:rPr>
              <w:t>
(те-
</w:t>
            </w:r>
            <w:r>
              <w:br/>
            </w:r>
            <w:r>
              <w:rPr>
                <w:rFonts w:ascii="Times New Roman"/>
                <w:b w:val="false"/>
                <w:i w:val="false"/>
                <w:color w:val="000000"/>
                <w:sz w:val="20"/>
              </w:rPr>
              <w:t>
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
</w:t>
            </w:r>
            <w:r>
              <w:br/>
            </w:r>
            <w:r>
              <w:rPr>
                <w:rFonts w:ascii="Times New Roman"/>
                <w:b w:val="false"/>
                <w:i w:val="false"/>
                <w:color w:val="000000"/>
                <w:sz w:val="20"/>
              </w:rPr>
              <w:t>
ріс-
</w:t>
            </w:r>
            <w:r>
              <w:br/>
            </w:r>
            <w:r>
              <w:rPr>
                <w:rFonts w:ascii="Times New Roman"/>
                <w:b w:val="false"/>
                <w:i w:val="false"/>
                <w:color w:val="000000"/>
                <w:sz w:val="20"/>
              </w:rPr>
              <w:t>
ті-
</w:t>
            </w:r>
            <w:r>
              <w:br/>
            </w:r>
            <w:r>
              <w:rPr>
                <w:rFonts w:ascii="Times New Roman"/>
                <w:b w:val="false"/>
                <w:i w:val="false"/>
                <w:color w:val="000000"/>
                <w:sz w:val="20"/>
              </w:rPr>
              <w:t>
лігі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
</w:t>
            </w:r>
            <w:r>
              <w:br/>
            </w:r>
            <w:r>
              <w:rPr>
                <w:rFonts w:ascii="Times New Roman"/>
                <w:b w:val="false"/>
                <w:i w:val="false"/>
                <w:color w:val="000000"/>
                <w:sz w:val="20"/>
              </w:rPr>
              <w:t>
дардың
</w:t>
            </w:r>
            <w:r>
              <w:br/>
            </w:r>
            <w:r>
              <w:rPr>
                <w:rFonts w:ascii="Times New Roman"/>
                <w:b w:val="false"/>
                <w:i w:val="false"/>
                <w:color w:val="000000"/>
                <w:sz w:val="20"/>
              </w:rPr>
              <w:t>
саны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
</w:t>
            </w:r>
            <w:r>
              <w:br/>
            </w:r>
            <w:r>
              <w:rPr>
                <w:rFonts w:ascii="Times New Roman"/>
                <w:b w:val="false"/>
                <w:i w:val="false"/>
                <w:color w:val="000000"/>
                <w:sz w:val="20"/>
              </w:rPr>
              <w:t>
лемі
</w:t>
            </w:r>
            <w:r>
              <w:br/>
            </w:r>
            <w:r>
              <w:rPr>
                <w:rFonts w:ascii="Times New Roman"/>
                <w:b w:val="false"/>
                <w:i w:val="false"/>
                <w:color w:val="000000"/>
                <w:sz w:val="20"/>
              </w:rPr>
              <w:t>
(тең-
</w:t>
            </w:r>
            <w:r>
              <w:br/>
            </w:r>
            <w:r>
              <w:rPr>
                <w:rFonts w:ascii="Times New Roman"/>
                <w:b w:val="false"/>
                <w:i w:val="false"/>
                <w:color w:val="000000"/>
                <w:sz w:val="20"/>
              </w:rPr>
              <w:t>
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Күшін
</w:t>
            </w:r>
            <w:r>
              <w:br/>
            </w:r>
            <w:r>
              <w:rPr>
                <w:rFonts w:ascii="Times New Roman"/>
                <w:b w:val="false"/>
                <w:i w:val="false"/>
                <w:color w:val="000000"/>
                <w:sz w:val="20"/>
              </w:rPr>
              <w:t>
жой-
</w:t>
            </w:r>
            <w:r>
              <w:br/>
            </w:r>
            <w:r>
              <w:rPr>
                <w:rFonts w:ascii="Times New Roman"/>
                <w:b w:val="false"/>
                <w:i w:val="false"/>
                <w:color w:val="000000"/>
                <w:sz w:val="20"/>
              </w:rPr>
              <w:t>
ған-
</w:t>
            </w:r>
            <w:r>
              <w:br/>
            </w:r>
            <w:r>
              <w:rPr>
                <w:rFonts w:ascii="Times New Roman"/>
                <w:b w:val="false"/>
                <w:i w:val="false"/>
                <w:color w:val="000000"/>
                <w:sz w:val="20"/>
              </w:rPr>
              <w:t>
дығы
</w:t>
            </w:r>
            <w:r>
              <w:br/>
            </w:r>
            <w:r>
              <w:rPr>
                <w:rFonts w:ascii="Times New Roman"/>
                <w:b w:val="false"/>
                <w:i w:val="false"/>
                <w:color w:val="000000"/>
                <w:sz w:val="20"/>
              </w:rPr>
              <w:t>
ту-
</w:t>
            </w:r>
            <w:r>
              <w:br/>
            </w:r>
            <w:r>
              <w:rPr>
                <w:rFonts w:ascii="Times New Roman"/>
                <w:b w:val="false"/>
                <w:i w:val="false"/>
                <w:color w:val="000000"/>
                <w:sz w:val="20"/>
              </w:rPr>
              <w:t>
ралы
</w:t>
            </w:r>
            <w:r>
              <w:br/>
            </w:r>
            <w:r>
              <w:rPr>
                <w:rFonts w:ascii="Times New Roman"/>
                <w:b w:val="false"/>
                <w:i w:val="false"/>
                <w:color w:val="000000"/>
                <w:sz w:val="20"/>
              </w:rPr>
              <w:t>
мәлі-
</w:t>
            </w:r>
            <w:r>
              <w:br/>
            </w:r>
            <w:r>
              <w:rPr>
                <w:rFonts w:ascii="Times New Roman"/>
                <w:b w:val="false"/>
                <w:i w:val="false"/>
                <w:color w:val="000000"/>
                <w:sz w:val="20"/>
              </w:rPr>
              <w:t>
мет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
</w:t>
            </w:r>
            <w:r>
              <w:br/>
            </w:r>
            <w:r>
              <w:rPr>
                <w:rFonts w:ascii="Times New Roman"/>
                <w:b w:val="false"/>
                <w:i w:val="false"/>
                <w:color w:val="000000"/>
                <w:sz w:val="20"/>
              </w:rPr>
              <w:t>
міле
</w:t>
            </w:r>
            <w:r>
              <w:br/>
            </w:r>
            <w:r>
              <w:rPr>
                <w:rFonts w:ascii="Times New Roman"/>
                <w:b w:val="false"/>
                <w:i w:val="false"/>
                <w:color w:val="000000"/>
                <w:sz w:val="20"/>
              </w:rPr>
              <w:t>
нө-
</w:t>
            </w:r>
            <w:r>
              <w:br/>
            </w:r>
            <w:r>
              <w:rPr>
                <w:rFonts w:ascii="Times New Roman"/>
                <w:b w:val="false"/>
                <w:i w:val="false"/>
                <w:color w:val="000000"/>
                <w:sz w:val="20"/>
              </w:rPr>
              <w:t>
мірі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Сауда-саттықты
</w:t>
      </w:r>
      <w:r>
        <w:br/>
      </w:r>
      <w:r>
        <w:rPr>
          <w:rFonts w:ascii="Times New Roman"/>
          <w:b w:val="false"/>
          <w:i w:val="false"/>
          <w:color w:val="000000"/>
          <w:sz w:val="28"/>
        </w:rPr>
        <w:t>
                                             ұйымдастырушылардың
</w:t>
      </w:r>
      <w:r>
        <w:br/>
      </w:r>
      <w:r>
        <w:rPr>
          <w:rFonts w:ascii="Times New Roman"/>
          <w:b w:val="false"/>
          <w:i w:val="false"/>
          <w:color w:val="000000"/>
          <w:sz w:val="28"/>
        </w:rPr>
        <w:t>
                                           есебін ұсыну ережесінің
</w:t>
      </w:r>
      <w:r>
        <w:br/>
      </w:r>
      <w:r>
        <w:rPr>
          <w:rFonts w:ascii="Times New Roman"/>
          <w:b w:val="false"/>
          <w:i w:val="false"/>
          <w:color w:val="000000"/>
          <w:sz w:val="28"/>
        </w:rPr>
        <w:t>
                                                 10-қосымшасы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 ҚР Қаржы нарығын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28 мамырдағы N 164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__________ бастап __________ дейінгі кезеңде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сауда-саттықты ұйымдастырушының [ұйымдардың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бағалы қағаздары сауда-саттық тізіміне енгізілгендердің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бағалы қағаздарының саны туралы және эмитенттердің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саны туралы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  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3"/>
        <w:gridCol w:w="2733"/>
        <w:gridCol w:w="2213"/>
      </w:tblGrid>
      <w:tr>
        <w:trPr>
          <w:trHeight w:val="1005"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Тізімдердің санаты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қағаздар
</w:t>
            </w:r>
            <w:r>
              <w:br/>
            </w:r>
            <w:r>
              <w:rPr>
                <w:rFonts w:ascii="Times New Roman"/>
                <w:b w:val="false"/>
                <w:i w:val="false"/>
                <w:color w:val="000000"/>
                <w:sz w:val="20"/>
              </w:rPr>
              <w:t>
шығары-
</w:t>
            </w:r>
            <w:r>
              <w:br/>
            </w:r>
            <w:r>
              <w:rPr>
                <w:rFonts w:ascii="Times New Roman"/>
                <w:b w:val="false"/>
                <w:i w:val="false"/>
                <w:color w:val="000000"/>
                <w:sz w:val="20"/>
              </w:rPr>
              <w:t>
лымының
</w:t>
            </w:r>
            <w:r>
              <w:br/>
            </w:r>
            <w:r>
              <w:rPr>
                <w:rFonts w:ascii="Times New Roman"/>
                <w:b w:val="false"/>
                <w:i w:val="false"/>
                <w:color w:val="000000"/>
                <w:sz w:val="20"/>
              </w:rPr>
              <w:t>
саны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w:t>
            </w:r>
            <w:r>
              <w:br/>
            </w:r>
            <w:r>
              <w:rPr>
                <w:rFonts w:ascii="Times New Roman"/>
                <w:b w:val="false"/>
                <w:i w:val="false"/>
                <w:color w:val="000000"/>
                <w:sz w:val="20"/>
              </w:rPr>
              <w:t>
тердің
</w:t>
            </w:r>
            <w:r>
              <w:br/>
            </w:r>
            <w:r>
              <w:rPr>
                <w:rFonts w:ascii="Times New Roman"/>
                <w:b w:val="false"/>
                <w:i w:val="false"/>
                <w:color w:val="000000"/>
                <w:sz w:val="20"/>
              </w:rPr>
              <w:t>
саны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ең жоғары санаты
</w:t>
            </w:r>
            <w:r>
              <w:br/>
            </w:r>
            <w:r>
              <w:rPr>
                <w:rFonts w:ascii="Times New Roman"/>
                <w:b w:val="false"/>
                <w:i w:val="false"/>
                <w:color w:val="000000"/>
                <w:sz w:val="20"/>
              </w:rPr>
              <w:t>
бойынша ресми тізімі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мынадай ең жоғары
</w:t>
            </w:r>
            <w:r>
              <w:br/>
            </w:r>
            <w:r>
              <w:rPr>
                <w:rFonts w:ascii="Times New Roman"/>
                <w:b w:val="false"/>
                <w:i w:val="false"/>
                <w:color w:val="000000"/>
                <w:sz w:val="20"/>
              </w:rPr>
              <w:t>
санаты бойынша ресми тізімі: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 емес бағалы қағаздар" санаты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Тізім бойынша санаты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бойынша жиынтығы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бойынша жиынтығы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Сауда-саттықты
</w:t>
      </w:r>
      <w:r>
        <w:br/>
      </w:r>
      <w:r>
        <w:rPr>
          <w:rFonts w:ascii="Times New Roman"/>
          <w:b w:val="false"/>
          <w:i w:val="false"/>
          <w:color w:val="000000"/>
          <w:sz w:val="28"/>
        </w:rPr>
        <w:t>
                                             ұйымдастырушылардың
</w:t>
      </w:r>
      <w:r>
        <w:br/>
      </w:r>
      <w:r>
        <w:rPr>
          <w:rFonts w:ascii="Times New Roman"/>
          <w:b w:val="false"/>
          <w:i w:val="false"/>
          <w:color w:val="000000"/>
          <w:sz w:val="28"/>
        </w:rPr>
        <w:t>
                                           есебін ұсыну ережесінің
</w:t>
      </w:r>
      <w:r>
        <w:br/>
      </w:r>
      <w:r>
        <w:rPr>
          <w:rFonts w:ascii="Times New Roman"/>
          <w:b w:val="false"/>
          <w:i w:val="false"/>
          <w:color w:val="000000"/>
          <w:sz w:val="28"/>
        </w:rPr>
        <w:t>
                                                 11-қосымшасы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 ҚР Қаржы нарығын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28 мамырдағы N 164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__________ бастап ___________ дейінгі кезеңде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сауда-саттықты ұйымдастырушының [ұйымдардың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жасалған мәмілелер туралы есебі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3"/>
        <w:gridCol w:w="2113"/>
        <w:gridCol w:w="2013"/>
      </w:tblGrid>
      <w:tr>
        <w:trPr>
          <w:trHeight w:val="525"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
</w:t>
            </w:r>
            <w:r>
              <w:br/>
            </w:r>
            <w:r>
              <w:rPr>
                <w:rFonts w:ascii="Times New Roman"/>
                <w:b w:val="false"/>
                <w:i w:val="false"/>
                <w:color w:val="000000"/>
                <w:sz w:val="20"/>
              </w:rPr>
              <w:t>
лердің
</w:t>
            </w:r>
            <w:r>
              <w:br/>
            </w:r>
            <w:r>
              <w:rPr>
                <w:rFonts w:ascii="Times New Roman"/>
                <w:b w:val="false"/>
                <w:i w:val="false"/>
                <w:color w:val="000000"/>
                <w:sz w:val="20"/>
              </w:rPr>
              <w:t>
саны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
</w:t>
            </w:r>
            <w:r>
              <w:br/>
            </w:r>
            <w:r>
              <w:rPr>
                <w:rFonts w:ascii="Times New Roman"/>
                <w:b w:val="false"/>
                <w:i w:val="false"/>
                <w:color w:val="000000"/>
                <w:sz w:val="20"/>
              </w:rPr>
              <w:t>
лердің
</w:t>
            </w:r>
            <w:r>
              <w:br/>
            </w:r>
            <w:r>
              <w:rPr>
                <w:rFonts w:ascii="Times New Roman"/>
                <w:b w:val="false"/>
                <w:i w:val="false"/>
                <w:color w:val="000000"/>
                <w:sz w:val="20"/>
              </w:rPr>
              <w:t>
көлемі,
</w:t>
            </w:r>
            <w:r>
              <w:br/>
            </w:r>
            <w:r>
              <w:rPr>
                <w:rFonts w:ascii="Times New Roman"/>
                <w:b w:val="false"/>
                <w:i w:val="false"/>
                <w:color w:val="000000"/>
                <w:sz w:val="20"/>
              </w:rPr>
              <w:t>
теңгеде
</w:t>
            </w:r>
          </w:p>
        </w:tc>
      </w:tr>
      <w:tr>
        <w:trPr>
          <w:trHeight w:val="27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ең жоғары санаты
</w:t>
            </w:r>
            <w:r>
              <w:br/>
            </w:r>
            <w:r>
              <w:rPr>
                <w:rFonts w:ascii="Times New Roman"/>
                <w:b w:val="false"/>
                <w:i w:val="false"/>
                <w:color w:val="000000"/>
                <w:sz w:val="20"/>
              </w:rPr>
              <w:t>
бойынша ресми тізімі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бастапқы орналастыру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ішінде: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екінші рет айналысқа жіберу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ішінде: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репо мәмілелері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ішінде: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мынадай ең жоғары
</w:t>
            </w:r>
            <w:r>
              <w:br/>
            </w:r>
            <w:r>
              <w:rPr>
                <w:rFonts w:ascii="Times New Roman"/>
                <w:b w:val="false"/>
                <w:i w:val="false"/>
                <w:color w:val="000000"/>
                <w:sz w:val="20"/>
              </w:rPr>
              <w:t>
санаты бойынша ресми тізімі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ішінде: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бастапқы орналастыру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екінші рет айналысқа жіберу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ішінде: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репо мәмілелері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ішінде: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"Листингтік емес бағалы қағаздар"
</w:t>
            </w:r>
            <w:r>
              <w:br/>
            </w:r>
            <w:r>
              <w:rPr>
                <w:rFonts w:ascii="Times New Roman"/>
                <w:b w:val="false"/>
                <w:i w:val="false"/>
                <w:color w:val="000000"/>
                <w:sz w:val="20"/>
              </w:rPr>
              <w:t>
секторы бойынша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мәмілелері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бағалы қағаздармен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орналастыру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мәмілелері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Акциялардың мемлекеттік пакеттерімен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ұйымдарының
</w:t>
            </w:r>
            <w:r>
              <w:br/>
            </w:r>
            <w:r>
              <w:rPr>
                <w:rFonts w:ascii="Times New Roman"/>
                <w:b w:val="false"/>
                <w:i w:val="false"/>
                <w:color w:val="000000"/>
                <w:sz w:val="20"/>
              </w:rPr>
              <w:t>
бағалы қағаздарымен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Сауда-саттықты
</w:t>
      </w:r>
      <w:r>
        <w:br/>
      </w:r>
      <w:r>
        <w:rPr>
          <w:rFonts w:ascii="Times New Roman"/>
          <w:b w:val="false"/>
          <w:i w:val="false"/>
          <w:color w:val="000000"/>
          <w:sz w:val="28"/>
        </w:rPr>
        <w:t>
                                             ұйымдастырушылардың
</w:t>
      </w:r>
      <w:r>
        <w:br/>
      </w:r>
      <w:r>
        <w:rPr>
          <w:rFonts w:ascii="Times New Roman"/>
          <w:b w:val="false"/>
          <w:i w:val="false"/>
          <w:color w:val="000000"/>
          <w:sz w:val="28"/>
        </w:rPr>
        <w:t>
                                           есебін ұсыну ережесінің
</w:t>
      </w:r>
      <w:r>
        <w:br/>
      </w:r>
      <w:r>
        <w:rPr>
          <w:rFonts w:ascii="Times New Roman"/>
          <w:b w:val="false"/>
          <w:i w:val="false"/>
          <w:color w:val="000000"/>
          <w:sz w:val="28"/>
        </w:rPr>
        <w:t>
                                                 12-қосымшасы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 ҚР Қаржы нарығын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28 мамырдағы N 164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__________ жағдай бойынша сауда-саттықты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ұйымдастырушының [ұйымдардың атауы] бағалы қағаздары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сауда-саттық тізіміне енгізілген эмитенттерді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капиталдандыру саны туралы есебі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2"/>
        <w:gridCol w:w="1731"/>
        <w:gridCol w:w="1748"/>
        <w:gridCol w:w="2020"/>
        <w:gridCol w:w="1829"/>
        <w:gridCol w:w="1826"/>
        <w:gridCol w:w="1884"/>
      </w:tblGrid>
      <w:tr>
        <w:trPr>
          <w:trHeight w:val="270" w:hRule="atLeast"/>
        </w:trPr>
        <w:tc>
          <w:tcPr>
            <w:tcW w:w="20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ең жоғары
</w:t>
            </w:r>
            <w:r>
              <w:br/>
            </w:r>
            <w:r>
              <w:rPr>
                <w:rFonts w:ascii="Times New Roman"/>
                <w:b w:val="false"/>
                <w:i w:val="false"/>
                <w:color w:val="000000"/>
                <w:sz w:val="20"/>
              </w:rPr>
              <w:t>
санаты бойынша ресми
</w:t>
            </w:r>
            <w:r>
              <w:br/>
            </w:r>
            <w:r>
              <w:rPr>
                <w:rFonts w:ascii="Times New Roman"/>
                <w:b w:val="false"/>
                <w:i w:val="false"/>
                <w:color w:val="000000"/>
                <w:sz w:val="20"/>
              </w:rPr>
              <w:t>
тізімі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мынадай ең
</w:t>
            </w:r>
            <w:r>
              <w:br/>
            </w:r>
            <w:r>
              <w:rPr>
                <w:rFonts w:ascii="Times New Roman"/>
                <w:b w:val="false"/>
                <w:i w:val="false"/>
                <w:color w:val="000000"/>
                <w:sz w:val="20"/>
              </w:rPr>
              <w:t>
жоғары санаты бойынша
</w:t>
            </w:r>
            <w:r>
              <w:br/>
            </w:r>
            <w:r>
              <w:rPr>
                <w:rFonts w:ascii="Times New Roman"/>
                <w:b w:val="false"/>
                <w:i w:val="false"/>
                <w:color w:val="000000"/>
                <w:sz w:val="20"/>
              </w:rPr>
              <w:t>
ресми тізімі
</w:t>
            </w:r>
          </w:p>
        </w:tc>
      </w:tr>
      <w:tr>
        <w:trPr>
          <w:trHeight w:val="270" w:hRule="atLeast"/>
        </w:trPr>
        <w:tc>
          <w:tcPr>
            <w:tcW w:w="0" w:type="auto"/>
            <w:vMerge/>
            <w:tcBorders>
              <w:top w:val="nil"/>
              <w:left w:val="single" w:color="cfcfcf" w:sz="5"/>
              <w:bottom w:val="single" w:color="cfcfcf" w:sz="5"/>
              <w:right w:val="single" w:color="cfcfcf" w:sz="5"/>
            </w:tcBorders>
          </w:tcPr>
          <w:p/>
        </w:tc>
        <w:tc>
          <w:tcPr>
            <w:tcW w:w="17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
</w:t>
            </w:r>
            <w:r>
              <w:br/>
            </w:r>
            <w:r>
              <w:rPr>
                <w:rFonts w:ascii="Times New Roman"/>
                <w:b w:val="false"/>
                <w:i w:val="false"/>
                <w:color w:val="000000"/>
                <w:sz w:val="20"/>
              </w:rPr>
              <w:t>
лар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
</w:t>
            </w:r>
            <w:r>
              <w:br/>
            </w:r>
            <w:r>
              <w:rPr>
                <w:rFonts w:ascii="Times New Roman"/>
                <w:b w:val="false"/>
                <w:i w:val="false"/>
                <w:color w:val="000000"/>
                <w:sz w:val="20"/>
              </w:rPr>
              <w:t>
лар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
</w:t>
            </w: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
</w:t>
            </w:r>
          </w:p>
        </w:tc>
      </w:tr>
      <w:tr>
        <w:trPr>
          <w:trHeight w:val="270" w:hRule="atLeast"/>
        </w:trPr>
        <w:tc>
          <w:tcPr>
            <w:tcW w:w="2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тоқсан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тоқсан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тоқсан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тоқсан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