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0db82" w14:textId="b60db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Ішкі істер министрлігі тергеу изоляторларының ішкі тәртіп ережелерін бекіту туралы" Қазақстан Республикасы Ішкі істер министрлігінің 1999 жылғы 14 желтоқсандағы N 630 бұйрығына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2002 жылғы 24 мамырдағы N 360 бұйрығы. Қазақстан Республикасы Әділет министрлігінде 2002 жылғы 31 мамырда тіркелді. Тіркеу N 1866. Күші жойылды - Қазақстан Республикасы Ішкі істер министрінің 2016 жылғы 15 тамыздағы № 810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Бұйрықтың күші жойылды - ҚР Ішкі істер министрінің 15.08.2016 </w:t>
      </w:r>
      <w:r>
        <w:rPr>
          <w:rFonts w:ascii="Times New Roman"/>
          <w:b w:val="false"/>
          <w:i w:val="false"/>
          <w:color w:val="ff0000"/>
          <w:sz w:val="28"/>
        </w:rPr>
        <w:t>№ 810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Қылмыстың жасалуына сезіктілер мен айыпталушыларды күзет қамауында ұстау мәселелерін реттеу мақсатында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Ішкі істер министрлігі тергеу изоляторларының ішкі тәртіп ережелерін бекіту туралы" Қазақстан Республикасы Ішкі істер министрлігінің 1999 жылғы 14 желтоқсандағы N 630 </w:t>
      </w:r>
      <w:r>
        <w:rPr>
          <w:rFonts w:ascii="Times New Roman"/>
          <w:b w:val="false"/>
          <w:i w:val="false"/>
          <w:color w:val="000000"/>
          <w:sz w:val="28"/>
        </w:rPr>
        <w:t xml:space="preserve">V991026_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мынадай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Қазақстан Республикасының Ішкі істер министрлігі тергеу изоляторларының ішкі тәртіп ережелерінде: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"Қамауда ұстау орындары" деген сөздер "Сезіктілер мен тергеу қамауындағыларды алдын ала оқшаулау"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"ІІБ-нің қамауда ұстау орындары бөлімшелерінің, топтарының" деген сөздер "Астана, Алматы қалалары ІІББ-нің, облыстардағы ІІББ-ІІБ-нің сезіктілер мен тергеу қамауындағыларды алдын ала оқшаулау бөлімшелерінің"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8-тармақтағы: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"облыс ІІБ (ІІББ)-ның" деген сөздер "Астана, Алматы қалалары ІІББ-нің, облыстардағы ІІББ-ІІБ-нің" деген сөздермен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Астана, Алматы қалалары ІІББ-нің, облыстардағы ІІББ-ІІБ-нің бастықтары: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тергеу изоляторлары жеке құрамының осы бұйрықпен бекітілген Ішкі тәртіп ережелеріне өзгерістер мен толықтыруларды оқып-үйренуін ұйымдастырсын және тергеу изоляторларының жұмысын олардың талаптарына сәйкес қамтамасыз етсін;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сезіктілер мен айыпталушыларға Ішкі тәртіп ережелеріндегі өздеріне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қатысты бөліктерде бекітілген өзгерістер мен толықтырулар туралы кеңінен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ақпарат беру шараларын қабылдасын.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Осы бұйрықтың орындалуын бақылау Қазақстан Республикасының Ішкі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істер вице-Министрі ішкі қызмет генерал-майоры Н.А.Власовқа,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 Ішкіісминінің Сезіктілер мен тергеу қамауындағыларды алдын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ала оқшаулау департаментіне (М.М.Баймұхамбетов)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Осы бұйрық Қазақстан Республикасының Әділет министрлігінде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мемлекеттік тіркеуден өткен күнінен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генерал-полковник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Икебаева А.Ж.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Багарова Ж.А.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