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63df" w14:textId="9ce6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эмиссиялайтын мемлекеттік бағалы қағаздарды орналастыру, сыйақы төлеу және өтеу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13 мамырдағы N 171. Қазақстан Республикасы Әділет министрлігінде 2002 жылғы 27 маусымда тіркелді. Тіркеу N 1896. Күші жойылды - Қазақстан Республикасы Ұлттық Банкінің 2011 жылғы 29 сәуірдегі № 37 қаулысымен</w:t>
      </w:r>
    </w:p>
    <w:p>
      <w:pPr>
        <w:spacing w:after="0"/>
        <w:ind w:left="0"/>
        <w:jc w:val="both"/>
      </w:pPr>
      <w:r>
        <w:rPr>
          <w:rFonts w:ascii="Times New Roman"/>
          <w:b w:val="false"/>
          <w:i w:val="false"/>
          <w:color w:val="ff0000"/>
          <w:sz w:val="28"/>
        </w:rPr>
        <w:t xml:space="preserve">      Ескерту: Күші жойылды - ҚР Ұлттық Банкінің 2011.04.29 № 37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Қаржы министрлігі эмиссиялайтын мемлекеттік бағалы қағаздарды орналастыру және өтеу жөніндегі нормативтік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Қаржы министрлігі эмиссиялайтын мемлекеттік бағалы қағаздарды орналастыру, сыйақы төлеу және өтеу ережесі бекітілсін.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3. Осы қаулы күшіне енгізілген күннен бастап Қазақстан Республикасының Ұлттық Банкі Басқармасының "Қазақстан Республикасының Қаржы министрлігі эмиссиялайтын мемлекеттік бағалы қағаздарды бастапқы орналастыру ережесін бекіту туралы" 1997 жылғы 14 қарашадағы N 396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xml:space="preserve">
      4. Монетарлық операциялар департаменті (Әлжанов Б.А.):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филиалдарына және Қазақстан Республикасының екінші деңгейдегі банктеріне жіберсін; </w:t>
      </w:r>
      <w:r>
        <w:br/>
      </w:r>
      <w:r>
        <w:rPr>
          <w:rFonts w:ascii="Times New Roman"/>
          <w:b w:val="false"/>
          <w:i w:val="false"/>
          <w:color w:val="000000"/>
          <w:sz w:val="28"/>
        </w:rPr>
        <w:t>
      3) Халықаралық қатынас және жұртшылықпен байланыс басқармасымен (Мартюшев Ю.А.) бірлесіп осы қаулыны "Қазақстан Ұлттық Банкінің Хабаршысы" және "Вестник Национального Банка Республики Казахстан" ресми басылымдарында мемлекеттік және орыс тілдерінде жариялау арқылы бағалы қағаздар рыногының кәсіби қатысушыларына жіберсін.</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Г.З. Айманбетоваға жүктелсін.</w:t>
      </w:r>
    </w:p>
    <w:bookmarkEnd w:id="0"/>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2002 жылғы ______________</w:t>
      </w:r>
    </w:p>
    <w:bookmarkStart w:name="z2"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 бекіту туралы"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w:t>
      </w:r>
      <w:r>
        <w:br/>
      </w:r>
      <w:r>
        <w:rPr>
          <w:rFonts w:ascii="Times New Roman"/>
          <w:b w:val="false"/>
          <w:i w:val="false"/>
          <w:color w:val="000000"/>
          <w:sz w:val="28"/>
        </w:rPr>
        <w:t>
                                     бекітілген</w:t>
      </w:r>
    </w:p>
    <w:bookmarkEnd w:id="1"/>
    <w:bookmarkStart w:name="z3" w:id="2"/>
    <w:p>
      <w:pPr>
        <w:spacing w:after="0"/>
        <w:ind w:left="0"/>
        <w:jc w:val="left"/>
      </w:pPr>
      <w:r>
        <w:rPr>
          <w:rFonts w:ascii="Times New Roman"/>
          <w:b/>
          <w:i w:val="false"/>
          <w:color w:val="000000"/>
        </w:rPr>
        <w:t xml:space="preserve"> 
Қазақстан Республикасының Қаржы министрлігі</w:t>
      </w:r>
      <w:r>
        <w:br/>
      </w:r>
      <w:r>
        <w:rPr>
          <w:rFonts w:ascii="Times New Roman"/>
          <w:b/>
          <w:i w:val="false"/>
          <w:color w:val="000000"/>
        </w:rPr>
        <w:t>
эмиссиялайтын мемлекеттік бағалы қағаздарды</w:t>
      </w:r>
      <w:r>
        <w:br/>
      </w:r>
      <w:r>
        <w:rPr>
          <w:rFonts w:ascii="Times New Roman"/>
          <w:b/>
          <w:i w:val="false"/>
          <w:color w:val="000000"/>
        </w:rPr>
        <w:t>
орналастыру, сыйақы төлеу және өтеу</w:t>
      </w:r>
      <w:r>
        <w:br/>
      </w:r>
      <w:r>
        <w:rPr>
          <w:rFonts w:ascii="Times New Roman"/>
          <w:b/>
          <w:i w:val="false"/>
          <w:color w:val="000000"/>
        </w:rPr>
        <w:t>
ЕРЕЖЕСІ</w:t>
      </w:r>
    </w:p>
    <w:bookmarkEnd w:id="2"/>
    <w:bookmarkStart w:name="z4" w:id="3"/>
    <w:p>
      <w:pPr>
        <w:spacing w:after="0"/>
        <w:ind w:left="0"/>
        <w:jc w:val="both"/>
      </w:pPr>
      <w:r>
        <w:rPr>
          <w:rFonts w:ascii="Times New Roman"/>
          <w:b w:val="false"/>
          <w:i w:val="false"/>
          <w:color w:val="000000"/>
          <w:sz w:val="28"/>
        </w:rPr>
        <w:t>
      Осы Ереже республикалық бюджет тапшылығын инфляцияға ұшыратпай қаржыландыру мақсатында ішкі рынокта Қазақстан Республикасының Қаржы министрлігі эмиссиялайтын мемлекеттік бағалы қағаздарды (бұдан әрі - мемлекеттік бағалы қағаздар) орналастыру, сыйақы төлеу және өтеу тәртібін белгілейді.</w:t>
      </w:r>
    </w:p>
    <w:bookmarkEnd w:id="3"/>
    <w:bookmarkStart w:name="z5"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both"/>
      </w:pPr>
      <w:r>
        <w:rPr>
          <w:rFonts w:ascii="Times New Roman"/>
          <w:b w:val="false"/>
          <w:i w:val="false"/>
          <w:color w:val="000000"/>
          <w:sz w:val="28"/>
        </w:rPr>
        <w:t xml:space="preserve">
      1. Осы Ережеде пайдаланылатын ұғымдар: </w:t>
      </w:r>
      <w:r>
        <w:br/>
      </w:r>
      <w:r>
        <w:rPr>
          <w:rFonts w:ascii="Times New Roman"/>
          <w:b w:val="false"/>
          <w:i w:val="false"/>
          <w:color w:val="000000"/>
          <w:sz w:val="28"/>
        </w:rPr>
        <w:t xml:space="preserve">
      1) Бастапқы дилер - нақтылы ұстаушы ретінде клиенттердің есепшоттарын жүргізу құқығымен бағалы қағаздар рыногында брокерлік және дилерлік қызметті жүзеге асыруға қолданылып жүрген лицензияны иеленген және Қазақстан Республикасының Қаржы министрлігімен (бұдан әрі - эмитент) мемлекеттік бағалы қағаздар рыногында Бастапқы дилер функцияларын орындауға шарт жасаған (бұдан әрі - шарт) заңды тұлға; </w:t>
      </w:r>
      <w:r>
        <w:br/>
      </w:r>
      <w:r>
        <w:rPr>
          <w:rFonts w:ascii="Times New Roman"/>
          <w:b w:val="false"/>
          <w:i w:val="false"/>
          <w:color w:val="000000"/>
          <w:sz w:val="28"/>
        </w:rPr>
        <w:t xml:space="preserve">
      2) Бас қаржы агенті - эмитенттің атынан және тапсырмасы бойынша мемлекеттік бағалы қағаздарды орналастыруды және қызмет көрсетуді жүзеге асыратын заңды тұлға; </w:t>
      </w:r>
      <w:r>
        <w:br/>
      </w:r>
      <w:r>
        <w:rPr>
          <w:rFonts w:ascii="Times New Roman"/>
          <w:b w:val="false"/>
          <w:i w:val="false"/>
          <w:color w:val="000000"/>
          <w:sz w:val="28"/>
        </w:rPr>
        <w:t xml:space="preserve">
      3) Қаржы агенті - Бас қаржы агентімен жасаған мемлекеттік бағалы қағаздарды орналастыру және қызмет көрсету туралы агенттік келісім (бұдан әрі - агенттік келісім) негізінде мемлекеттік бағалы қағаздарды инвесторлар арасында жазылу арқылы орналастыруды және қызмет көрсетуді жүзеге асыратын Бастапқы дилер; </w:t>
      </w:r>
      <w:r>
        <w:br/>
      </w:r>
      <w:r>
        <w:rPr>
          <w:rFonts w:ascii="Times New Roman"/>
          <w:b w:val="false"/>
          <w:i w:val="false"/>
          <w:color w:val="000000"/>
          <w:sz w:val="28"/>
        </w:rPr>
        <w:t xml:space="preserve">
      4) Кесімді баға - эмитент белгілеген, өтініштерді қанағаттандыру аяқталатын ең төменгі баға; </w:t>
      </w:r>
      <w:r>
        <w:br/>
      </w:r>
      <w:r>
        <w:rPr>
          <w:rFonts w:ascii="Times New Roman"/>
          <w:b w:val="false"/>
          <w:i w:val="false"/>
          <w:color w:val="000000"/>
          <w:sz w:val="28"/>
        </w:rPr>
        <w:t xml:space="preserve">
      5) Орташа баға - мемлекеттік бағалы қағаздардың жалпы көлемімен өлшенген, кесімді баға бойынша қалыптасқан орта баға; </w:t>
      </w:r>
      <w:r>
        <w:br/>
      </w:r>
      <w:r>
        <w:rPr>
          <w:rFonts w:ascii="Times New Roman"/>
          <w:b w:val="false"/>
          <w:i w:val="false"/>
          <w:color w:val="000000"/>
          <w:sz w:val="28"/>
        </w:rPr>
        <w:t xml:space="preserve">
      6) Кесімді ставка - сыйақының эмитент белгілеген, өтініштер қанағаттандырылатын жылдық ставкасы; </w:t>
      </w:r>
      <w:r>
        <w:br/>
      </w:r>
      <w:r>
        <w:rPr>
          <w:rFonts w:ascii="Times New Roman"/>
          <w:b w:val="false"/>
          <w:i w:val="false"/>
          <w:color w:val="000000"/>
          <w:sz w:val="28"/>
        </w:rPr>
        <w:t xml:space="preserve">
      7) Аукцион -: </w:t>
      </w:r>
      <w:r>
        <w:br/>
      </w:r>
      <w:r>
        <w:rPr>
          <w:rFonts w:ascii="Times New Roman"/>
          <w:b w:val="false"/>
          <w:i w:val="false"/>
          <w:color w:val="000000"/>
          <w:sz w:val="28"/>
        </w:rPr>
        <w:t xml:space="preserve">
      тиісті шығарылымның дисконтты мемлекеттік бағалы қағаздарын неғұрлым жоғары бағадан бастап және кесімді бағамен аяқтай отырып өтініштерде көрсетілген дисконтталған бағалар бойынша (бағалардың көп болуын қамтамасыз ету); </w:t>
      </w:r>
      <w:r>
        <w:br/>
      </w:r>
      <w:r>
        <w:rPr>
          <w:rFonts w:ascii="Times New Roman"/>
          <w:b w:val="false"/>
          <w:i w:val="false"/>
          <w:color w:val="000000"/>
          <w:sz w:val="28"/>
        </w:rPr>
        <w:t xml:space="preserve">
      тиісті шығарылымның дисконтты мемлекеттік бағалы қағаздарын кесімді ставка бойынша орналастыру. Мұндайда кесімді ставкадан төмен сыйақы ставкасы бар өтініштер де кесімді ставка бойынша қанағаттандырылады (бірыңғай баға шарты бойынша қанағаттандыру); </w:t>
      </w:r>
      <w:r>
        <w:br/>
      </w:r>
      <w:r>
        <w:rPr>
          <w:rFonts w:ascii="Times New Roman"/>
          <w:b w:val="false"/>
          <w:i w:val="false"/>
          <w:color w:val="000000"/>
          <w:sz w:val="28"/>
        </w:rPr>
        <w:t xml:space="preserve">
      8) Қосымша орналастыру -: </w:t>
      </w:r>
      <w:r>
        <w:br/>
      </w:r>
      <w:r>
        <w:rPr>
          <w:rFonts w:ascii="Times New Roman"/>
          <w:b w:val="false"/>
          <w:i w:val="false"/>
          <w:color w:val="000000"/>
          <w:sz w:val="28"/>
        </w:rPr>
        <w:t xml:space="preserve">
      тиісті шығарылымның дисконтты мемлекеттік бағалы қағаздарын осы шығарылымның аукционында қалыптасқан орташа баға бойынша; </w:t>
      </w:r>
      <w:r>
        <w:br/>
      </w:r>
      <w:r>
        <w:rPr>
          <w:rFonts w:ascii="Times New Roman"/>
          <w:b w:val="false"/>
          <w:i w:val="false"/>
          <w:color w:val="000000"/>
          <w:sz w:val="28"/>
        </w:rPr>
        <w:t xml:space="preserve">
      тиісті шығарылымның дисконтты мемлекеттік бағалы қағаздарын осы шығарылымның аукционында қалыптасқан кесімді ставка бойынша қосымша орналастыру; </w:t>
      </w:r>
      <w:r>
        <w:br/>
      </w:r>
      <w:r>
        <w:rPr>
          <w:rFonts w:ascii="Times New Roman"/>
          <w:b w:val="false"/>
          <w:i w:val="false"/>
          <w:color w:val="000000"/>
          <w:sz w:val="28"/>
        </w:rPr>
        <w:t xml:space="preserve">
      9) Қайтадан ашу - айналыстағы шығарылымның дисконтты мемлекеттік бағалы қағаздарының қосымша көлемін эмитент белгілеген уақыттан кейін жылдық сыйақы ставкасымен және осы шығарылымның аукционында белгіленген өтеу күнімен, аса жоғары бағадан бастап және кесімді бағамен аяқтай отырып өтініштерде көрсетілген бағалар бойынша орналастыру; </w:t>
      </w:r>
      <w:r>
        <w:br/>
      </w:r>
      <w:r>
        <w:rPr>
          <w:rFonts w:ascii="Times New Roman"/>
          <w:b w:val="false"/>
          <w:i w:val="false"/>
          <w:color w:val="000000"/>
          <w:sz w:val="28"/>
        </w:rPr>
        <w:t xml:space="preserve">
      10) Жазылу - мемлекеттік бағалы қағаздары орналастыру барысында орналастырылатын мемлекеттік бағалы қағаздардың әрбір түрі бойынша эмитент белгіленген сыйақы ставкасы пайдаланылатын және оларды инвесторлардың арасында орналастыру мақсатында қаржы агенттерінен оларды сатып алуға өтініштер қабылданатын орналастыру; </w:t>
      </w:r>
      <w:r>
        <w:br/>
      </w:r>
      <w:r>
        <w:rPr>
          <w:rFonts w:ascii="Times New Roman"/>
          <w:b w:val="false"/>
          <w:i w:val="false"/>
          <w:color w:val="000000"/>
          <w:sz w:val="28"/>
        </w:rPr>
        <w:t xml:space="preserve">
      11) Мемлекеттік бағалы қағаздарды шығару, орналастыру, сыйақы төлеу және өтеу шарттары - Қазақстан Республикасының Ұлттық Банкіне (бұдан әрі - Ұлттық Банк) эмитент хабарлайтын, мазмұнында шығарылатын мемлекеттік бағалы қағаздардың түрі, жарияланған орналастыру көлемі, орналастыру күні, айналыстың басталу күні, шығарылатын мемлекеттік бағалы қағаздардың айналыс мерзімі, мемлекеттік бағалы қағаздарды сатып алу жөнінде белгіленген шектеулер, мемлекеттік бағалы қағаздар үшін ақша аудару күні, сыйақы төлеу күні (егер жоспарланса), өтеу күні, қайтадан ашу күні (егер жоспарланса), мерзімінен бұрын өтеу күні (егер жоспарланса) туралы ақпарат бар мемлекеттік бағалы қағаздарды шығару, орналастыру, сыйақы төлеу және өтеу шарттары. </w:t>
      </w:r>
      <w:r>
        <w:br/>
      </w:r>
      <w:r>
        <w:rPr>
          <w:rFonts w:ascii="Times New Roman"/>
          <w:b w:val="false"/>
          <w:i w:val="false"/>
          <w:color w:val="000000"/>
          <w:sz w:val="28"/>
        </w:rPr>
        <w:t xml:space="preserve">
      2. Мемлекеттік бағалы қағаздар республикалық бюджет тапшылығын инфляцияға ұшыратпай қаржыландыру мақсатында шығарылады, шығару, орналастыру, сыйақы төлеу және өтеу шарттарына және Қазақстан Республикасының қолданылып жүрген заңдарына сәйкес орналастырылады және өтеледі. </w:t>
      </w:r>
      <w:r>
        <w:br/>
      </w:r>
      <w:r>
        <w:rPr>
          <w:rFonts w:ascii="Times New Roman"/>
          <w:b w:val="false"/>
          <w:i w:val="false"/>
          <w:color w:val="000000"/>
          <w:sz w:val="28"/>
        </w:rPr>
        <w:t xml:space="preserve">
      3. Мемлекеттік бағалы қағаздардың әрбір шығарылымының эмитент бекіткен мемлекеттік бағалы қағаздарды шығару, орналастыру, сыйақы төлеу және өтеу шарттарына, Қазақстан Республикасының заңдарына сәйкес бағалы қағаздар рыногын мемлекеттік реттеуді жүзеге асыратын уәкілетті орган өзі белгілеген тәртіппен беретін ұлттық бірегейлендіру нөмірі болады. </w:t>
      </w:r>
      <w:r>
        <w:br/>
      </w:r>
      <w:r>
        <w:rPr>
          <w:rFonts w:ascii="Times New Roman"/>
          <w:b w:val="false"/>
          <w:i w:val="false"/>
          <w:color w:val="000000"/>
          <w:sz w:val="28"/>
        </w:rPr>
        <w:t xml:space="preserve">
      4. Эмитент пен Ұлттық Банк арасында жасалған келісімге сәйкес Ұлттық Банк эмитенттің Бас қаржы агенті болып табылады. </w:t>
      </w:r>
      <w:r>
        <w:br/>
      </w:r>
      <w:r>
        <w:rPr>
          <w:rFonts w:ascii="Times New Roman"/>
          <w:b w:val="false"/>
          <w:i w:val="false"/>
          <w:color w:val="000000"/>
          <w:sz w:val="28"/>
        </w:rPr>
        <w:t xml:space="preserve">
      5. Екінші деңгейдегі банктердің арасынан Бастапқы дилерлер эмитенттің Қаржы агенттері болып табылады. </w:t>
      </w:r>
      <w:r>
        <w:br/>
      </w:r>
      <w:r>
        <w:rPr>
          <w:rFonts w:ascii="Times New Roman"/>
          <w:b w:val="false"/>
          <w:i w:val="false"/>
          <w:color w:val="000000"/>
          <w:sz w:val="28"/>
        </w:rPr>
        <w:t xml:space="preserve">
      6. Мемлекеттік бағалы қағаздарды және олар бойынша құқықтарды есепке алу, сондай-ақ олармен жасалған мәмілелерге техникалық қызмет көрсету Бастапқы дилерлердің "Бағалы қағаздар орталық депозитарийі" жабық акционерлік қоғамындағы (бұдан әрі - Орталық депозитарий) "депо" есепшоттары бойынша және инвесторлардың Бастапқы дилерлердің "депо" есепшоттарында ашылған қосымша жеке есепшоттарында жүзеге асырылады. </w:t>
      </w:r>
      <w:r>
        <w:br/>
      </w:r>
      <w:r>
        <w:rPr>
          <w:rFonts w:ascii="Times New Roman"/>
          <w:b w:val="false"/>
          <w:i w:val="false"/>
          <w:color w:val="000000"/>
          <w:sz w:val="28"/>
        </w:rPr>
        <w:t xml:space="preserve">
      7. Мемлекеттік бағалы қағаздарды орналастыруға Бастапқы дилерлер қатысады. </w:t>
      </w:r>
      <w:r>
        <w:br/>
      </w:r>
      <w:r>
        <w:rPr>
          <w:rFonts w:ascii="Times New Roman"/>
          <w:b w:val="false"/>
          <w:i w:val="false"/>
          <w:color w:val="000000"/>
          <w:sz w:val="28"/>
        </w:rPr>
        <w:t xml:space="preserve">
      8. Инвесторлар мемлекеттік бағалы қағаздарды орналастыруға Бастапқы дилерлер арқылы, олар бекіткен құжат айналымына сәйкес және инвестор мен оған қызмет көрсететін Бастапқы дилері арасындағы шартта келісілген тәртіппен қатысады. </w:t>
      </w:r>
      <w:r>
        <w:br/>
      </w:r>
      <w:r>
        <w:rPr>
          <w:rFonts w:ascii="Times New Roman"/>
          <w:b w:val="false"/>
          <w:i w:val="false"/>
          <w:color w:val="000000"/>
          <w:sz w:val="28"/>
        </w:rPr>
        <w:t xml:space="preserve">
      9. Мемлекеттік бағалы қағаздарды орналастыру: </w:t>
      </w:r>
      <w:r>
        <w:br/>
      </w:r>
      <w:r>
        <w:rPr>
          <w:rFonts w:ascii="Times New Roman"/>
          <w:b w:val="false"/>
          <w:i w:val="false"/>
          <w:color w:val="000000"/>
          <w:sz w:val="28"/>
        </w:rPr>
        <w:t xml:space="preserve">
      1) аукцион; </w:t>
      </w:r>
      <w:r>
        <w:br/>
      </w:r>
      <w:r>
        <w:rPr>
          <w:rFonts w:ascii="Times New Roman"/>
          <w:b w:val="false"/>
          <w:i w:val="false"/>
          <w:color w:val="000000"/>
          <w:sz w:val="28"/>
        </w:rPr>
        <w:t xml:space="preserve">
      2) қосымша орналастыру; </w:t>
      </w:r>
      <w:r>
        <w:br/>
      </w:r>
      <w:r>
        <w:rPr>
          <w:rFonts w:ascii="Times New Roman"/>
          <w:b w:val="false"/>
          <w:i w:val="false"/>
          <w:color w:val="000000"/>
          <w:sz w:val="28"/>
        </w:rPr>
        <w:t xml:space="preserve">
      3) жазылу; </w:t>
      </w:r>
      <w:r>
        <w:br/>
      </w:r>
      <w:r>
        <w:rPr>
          <w:rFonts w:ascii="Times New Roman"/>
          <w:b w:val="false"/>
          <w:i w:val="false"/>
          <w:color w:val="000000"/>
          <w:sz w:val="28"/>
        </w:rPr>
        <w:t xml:space="preserve">
      4) қайтадан ашу арқылы жүзеге асырылады. </w:t>
      </w:r>
      <w:r>
        <w:br/>
      </w:r>
      <w:r>
        <w:rPr>
          <w:rFonts w:ascii="Times New Roman"/>
          <w:b w:val="false"/>
          <w:i w:val="false"/>
          <w:color w:val="000000"/>
          <w:sz w:val="28"/>
        </w:rPr>
        <w:t xml:space="preserve">
      10. Эмитент бәсекеге түспейтін ұсыныстары бар өтініштерді қанағаттандыру үлесін, сондай-ақ Бастапқы дилерлердің өтініштерін қанағаттандыру үлесін дербес белгілейді. Резидент емес инвесторлардың қатысуларын шектеу үлесін Ұлттық Банк белгілейді. </w:t>
      </w:r>
      <w:r>
        <w:br/>
      </w:r>
      <w:r>
        <w:rPr>
          <w:rFonts w:ascii="Times New Roman"/>
          <w:b w:val="false"/>
          <w:i w:val="false"/>
          <w:color w:val="000000"/>
          <w:sz w:val="28"/>
        </w:rPr>
        <w:t xml:space="preserve">
      11. Эмитент Бастапқы дилерлердің мемлекеттік бағалы қағаздарды жарияланған орналастыру көлемінен жоғары немесе төмен сатып алуға өтініштерін қанағаттандыруға құқылы. Бағалар (сыйақы ставкалары) қанағаттандырылмаған кезде эмитент орналастыруды болмаған деп жариялауға құқылы. </w:t>
      </w:r>
      <w:r>
        <w:br/>
      </w:r>
      <w:r>
        <w:rPr>
          <w:rFonts w:ascii="Times New Roman"/>
          <w:b w:val="false"/>
          <w:i w:val="false"/>
          <w:color w:val="000000"/>
          <w:sz w:val="28"/>
        </w:rPr>
        <w:t xml:space="preserve">
      12. Мемлекеттік бағалы қағаздарды қайтадан ашу (не мерзімінен бұрын өтеу) шығару, орналастыру және өтеу шарттарында қайтадан ашу (не мерзімінен бұрын өтеу) күні айқындалған мемлекеттік бағалы қағаздар үшін ғана жүзеге асырылады, мұндайда эмитентке қайтадан ашуды (не мерзімінен бұрын өтеуді) жүзеге асыру құқығы бекітіледі, бірақ міндеттеме емес. </w:t>
      </w:r>
      <w:r>
        <w:br/>
      </w:r>
      <w:r>
        <w:rPr>
          <w:rFonts w:ascii="Times New Roman"/>
          <w:b w:val="false"/>
          <w:i w:val="false"/>
          <w:color w:val="000000"/>
          <w:sz w:val="28"/>
        </w:rPr>
        <w:t xml:space="preserve">
      13. Мемлекеттік бағалы қағаздарды орналастыруға байланысты ақпарат Ұлттық Банк белгілеген электрондық мәліметтер беру жүйесі арқылы беріледі. </w:t>
      </w:r>
      <w:r>
        <w:br/>
      </w:r>
      <w:r>
        <w:rPr>
          <w:rFonts w:ascii="Times New Roman"/>
          <w:b w:val="false"/>
          <w:i w:val="false"/>
          <w:color w:val="000000"/>
          <w:sz w:val="28"/>
        </w:rPr>
        <w:t xml:space="preserve">
      14. Электрондық мәліметтер беру жүйесі арқылы берілген электрондық хабарлар Ұлттық Банк пайдаланатын бағдарламалық криптографиялық қорғау жүйесінің көмегімен шифрланады. </w:t>
      </w:r>
      <w:r>
        <w:br/>
      </w:r>
      <w:r>
        <w:rPr>
          <w:rFonts w:ascii="Times New Roman"/>
          <w:b w:val="false"/>
          <w:i w:val="false"/>
          <w:color w:val="000000"/>
          <w:sz w:val="28"/>
        </w:rPr>
        <w:t>
      15. Техникалық себептер бойынша электрондық мәліметтер беру жүйесі арқылы хабарлар беруге мүмкіндік болмаған жағдайда, осы хабарларды беру осы Ереженің 1 және 2 қосымшаларының нысандары бойынша қағаз тасымалдағыштарда жүзеге асырылады.</w:t>
      </w:r>
    </w:p>
    <w:bookmarkEnd w:id="5"/>
    <w:bookmarkStart w:name="z7" w:id="6"/>
    <w:p>
      <w:pPr>
        <w:spacing w:after="0"/>
        <w:ind w:left="0"/>
        <w:jc w:val="left"/>
      </w:pPr>
      <w:r>
        <w:rPr>
          <w:rFonts w:ascii="Times New Roman"/>
          <w:b/>
          <w:i w:val="false"/>
          <w:color w:val="000000"/>
        </w:rPr>
        <w:t xml:space="preserve"> 
2-тарау. Аукцион өткізу тәртібі</w:t>
      </w:r>
    </w:p>
    <w:bookmarkEnd w:id="6"/>
    <w:bookmarkStart w:name="z8" w:id="7"/>
    <w:p>
      <w:pPr>
        <w:spacing w:after="0"/>
        <w:ind w:left="0"/>
        <w:jc w:val="both"/>
      </w:pPr>
      <w:r>
        <w:rPr>
          <w:rFonts w:ascii="Times New Roman"/>
          <w:b w:val="false"/>
          <w:i w:val="false"/>
          <w:color w:val="000000"/>
          <w:sz w:val="28"/>
        </w:rPr>
        <w:t xml:space="preserve">
      16. Эмитент мемлекеттік бағалы қағаздарды шығару, орналастыру, сыйақы төлеу және өтеу шарттарын Ұлттық Банкке мемлекеттік бағалы қағаздар шығарылғанға дейін кемінде 5 жұмыс күні бұрын хабарлайды. </w:t>
      </w:r>
      <w:r>
        <w:br/>
      </w:r>
      <w:r>
        <w:rPr>
          <w:rFonts w:ascii="Times New Roman"/>
          <w:b w:val="false"/>
          <w:i w:val="false"/>
          <w:color w:val="000000"/>
          <w:sz w:val="28"/>
        </w:rPr>
        <w:t xml:space="preserve">
      17. Алынған мемлекеттік бағалы қағаздарды шығару, орналастыру, сыйақы төлеу және өтеу шарттарын Ұлттық Банк Бастапқы дилерлерге және Орталық депозитарийге оларды алғаннан кейін 1 жұмыс күні ішінде хабарлайды. </w:t>
      </w:r>
      <w:r>
        <w:br/>
      </w:r>
      <w:r>
        <w:rPr>
          <w:rFonts w:ascii="Times New Roman"/>
          <w:b w:val="false"/>
          <w:i w:val="false"/>
          <w:color w:val="000000"/>
          <w:sz w:val="28"/>
        </w:rPr>
        <w:t xml:space="preserve">
      18. Бастапқы дилерлер аукцион өткізілетін күні сағат 9-00-дан 11-00-ге дейін Ұлттық Банкке мемлекеттік бағалы қағаздарды бәсекеге түсетін және/немесе бәсекеге түспейтін ұсыныстармен сатып алуға өтініштер береді. </w:t>
      </w:r>
      <w:r>
        <w:br/>
      </w:r>
      <w:r>
        <w:rPr>
          <w:rFonts w:ascii="Times New Roman"/>
          <w:b w:val="false"/>
          <w:i w:val="false"/>
          <w:color w:val="000000"/>
          <w:sz w:val="28"/>
        </w:rPr>
        <w:t xml:space="preserve">
      19. Бәсекеге түсетін бар ұсыныстарда: </w:t>
      </w:r>
      <w:r>
        <w:br/>
      </w:r>
      <w:r>
        <w:rPr>
          <w:rFonts w:ascii="Times New Roman"/>
          <w:b w:val="false"/>
          <w:i w:val="false"/>
          <w:color w:val="000000"/>
          <w:sz w:val="28"/>
        </w:rPr>
        <w:t xml:space="preserve">
      дисконтты мемлекеттік бағалы қағаздар үшін сатып алынатын мемлекеттік бағалы қағаздардың саны, нақты құны және бір мемлекеттік бағалы қағаздың дисконтталған бағасы, нақты құны және дисконтталған баға бойынша жалпы сатып алу бағасы көрсетіледі; </w:t>
      </w:r>
      <w:r>
        <w:br/>
      </w:r>
      <w:r>
        <w:rPr>
          <w:rFonts w:ascii="Times New Roman"/>
          <w:b w:val="false"/>
          <w:i w:val="false"/>
          <w:color w:val="000000"/>
          <w:sz w:val="28"/>
        </w:rPr>
        <w:t xml:space="preserve">
      купондық мемлекеттік бағалы қағаздар үшін сатып алынатын мемлекеттік бағалы қағаздардың саны, нақты құны және бір мемлекеттік бағалы қағаздың дисконтталған бағасы, нақты құны және дисконтталған баға бойынша жалпы сатып алу бағасы, жылдық сыйақы ставкасы көрсетіледі. </w:t>
      </w:r>
      <w:r>
        <w:br/>
      </w:r>
      <w:r>
        <w:rPr>
          <w:rFonts w:ascii="Times New Roman"/>
          <w:b w:val="false"/>
          <w:i w:val="false"/>
          <w:color w:val="000000"/>
          <w:sz w:val="28"/>
        </w:rPr>
        <w:t xml:space="preserve">
      20. Бәсекеге түспейтін ұсыныстарда: </w:t>
      </w:r>
      <w:r>
        <w:br/>
      </w:r>
      <w:r>
        <w:rPr>
          <w:rFonts w:ascii="Times New Roman"/>
          <w:b w:val="false"/>
          <w:i w:val="false"/>
          <w:color w:val="000000"/>
          <w:sz w:val="28"/>
        </w:rPr>
        <w:t xml:space="preserve">
      дисконтты мемлекеттік бағалы қағаздар үшін сатып алынатын мемлекеттік бағалы қағаздардың аукционда қалыптасқан орташа алынған баға бойынша Бастапқы дилер сатып алуға даяр жалпы саны көрсетіледі; </w:t>
      </w:r>
      <w:r>
        <w:br/>
      </w:r>
      <w:r>
        <w:rPr>
          <w:rFonts w:ascii="Times New Roman"/>
          <w:b w:val="false"/>
          <w:i w:val="false"/>
          <w:color w:val="000000"/>
          <w:sz w:val="28"/>
        </w:rPr>
        <w:t xml:space="preserve">
      купондық мемлекеттік бағалы қағаздар үшін сатып алынатын мемлекеттік бағалы қағаздардың аукционда қалыптасқан кесімді ставка бойынша Бастапқы дилер сатып алуға даяр жалпы саны көрсетіледі. </w:t>
      </w:r>
      <w:r>
        <w:br/>
      </w:r>
      <w:r>
        <w:rPr>
          <w:rFonts w:ascii="Times New Roman"/>
          <w:b w:val="false"/>
          <w:i w:val="false"/>
          <w:color w:val="000000"/>
          <w:sz w:val="28"/>
        </w:rPr>
        <w:t xml:space="preserve">
      21. Келіп түскен өтініштерді Ұлттық Банктің мемлекеттік бағалы қағаздармен операциялар жүргізуге уәкілетті бөлімшесі аукцион өткізілетін күні сағат 9-30-дан 11-00-ге дейін тіркеуге қабылдайды. </w:t>
      </w:r>
      <w:r>
        <w:br/>
      </w:r>
      <w:r>
        <w:rPr>
          <w:rFonts w:ascii="Times New Roman"/>
          <w:b w:val="false"/>
          <w:i w:val="false"/>
          <w:color w:val="000000"/>
          <w:sz w:val="28"/>
        </w:rPr>
        <w:t xml:space="preserve">
      22. Ресімдеу тәртібін бұза отырып толтырылған және талданбайтын өтініштер тіркеуге қабылданбайды. </w:t>
      </w:r>
      <w:r>
        <w:br/>
      </w:r>
      <w:r>
        <w:rPr>
          <w:rFonts w:ascii="Times New Roman"/>
          <w:b w:val="false"/>
          <w:i w:val="false"/>
          <w:color w:val="000000"/>
          <w:sz w:val="28"/>
        </w:rPr>
        <w:t xml:space="preserve">
      23. Уәкілетті орган өтініштерді келіп түсуіне және тіркелуіне орай Ереженің 3 және 4 қосымшаларындағы нысан бойынша аукционның жиынтық ведомосына жинақтайды, оған уәкілетті бөлімшенің басшысы қол қояды. </w:t>
      </w:r>
      <w:r>
        <w:br/>
      </w:r>
      <w:r>
        <w:rPr>
          <w:rFonts w:ascii="Times New Roman"/>
          <w:b w:val="false"/>
          <w:i w:val="false"/>
          <w:color w:val="000000"/>
          <w:sz w:val="28"/>
        </w:rPr>
        <w:t xml:space="preserve">
      24. Аукционның жиынтық ведомосы аукцион өткізілетін күні 11-30-дан кешіктірілмей кесімді бағаны (не кесімді ставканы) белгілеу және мемлекеттік бағалы қағаздардың оған сәйкес келетін көлемі енгізілген аукционның баға шарттары туралы шешім, сондай-ақ қосымша орналастыруды өткізу (өткізбеу) туралы шешім қабылдау үшін факсимилді байланыс құралдарымен эмитентке беріледі. </w:t>
      </w:r>
      <w:r>
        <w:br/>
      </w:r>
      <w:r>
        <w:rPr>
          <w:rFonts w:ascii="Times New Roman"/>
          <w:b w:val="false"/>
          <w:i w:val="false"/>
          <w:color w:val="000000"/>
          <w:sz w:val="28"/>
        </w:rPr>
        <w:t xml:space="preserve">
      25. Эмитент аукцион өткізілетін күні 11-30-дан кешіктірмей уәкілетті бөлімшеге аукционның баға шарттарын хабарлайды. </w:t>
      </w:r>
      <w:r>
        <w:br/>
      </w:r>
      <w:r>
        <w:rPr>
          <w:rFonts w:ascii="Times New Roman"/>
          <w:b w:val="false"/>
          <w:i w:val="false"/>
          <w:color w:val="000000"/>
          <w:sz w:val="28"/>
        </w:rPr>
        <w:t xml:space="preserve">
      26. Эмитент аукцион өткізілетін күні шұғыл түрде жарияланған шығару, орналастыру, сыйақы төлеу және өтеу шарттарын Бастапқы дилерлердің немесе инвесторлардың мемлекеттік бағалы қағаздарды сатып алуын шектеу және бәсекеге түспейтін ұсыныстар бар өтініштерді қанағаттандыру бойынша өзгертуге құқылы. </w:t>
      </w:r>
      <w:r>
        <w:br/>
      </w:r>
      <w:r>
        <w:rPr>
          <w:rFonts w:ascii="Times New Roman"/>
          <w:b w:val="false"/>
          <w:i w:val="false"/>
          <w:color w:val="000000"/>
          <w:sz w:val="28"/>
        </w:rPr>
        <w:t xml:space="preserve">
      27. Уәкілетті бөлімше аукционның баға шарттары туралы шешімі негізінде мемлекеттік бағалы қағаздарды орналастырады. </w:t>
      </w:r>
      <w:r>
        <w:br/>
      </w:r>
      <w:r>
        <w:rPr>
          <w:rFonts w:ascii="Times New Roman"/>
          <w:b w:val="false"/>
          <w:i w:val="false"/>
          <w:color w:val="000000"/>
          <w:sz w:val="28"/>
        </w:rPr>
        <w:t xml:space="preserve">
      28. Аукцион өткізу кезінде жарияланған шығару, орналастыру, сыйақы төлеу және өтеу шарттары шегінде бірінші кезекте бәсекеге түспейтін ұсыныстары бар, одан кейін бәсекеге түсетін ұсыныстары бар өтініштер қанағаттандырылады. </w:t>
      </w:r>
      <w:r>
        <w:br/>
      </w:r>
      <w:r>
        <w:rPr>
          <w:rFonts w:ascii="Times New Roman"/>
          <w:b w:val="false"/>
          <w:i w:val="false"/>
          <w:color w:val="000000"/>
          <w:sz w:val="28"/>
        </w:rPr>
        <w:t xml:space="preserve">
      29. Уәкілетті бөлімше аукцион өткізетін күні 15-00 сағаттан кешіктірмей эмитенттің аукционның баға шарттары туралы шешімін алғаннан кейін Бастапқы дилерлерге осы Ереженің 2-қосымшасындағы нысан бойынша аукциондағы өтініштердің қанағаттандырылған көлемі туралы ескертпе береді. </w:t>
      </w:r>
      <w:r>
        <w:br/>
      </w:r>
      <w:r>
        <w:rPr>
          <w:rFonts w:ascii="Times New Roman"/>
          <w:b w:val="false"/>
          <w:i w:val="false"/>
          <w:color w:val="000000"/>
          <w:sz w:val="28"/>
        </w:rPr>
        <w:t xml:space="preserve">
      30. Егер қосымша орналастыру жүргізілмеген жағдайда, аукционда мемлекеттік бағалы қағаздар орналастырудың нәтижесі аукцион өткізілетін күні 15-00 сағаттан кешіктірілмей Орталық депозитарийге беріледі. </w:t>
      </w:r>
      <w:r>
        <w:br/>
      </w:r>
      <w:r>
        <w:rPr>
          <w:rFonts w:ascii="Times New Roman"/>
          <w:b w:val="false"/>
          <w:i w:val="false"/>
          <w:color w:val="000000"/>
          <w:sz w:val="28"/>
        </w:rPr>
        <w:t xml:space="preserve">
      31. Уәкілетті бөлімше аукционның жиынтық ведомосының түпнұсқасын аукцион өткізілгеннен кейін үш жұмыс күнінен кешіктірмей эмитентке береді. </w:t>
      </w:r>
      <w:r>
        <w:br/>
      </w:r>
      <w:r>
        <w:rPr>
          <w:rFonts w:ascii="Times New Roman"/>
          <w:b w:val="false"/>
          <w:i w:val="false"/>
          <w:color w:val="000000"/>
          <w:sz w:val="28"/>
        </w:rPr>
        <w:t xml:space="preserve">
      32. Эмитент қосымша орналастыру туралы шешім қабылдаған жағдайда эмитент аукционның баға шарттарын және қосымша орналастыру шарттарын аукцион өткізілген күні 14-00 сағаттан кешіктірілмей хабарланады. </w:t>
      </w:r>
    </w:p>
    <w:bookmarkEnd w:id="7"/>
    <w:bookmarkStart w:name="z9" w:id="8"/>
    <w:p>
      <w:pPr>
        <w:spacing w:after="0"/>
        <w:ind w:left="0"/>
        <w:jc w:val="left"/>
      </w:pPr>
      <w:r>
        <w:rPr>
          <w:rFonts w:ascii="Times New Roman"/>
          <w:b/>
          <w:i w:val="false"/>
          <w:color w:val="000000"/>
        </w:rPr>
        <w:t xml:space="preserve"> 
3-тарау. Қосымша орналастыруды жүргізу тәртібі </w:t>
      </w:r>
    </w:p>
    <w:bookmarkEnd w:id="8"/>
    <w:bookmarkStart w:name="z10" w:id="9"/>
    <w:p>
      <w:pPr>
        <w:spacing w:after="0"/>
        <w:ind w:left="0"/>
        <w:jc w:val="both"/>
      </w:pPr>
      <w:r>
        <w:rPr>
          <w:rFonts w:ascii="Times New Roman"/>
          <w:b w:val="false"/>
          <w:i w:val="false"/>
          <w:color w:val="000000"/>
          <w:sz w:val="28"/>
        </w:rPr>
        <w:t xml:space="preserve">
      33. Мемлекеттік бағалы қағаздарды қосымша орналастыру аукцион өткізілген күні жүргізіледі. </w:t>
      </w:r>
      <w:r>
        <w:br/>
      </w:r>
      <w:r>
        <w:rPr>
          <w:rFonts w:ascii="Times New Roman"/>
          <w:b w:val="false"/>
          <w:i w:val="false"/>
          <w:color w:val="000000"/>
          <w:sz w:val="28"/>
        </w:rPr>
        <w:t xml:space="preserve">
      34. Ұлттық Банк қосымша орналастыру шарттарын Бастапқы дилерлерге сағат 14-30-дан кешіктірмей хабарлайды. Қосымша орналастыруды жүргізу шарттарына мынадай ақпарат кіреді: қосымша орналастырылатын мемлекеттік бағалы қағаздар шығарылымының ұлттық бірегейлендіру нөмірлері, қосымша орналастыру көлемі, орташа алынған баға (не кесімді ставка), өтініштерді қабылдау уақыты. </w:t>
      </w:r>
      <w:r>
        <w:br/>
      </w:r>
      <w:r>
        <w:rPr>
          <w:rFonts w:ascii="Times New Roman"/>
          <w:b w:val="false"/>
          <w:i w:val="false"/>
          <w:color w:val="000000"/>
          <w:sz w:val="28"/>
        </w:rPr>
        <w:t xml:space="preserve">
      35. Уәкілетті бөлімше қосымша орналастыруға келіп түскен өтініштерді тіркеу үшін қосымша орналастыруды жүргізу шарттарында көрсетілген уақытқа дейін қабылдайды. </w:t>
      </w:r>
      <w:r>
        <w:br/>
      </w:r>
      <w:r>
        <w:rPr>
          <w:rFonts w:ascii="Times New Roman"/>
          <w:b w:val="false"/>
          <w:i w:val="false"/>
          <w:color w:val="000000"/>
          <w:sz w:val="28"/>
        </w:rPr>
        <w:t xml:space="preserve">
      36. Уәкілетті орган өтініштерді келіп түсуіне және тіркелуіне орай Ереженің 5 және 6 қосымшаларындағы нысан бойынша қосымша орналастырудың жиынтық ведомосына жинақтайды, оған уәкілетті бөлімшенің басшысы қол қояды. </w:t>
      </w:r>
      <w:r>
        <w:br/>
      </w:r>
      <w:r>
        <w:rPr>
          <w:rFonts w:ascii="Times New Roman"/>
          <w:b w:val="false"/>
          <w:i w:val="false"/>
          <w:color w:val="000000"/>
          <w:sz w:val="28"/>
        </w:rPr>
        <w:t xml:space="preserve">
      37. Қосымша орналастырудың жиынтық ведомосы қосымша орналастырудың көлемі туралы шешім қабылдау үшін факсимилді байланыс құралдарымен эмитентке беріледі. </w:t>
      </w:r>
      <w:r>
        <w:br/>
      </w:r>
      <w:r>
        <w:rPr>
          <w:rFonts w:ascii="Times New Roman"/>
          <w:b w:val="false"/>
          <w:i w:val="false"/>
          <w:color w:val="000000"/>
          <w:sz w:val="28"/>
        </w:rPr>
        <w:t xml:space="preserve">
      38. Уәкілетті бөлімше эмитенттің қосымша орналастырудың көлемі туралы шешімі негізінде мемлекеттік бағалы қағаздарды қосымша орналастыруды жүзеге асырады. Қосымша орналастыруға өтінішті қанағаттандыру кезінде олардың Ұлттық Банкке келіп түскен уақыты басымдық болып қызмет атқарады. </w:t>
      </w:r>
      <w:r>
        <w:br/>
      </w:r>
      <w:r>
        <w:rPr>
          <w:rFonts w:ascii="Times New Roman"/>
          <w:b w:val="false"/>
          <w:i w:val="false"/>
          <w:color w:val="000000"/>
          <w:sz w:val="28"/>
        </w:rPr>
        <w:t xml:space="preserve">
      39. Қосымша орналастыру аяқталғаннан кейін уәкілетті бөлімше Бастапқы дилерлерге осы Ереженің 2-қосымшасындағы нысан бойынша қосымша орналастыру үшін берілген өтініштердің қанағаттандырылған көлемі туралы ескертпе береді. </w:t>
      </w:r>
      <w:r>
        <w:br/>
      </w:r>
      <w:r>
        <w:rPr>
          <w:rFonts w:ascii="Times New Roman"/>
          <w:b w:val="false"/>
          <w:i w:val="false"/>
          <w:color w:val="000000"/>
          <w:sz w:val="28"/>
        </w:rPr>
        <w:t xml:space="preserve">
      40. Мемлекеттік бағалы қағаздарды қосымша орналастыру аяқталғаннан кейін уәкілетті бөлімше мемлекеттік бағалы қағаздардың аукционда орналастырудың және қосымша орналастырудың нәтижесін Орталық депозитарийге сағат 18-00-ден кешіктірмей береді. </w:t>
      </w:r>
      <w:r>
        <w:br/>
      </w:r>
      <w:r>
        <w:rPr>
          <w:rFonts w:ascii="Times New Roman"/>
          <w:b w:val="false"/>
          <w:i w:val="false"/>
          <w:color w:val="000000"/>
          <w:sz w:val="28"/>
        </w:rPr>
        <w:t xml:space="preserve">
      41. Уәкілетті бөлімше қосымша орналастырудың жиынтық ведомосының түпнұсқасын тиісті ілеспе хатпен бірге эмитентке қосымша орналастыру аяқталғаннан кейін үш жұмыс күні ішінде береді. </w:t>
      </w:r>
      <w:r>
        <w:br/>
      </w:r>
      <w:r>
        <w:rPr>
          <w:rFonts w:ascii="Times New Roman"/>
          <w:b w:val="false"/>
          <w:i w:val="false"/>
          <w:color w:val="000000"/>
          <w:sz w:val="28"/>
        </w:rPr>
        <w:t>
      42. Уәкілетті бөлімше эмитентке осы ереженің 7-қосымшасындағы нысан бойынша, қосымша орналастыру аяқталғаннан кейін үш күннен кешіктірмей аукционда орналастырылған және қосымша орналастырылған мемлекеттік бағалы қағаздардың көлемі туралы мәліметтерді береді.</w:t>
      </w:r>
    </w:p>
    <w:bookmarkEnd w:id="9"/>
    <w:bookmarkStart w:name="z11" w:id="10"/>
    <w:p>
      <w:pPr>
        <w:spacing w:after="0"/>
        <w:ind w:left="0"/>
        <w:jc w:val="left"/>
      </w:pPr>
      <w:r>
        <w:rPr>
          <w:rFonts w:ascii="Times New Roman"/>
          <w:b/>
          <w:i w:val="false"/>
          <w:color w:val="000000"/>
        </w:rPr>
        <w:t xml:space="preserve"> 
4-тарау. Қайтадан ашуды өткізу тәртібі</w:t>
      </w:r>
    </w:p>
    <w:bookmarkEnd w:id="10"/>
    <w:bookmarkStart w:name="z12" w:id="11"/>
    <w:p>
      <w:pPr>
        <w:spacing w:after="0"/>
        <w:ind w:left="0"/>
        <w:jc w:val="both"/>
      </w:pPr>
      <w:r>
        <w:rPr>
          <w:rFonts w:ascii="Times New Roman"/>
          <w:b w:val="false"/>
          <w:i w:val="false"/>
          <w:color w:val="000000"/>
          <w:sz w:val="28"/>
        </w:rPr>
        <w:t xml:space="preserve">
      43. Қайтадан ашуды өткізу тәртібі осы Ереженің 2-тарауына сәйкес аукцион өткізу тәртібіне ұқсас. </w:t>
      </w:r>
      <w:r>
        <w:br/>
      </w:r>
      <w:r>
        <w:rPr>
          <w:rFonts w:ascii="Times New Roman"/>
          <w:b w:val="false"/>
          <w:i w:val="false"/>
          <w:color w:val="000000"/>
          <w:sz w:val="28"/>
        </w:rPr>
        <w:t xml:space="preserve">
      44. Қайтадан ашу кезінде бәсекелесі бар өтініштерде сатып алынатын мемлекеттік бағалы қағаздардың саны, бір мемлекеттік бағалы қағаздың нақты құны, сатып алудың жобаланған бағасы, нақты құны бойынша сатып алудың жалпы көлемі, өтеуге дейінгі сыйақы ставкасы көрсетіледі. </w:t>
      </w:r>
      <w:r>
        <w:br/>
      </w:r>
      <w:r>
        <w:rPr>
          <w:rFonts w:ascii="Times New Roman"/>
          <w:b w:val="false"/>
          <w:i w:val="false"/>
          <w:color w:val="000000"/>
          <w:sz w:val="28"/>
        </w:rPr>
        <w:t xml:space="preserve">
      45. Қайтадан ашу кезінде бәсекеге түспейтін ұсыныстары бар өтініште сатып алынатын мемлекеттік бағалы қағаздардың аукционда қалыптасқан орташа алынған баға бойынша Бастапқы дилер сатып алуға даяр жалпы саны ғана көрсетіледі. </w:t>
      </w:r>
      <w:r>
        <w:br/>
      </w:r>
      <w:r>
        <w:rPr>
          <w:rFonts w:ascii="Times New Roman"/>
          <w:b w:val="false"/>
          <w:i w:val="false"/>
          <w:color w:val="000000"/>
          <w:sz w:val="28"/>
        </w:rPr>
        <w:t xml:space="preserve">
      46. Қайтадан ашудың жиынтық ведомосына уәкілетті бөлімшенің басшысы қол қояды және осы Ереженің 8-қосымшасындағы нысан бойынша эмитентке беріледі. </w:t>
      </w:r>
      <w:r>
        <w:br/>
      </w:r>
      <w:r>
        <w:rPr>
          <w:rFonts w:ascii="Times New Roman"/>
          <w:b w:val="false"/>
          <w:i w:val="false"/>
          <w:color w:val="000000"/>
          <w:sz w:val="28"/>
        </w:rPr>
        <w:t xml:space="preserve">
      47. Қайтадан ашудағы мемлекеттік бағалы қағаздарды орналастырудың нәтижесі қайтадан ашу өткізілген күні сағат 18-00-ден кешіктірілмей Орталық депозитарийге беріледі. </w:t>
      </w:r>
      <w:r>
        <w:br/>
      </w:r>
      <w:r>
        <w:rPr>
          <w:rFonts w:ascii="Times New Roman"/>
          <w:b w:val="false"/>
          <w:i w:val="false"/>
          <w:color w:val="000000"/>
          <w:sz w:val="28"/>
        </w:rPr>
        <w:t xml:space="preserve">
      48. Уәкілетті бөлімше қайтадан ашудың жиынтық ведомосының түпнұсқасын тиісті жолдама хатпен бірге қайтадан ашу аяқталғаннан кейін үш жұмыс күні ішінде эмитентке береді. </w:t>
      </w:r>
      <w:r>
        <w:br/>
      </w:r>
      <w:r>
        <w:rPr>
          <w:rFonts w:ascii="Times New Roman"/>
          <w:b w:val="false"/>
          <w:i w:val="false"/>
          <w:color w:val="000000"/>
          <w:sz w:val="28"/>
        </w:rPr>
        <w:t>
      49. Қайтадан ашудағы мемлекеттік бағалы қағаздарды орналастыру көлемі туралы мәліметтер қайтадан ашу өткізілгеннен кейін үш жұмыс күнінен кешіктірілмей осы Ереженің 7-қосымшасындағы нысан бойынша эмитентке беріледі</w:t>
      </w:r>
    </w:p>
    <w:bookmarkEnd w:id="11"/>
    <w:bookmarkStart w:name="z13" w:id="12"/>
    <w:p>
      <w:pPr>
        <w:spacing w:after="0"/>
        <w:ind w:left="0"/>
        <w:jc w:val="left"/>
      </w:pPr>
      <w:r>
        <w:rPr>
          <w:rFonts w:ascii="Times New Roman"/>
          <w:b/>
          <w:i w:val="false"/>
          <w:color w:val="000000"/>
        </w:rPr>
        <w:t xml:space="preserve"> 
5-тарау. Жазылуды жүргізу тәртібі</w:t>
      </w:r>
    </w:p>
    <w:bookmarkEnd w:id="12"/>
    <w:bookmarkStart w:name="z14" w:id="13"/>
    <w:p>
      <w:pPr>
        <w:spacing w:after="0"/>
        <w:ind w:left="0"/>
        <w:jc w:val="both"/>
      </w:pPr>
      <w:r>
        <w:rPr>
          <w:rFonts w:ascii="Times New Roman"/>
          <w:b w:val="false"/>
          <w:i w:val="false"/>
          <w:color w:val="000000"/>
          <w:sz w:val="28"/>
        </w:rPr>
        <w:t xml:space="preserve">
      50. Эмитент мемлекеттік бағалы қағаздарға жазылуға басталардың ресми мерзіміне дейін екі күнтізбелік апта бұрын Ұлттық Банкке қаржы агенттерінің тізбесін және жазылу шарттарын хабарлайды. </w:t>
      </w:r>
      <w:r>
        <w:br/>
      </w:r>
      <w:r>
        <w:rPr>
          <w:rFonts w:ascii="Times New Roman"/>
          <w:b w:val="false"/>
          <w:i w:val="false"/>
          <w:color w:val="000000"/>
          <w:sz w:val="28"/>
        </w:rPr>
        <w:t xml:space="preserve">
      51. Ұлттық Банк жазылу шарттарын алған күні қаржы агенттеріне одан әрі инвесторларды ескерту үшін мемлекеттік бағалы қағаздарға жазылудың эмитент белгілеген шарттары мен мерзімдері туралы ескертеді. </w:t>
      </w:r>
      <w:r>
        <w:br/>
      </w:r>
      <w:r>
        <w:rPr>
          <w:rFonts w:ascii="Times New Roman"/>
          <w:b w:val="false"/>
          <w:i w:val="false"/>
          <w:color w:val="000000"/>
          <w:sz w:val="28"/>
        </w:rPr>
        <w:t xml:space="preserve">
      52. Қаржы агенттерінің жазылуы арқылы мемлекеттік бағалы қағаздарды орналастыру үшін белгіленген күні сағат 9-30-дан 16-00-ға дейін қаржы агенттері жазылу шарттарына және агенттік келісімге сәйкес мемлекеттік бағалы қағаздарды сатып алу үшін Ұлттық Банкке өтініштерін береді. </w:t>
      </w:r>
      <w:r>
        <w:br/>
      </w:r>
      <w:r>
        <w:rPr>
          <w:rFonts w:ascii="Times New Roman"/>
          <w:b w:val="false"/>
          <w:i w:val="false"/>
          <w:color w:val="000000"/>
          <w:sz w:val="28"/>
        </w:rPr>
        <w:t xml:space="preserve">
      53. Уәкілетті орган өтініштердің келіп түсуіне және тіркелуіне орай оларды Ереженің 9-қосымшасындағы нысан бойынша жазылудың жиынтық ведомосына жинақтайды, оған уәкілетті бөлімшенің басшысы қол қояды және сағат 17-00-ден кешіктірілмей факсимилді байланыс құралдары арқылы эмитентке беріледі. </w:t>
      </w:r>
      <w:r>
        <w:br/>
      </w:r>
      <w:r>
        <w:rPr>
          <w:rFonts w:ascii="Times New Roman"/>
          <w:b w:val="false"/>
          <w:i w:val="false"/>
          <w:color w:val="000000"/>
          <w:sz w:val="28"/>
        </w:rPr>
        <w:t xml:space="preserve">
      54. Уәкілетті бөлімше жазылудың жиынтық ведомосына негізінде сол күні сағат 18-00-ге дейін мемлекеттік бағалы қағаздарға жазылу бойынша қанағаттандырылған өтініштердің көлемін көрсете отырып қаржы агентіне осы Ереженің 2-қосымшасындағы нысан бойынша ескертпе береді. </w:t>
      </w:r>
      <w:r>
        <w:br/>
      </w:r>
      <w:r>
        <w:rPr>
          <w:rFonts w:ascii="Times New Roman"/>
          <w:b w:val="false"/>
          <w:i w:val="false"/>
          <w:color w:val="000000"/>
          <w:sz w:val="28"/>
        </w:rPr>
        <w:t xml:space="preserve">
      55. Қаржы агенттерінің жазылуы бойынша мемлекеттік бағалы қағаздарды орналастыру нәтижелері жазылу жүргізілген күні сағат 17-00-ден кешіктірілмей Орталық депозитарийге беріледі. </w:t>
      </w:r>
      <w:r>
        <w:br/>
      </w:r>
      <w:r>
        <w:rPr>
          <w:rFonts w:ascii="Times New Roman"/>
          <w:b w:val="false"/>
          <w:i w:val="false"/>
          <w:color w:val="000000"/>
          <w:sz w:val="28"/>
        </w:rPr>
        <w:t xml:space="preserve">
      56. Уәкілетті бөлімше қайтадан жазылудың жиынтық ведомосының түпнұсқасын тиісті жолдама хатпен бірге қайтадан жазылу аяқталғаннан кейін үш жұмыс күні ішінде эмитентке береді. </w:t>
      </w:r>
      <w:r>
        <w:br/>
      </w:r>
      <w:r>
        <w:rPr>
          <w:rFonts w:ascii="Times New Roman"/>
          <w:b w:val="false"/>
          <w:i w:val="false"/>
          <w:color w:val="000000"/>
          <w:sz w:val="28"/>
        </w:rPr>
        <w:t>
      57. Жазылу бойынша мемлекеттік бағалы қағаздарды орналастыру көлемі туралы мәліметтер жазылу жүргізілгеннен кейін үш жұмыс күнінен кешіктірілмей осы Ереженің 7-қосымшасындағы нысан бойынша эмитентке беріледі.</w:t>
      </w:r>
    </w:p>
    <w:bookmarkEnd w:id="13"/>
    <w:bookmarkStart w:name="z15" w:id="14"/>
    <w:p>
      <w:pPr>
        <w:spacing w:after="0"/>
        <w:ind w:left="0"/>
        <w:jc w:val="left"/>
      </w:pPr>
      <w:r>
        <w:rPr>
          <w:rFonts w:ascii="Times New Roman"/>
          <w:b/>
          <w:i w:val="false"/>
          <w:color w:val="000000"/>
        </w:rPr>
        <w:t xml:space="preserve"> 
6-тарау. Мемлекеттік бағалы қағаздар үшін ақы төлеу тәртібі</w:t>
      </w:r>
    </w:p>
    <w:bookmarkEnd w:id="14"/>
    <w:bookmarkStart w:name="z16" w:id="15"/>
    <w:p>
      <w:pPr>
        <w:spacing w:after="0"/>
        <w:ind w:left="0"/>
        <w:jc w:val="both"/>
      </w:pPr>
      <w:r>
        <w:rPr>
          <w:rFonts w:ascii="Times New Roman"/>
          <w:b w:val="false"/>
          <w:i w:val="false"/>
          <w:color w:val="000000"/>
          <w:sz w:val="28"/>
        </w:rPr>
        <w:t xml:space="preserve">
      58. Уәкілетті бөлімше және Бастапқы дилерлер қанағаттандырылған өтініштердің көлемі туралы ескертпе негізінде мемлекеттік бағалы қағаздарды шығару және орналастыру шарттарымен эмитент белгілеген ақы төлеу күні сағат 17-00-ден кешіктірмей "Орталық депозитарийдің ережелер жиынтығына" сәйкес ақшаны есептен шығару және "депо" есепшоттары бойынша мемлекеттік бағалы қағаздарды есепке алу үшін Орталық депозитарийге "депо" тапсырмасын (бұдан әрі - "депо" тапсырмасы) береді. </w:t>
      </w:r>
      <w:r>
        <w:br/>
      </w:r>
      <w:r>
        <w:rPr>
          <w:rFonts w:ascii="Times New Roman"/>
          <w:b w:val="false"/>
          <w:i w:val="false"/>
          <w:color w:val="000000"/>
          <w:sz w:val="28"/>
        </w:rPr>
        <w:t xml:space="preserve">
      59. Осы күні, Ұлттық Банктен және Бастапқы дилерлерден "депо" тапсырмаларының келіп түсуіне орай Орталық депозитарий оларды салыстырып тексереді және салыстырып тексерудің нәтижесі бойынша банкаралық ақша аудару жүйесіндегі Бастапқы дилер позициясынан ақшаны есептен шығаруға (бұдан әрі - Бастапқы дилердің позициясы) және банкаралық ақша аудару жүйесіндегі Орталық депозитарий позициясына есепке алуға (бұдан әрі - Орталық депозитарийдің позициясы) төлем тапсырмасы қалыптастырылады және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кәсіпорнына (бұдан әрі - Орталық) беріледі. </w:t>
      </w:r>
      <w:r>
        <w:br/>
      </w:r>
      <w:r>
        <w:rPr>
          <w:rFonts w:ascii="Times New Roman"/>
          <w:b w:val="false"/>
          <w:i w:val="false"/>
          <w:color w:val="000000"/>
          <w:sz w:val="28"/>
        </w:rPr>
        <w:t xml:space="preserve">
      60. Орталық депозитарийге Ұлттық Банк және Бастапқы дилерлер берген "депо" тапсырмалары сәйкес келмеген жағдайда Орталық депозитарий тапсырмалардың тек сәйкес келетін тармақтары бойынша ғана Бастапқы дилердің позициясынан ақшаны есептен шығаруға және оны Орталық депозитарийдің позициясына есепке алуға Орталыққа төлем тапсырмасын береді. </w:t>
      </w:r>
      <w:r>
        <w:br/>
      </w:r>
      <w:r>
        <w:rPr>
          <w:rFonts w:ascii="Times New Roman"/>
          <w:b w:val="false"/>
          <w:i w:val="false"/>
          <w:color w:val="000000"/>
          <w:sz w:val="28"/>
        </w:rPr>
        <w:t xml:space="preserve">
      61. Орталық Бастапқы дилердің позициясындағы бар ақшаны төлем тапсырмасында көрсетілген ақша сомасымен салыстырады. Бастапқы дилердің позициясында ақша жетіспеген кезде Орталық Бастапқы дилердің позициясынан Орталық депозитарийдің позициясына ақша аударады. Орталық депозитарийде, оның позициясына ақша есепке алынғаннан кейін он бес минут ішінде банкаралық ақша аудару жүйесіндегі Қазақстан Республикасы Қаржы министрлігінің Қазынашылық комитетінің (бұдан әрі - Қазынашылық) позициясына ақша аудару туралы тапсырмасы қалыптастырылады және Орталыққа жіберіледі. </w:t>
      </w:r>
      <w:r>
        <w:br/>
      </w:r>
      <w:r>
        <w:rPr>
          <w:rFonts w:ascii="Times New Roman"/>
          <w:b w:val="false"/>
          <w:i w:val="false"/>
          <w:color w:val="000000"/>
          <w:sz w:val="28"/>
        </w:rPr>
        <w:t xml:space="preserve">
      62. Бастапқы дилердің позициясында ақша жетіспеген кезде Орталық депозитарий ақшаның жетіспеушілігі туралы Орталықтан алынған ескертпе негізінде Ұлттық Банкке және Бастапқы дилерге тапсырманың орындалмағаны туралы ескертпе жібереді. </w:t>
      </w:r>
      <w:r>
        <w:br/>
      </w:r>
      <w:r>
        <w:rPr>
          <w:rFonts w:ascii="Times New Roman"/>
          <w:b w:val="false"/>
          <w:i w:val="false"/>
          <w:color w:val="000000"/>
          <w:sz w:val="28"/>
        </w:rPr>
        <w:t xml:space="preserve">
      63. Бастапқы дилердің позициясынан ақшаны есептен шығару туралы Орталықтан алынған ескертпе негізінде Орталық депозитарий мемлекеттік бағалы қағаздарды Бастапқы дилердің "депо" есепшотына есепке алады. </w:t>
      </w:r>
      <w:r>
        <w:br/>
      </w:r>
      <w:r>
        <w:rPr>
          <w:rFonts w:ascii="Times New Roman"/>
          <w:b w:val="false"/>
          <w:i w:val="false"/>
          <w:color w:val="000000"/>
          <w:sz w:val="28"/>
        </w:rPr>
        <w:t xml:space="preserve">
      64. Мемлекеттік бағалы қағаздар Бастапқы дилердің "депо" есепшотына есепке алынғаннан кейін Орталық депозитарий Ұлттық Банкке және Бастапқы дилерлерге "депо" тапсырмаларының орындалғаны туралы хабар жібереді. </w:t>
      </w:r>
      <w:r>
        <w:br/>
      </w:r>
      <w:r>
        <w:rPr>
          <w:rFonts w:ascii="Times New Roman"/>
          <w:b w:val="false"/>
          <w:i w:val="false"/>
          <w:color w:val="000000"/>
          <w:sz w:val="28"/>
        </w:rPr>
        <w:t xml:space="preserve">
      65. Бастапқы дилер және Ұлттық Банк "депо" тапсырмасының орындалмағаны туралы ескертпе алған жағдайда, Бастапқы дилер және Ұлттық Банк "депо" тапсырмасының орындалмауына әкеп соққан себептердің жойылғандығына алдын ала көз жеткізе отырып "депо" тапсырманы Орталық депозитарийге қайтадан жіберуге құқылы. </w:t>
      </w:r>
      <w:r>
        <w:br/>
      </w:r>
      <w:r>
        <w:rPr>
          <w:rFonts w:ascii="Times New Roman"/>
          <w:b w:val="false"/>
          <w:i w:val="false"/>
          <w:color w:val="000000"/>
          <w:sz w:val="28"/>
        </w:rPr>
        <w:t xml:space="preserve">
      66. Орталық депозитарийдің "депо" тапсырмасының орындалғаны туралы ескертпесі негізінде Ұлттық Банк аталған ескертпені алғаннан кейін үш жұмыс күні ішінде Қазынашылыққа осы Ереженің 10-қосымшасындағы нысан бойынша Бастапқы дилерлердің мемлекеттік бағалы қағаздарды сатып алғаны үшін ақша аударылғаны туралы мәлімет жібереді. </w:t>
      </w:r>
      <w:r>
        <w:br/>
      </w:r>
      <w:r>
        <w:rPr>
          <w:rFonts w:ascii="Times New Roman"/>
          <w:b w:val="false"/>
          <w:i w:val="false"/>
          <w:color w:val="000000"/>
          <w:sz w:val="28"/>
        </w:rPr>
        <w:t>
      67. Орталық депозитарийден "депо" тапсырмасының орындалғаны туралы ескертпені алғаннан кейін Бастапқы дилерлер, егер инвестордың Бастапқы дилермен жасасқан шартта өзгеше көзделмесе, инвесторға оның мемлекеттік бағалы қағаздарды меншіктеу құқығын растайтын қағазға шығарылған куәлік береді.</w:t>
      </w:r>
    </w:p>
    <w:bookmarkEnd w:id="15"/>
    <w:bookmarkStart w:name="z17" w:id="16"/>
    <w:p>
      <w:pPr>
        <w:spacing w:after="0"/>
        <w:ind w:left="0"/>
        <w:jc w:val="left"/>
      </w:pPr>
      <w:r>
        <w:rPr>
          <w:rFonts w:ascii="Times New Roman"/>
          <w:b/>
          <w:i w:val="false"/>
          <w:color w:val="000000"/>
        </w:rPr>
        <w:t xml:space="preserve"> 
7-тарау. Сыйақы төлеу және мемлекеттік бағалы қағаздарды өтеу тәртібі</w:t>
      </w:r>
    </w:p>
    <w:bookmarkEnd w:id="16"/>
    <w:bookmarkStart w:name="z18" w:id="17"/>
    <w:p>
      <w:pPr>
        <w:spacing w:after="0"/>
        <w:ind w:left="0"/>
        <w:jc w:val="both"/>
      </w:pPr>
      <w:r>
        <w:rPr>
          <w:rFonts w:ascii="Times New Roman"/>
          <w:b w:val="false"/>
          <w:i w:val="false"/>
          <w:color w:val="000000"/>
          <w:sz w:val="28"/>
        </w:rPr>
        <w:t xml:space="preserve">
      68. Мемлекеттік бағалы қағаздарды өтеу (сыйақы төлеу) күніне дейін екі жұмыс күні бұрын сағат 15-00-ге дейін Бастапқы дилерлер Орталық депозитарийге өтеуді (сыйақы төлеуді) жүзеге асыруға "депо" тапсырмасын және өзінің банктік деректемелерін береді. </w:t>
      </w:r>
      <w:r>
        <w:br/>
      </w:r>
      <w:r>
        <w:rPr>
          <w:rFonts w:ascii="Times New Roman"/>
          <w:b w:val="false"/>
          <w:i w:val="false"/>
          <w:color w:val="000000"/>
          <w:sz w:val="28"/>
        </w:rPr>
        <w:t xml:space="preserve">
      69. Орталық депозитарий Бастапқы дилердің "депо" есепшотындағы мемлекеттік бағалы қағаздардың жеткілікті санының бар екендігін тексере отырып "депо" тапсырмасында көрсетілген мемлекеттік бағалы қағаздардың санын оқшаулайды. </w:t>
      </w:r>
      <w:r>
        <w:br/>
      </w:r>
      <w:r>
        <w:rPr>
          <w:rFonts w:ascii="Times New Roman"/>
          <w:b w:val="false"/>
          <w:i w:val="false"/>
          <w:color w:val="000000"/>
          <w:sz w:val="28"/>
        </w:rPr>
        <w:t xml:space="preserve">
      70. Орталық депозитарий сол күні сағат 17-30-дан кешіктірмей мемлекеттік бағалы қағаздардың тиісті шығарылымының санын, тиісті шығарылымды өтеу (сыйақы төлеу) кезінде төленетін соманы көрсете отырып олардың алдағы болатын өтелімі (сыйақы төлемі) туралы мәліметтерді және Орталық депозитарийдің банктік деректемелерін уәкілетті бөлімшеге береді. </w:t>
      </w:r>
      <w:r>
        <w:br/>
      </w:r>
      <w:r>
        <w:rPr>
          <w:rFonts w:ascii="Times New Roman"/>
          <w:b w:val="false"/>
          <w:i w:val="false"/>
          <w:color w:val="000000"/>
          <w:sz w:val="28"/>
        </w:rPr>
        <w:t xml:space="preserve">
      71. Орталық депозитарийдің мемлекеттік бағалы қағаздардың тиісті шығарылымдардың алдағы болатын өтелімдері (сыйақы төлемдері) туралы мәліметтерінің негізінде уәкілетті бөлімше алдағы болатын өтелімдері (сыйақы төлемдері) туралы мәліметтерді және Орталық депозитарийдің банктік деректемелерін эмитентке береді. </w:t>
      </w:r>
      <w:r>
        <w:br/>
      </w:r>
      <w:r>
        <w:rPr>
          <w:rFonts w:ascii="Times New Roman"/>
          <w:b w:val="false"/>
          <w:i w:val="false"/>
          <w:color w:val="000000"/>
          <w:sz w:val="28"/>
        </w:rPr>
        <w:t xml:space="preserve">
      72. Эмитент мемлекеттік бағалы қағаздарды өтеу (сыйақы төлеу) күні сағат 15-00-ге дейін алдағы болатын өтелім (сыйақы төлемі) туралы мәліметтерге сәйкес Орталық депозитарийдің позициясына ақша аударады. </w:t>
      </w:r>
      <w:r>
        <w:br/>
      </w:r>
      <w:r>
        <w:rPr>
          <w:rFonts w:ascii="Times New Roman"/>
          <w:b w:val="false"/>
          <w:i w:val="false"/>
          <w:color w:val="000000"/>
          <w:sz w:val="28"/>
        </w:rPr>
        <w:t xml:space="preserve">
      73. Мемлекеттік бағалы қағаздарды өтеу (сыйақы төлеу) үшін Бастапқы дилердің позициясына ақша аударуды олардың нақты құны бойынша (тиісті сыйақы мөлшері бойынша тиісті кезең үшін есептелген мөлшерде) өтеу (сыйақы төлеу) күні сағат 16-00-ге дейін Орталық депозитарий жүргізеді. </w:t>
      </w:r>
      <w:r>
        <w:br/>
      </w:r>
      <w:r>
        <w:rPr>
          <w:rFonts w:ascii="Times New Roman"/>
          <w:b w:val="false"/>
          <w:i w:val="false"/>
          <w:color w:val="000000"/>
          <w:sz w:val="28"/>
        </w:rPr>
        <w:t xml:space="preserve">
      74. Мемлекеттік бағалы қағаздарды өтеу үшін ақша аударылғаннан кейін Орталық депозитарий мемлекеттік бағалы қағаздарды Бастапқы дилерлердің "депо" есепшотынан есептен шығаруды (өтеуді) жүзеге асырады. </w:t>
      </w:r>
      <w:r>
        <w:br/>
      </w:r>
      <w:r>
        <w:rPr>
          <w:rFonts w:ascii="Times New Roman"/>
          <w:b w:val="false"/>
          <w:i w:val="false"/>
          <w:color w:val="000000"/>
          <w:sz w:val="28"/>
        </w:rPr>
        <w:t xml:space="preserve">
      75. Мемлекеттік бағалы қағаздар өтелгеннен (сыйақы төленгеннен) кейін жүргізілген өтеу (сыйақы төлеу) туралы хабар сол күні Ұлттық Банкке және одан әрі эмитентке жіберіледі. </w:t>
      </w:r>
      <w:r>
        <w:br/>
      </w:r>
      <w:r>
        <w:rPr>
          <w:rFonts w:ascii="Times New Roman"/>
          <w:b w:val="false"/>
          <w:i w:val="false"/>
          <w:color w:val="000000"/>
          <w:sz w:val="28"/>
        </w:rPr>
        <w:t xml:space="preserve">
      76. Жоғарыда келтірілген өтеу тәртібі мемлекеттік бағалы қағаздардың тиісті шығарылымын мерзімінен бұрын өтеу жағдайына да қолданылады. </w:t>
      </w:r>
      <w:r>
        <w:br/>
      </w:r>
      <w:r>
        <w:rPr>
          <w:rFonts w:ascii="Times New Roman"/>
          <w:b w:val="false"/>
          <w:i w:val="false"/>
          <w:color w:val="000000"/>
          <w:sz w:val="28"/>
        </w:rPr>
        <w:t>
      77. Эмитент мерзімінен бұрын өтеу шартын мерзімінен бұрын өтеу күніне дейін бес жұмыс күнінен кешіктірмей Ұлттық Банкке хабарлайды.</w:t>
      </w:r>
    </w:p>
    <w:bookmarkEnd w:id="17"/>
    <w:bookmarkStart w:name="z19" w:id="1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2002 жылғы 13 мамырдағы </w:t>
      </w:r>
      <w:r>
        <w:br/>
      </w:r>
      <w:r>
        <w:rPr>
          <w:rFonts w:ascii="Times New Roman"/>
          <w:b w:val="false"/>
          <w:i w:val="false"/>
          <w:color w:val="000000"/>
          <w:sz w:val="28"/>
        </w:rPr>
        <w:t xml:space="preserve">
                                     N 171 қаулысымен бекітілген </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1-қосымша</w:t>
      </w:r>
    </w:p>
    <w:bookmarkEnd w:id="18"/>
    <w:bookmarkStart w:name="z20" w:id="19"/>
    <w:p>
      <w:pPr>
        <w:spacing w:after="0"/>
        <w:ind w:left="0"/>
        <w:jc w:val="both"/>
      </w:pPr>
      <w:r>
        <w:rPr>
          <w:rFonts w:ascii="Times New Roman"/>
          <w:b w:val="false"/>
          <w:i w:val="false"/>
          <w:color w:val="000000"/>
          <w:sz w:val="28"/>
        </w:rPr>
        <w:t>
      __________________</w:t>
      </w:r>
    </w:p>
    <w:bookmarkEnd w:id="19"/>
    <w:p>
      <w:pPr>
        <w:spacing w:after="0"/>
        <w:ind w:left="0"/>
        <w:jc w:val="both"/>
      </w:pPr>
      <w:r>
        <w:rPr>
          <w:rFonts w:ascii="Times New Roman"/>
          <w:b w:val="false"/>
          <w:i w:val="false"/>
          <w:color w:val="000000"/>
          <w:sz w:val="28"/>
        </w:rPr>
        <w:t>      шығыс нөмірі</w:t>
      </w:r>
    </w:p>
    <w:p>
      <w:pPr>
        <w:spacing w:after="0"/>
        <w:ind w:left="0"/>
        <w:jc w:val="both"/>
      </w:pPr>
      <w:r>
        <w:rPr>
          <w:rFonts w:ascii="Times New Roman"/>
          <w:b w:val="false"/>
          <w:i w:val="false"/>
          <w:color w:val="000000"/>
          <w:sz w:val="28"/>
        </w:rPr>
        <w:t>      200__ жылғы "___"____________</w:t>
      </w:r>
    </w:p>
    <w:bookmarkStart w:name="z21" w:id="20"/>
    <w:p>
      <w:pPr>
        <w:spacing w:after="0"/>
        <w:ind w:left="0"/>
        <w:jc w:val="left"/>
      </w:pPr>
      <w:r>
        <w:rPr>
          <w:rFonts w:ascii="Times New Roman"/>
          <w:b/>
          <w:i w:val="false"/>
          <w:color w:val="000000"/>
        </w:rPr>
        <w:t xml:space="preserve"> 
200_жылғы "__" ______ N ___ ________ шығарылым бойынша _______ (орналастыру түрі (аукцион, қосымша орналастыру, қайтадан ашу, жазылу) көрсетіледі) __________ (мемлекеттік бағалы қағаздардың түрі) мемлекеттік бағалы қағаздарды сатып алуға</w:t>
      </w:r>
      <w:r>
        <w:br/>
      </w:r>
      <w:r>
        <w:rPr>
          <w:rFonts w:ascii="Times New Roman"/>
          <w:b/>
          <w:i w:val="false"/>
          <w:color w:val="000000"/>
        </w:rPr>
        <w:t>
ӨТІНІШ</w:t>
      </w:r>
    </w:p>
    <w:bookmarkEnd w:id="20"/>
    <w:p>
      <w:pPr>
        <w:spacing w:after="0"/>
        <w:ind w:left="0"/>
        <w:jc w:val="both"/>
      </w:pPr>
      <w:r>
        <w:rPr>
          <w:rFonts w:ascii="Times New Roman"/>
          <w:b w:val="false"/>
          <w:i w:val="false"/>
          <w:color w:val="000000"/>
          <w:sz w:val="28"/>
        </w:rPr>
        <w:t>Бағалы қағаздар рыногының Бастапқы дилер ретіндегі N __________________</w:t>
      </w:r>
    </w:p>
    <w:p>
      <w:pPr>
        <w:spacing w:after="0"/>
        <w:ind w:left="0"/>
        <w:jc w:val="both"/>
      </w:pPr>
      <w:r>
        <w:rPr>
          <w:rFonts w:ascii="Times New Roman"/>
          <w:b w:val="false"/>
          <w:i w:val="false"/>
          <w:color w:val="000000"/>
          <w:sz w:val="28"/>
        </w:rPr>
        <w:t>                                                       (ресми атауы және</w:t>
      </w:r>
    </w:p>
    <w:p>
      <w:pPr>
        <w:spacing w:after="0"/>
        <w:ind w:left="0"/>
        <w:jc w:val="both"/>
      </w:pPr>
      <w:r>
        <w:rPr>
          <w:rFonts w:ascii="Times New Roman"/>
          <w:b w:val="false"/>
          <w:i w:val="false"/>
          <w:color w:val="000000"/>
          <w:sz w:val="28"/>
        </w:rPr>
        <w:t>____________________________ кәсіби қатысушысы, Қазақстан Республикасының</w:t>
      </w:r>
    </w:p>
    <w:p>
      <w:pPr>
        <w:spacing w:after="0"/>
        <w:ind w:left="0"/>
        <w:jc w:val="both"/>
      </w:pPr>
      <w:r>
        <w:rPr>
          <w:rFonts w:ascii="Times New Roman"/>
          <w:b w:val="false"/>
          <w:i w:val="false"/>
          <w:color w:val="000000"/>
          <w:sz w:val="28"/>
        </w:rPr>
        <w:t>    "депо" есепшоты)</w:t>
      </w:r>
    </w:p>
    <w:p>
      <w:pPr>
        <w:spacing w:after="0"/>
        <w:ind w:left="0"/>
        <w:jc w:val="both"/>
      </w:pPr>
      <w:r>
        <w:rPr>
          <w:rFonts w:ascii="Times New Roman"/>
          <w:b w:val="false"/>
          <w:i w:val="false"/>
          <w:color w:val="000000"/>
          <w:sz w:val="28"/>
        </w:rPr>
        <w:t xml:space="preserve">Ұлттық Банкінде ашылған корреспонденттік есепшотының N _________________, </w:t>
      </w:r>
    </w:p>
    <w:p>
      <w:pPr>
        <w:spacing w:after="0"/>
        <w:ind w:left="0"/>
        <w:jc w:val="both"/>
      </w:pPr>
      <w:r>
        <w:rPr>
          <w:rFonts w:ascii="Times New Roman"/>
          <w:b w:val="false"/>
          <w:i w:val="false"/>
          <w:color w:val="000000"/>
          <w:sz w:val="28"/>
        </w:rPr>
        <w:t xml:space="preserve">БИК _______, мынадай баға шарттары бойынша айналыс мерзімі _____ күн және </w:t>
      </w:r>
    </w:p>
    <w:p>
      <w:pPr>
        <w:spacing w:after="0"/>
        <w:ind w:left="0"/>
        <w:jc w:val="both"/>
      </w:pPr>
      <w:r>
        <w:rPr>
          <w:rFonts w:ascii="Times New Roman"/>
          <w:b w:val="false"/>
          <w:i w:val="false"/>
          <w:color w:val="000000"/>
          <w:sz w:val="28"/>
        </w:rPr>
        <w:t>өтеу күні ________ __________________________________________________</w:t>
      </w:r>
    </w:p>
    <w:p>
      <w:pPr>
        <w:spacing w:after="0"/>
        <w:ind w:left="0"/>
        <w:jc w:val="both"/>
      </w:pPr>
      <w:r>
        <w:rPr>
          <w:rFonts w:ascii="Times New Roman"/>
          <w:b w:val="false"/>
          <w:i w:val="false"/>
          <w:color w:val="000000"/>
          <w:sz w:val="28"/>
        </w:rPr>
        <w:t>                           (мемлекеттік бағалы қағаздардың түрі)</w:t>
      </w:r>
    </w:p>
    <w:p>
      <w:pPr>
        <w:spacing w:after="0"/>
        <w:ind w:left="0"/>
        <w:jc w:val="both"/>
      </w:pPr>
      <w:r>
        <w:rPr>
          <w:rFonts w:ascii="Times New Roman"/>
          <w:b w:val="false"/>
          <w:i w:val="false"/>
          <w:color w:val="000000"/>
          <w:sz w:val="28"/>
        </w:rPr>
        <w:t xml:space="preserve">сатып алуға дайын екендігін білдіреді: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Тармақ.|Бағалы|Бастапқы |Бір мемлекеттік|Номиналды| Сыйақы  |Өтелгенге</w:t>
      </w:r>
    </w:p>
    <w:p>
      <w:pPr>
        <w:spacing w:after="0"/>
        <w:ind w:left="0"/>
        <w:jc w:val="both"/>
      </w:pPr>
      <w:r>
        <w:rPr>
          <w:rFonts w:ascii="Times New Roman"/>
          <w:b w:val="false"/>
          <w:i w:val="false"/>
          <w:color w:val="000000"/>
          <w:sz w:val="28"/>
        </w:rPr>
        <w:t>тың   |қағаз.|дилердің |бағалы қағаздың|  құны   |ставкасы/| дейінгі</w:t>
      </w:r>
    </w:p>
    <w:p>
      <w:pPr>
        <w:spacing w:after="0"/>
        <w:ind w:left="0"/>
        <w:jc w:val="both"/>
      </w:pPr>
      <w:r>
        <w:rPr>
          <w:rFonts w:ascii="Times New Roman"/>
          <w:b w:val="false"/>
          <w:i w:val="false"/>
          <w:color w:val="000000"/>
          <w:sz w:val="28"/>
        </w:rPr>
        <w:t>нөмірі |дардың| "депо"  | номиналды құны| бойынша | Бір мем.| сыйақы</w:t>
      </w:r>
    </w:p>
    <w:p>
      <w:pPr>
        <w:spacing w:after="0"/>
        <w:ind w:left="0"/>
        <w:jc w:val="both"/>
      </w:pPr>
      <w:r>
        <w:rPr>
          <w:rFonts w:ascii="Times New Roman"/>
          <w:b w:val="false"/>
          <w:i w:val="false"/>
          <w:color w:val="000000"/>
          <w:sz w:val="28"/>
        </w:rPr>
        <w:t xml:space="preserve">  N    | саны |есепшоты |   (теңге)     |сатып алу|лекеттік |ставкасы </w:t>
      </w:r>
    </w:p>
    <w:p>
      <w:pPr>
        <w:spacing w:after="0"/>
        <w:ind w:left="0"/>
        <w:jc w:val="both"/>
      </w:pPr>
      <w:r>
        <w:rPr>
          <w:rFonts w:ascii="Times New Roman"/>
          <w:b w:val="false"/>
          <w:i w:val="false"/>
          <w:color w:val="000000"/>
          <w:sz w:val="28"/>
        </w:rPr>
        <w:t>       |(дана)|         |               | көлемі  | бағалы  |(қайтадан</w:t>
      </w:r>
    </w:p>
    <w:p>
      <w:pPr>
        <w:spacing w:after="0"/>
        <w:ind w:left="0"/>
        <w:jc w:val="both"/>
      </w:pPr>
      <w:r>
        <w:rPr>
          <w:rFonts w:ascii="Times New Roman"/>
          <w:b w:val="false"/>
          <w:i w:val="false"/>
          <w:color w:val="000000"/>
          <w:sz w:val="28"/>
        </w:rPr>
        <w:t>       |      |         |               | (теңге) |қағаздың | ашу үшін</w:t>
      </w:r>
    </w:p>
    <w:p>
      <w:pPr>
        <w:spacing w:after="0"/>
        <w:ind w:left="0"/>
        <w:jc w:val="both"/>
      </w:pPr>
      <w:r>
        <w:rPr>
          <w:rFonts w:ascii="Times New Roman"/>
          <w:b w:val="false"/>
          <w:i w:val="false"/>
          <w:color w:val="000000"/>
          <w:sz w:val="28"/>
        </w:rPr>
        <w:t>       |      |         |               |         | бағасы  | көрсеті.</w:t>
      </w:r>
    </w:p>
    <w:p>
      <w:pPr>
        <w:spacing w:after="0"/>
        <w:ind w:left="0"/>
        <w:jc w:val="both"/>
      </w:pPr>
      <w:r>
        <w:rPr>
          <w:rFonts w:ascii="Times New Roman"/>
          <w:b w:val="false"/>
          <w:i w:val="false"/>
          <w:color w:val="000000"/>
          <w:sz w:val="28"/>
        </w:rPr>
        <w:t xml:space="preserve">       |      |         |               |         | (теңге) |  леді)/ </w:t>
      </w:r>
    </w:p>
    <w:p>
      <w:pPr>
        <w:spacing w:after="0"/>
        <w:ind w:left="0"/>
        <w:jc w:val="both"/>
      </w:pPr>
      <w:r>
        <w:rPr>
          <w:rFonts w:ascii="Times New Roman"/>
          <w:b w:val="false"/>
          <w:i w:val="false"/>
          <w:color w:val="000000"/>
          <w:sz w:val="28"/>
        </w:rPr>
        <w:t xml:space="preserve">       |      |         |               |         |         | Өтініш       </w:t>
      </w:r>
    </w:p>
    <w:p>
      <w:pPr>
        <w:spacing w:after="0"/>
        <w:ind w:left="0"/>
        <w:jc w:val="both"/>
      </w:pPr>
      <w:r>
        <w:rPr>
          <w:rFonts w:ascii="Times New Roman"/>
          <w:b w:val="false"/>
          <w:i w:val="false"/>
          <w:color w:val="000000"/>
          <w:sz w:val="28"/>
        </w:rPr>
        <w:t xml:space="preserve">       |      |         |               |         |         | қанағат.     </w:t>
      </w:r>
    </w:p>
    <w:p>
      <w:pPr>
        <w:spacing w:after="0"/>
        <w:ind w:left="0"/>
        <w:jc w:val="both"/>
      </w:pPr>
      <w:r>
        <w:rPr>
          <w:rFonts w:ascii="Times New Roman"/>
          <w:b w:val="false"/>
          <w:i w:val="false"/>
          <w:color w:val="000000"/>
          <w:sz w:val="28"/>
        </w:rPr>
        <w:t xml:space="preserve">       |      |         |               |         |         |тандырыл.     </w:t>
      </w:r>
    </w:p>
    <w:p>
      <w:pPr>
        <w:spacing w:after="0"/>
        <w:ind w:left="0"/>
        <w:jc w:val="both"/>
      </w:pPr>
      <w:r>
        <w:rPr>
          <w:rFonts w:ascii="Times New Roman"/>
          <w:b w:val="false"/>
          <w:i w:val="false"/>
          <w:color w:val="000000"/>
          <w:sz w:val="28"/>
        </w:rPr>
        <w:t xml:space="preserve">       |      |         |               |         |         |  ған         </w:t>
      </w:r>
    </w:p>
    <w:p>
      <w:pPr>
        <w:spacing w:after="0"/>
        <w:ind w:left="0"/>
        <w:jc w:val="both"/>
      </w:pPr>
      <w:r>
        <w:rPr>
          <w:rFonts w:ascii="Times New Roman"/>
          <w:b w:val="false"/>
          <w:i w:val="false"/>
          <w:color w:val="000000"/>
          <w:sz w:val="28"/>
        </w:rPr>
        <w:t xml:space="preserve">       |      |         |               |         |         | кездегі      </w:t>
      </w:r>
    </w:p>
    <w:p>
      <w:pPr>
        <w:spacing w:after="0"/>
        <w:ind w:left="0"/>
        <w:jc w:val="both"/>
      </w:pPr>
      <w:r>
        <w:rPr>
          <w:rFonts w:ascii="Times New Roman"/>
          <w:b w:val="false"/>
          <w:i w:val="false"/>
          <w:color w:val="000000"/>
          <w:sz w:val="28"/>
        </w:rPr>
        <w:t xml:space="preserve">       |      |         |               |         |         |сатып алу     </w:t>
      </w:r>
    </w:p>
    <w:p>
      <w:pPr>
        <w:spacing w:after="0"/>
        <w:ind w:left="0"/>
        <w:jc w:val="both"/>
      </w:pPr>
      <w:r>
        <w:rPr>
          <w:rFonts w:ascii="Times New Roman"/>
          <w:b w:val="false"/>
          <w:i w:val="false"/>
          <w:color w:val="000000"/>
          <w:sz w:val="28"/>
        </w:rPr>
        <w:t xml:space="preserve">       |      |         |               |         |         |  көлемі      </w:t>
      </w:r>
    </w:p>
    <w:p>
      <w:pPr>
        <w:spacing w:after="0"/>
        <w:ind w:left="0"/>
        <w:jc w:val="both"/>
      </w:pPr>
      <w:r>
        <w:rPr>
          <w:rFonts w:ascii="Times New Roman"/>
          <w:b w:val="false"/>
          <w:i w:val="false"/>
          <w:color w:val="000000"/>
          <w:sz w:val="28"/>
        </w:rPr>
        <w:t>       |      |         |               |         |         |  (теңге)</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бәсекеге түсетін ұсыныс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ЖИЫНТЫҒЫ: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бәсекеге түспейтін ұсыныс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ЖИЫНТЫҒЫ: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Басшы          ______________ аты-жөні</w:t>
      </w:r>
    </w:p>
    <w:p>
      <w:pPr>
        <w:spacing w:after="0"/>
        <w:ind w:left="0"/>
        <w:jc w:val="both"/>
      </w:pPr>
      <w:r>
        <w:rPr>
          <w:rFonts w:ascii="Times New Roman"/>
          <w:b w:val="false"/>
          <w:i w:val="false"/>
          <w:color w:val="000000"/>
          <w:sz w:val="28"/>
        </w:rPr>
        <w:t>Бас бухгалтер  ______________ аты-жөні</w:t>
      </w:r>
    </w:p>
    <w:bookmarkStart w:name="z22" w:id="2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2-қосымша</w:t>
      </w:r>
    </w:p>
    <w:bookmarkEnd w:id="21"/>
    <w:bookmarkStart w:name="z23" w:id="22"/>
    <w:p>
      <w:pPr>
        <w:spacing w:after="0"/>
        <w:ind w:left="0"/>
        <w:jc w:val="both"/>
      </w:pPr>
      <w:r>
        <w:rPr>
          <w:rFonts w:ascii="Times New Roman"/>
          <w:b w:val="false"/>
          <w:i w:val="false"/>
          <w:color w:val="000000"/>
          <w:sz w:val="28"/>
        </w:rPr>
        <w:t xml:space="preserve">
Қазақстан Республикасының </w:t>
      </w:r>
    </w:p>
    <w:bookmarkEnd w:id="22"/>
    <w:p>
      <w:pPr>
        <w:spacing w:after="0"/>
        <w:ind w:left="0"/>
        <w:jc w:val="both"/>
      </w:pPr>
      <w:r>
        <w:rPr>
          <w:rFonts w:ascii="Times New Roman"/>
          <w:b w:val="false"/>
          <w:i w:val="false"/>
          <w:color w:val="000000"/>
          <w:sz w:val="28"/>
        </w:rPr>
        <w:t>Ұлттық Банкі                            Бастапқы дилерге</w:t>
      </w:r>
    </w:p>
    <w:p>
      <w:pPr>
        <w:spacing w:after="0"/>
        <w:ind w:left="0"/>
        <w:jc w:val="both"/>
      </w:pPr>
      <w:r>
        <w:rPr>
          <w:rFonts w:ascii="Times New Roman"/>
          <w:b w:val="false"/>
          <w:i w:val="false"/>
          <w:color w:val="000000"/>
          <w:sz w:val="28"/>
        </w:rPr>
        <w:t>                                        (толық атауы, "депо" есепшоты)</w:t>
      </w:r>
    </w:p>
    <w:bookmarkStart w:name="z24" w:id="23"/>
    <w:p>
      <w:pPr>
        <w:spacing w:after="0"/>
        <w:ind w:left="0"/>
        <w:jc w:val="both"/>
      </w:pPr>
      <w:r>
        <w:rPr>
          <w:rFonts w:ascii="Times New Roman"/>
          <w:b w:val="false"/>
          <w:i w:val="false"/>
          <w:color w:val="000000"/>
          <w:sz w:val="28"/>
        </w:rPr>
        <w:t>
                                        Бірінші басшысы</w:t>
      </w:r>
    </w:p>
    <w:bookmarkEnd w:id="23"/>
    <w:p>
      <w:pPr>
        <w:spacing w:after="0"/>
        <w:ind w:left="0"/>
        <w:jc w:val="both"/>
      </w:pPr>
      <w:r>
        <w:rPr>
          <w:rFonts w:ascii="Times New Roman"/>
          <w:b w:val="false"/>
          <w:i w:val="false"/>
          <w:color w:val="000000"/>
          <w:sz w:val="28"/>
        </w:rPr>
        <w:t>                                        (лауазымы, аты-жөні)</w:t>
      </w:r>
    </w:p>
    <w:bookmarkStart w:name="z25" w:id="24"/>
    <w:p>
      <w:pPr>
        <w:spacing w:after="0"/>
        <w:ind w:left="0"/>
        <w:jc w:val="both"/>
      </w:pPr>
      <w:r>
        <w:rPr>
          <w:rFonts w:ascii="Times New Roman"/>
          <w:b w:val="false"/>
          <w:i w:val="false"/>
          <w:color w:val="000000"/>
          <w:sz w:val="28"/>
        </w:rPr>
        <w:t xml:space="preserve">
                                        Орналасқан жері </w:t>
      </w:r>
    </w:p>
    <w:bookmarkEnd w:id="24"/>
    <w:bookmarkStart w:name="z26" w:id="25"/>
    <w:p>
      <w:pPr>
        <w:spacing w:after="0"/>
        <w:ind w:left="0"/>
        <w:jc w:val="both"/>
      </w:pPr>
      <w:r>
        <w:rPr>
          <w:rFonts w:ascii="Times New Roman"/>
          <w:b w:val="false"/>
          <w:i w:val="false"/>
          <w:color w:val="000000"/>
          <w:sz w:val="28"/>
        </w:rPr>
        <w:t>
_____ ______  ______</w:t>
      </w:r>
    </w:p>
    <w:bookmarkEnd w:id="25"/>
    <w:bookmarkStart w:name="z27" w:id="26"/>
    <w:p>
      <w:pPr>
        <w:spacing w:after="0"/>
        <w:ind w:left="0"/>
        <w:jc w:val="both"/>
      </w:pPr>
      <w:r>
        <w:rPr>
          <w:rFonts w:ascii="Times New Roman"/>
          <w:b w:val="false"/>
          <w:i w:val="false"/>
          <w:color w:val="000000"/>
          <w:sz w:val="28"/>
        </w:rPr>
        <w:t xml:space="preserve">N ______________ </w:t>
      </w:r>
      <w:r>
        <w:br/>
      </w:r>
      <w:r>
        <w:rPr>
          <w:rFonts w:ascii="Times New Roman"/>
          <w:b w:val="false"/>
          <w:i w:val="false"/>
          <w:color w:val="000000"/>
          <w:sz w:val="28"/>
        </w:rPr>
        <w:t>
 </w:t>
      </w:r>
      <w:r>
        <w:br/>
      </w:r>
      <w:r>
        <w:rPr>
          <w:rFonts w:ascii="Times New Roman"/>
          <w:b w:val="false"/>
          <w:i w:val="false"/>
          <w:color w:val="000000"/>
          <w:sz w:val="28"/>
        </w:rPr>
        <w:t xml:space="preserve">
                                 ЕСКЕРТПЕ </w:t>
      </w:r>
    </w:p>
    <w:bookmarkEnd w:id="26"/>
    <w:bookmarkStart w:name="z28"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Қазақстан Республикасының Ұлттық Банкі Сіздің Қазақстан Республикасының </w:t>
      </w:r>
    </w:p>
    <w:p>
      <w:pPr>
        <w:spacing w:after="0"/>
        <w:ind w:left="0"/>
        <w:jc w:val="both"/>
      </w:pPr>
      <w:r>
        <w:rPr>
          <w:rFonts w:ascii="Times New Roman"/>
          <w:b w:val="false"/>
          <w:i w:val="false"/>
          <w:color w:val="000000"/>
          <w:sz w:val="28"/>
        </w:rPr>
        <w:t>Қаржы министрлігі эмиссиялаған, 200_ жылғы "__" _______ N ____ __________</w:t>
      </w:r>
    </w:p>
    <w:p>
      <w:pPr>
        <w:spacing w:after="0"/>
        <w:ind w:left="0"/>
        <w:jc w:val="both"/>
      </w:pPr>
      <w:r>
        <w:rPr>
          <w:rFonts w:ascii="Times New Roman"/>
          <w:b w:val="false"/>
          <w:i w:val="false"/>
          <w:color w:val="000000"/>
          <w:sz w:val="28"/>
        </w:rPr>
        <w:t xml:space="preserve">шығарылым бойынша _________ (орналастыру түрі (аукцион, қосымша </w:t>
      </w:r>
    </w:p>
    <w:p>
      <w:pPr>
        <w:spacing w:after="0"/>
        <w:ind w:left="0"/>
        <w:jc w:val="both"/>
      </w:pPr>
      <w:r>
        <w:rPr>
          <w:rFonts w:ascii="Times New Roman"/>
          <w:b w:val="false"/>
          <w:i w:val="false"/>
          <w:color w:val="000000"/>
          <w:sz w:val="28"/>
        </w:rPr>
        <w:t xml:space="preserve">орналастыру, қайтадан ашу, жазылу) көрсетіледі)  мемлекеттік бағалы </w:t>
      </w:r>
    </w:p>
    <w:p>
      <w:pPr>
        <w:spacing w:after="0"/>
        <w:ind w:left="0"/>
        <w:jc w:val="both"/>
      </w:pPr>
      <w:r>
        <w:rPr>
          <w:rFonts w:ascii="Times New Roman"/>
          <w:b w:val="false"/>
          <w:i w:val="false"/>
          <w:color w:val="000000"/>
          <w:sz w:val="28"/>
        </w:rPr>
        <w:t xml:space="preserve">қағаздарын сатып алуға өтінішіңіздің _______________ теңге  сомаға </w:t>
      </w:r>
    </w:p>
    <w:p>
      <w:pPr>
        <w:spacing w:after="0"/>
        <w:ind w:left="0"/>
        <w:jc w:val="both"/>
      </w:pPr>
      <w:r>
        <w:rPr>
          <w:rFonts w:ascii="Times New Roman"/>
          <w:b w:val="false"/>
          <w:i w:val="false"/>
          <w:color w:val="000000"/>
          <w:sz w:val="28"/>
        </w:rPr>
        <w:t>қанағаттандырылғандығын ескертеді.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N өтініштің |Бастапқы | Мемлекеттік |Сыйақы ставкасы/|  Сатып алудың</w:t>
      </w:r>
    </w:p>
    <w:p>
      <w:pPr>
        <w:spacing w:after="0"/>
        <w:ind w:left="0"/>
        <w:jc w:val="both"/>
      </w:pPr>
      <w:r>
        <w:rPr>
          <w:rFonts w:ascii="Times New Roman"/>
          <w:b w:val="false"/>
          <w:i w:val="false"/>
          <w:color w:val="000000"/>
          <w:sz w:val="28"/>
        </w:rPr>
        <w:t>  тармағы   |дилердің |   бағалы    |Бір мемлекеттік |қанағаттандырылған</w:t>
      </w:r>
    </w:p>
    <w:p>
      <w:pPr>
        <w:spacing w:after="0"/>
        <w:ind w:left="0"/>
        <w:jc w:val="both"/>
      </w:pPr>
      <w:r>
        <w:rPr>
          <w:rFonts w:ascii="Times New Roman"/>
          <w:b w:val="false"/>
          <w:i w:val="false"/>
          <w:color w:val="000000"/>
          <w:sz w:val="28"/>
        </w:rPr>
        <w:t>            | "депо"  | қағаздардың |бағалы қағаздың |     көлемі,</w:t>
      </w:r>
    </w:p>
    <w:p>
      <w:pPr>
        <w:spacing w:after="0"/>
        <w:ind w:left="0"/>
        <w:jc w:val="both"/>
      </w:pPr>
      <w:r>
        <w:rPr>
          <w:rFonts w:ascii="Times New Roman"/>
          <w:b w:val="false"/>
          <w:i w:val="false"/>
          <w:color w:val="000000"/>
          <w:sz w:val="28"/>
        </w:rPr>
        <w:t>            |есепшоты |   саны      |    бағасы      |     (теңге)</w:t>
      </w:r>
    </w:p>
    <w:p>
      <w:pPr>
        <w:spacing w:after="0"/>
        <w:ind w:left="0"/>
        <w:jc w:val="both"/>
      </w:pPr>
      <w:r>
        <w:rPr>
          <w:rFonts w:ascii="Times New Roman"/>
          <w:b w:val="false"/>
          <w:i w:val="false"/>
          <w:color w:val="000000"/>
          <w:sz w:val="28"/>
        </w:rPr>
        <w:t xml:space="preserve">            |         |  (дана)     |   (теңге)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ЖИЫНТЫҒЫ: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Мемлекеттік бағалы қағаздармен операциялар </w:t>
      </w:r>
    </w:p>
    <w:p>
      <w:pPr>
        <w:spacing w:after="0"/>
        <w:ind w:left="0"/>
        <w:jc w:val="both"/>
      </w:pPr>
      <w:r>
        <w:rPr>
          <w:rFonts w:ascii="Times New Roman"/>
          <w:b w:val="false"/>
          <w:i w:val="false"/>
          <w:color w:val="000000"/>
          <w:sz w:val="28"/>
        </w:rPr>
        <w:t>жүргізуге уәкілетті бөлімшенің басшысы   _________________ (аты-жөні)</w:t>
      </w:r>
    </w:p>
    <w:bookmarkStart w:name="z29" w:id="2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3-қосымша</w:t>
      </w:r>
    </w:p>
    <w:bookmarkEnd w:id="28"/>
    <w:bookmarkStart w:name="z30"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Дисконттық мемлекеттік бағалы қағаздарды сатып алуға келіп </w:t>
      </w:r>
    </w:p>
    <w:bookmarkEnd w:id="29"/>
    <w:bookmarkStart w:name="z31"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түскен өтініштер</w:t>
      </w:r>
    </w:p>
    <w:p>
      <w:pPr>
        <w:spacing w:after="0"/>
        <w:ind w:left="0"/>
        <w:jc w:val="both"/>
      </w:pPr>
      <w:r>
        <w:rPr>
          <w:rFonts w:ascii="Times New Roman"/>
          <w:b w:val="false"/>
          <w:i w:val="false"/>
          <w:color w:val="000000"/>
          <w:sz w:val="28"/>
        </w:rPr>
        <w:t xml:space="preserve">                       АУКЦИОНЫНЫҢ ЖИЫНТЫҚ ВЕДОМОСЫ </w:t>
      </w:r>
    </w:p>
    <w:p>
      <w:pPr>
        <w:spacing w:after="0"/>
        <w:ind w:left="0"/>
        <w:jc w:val="both"/>
      </w:pPr>
      <w:r>
        <w:rPr>
          <w:rFonts w:ascii="Times New Roman"/>
          <w:b w:val="false"/>
          <w:i w:val="false"/>
          <w:color w:val="000000"/>
          <w:sz w:val="28"/>
        </w:rPr>
        <w:t xml:space="preserve">    ___ жылғы __ _____ ____ (шығарылымның ұлттық бірегейлендіру нөмірі)    </w:t>
      </w:r>
    </w:p>
    <w:p>
      <w:pPr>
        <w:spacing w:after="0"/>
        <w:ind w:left="0"/>
        <w:jc w:val="both"/>
      </w:pPr>
      <w:r>
        <w:rPr>
          <w:rFonts w:ascii="Times New Roman"/>
          <w:b w:val="false"/>
          <w:i w:val="false"/>
          <w:color w:val="000000"/>
          <w:sz w:val="28"/>
        </w:rPr>
        <w:t>          өтеу күні ______ айналыс мерзімі ______ N ___ шығарылым</w:t>
      </w:r>
    </w:p>
    <w:p>
      <w:pPr>
        <w:spacing w:after="0"/>
        <w:ind w:left="0"/>
        <w:jc w:val="both"/>
      </w:pPr>
      <w:r>
        <w:rPr>
          <w:rFonts w:ascii="Times New Roman"/>
          <w:b w:val="false"/>
          <w:i w:val="false"/>
          <w:color w:val="000000"/>
          <w:sz w:val="28"/>
        </w:rPr>
        <w:t>                 Аукционның шарттары төмендегіше белгіленді:</w:t>
      </w:r>
    </w:p>
    <w:p>
      <w:pPr>
        <w:spacing w:after="0"/>
        <w:ind w:left="0"/>
        <w:jc w:val="both"/>
      </w:pPr>
      <w:r>
        <w:rPr>
          <w:rFonts w:ascii="Times New Roman"/>
          <w:b w:val="false"/>
          <w:i w:val="false"/>
          <w:color w:val="000000"/>
          <w:sz w:val="28"/>
        </w:rPr>
        <w:t>Мемлекеттік бағалы қағаздарды сатудың белгіленген көлемі ____ млн. теңге</w:t>
      </w:r>
    </w:p>
    <w:p>
      <w:pPr>
        <w:spacing w:after="0"/>
        <w:ind w:left="0"/>
        <w:jc w:val="both"/>
      </w:pPr>
      <w:r>
        <w:rPr>
          <w:rFonts w:ascii="Times New Roman"/>
          <w:b w:val="false"/>
          <w:i w:val="false"/>
          <w:color w:val="000000"/>
          <w:sz w:val="28"/>
        </w:rPr>
        <w:t xml:space="preserve">Бір қатысушыға шаққанда өтініштерді қанағаттандыруды шектеу проценті    </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xml:space="preserve">Жарияланған көлемнен бәсекеге түспейтін ұсыныстарды қанағаттандыру </w:t>
      </w:r>
    </w:p>
    <w:p>
      <w:pPr>
        <w:spacing w:after="0"/>
        <w:ind w:left="0"/>
        <w:jc w:val="both"/>
      </w:pPr>
      <w:r>
        <w:rPr>
          <w:rFonts w:ascii="Times New Roman"/>
          <w:b w:val="false"/>
          <w:i w:val="false"/>
          <w:color w:val="000000"/>
          <w:sz w:val="28"/>
        </w:rPr>
        <w:t>проценті                                                     ______%</w:t>
      </w:r>
    </w:p>
    <w:p>
      <w:pPr>
        <w:spacing w:after="0"/>
        <w:ind w:left="0"/>
        <w:jc w:val="both"/>
      </w:pPr>
      <w:r>
        <w:rPr>
          <w:rFonts w:ascii="Times New Roman"/>
          <w:b w:val="false"/>
          <w:i w:val="false"/>
          <w:color w:val="000000"/>
          <w:sz w:val="28"/>
        </w:rPr>
        <w:t xml:space="preserve">Қазақстан Республикасының резидент емес инвесторларының қатысу проценті    </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xml:space="preserve">Резидент еместер үшін жарияланған көлемнен бәсекеге түспейтін ұсыныстарды </w:t>
      </w:r>
    </w:p>
    <w:p>
      <w:pPr>
        <w:spacing w:after="0"/>
        <w:ind w:left="0"/>
        <w:jc w:val="both"/>
      </w:pPr>
      <w:r>
        <w:rPr>
          <w:rFonts w:ascii="Times New Roman"/>
          <w:b w:val="false"/>
          <w:i w:val="false"/>
          <w:color w:val="000000"/>
          <w:sz w:val="28"/>
        </w:rPr>
        <w:t>қанағаттандыру проценті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Өті.|Өтініште |Осы баға|Резиденттер сатып алған|Резидент еместер сатып</w:t>
      </w:r>
      <w:r>
        <w:br/>
      </w:r>
      <w:r>
        <w:rPr>
          <w:rFonts w:ascii="Times New Roman"/>
          <w:b w:val="false"/>
          <w:i w:val="false"/>
          <w:color w:val="000000"/>
          <w:sz w:val="28"/>
        </w:rPr>
        <w:t>
ніш.|көрсетіл.|бойынша |  мемлекеттік бағалы   |  алған мемлекеттік</w:t>
      </w:r>
      <w:r>
        <w:br/>
      </w:r>
      <w:r>
        <w:rPr>
          <w:rFonts w:ascii="Times New Roman"/>
          <w:b w:val="false"/>
          <w:i w:val="false"/>
          <w:color w:val="000000"/>
          <w:sz w:val="28"/>
        </w:rPr>
        <w:t>
те  |ген баға |берілген|  қағаздардың көлемі   |  бағалы қағаздардың</w:t>
      </w:r>
      <w:r>
        <w:br/>
      </w:r>
      <w:r>
        <w:rPr>
          <w:rFonts w:ascii="Times New Roman"/>
          <w:b w:val="false"/>
          <w:i w:val="false"/>
          <w:color w:val="000000"/>
          <w:sz w:val="28"/>
        </w:rPr>
        <w:t>
көр.|бойынша  |өтініш. |                       |          көлемі</w:t>
      </w:r>
      <w:r>
        <w:br/>
      </w:r>
      <w:r>
        <w:rPr>
          <w:rFonts w:ascii="Times New Roman"/>
          <w:b w:val="false"/>
          <w:i w:val="false"/>
          <w:color w:val="000000"/>
          <w:sz w:val="28"/>
        </w:rPr>
        <w:t>
се. | сыйақы  |тердің  |_______________________|____________________</w:t>
      </w:r>
      <w:r>
        <w:br/>
      </w:r>
      <w:r>
        <w:rPr>
          <w:rFonts w:ascii="Times New Roman"/>
          <w:b w:val="false"/>
          <w:i w:val="false"/>
          <w:color w:val="000000"/>
          <w:sz w:val="28"/>
        </w:rPr>
        <w:t>
тіл.|ставкасы,| саны   |Мемлекеттік|Өтініштерді|Мемлекеттік| Өтініштерді</w:t>
      </w:r>
      <w:r>
        <w:br/>
      </w:r>
      <w:r>
        <w:rPr>
          <w:rFonts w:ascii="Times New Roman"/>
          <w:b w:val="false"/>
          <w:i w:val="false"/>
          <w:color w:val="000000"/>
          <w:sz w:val="28"/>
        </w:rPr>
        <w:t>
ген |   %     |        |   бағалы  |қанағаттан.|   бағалы  | қанағат-</w:t>
      </w:r>
      <w:r>
        <w:br/>
      </w:r>
      <w:r>
        <w:rPr>
          <w:rFonts w:ascii="Times New Roman"/>
          <w:b w:val="false"/>
          <w:i w:val="false"/>
          <w:color w:val="000000"/>
          <w:sz w:val="28"/>
        </w:rPr>
        <w:t>
баға|         |        |қағаздардың|  дыру     |қағаздардың| тандыру</w:t>
      </w:r>
      <w:r>
        <w:br/>
      </w:r>
      <w:r>
        <w:rPr>
          <w:rFonts w:ascii="Times New Roman"/>
          <w:b w:val="false"/>
          <w:i w:val="false"/>
          <w:color w:val="000000"/>
          <w:sz w:val="28"/>
        </w:rPr>
        <w:t>
    |         |        | саны, дана| кезінде   | саны, дана| кезінде</w:t>
      </w:r>
      <w:r>
        <w:br/>
      </w:r>
      <w:r>
        <w:rPr>
          <w:rFonts w:ascii="Times New Roman"/>
          <w:b w:val="false"/>
          <w:i w:val="false"/>
          <w:color w:val="000000"/>
          <w:sz w:val="28"/>
        </w:rPr>
        <w:t>
    |         |        |           |  келіп    |           |   келіп</w:t>
      </w:r>
      <w:r>
        <w:br/>
      </w:r>
      <w:r>
        <w:rPr>
          <w:rFonts w:ascii="Times New Roman"/>
          <w:b w:val="false"/>
          <w:i w:val="false"/>
          <w:color w:val="000000"/>
          <w:sz w:val="28"/>
        </w:rPr>
        <w:t>
    |         |        |           |түскен сома|           |түскен сома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Жиынтығы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Өспелі жиынтық                         | Аукционда   Орташа</w:t>
      </w:r>
    </w:p>
    <w:p>
      <w:pPr>
        <w:spacing w:after="0"/>
        <w:ind w:left="0"/>
        <w:jc w:val="both"/>
      </w:pPr>
      <w:r>
        <w:rPr>
          <w:rFonts w:ascii="Times New Roman"/>
          <w:b w:val="false"/>
          <w:i w:val="false"/>
          <w:color w:val="000000"/>
          <w:sz w:val="28"/>
        </w:rPr>
        <w:t>    Аукцион бойынша ақша түсімдерінің              | қалыптас.   алынған</w:t>
      </w:r>
    </w:p>
    <w:p>
      <w:pPr>
        <w:spacing w:after="0"/>
        <w:ind w:left="0"/>
        <w:jc w:val="both"/>
      </w:pPr>
      <w:r>
        <w:rPr>
          <w:rFonts w:ascii="Times New Roman"/>
          <w:b w:val="false"/>
          <w:i w:val="false"/>
          <w:color w:val="000000"/>
          <w:sz w:val="28"/>
        </w:rPr>
        <w:t>                көлемі                             |    қан,       баға</w:t>
      </w:r>
    </w:p>
    <w:p>
      <w:pPr>
        <w:spacing w:after="0"/>
        <w:ind w:left="0"/>
        <w:jc w:val="both"/>
      </w:pPr>
      <w:r>
        <w:rPr>
          <w:rFonts w:ascii="Times New Roman"/>
          <w:b w:val="false"/>
          <w:i w:val="false"/>
          <w:color w:val="000000"/>
          <w:sz w:val="28"/>
        </w:rPr>
        <w:t xml:space="preserve">___________________________________________________|  орташа     бойынша </w:t>
      </w:r>
    </w:p>
    <w:p>
      <w:pPr>
        <w:spacing w:after="0"/>
        <w:ind w:left="0"/>
        <w:jc w:val="both"/>
      </w:pPr>
      <w:r>
        <w:rPr>
          <w:rFonts w:ascii="Times New Roman"/>
          <w:b w:val="false"/>
          <w:i w:val="false"/>
          <w:color w:val="000000"/>
          <w:sz w:val="28"/>
        </w:rPr>
        <w:t>Аталған шектеулерді   |     Аталған шектеулерді    |  алынған     сыйақы.</w:t>
      </w:r>
    </w:p>
    <w:p>
      <w:pPr>
        <w:spacing w:after="0"/>
        <w:ind w:left="0"/>
        <w:jc w:val="both"/>
      </w:pPr>
      <w:r>
        <w:rPr>
          <w:rFonts w:ascii="Times New Roman"/>
          <w:b w:val="false"/>
          <w:i w:val="false"/>
          <w:color w:val="000000"/>
          <w:sz w:val="28"/>
        </w:rPr>
        <w:t>  ескере отырып       |          ескермей          |   баға        ның</w:t>
      </w:r>
    </w:p>
    <w:p>
      <w:pPr>
        <w:spacing w:after="0"/>
        <w:ind w:left="0"/>
        <w:jc w:val="both"/>
      </w:pPr>
      <w:r>
        <w:rPr>
          <w:rFonts w:ascii="Times New Roman"/>
          <w:b w:val="false"/>
          <w:i w:val="false"/>
          <w:color w:val="000000"/>
          <w:sz w:val="28"/>
        </w:rPr>
        <w:t>______________________|____________________________|             жылдық</w:t>
      </w:r>
    </w:p>
    <w:p>
      <w:pPr>
        <w:spacing w:after="0"/>
        <w:ind w:left="0"/>
        <w:jc w:val="both"/>
      </w:pPr>
      <w:r>
        <w:rPr>
          <w:rFonts w:ascii="Times New Roman"/>
          <w:b w:val="false"/>
          <w:i w:val="false"/>
          <w:color w:val="000000"/>
          <w:sz w:val="28"/>
        </w:rPr>
        <w:t>   дана  |  теңге     |     дана    |    теңге     |             ставкасы,</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Қабылданған өтініштердегі            Бәсекеге түспейтін ұсыныстардағы</w:t>
      </w:r>
    </w:p>
    <w:p>
      <w:pPr>
        <w:spacing w:after="0"/>
        <w:ind w:left="0"/>
        <w:jc w:val="both"/>
      </w:pPr>
      <w:r>
        <w:rPr>
          <w:rFonts w:ascii="Times New Roman"/>
          <w:b w:val="false"/>
          <w:i w:val="false"/>
          <w:color w:val="000000"/>
          <w:sz w:val="28"/>
        </w:rPr>
        <w:t xml:space="preserve">1 мемлекеттік бағалы қағаздың        мемлекеттік бағалы қағаздардың </w:t>
      </w:r>
    </w:p>
    <w:p>
      <w:pPr>
        <w:spacing w:after="0"/>
        <w:ind w:left="0"/>
        <w:jc w:val="both"/>
      </w:pPr>
      <w:r>
        <w:rPr>
          <w:rFonts w:ascii="Times New Roman"/>
          <w:b w:val="false"/>
          <w:i w:val="false"/>
          <w:color w:val="000000"/>
          <w:sz w:val="28"/>
        </w:rPr>
        <w:t>орташа бағасы: ______                саны: _____ дана</w:t>
      </w:r>
    </w:p>
    <w:p>
      <w:pPr>
        <w:spacing w:after="0"/>
        <w:ind w:left="0"/>
        <w:jc w:val="both"/>
      </w:pPr>
      <w:r>
        <w:rPr>
          <w:rFonts w:ascii="Times New Roman"/>
          <w:b w:val="false"/>
          <w:i w:val="false"/>
          <w:color w:val="000000"/>
          <w:sz w:val="28"/>
        </w:rPr>
        <w:t>Мемлекеттік бағалы қағаздармен</w:t>
      </w:r>
    </w:p>
    <w:p>
      <w:pPr>
        <w:spacing w:after="0"/>
        <w:ind w:left="0"/>
        <w:jc w:val="both"/>
      </w:pPr>
      <w:r>
        <w:rPr>
          <w:rFonts w:ascii="Times New Roman"/>
          <w:b w:val="false"/>
          <w:i w:val="false"/>
          <w:color w:val="000000"/>
          <w:sz w:val="28"/>
        </w:rPr>
        <w:t>операциялар жүргізуге уәкілетті</w:t>
      </w:r>
    </w:p>
    <w:p>
      <w:pPr>
        <w:spacing w:after="0"/>
        <w:ind w:left="0"/>
        <w:jc w:val="both"/>
      </w:pPr>
      <w:r>
        <w:rPr>
          <w:rFonts w:ascii="Times New Roman"/>
          <w:b w:val="false"/>
          <w:i w:val="false"/>
          <w:color w:val="000000"/>
          <w:sz w:val="28"/>
        </w:rPr>
        <w:t>бөлімшенің басшысы                     _________________ (аты-жөні)</w:t>
      </w:r>
    </w:p>
    <w:bookmarkStart w:name="z32" w:id="3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4-қосымша</w:t>
      </w:r>
    </w:p>
    <w:bookmarkEnd w:id="31"/>
    <w:bookmarkStart w:name="z33"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____________ (мемлекеттік бағалы қағаздардың түрі (МЕККАМ, МЕОКАМ, </w:t>
      </w:r>
    </w:p>
    <w:p>
      <w:pPr>
        <w:spacing w:after="0"/>
        <w:ind w:left="0"/>
        <w:jc w:val="both"/>
      </w:pPr>
      <w:r>
        <w:rPr>
          <w:rFonts w:ascii="Times New Roman"/>
          <w:b w:val="false"/>
          <w:i w:val="false"/>
          <w:color w:val="000000"/>
          <w:sz w:val="28"/>
        </w:rPr>
        <w:t xml:space="preserve">     МЕИКАМ, МЕАКАМ) купондық мемлекеттік бағалы қағаздарын сатып алуға    </w:t>
      </w:r>
    </w:p>
    <w:p>
      <w:pPr>
        <w:spacing w:after="0"/>
        <w:ind w:left="0"/>
        <w:jc w:val="both"/>
      </w:pPr>
      <w:r>
        <w:rPr>
          <w:rFonts w:ascii="Times New Roman"/>
          <w:b w:val="false"/>
          <w:i w:val="false"/>
          <w:color w:val="000000"/>
          <w:sz w:val="28"/>
        </w:rPr>
        <w:t>                          келіп түскен өтініштер</w:t>
      </w:r>
    </w:p>
    <w:p>
      <w:pPr>
        <w:spacing w:after="0"/>
        <w:ind w:left="0"/>
        <w:jc w:val="both"/>
      </w:pPr>
      <w:r>
        <w:rPr>
          <w:rFonts w:ascii="Times New Roman"/>
          <w:b w:val="false"/>
          <w:i w:val="false"/>
          <w:color w:val="000000"/>
          <w:sz w:val="28"/>
        </w:rPr>
        <w:t xml:space="preserve">                       АУКЦИОНЫНЫҢ ЖИЫНТЫҚ ВЕДОМОСЫ </w:t>
      </w:r>
    </w:p>
    <w:p>
      <w:pPr>
        <w:spacing w:after="0"/>
        <w:ind w:left="0"/>
        <w:jc w:val="both"/>
      </w:pPr>
      <w:r>
        <w:rPr>
          <w:rFonts w:ascii="Times New Roman"/>
          <w:b w:val="false"/>
          <w:i w:val="false"/>
          <w:color w:val="000000"/>
          <w:sz w:val="28"/>
        </w:rPr>
        <w:t xml:space="preserve">     ___ жылғы __ _____ ___________ (шығарылымның ұлттық бірегейлендіру    </w:t>
      </w:r>
    </w:p>
    <w:p>
      <w:pPr>
        <w:spacing w:after="0"/>
        <w:ind w:left="0"/>
        <w:jc w:val="both"/>
      </w:pPr>
      <w:r>
        <w:rPr>
          <w:rFonts w:ascii="Times New Roman"/>
          <w:b w:val="false"/>
          <w:i w:val="false"/>
          <w:color w:val="000000"/>
          <w:sz w:val="28"/>
        </w:rPr>
        <w:t>      нөмірі) өтеу күні ______ айналыс мерзімі ______ N ___ шығарылым</w:t>
      </w:r>
    </w:p>
    <w:p>
      <w:pPr>
        <w:spacing w:after="0"/>
        <w:ind w:left="0"/>
        <w:jc w:val="both"/>
      </w:pPr>
      <w:r>
        <w:rPr>
          <w:rFonts w:ascii="Times New Roman"/>
          <w:b w:val="false"/>
          <w:i w:val="false"/>
          <w:color w:val="000000"/>
          <w:sz w:val="28"/>
        </w:rPr>
        <w:t>Аукционның шарттары төмендегіше белгіленді:</w:t>
      </w:r>
    </w:p>
    <w:p>
      <w:pPr>
        <w:spacing w:after="0"/>
        <w:ind w:left="0"/>
        <w:jc w:val="both"/>
      </w:pPr>
      <w:r>
        <w:rPr>
          <w:rFonts w:ascii="Times New Roman"/>
          <w:b w:val="false"/>
          <w:i w:val="false"/>
          <w:color w:val="000000"/>
          <w:sz w:val="28"/>
        </w:rPr>
        <w:t>Мемлекеттік бағалы қағаздарды сатудың белгіленген көлемі ___ млн. теңге</w:t>
      </w:r>
    </w:p>
    <w:p>
      <w:pPr>
        <w:spacing w:after="0"/>
        <w:ind w:left="0"/>
        <w:jc w:val="both"/>
      </w:pPr>
      <w:r>
        <w:rPr>
          <w:rFonts w:ascii="Times New Roman"/>
          <w:b w:val="false"/>
          <w:i w:val="false"/>
          <w:color w:val="000000"/>
          <w:sz w:val="28"/>
        </w:rPr>
        <w:t xml:space="preserve">Бір қатысушыға шаққанда өтініштерді қанағаттандыруды шектеу </w:t>
      </w:r>
    </w:p>
    <w:p>
      <w:pPr>
        <w:spacing w:after="0"/>
        <w:ind w:left="0"/>
        <w:jc w:val="both"/>
      </w:pPr>
      <w:r>
        <w:rPr>
          <w:rFonts w:ascii="Times New Roman"/>
          <w:b w:val="false"/>
          <w:i w:val="false"/>
          <w:color w:val="000000"/>
          <w:sz w:val="28"/>
        </w:rPr>
        <w:t>проценті                                                     ______%</w:t>
      </w:r>
    </w:p>
    <w:p>
      <w:pPr>
        <w:spacing w:after="0"/>
        <w:ind w:left="0"/>
        <w:jc w:val="both"/>
      </w:pPr>
      <w:r>
        <w:rPr>
          <w:rFonts w:ascii="Times New Roman"/>
          <w:b w:val="false"/>
          <w:i w:val="false"/>
          <w:color w:val="000000"/>
          <w:sz w:val="28"/>
        </w:rPr>
        <w:t>Бәсекеге түспейтін ұсыныстарды қанағаттандыру проценті       ______%</w:t>
      </w:r>
    </w:p>
    <w:p>
      <w:pPr>
        <w:spacing w:after="0"/>
        <w:ind w:left="0"/>
        <w:jc w:val="both"/>
      </w:pPr>
      <w:r>
        <w:rPr>
          <w:rFonts w:ascii="Times New Roman"/>
          <w:b w:val="false"/>
          <w:i w:val="false"/>
          <w:color w:val="000000"/>
          <w:sz w:val="28"/>
        </w:rPr>
        <w:t xml:space="preserve">Қазақстан Республикасының резидент емес инвесторларының қатысу проценті </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xml:space="preserve">Бәсекеге түспейтін ұсыныстарды резидент еместер үшін қанағаттандыру </w:t>
      </w:r>
    </w:p>
    <w:p>
      <w:pPr>
        <w:spacing w:after="0"/>
        <w:ind w:left="0"/>
        <w:jc w:val="both"/>
      </w:pPr>
      <w:r>
        <w:rPr>
          <w:rFonts w:ascii="Times New Roman"/>
          <w:b w:val="false"/>
          <w:i w:val="false"/>
          <w:color w:val="000000"/>
          <w:sz w:val="28"/>
        </w:rPr>
        <w:t>проценті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Өтініш.|Резиденттер сатып алған|Резидент еместер сатып |Аукцион бойынша</w:t>
      </w:r>
      <w:r>
        <w:br/>
      </w:r>
      <w:r>
        <w:rPr>
          <w:rFonts w:ascii="Times New Roman"/>
          <w:b w:val="false"/>
          <w:i w:val="false"/>
          <w:color w:val="000000"/>
          <w:sz w:val="28"/>
        </w:rPr>
        <w:t>
те көр.|  мемлекеттік бағалы   |  алған мемлекеттік    | келіп түскен</w:t>
      </w:r>
      <w:r>
        <w:br/>
      </w:r>
      <w:r>
        <w:rPr>
          <w:rFonts w:ascii="Times New Roman"/>
          <w:b w:val="false"/>
          <w:i w:val="false"/>
          <w:color w:val="000000"/>
          <w:sz w:val="28"/>
        </w:rPr>
        <w:t>
сетіл. |    қағаздардың көлемі |  бағалы қағаздардың   |ақшаның өспелі</w:t>
      </w:r>
      <w:r>
        <w:br/>
      </w:r>
      <w:r>
        <w:rPr>
          <w:rFonts w:ascii="Times New Roman"/>
          <w:b w:val="false"/>
          <w:i w:val="false"/>
          <w:color w:val="000000"/>
          <w:sz w:val="28"/>
        </w:rPr>
        <w:t>
ген    |                       |        көлемі         |  жиынтығы</w:t>
      </w:r>
      <w:r>
        <w:br/>
      </w:r>
      <w:r>
        <w:rPr>
          <w:rFonts w:ascii="Times New Roman"/>
          <w:b w:val="false"/>
          <w:i w:val="false"/>
          <w:color w:val="000000"/>
          <w:sz w:val="28"/>
        </w:rPr>
        <w:t>
сыйақы |_______________________|_______________________|_____________</w:t>
      </w:r>
      <w:r>
        <w:br/>
      </w:r>
      <w:r>
        <w:rPr>
          <w:rFonts w:ascii="Times New Roman"/>
          <w:b w:val="false"/>
          <w:i w:val="false"/>
          <w:color w:val="000000"/>
          <w:sz w:val="28"/>
        </w:rPr>
        <w:t>
став.  |Мемлекеттік|Өтініштерді|Мемлекеттік|Өтініштерді|Аталған| Аталған</w:t>
      </w:r>
      <w:r>
        <w:br/>
      </w:r>
      <w:r>
        <w:rPr>
          <w:rFonts w:ascii="Times New Roman"/>
          <w:b w:val="false"/>
          <w:i w:val="false"/>
          <w:color w:val="000000"/>
          <w:sz w:val="28"/>
        </w:rPr>
        <w:t>
касы,  |  бағалы   |қанағаттан.|  бағалы   |қанағаттан.|шектеу.| шектеу.</w:t>
      </w:r>
      <w:r>
        <w:br/>
      </w:r>
      <w:r>
        <w:rPr>
          <w:rFonts w:ascii="Times New Roman"/>
          <w:b w:val="false"/>
          <w:i w:val="false"/>
          <w:color w:val="000000"/>
          <w:sz w:val="28"/>
        </w:rPr>
        <w:t>
   %   |қағаздардың|   дыру    |қағаздардың|    дыру   | лерді | лерді</w:t>
      </w:r>
      <w:r>
        <w:br/>
      </w:r>
      <w:r>
        <w:rPr>
          <w:rFonts w:ascii="Times New Roman"/>
          <w:b w:val="false"/>
          <w:i w:val="false"/>
          <w:color w:val="000000"/>
          <w:sz w:val="28"/>
        </w:rPr>
        <w:t>
       |саны, дана |кезіндегі  |саны, дана |кезіндегі  |ескере | ескермей</w:t>
      </w:r>
      <w:r>
        <w:br/>
      </w:r>
      <w:r>
        <w:rPr>
          <w:rFonts w:ascii="Times New Roman"/>
          <w:b w:val="false"/>
          <w:i w:val="false"/>
          <w:color w:val="000000"/>
          <w:sz w:val="28"/>
        </w:rPr>
        <w:t>
       |           |түсімдердің|           |түсімдердің|отырып,| теңге</w:t>
      </w:r>
      <w:r>
        <w:br/>
      </w:r>
      <w:r>
        <w:rPr>
          <w:rFonts w:ascii="Times New Roman"/>
          <w:b w:val="false"/>
          <w:i w:val="false"/>
          <w:color w:val="000000"/>
          <w:sz w:val="28"/>
        </w:rPr>
        <w:t>
       |           |  көлемі,  |           |  көлемі,  | теңге |</w:t>
      </w:r>
      <w:r>
        <w:br/>
      </w:r>
      <w:r>
        <w:rPr>
          <w:rFonts w:ascii="Times New Roman"/>
          <w:b w:val="false"/>
          <w:i w:val="false"/>
          <w:color w:val="000000"/>
          <w:sz w:val="28"/>
        </w:rPr>
        <w:t>
       |           |   теңге   |           |   теңге   |       |</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Бәсекеге түспейтін ұсыныстардағы мемлекеттік бағалы қағаздардың саны және </w:t>
      </w:r>
    </w:p>
    <w:p>
      <w:pPr>
        <w:spacing w:after="0"/>
        <w:ind w:left="0"/>
        <w:jc w:val="both"/>
      </w:pPr>
      <w:r>
        <w:rPr>
          <w:rFonts w:ascii="Times New Roman"/>
          <w:b w:val="false"/>
          <w:i w:val="false"/>
          <w:color w:val="000000"/>
          <w:sz w:val="28"/>
        </w:rPr>
        <w:t>көлемі: ________ дана, көлемі ____________ теңге</w:t>
      </w:r>
    </w:p>
    <w:p>
      <w:pPr>
        <w:spacing w:after="0"/>
        <w:ind w:left="0"/>
        <w:jc w:val="both"/>
      </w:pPr>
      <w:r>
        <w:rPr>
          <w:rFonts w:ascii="Times New Roman"/>
          <w:b w:val="false"/>
          <w:i w:val="false"/>
          <w:color w:val="000000"/>
          <w:sz w:val="28"/>
        </w:rPr>
        <w:t xml:space="preserve">Бір мемлекеттік бағалы қағазға есептелген сыйақының орташа ставкасы </w:t>
      </w:r>
    </w:p>
    <w:p>
      <w:pPr>
        <w:spacing w:after="0"/>
        <w:ind w:left="0"/>
        <w:jc w:val="both"/>
      </w:pPr>
      <w:r>
        <w:rPr>
          <w:rFonts w:ascii="Times New Roman"/>
          <w:b w:val="false"/>
          <w:i w:val="false"/>
          <w:color w:val="000000"/>
          <w:sz w:val="28"/>
        </w:rPr>
        <w:t>________</w:t>
      </w:r>
    </w:p>
    <w:p>
      <w:pPr>
        <w:spacing w:after="0"/>
        <w:ind w:left="0"/>
        <w:jc w:val="both"/>
      </w:pPr>
      <w:r>
        <w:rPr>
          <w:rFonts w:ascii="Times New Roman"/>
          <w:b w:val="false"/>
          <w:i w:val="false"/>
          <w:color w:val="000000"/>
          <w:sz w:val="28"/>
        </w:rPr>
        <w:t xml:space="preserve">Мемлекеттік бағалы қағаздармен операциялар </w:t>
      </w:r>
    </w:p>
    <w:p>
      <w:pPr>
        <w:spacing w:after="0"/>
        <w:ind w:left="0"/>
        <w:jc w:val="both"/>
      </w:pPr>
      <w:r>
        <w:rPr>
          <w:rFonts w:ascii="Times New Roman"/>
          <w:b w:val="false"/>
          <w:i w:val="false"/>
          <w:color w:val="000000"/>
          <w:sz w:val="28"/>
        </w:rPr>
        <w:t>жүргізуге уәкілетті бөлімшенің басшысы       _____________ (аты-жөні)</w:t>
      </w:r>
    </w:p>
    <w:bookmarkStart w:name="z34"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2002 жылғы 13 мамырдағы </w:t>
      </w:r>
      <w:r>
        <w:br/>
      </w:r>
      <w:r>
        <w:rPr>
          <w:rFonts w:ascii="Times New Roman"/>
          <w:b w:val="false"/>
          <w:i w:val="false"/>
          <w:color w:val="000000"/>
          <w:sz w:val="28"/>
        </w:rPr>
        <w:t xml:space="preserve">
                                     N 171 қаулысымен бекітілген </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5-қосымша</w:t>
      </w:r>
    </w:p>
    <w:bookmarkEnd w:id="33"/>
    <w:bookmarkStart w:name="z35" w:id="34"/>
    <w:p>
      <w:pPr>
        <w:spacing w:after="0"/>
        <w:ind w:left="0"/>
        <w:jc w:val="both"/>
      </w:pPr>
      <w:r>
        <w:rPr>
          <w:rFonts w:ascii="Times New Roman"/>
          <w:b w:val="false"/>
          <w:i w:val="false"/>
          <w:color w:val="000000"/>
          <w:sz w:val="28"/>
        </w:rPr>
        <w:t xml:space="preserve">
        Дисконттық мемлекеттік бағалы қағаздарды сатып алуға келіп түскен </w:t>
      </w:r>
    </w:p>
    <w:bookmarkEnd w:id="34"/>
    <w:bookmarkStart w:name="z36"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өтініштерді</w:t>
      </w:r>
    </w:p>
    <w:p>
      <w:pPr>
        <w:spacing w:after="0"/>
        <w:ind w:left="0"/>
        <w:jc w:val="both"/>
      </w:pPr>
      <w:r>
        <w:rPr>
          <w:rFonts w:ascii="Times New Roman"/>
          <w:b w:val="false"/>
          <w:i w:val="false"/>
          <w:color w:val="000000"/>
          <w:sz w:val="28"/>
        </w:rPr>
        <w:t xml:space="preserve">                  ҚОСЫМША ОРНАЛАСТЫРУДЫҢ ЖИЫНТЫҚ ВЕДОМОСЫ </w:t>
      </w:r>
    </w:p>
    <w:p>
      <w:pPr>
        <w:spacing w:after="0"/>
        <w:ind w:left="0"/>
        <w:jc w:val="both"/>
      </w:pPr>
      <w:r>
        <w:rPr>
          <w:rFonts w:ascii="Times New Roman"/>
          <w:b w:val="false"/>
          <w:i w:val="false"/>
          <w:color w:val="000000"/>
          <w:sz w:val="28"/>
        </w:rPr>
        <w:t xml:space="preserve">      ___ жылғы __ _____ ____ (шығарылымның ұлттық бірегейлендіру нөмірі)  </w:t>
      </w:r>
    </w:p>
    <w:p>
      <w:pPr>
        <w:spacing w:after="0"/>
        <w:ind w:left="0"/>
        <w:jc w:val="both"/>
      </w:pPr>
      <w:r>
        <w:rPr>
          <w:rFonts w:ascii="Times New Roman"/>
          <w:b w:val="false"/>
          <w:i w:val="false"/>
          <w:color w:val="000000"/>
          <w:sz w:val="28"/>
        </w:rPr>
        <w:t>           өтеу күні ______ айналыс мерзімі ______ N ___ шығарылым</w:t>
      </w:r>
    </w:p>
    <w:p>
      <w:pPr>
        <w:spacing w:after="0"/>
        <w:ind w:left="0"/>
        <w:jc w:val="both"/>
      </w:pPr>
      <w:r>
        <w:rPr>
          <w:rFonts w:ascii="Times New Roman"/>
          <w:b w:val="false"/>
          <w:i w:val="false"/>
          <w:color w:val="000000"/>
          <w:sz w:val="28"/>
        </w:rPr>
        <w:t>            Қосымша орналастырудың шарттары төмендегіше белгіленді:</w:t>
      </w:r>
    </w:p>
    <w:p>
      <w:pPr>
        <w:spacing w:after="0"/>
        <w:ind w:left="0"/>
        <w:jc w:val="both"/>
      </w:pPr>
      <w:r>
        <w:rPr>
          <w:rFonts w:ascii="Times New Roman"/>
          <w:b w:val="false"/>
          <w:i w:val="false"/>
          <w:color w:val="000000"/>
          <w:sz w:val="28"/>
        </w:rPr>
        <w:t xml:space="preserve">Осы шығарылымның аукционда қалыптасқан орташа алынған бағасы ____ теңге </w:t>
      </w:r>
    </w:p>
    <w:p>
      <w:pPr>
        <w:spacing w:after="0"/>
        <w:ind w:left="0"/>
        <w:jc w:val="both"/>
      </w:pPr>
      <w:r>
        <w:rPr>
          <w:rFonts w:ascii="Times New Roman"/>
          <w:b w:val="false"/>
          <w:i w:val="false"/>
          <w:color w:val="000000"/>
          <w:sz w:val="28"/>
        </w:rPr>
        <w:t xml:space="preserve">Мемлекеттік бағалы қағаздарды қосымша орналастырудың белгіленген көлемі </w:t>
      </w:r>
    </w:p>
    <w:p>
      <w:pPr>
        <w:spacing w:after="0"/>
        <w:ind w:left="0"/>
        <w:jc w:val="both"/>
      </w:pPr>
      <w:r>
        <w:rPr>
          <w:rFonts w:ascii="Times New Roman"/>
          <w:b w:val="false"/>
          <w:i w:val="false"/>
          <w:color w:val="000000"/>
          <w:sz w:val="28"/>
        </w:rPr>
        <w:t>                                                        ____ млн. теңге</w:t>
      </w:r>
    </w:p>
    <w:p>
      <w:pPr>
        <w:spacing w:after="0"/>
        <w:ind w:left="0"/>
        <w:jc w:val="both"/>
      </w:pPr>
      <w:r>
        <w:rPr>
          <w:rFonts w:ascii="Times New Roman"/>
          <w:b w:val="false"/>
          <w:i w:val="false"/>
          <w:color w:val="000000"/>
          <w:sz w:val="28"/>
        </w:rPr>
        <w:t xml:space="preserve">Бір қатысушыға шаққанда өтініштерді қанағаттандыруды шектеу </w:t>
      </w:r>
    </w:p>
    <w:p>
      <w:pPr>
        <w:spacing w:after="0"/>
        <w:ind w:left="0"/>
        <w:jc w:val="both"/>
      </w:pPr>
      <w:r>
        <w:rPr>
          <w:rFonts w:ascii="Times New Roman"/>
          <w:b w:val="false"/>
          <w:i w:val="false"/>
          <w:color w:val="000000"/>
          <w:sz w:val="28"/>
        </w:rPr>
        <w:t>проценті                                                        ______%</w:t>
      </w:r>
    </w:p>
    <w:p>
      <w:pPr>
        <w:spacing w:after="0"/>
        <w:ind w:left="0"/>
        <w:jc w:val="both"/>
      </w:pPr>
      <w:r>
        <w:rPr>
          <w:rFonts w:ascii="Times New Roman"/>
          <w:b w:val="false"/>
          <w:i w:val="false"/>
          <w:color w:val="000000"/>
          <w:sz w:val="28"/>
        </w:rPr>
        <w:t xml:space="preserve">Қазақстан Республикасының резидент емес Инвесторлардың өтініштерін </w:t>
      </w:r>
    </w:p>
    <w:p>
      <w:pPr>
        <w:spacing w:after="0"/>
        <w:ind w:left="0"/>
        <w:jc w:val="both"/>
      </w:pPr>
      <w:r>
        <w:rPr>
          <w:rFonts w:ascii="Times New Roman"/>
          <w:b w:val="false"/>
          <w:i w:val="false"/>
          <w:color w:val="000000"/>
          <w:sz w:val="28"/>
        </w:rPr>
        <w:t>қанағаттандыруды шектеу проценті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Өтініш.|Орташа |       | Резиденттер қосымша     |  Резидент еместер</w:t>
      </w:r>
      <w:r>
        <w:br/>
      </w:r>
      <w:r>
        <w:rPr>
          <w:rFonts w:ascii="Times New Roman"/>
          <w:b w:val="false"/>
          <w:i w:val="false"/>
          <w:color w:val="000000"/>
          <w:sz w:val="28"/>
        </w:rPr>
        <w:t>
  тің  |алынған|       |орналастырған мемлекеттік|қосымша орналастырған</w:t>
      </w:r>
      <w:r>
        <w:br/>
      </w:r>
      <w:r>
        <w:rPr>
          <w:rFonts w:ascii="Times New Roman"/>
          <w:b w:val="false"/>
          <w:i w:val="false"/>
          <w:color w:val="000000"/>
          <w:sz w:val="28"/>
        </w:rPr>
        <w:t>
  рет  | баға  |Өтініш.|бағалы қағаздардың көлемі| мемлекеттік бағалы</w:t>
      </w:r>
      <w:r>
        <w:br/>
      </w:r>
      <w:r>
        <w:rPr>
          <w:rFonts w:ascii="Times New Roman"/>
          <w:b w:val="false"/>
          <w:i w:val="false"/>
          <w:color w:val="000000"/>
          <w:sz w:val="28"/>
        </w:rPr>
        <w:t>
саны  |бойынша|тердің |                         | қағаздардың көлемі</w:t>
      </w:r>
      <w:r>
        <w:br/>
      </w:r>
      <w:r>
        <w:rPr>
          <w:rFonts w:ascii="Times New Roman"/>
          <w:b w:val="false"/>
          <w:i w:val="false"/>
          <w:color w:val="000000"/>
          <w:sz w:val="28"/>
        </w:rPr>
        <w:t>
       |сыйақы.| саны  |_________________________|___________________</w:t>
      </w:r>
      <w:r>
        <w:br/>
      </w:r>
      <w:r>
        <w:rPr>
          <w:rFonts w:ascii="Times New Roman"/>
          <w:b w:val="false"/>
          <w:i w:val="false"/>
          <w:color w:val="000000"/>
          <w:sz w:val="28"/>
        </w:rPr>
        <w:t>
       |  ның  |       |Мемлекеттік |Өтініштерді |Мемлекеттік| Өтініштерді</w:t>
      </w:r>
      <w:r>
        <w:br/>
      </w:r>
      <w:r>
        <w:rPr>
          <w:rFonts w:ascii="Times New Roman"/>
          <w:b w:val="false"/>
          <w:i w:val="false"/>
          <w:color w:val="000000"/>
          <w:sz w:val="28"/>
        </w:rPr>
        <w:t>
       |жылдық |       |  бағалы    |қанағаттан. |   бағалы  | қанағаттан.</w:t>
      </w:r>
      <w:r>
        <w:br/>
      </w:r>
      <w:r>
        <w:rPr>
          <w:rFonts w:ascii="Times New Roman"/>
          <w:b w:val="false"/>
          <w:i w:val="false"/>
          <w:color w:val="000000"/>
          <w:sz w:val="28"/>
        </w:rPr>
        <w:t>
       | став. |       |қағаздардың |   дыру     |қағаздардың|   дыру</w:t>
      </w:r>
      <w:r>
        <w:br/>
      </w:r>
      <w:r>
        <w:rPr>
          <w:rFonts w:ascii="Times New Roman"/>
          <w:b w:val="false"/>
          <w:i w:val="false"/>
          <w:color w:val="000000"/>
          <w:sz w:val="28"/>
        </w:rPr>
        <w:t>
       | касы  |       | саны, дана | кезінде    |саны, дана |кезінде</w:t>
      </w:r>
      <w:r>
        <w:br/>
      </w:r>
      <w:r>
        <w:rPr>
          <w:rFonts w:ascii="Times New Roman"/>
          <w:b w:val="false"/>
          <w:i w:val="false"/>
          <w:color w:val="000000"/>
          <w:sz w:val="28"/>
        </w:rPr>
        <w:t>
       |  %    |       |            |  келіп     |           |  келіп</w:t>
      </w:r>
      <w:r>
        <w:br/>
      </w:r>
      <w:r>
        <w:rPr>
          <w:rFonts w:ascii="Times New Roman"/>
          <w:b w:val="false"/>
          <w:i w:val="false"/>
          <w:color w:val="000000"/>
          <w:sz w:val="28"/>
        </w:rPr>
        <w:t>
       |       |       |            |түскен сома |           | түскен сома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жиынтығы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           Өспелі жиынтық</w:t>
      </w:r>
    </w:p>
    <w:p>
      <w:pPr>
        <w:spacing w:after="0"/>
        <w:ind w:left="0"/>
        <w:jc w:val="both"/>
      </w:pPr>
      <w:r>
        <w:rPr>
          <w:rFonts w:ascii="Times New Roman"/>
          <w:b w:val="false"/>
          <w:i w:val="false"/>
          <w:color w:val="000000"/>
          <w:sz w:val="28"/>
        </w:rPr>
        <w:t>      Қосымша орналастыру көлемі</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 xml:space="preserve">Аталған шектеулерді | Аталған шектеулерді </w:t>
      </w:r>
    </w:p>
    <w:p>
      <w:pPr>
        <w:spacing w:after="0"/>
        <w:ind w:left="0"/>
        <w:jc w:val="both"/>
      </w:pPr>
      <w:r>
        <w:rPr>
          <w:rFonts w:ascii="Times New Roman"/>
          <w:b w:val="false"/>
          <w:i w:val="false"/>
          <w:color w:val="000000"/>
          <w:sz w:val="28"/>
        </w:rPr>
        <w:t>   ескере отырып    |      ескермей</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дана  | теңге    |   дана   |   теңге</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 xml:space="preserve">Мемлекеттік бағалы қағаздармен операциялар </w:t>
      </w:r>
    </w:p>
    <w:p>
      <w:pPr>
        <w:spacing w:after="0"/>
        <w:ind w:left="0"/>
        <w:jc w:val="both"/>
      </w:pPr>
      <w:r>
        <w:rPr>
          <w:rFonts w:ascii="Times New Roman"/>
          <w:b w:val="false"/>
          <w:i w:val="false"/>
          <w:color w:val="000000"/>
          <w:sz w:val="28"/>
        </w:rPr>
        <w:t>жүргізуге уәкілетті бөлімшенің басшысы       _____________ (аты-жөні)</w:t>
      </w:r>
    </w:p>
    <w:bookmarkStart w:name="z37" w:id="3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6-қосымша</w:t>
      </w:r>
    </w:p>
    <w:bookmarkEnd w:id="36"/>
    <w:bookmarkStart w:name="z38" w:id="37"/>
    <w:p>
      <w:pPr>
        <w:spacing w:after="0"/>
        <w:ind w:left="0"/>
        <w:jc w:val="both"/>
      </w:pPr>
      <w:r>
        <w:rPr>
          <w:rFonts w:ascii="Times New Roman"/>
          <w:b w:val="false"/>
          <w:i w:val="false"/>
          <w:color w:val="000000"/>
          <w:sz w:val="28"/>
        </w:rPr>
        <w:t xml:space="preserve">
     ____________ (мемлекеттік бағалы қағаздардың түрі (МЕККАМ, МЕОКАМ,    </w:t>
      </w:r>
    </w:p>
    <w:bookmarkEnd w:id="37"/>
    <w:p>
      <w:pPr>
        <w:spacing w:after="0"/>
        <w:ind w:left="0"/>
        <w:jc w:val="both"/>
      </w:pPr>
      <w:r>
        <w:rPr>
          <w:rFonts w:ascii="Times New Roman"/>
          <w:b w:val="false"/>
          <w:i w:val="false"/>
          <w:color w:val="000000"/>
          <w:sz w:val="28"/>
        </w:rPr>
        <w:t xml:space="preserve">     МЕИКАМ, МЕАКАМ) купондық мемлекеттік бағалы қағаздарын сатып алуға    </w:t>
      </w:r>
    </w:p>
    <w:p>
      <w:pPr>
        <w:spacing w:after="0"/>
        <w:ind w:left="0"/>
        <w:jc w:val="both"/>
      </w:pPr>
      <w:r>
        <w:rPr>
          <w:rFonts w:ascii="Times New Roman"/>
          <w:b w:val="false"/>
          <w:i w:val="false"/>
          <w:color w:val="000000"/>
          <w:sz w:val="28"/>
        </w:rPr>
        <w:t>                         келіп түскен өтініштерді</w:t>
      </w:r>
    </w:p>
    <w:p>
      <w:pPr>
        <w:spacing w:after="0"/>
        <w:ind w:left="0"/>
        <w:jc w:val="both"/>
      </w:pPr>
      <w:r>
        <w:rPr>
          <w:rFonts w:ascii="Times New Roman"/>
          <w:b w:val="false"/>
          <w:i w:val="false"/>
          <w:color w:val="000000"/>
          <w:sz w:val="28"/>
        </w:rPr>
        <w:t xml:space="preserve">                ҚОСЫМША ОРНАЛАСТЫРУДЫҢ ЖИЫНТЫҚ ВЕДОМОСЫ </w:t>
      </w:r>
    </w:p>
    <w:p>
      <w:pPr>
        <w:spacing w:after="0"/>
        <w:ind w:left="0"/>
        <w:jc w:val="both"/>
      </w:pPr>
      <w:r>
        <w:rPr>
          <w:rFonts w:ascii="Times New Roman"/>
          <w:b w:val="false"/>
          <w:i w:val="false"/>
          <w:color w:val="000000"/>
          <w:sz w:val="28"/>
        </w:rPr>
        <w:t xml:space="preserve">    ___ жылғы __ _____ ___________ (шығарылымның ұлттық бірегейлендіру     </w:t>
      </w:r>
    </w:p>
    <w:p>
      <w:pPr>
        <w:spacing w:after="0"/>
        <w:ind w:left="0"/>
        <w:jc w:val="both"/>
      </w:pPr>
      <w:r>
        <w:rPr>
          <w:rFonts w:ascii="Times New Roman"/>
          <w:b w:val="false"/>
          <w:i w:val="false"/>
          <w:color w:val="000000"/>
          <w:sz w:val="28"/>
        </w:rPr>
        <w:t>      нөмірі) өтеу күні ______ айналыс мерзімі ______ N ___ шығарылым</w:t>
      </w:r>
    </w:p>
    <w:p>
      <w:pPr>
        <w:spacing w:after="0"/>
        <w:ind w:left="0"/>
        <w:jc w:val="both"/>
      </w:pPr>
      <w:r>
        <w:rPr>
          <w:rFonts w:ascii="Times New Roman"/>
          <w:b w:val="false"/>
          <w:i w:val="false"/>
          <w:color w:val="000000"/>
          <w:sz w:val="28"/>
        </w:rPr>
        <w:t>Қосымша орналастырудың шарттары төмендегіше белгіленді:</w:t>
      </w:r>
    </w:p>
    <w:p>
      <w:pPr>
        <w:spacing w:after="0"/>
        <w:ind w:left="0"/>
        <w:jc w:val="both"/>
      </w:pPr>
      <w:r>
        <w:rPr>
          <w:rFonts w:ascii="Times New Roman"/>
          <w:b w:val="false"/>
          <w:i w:val="false"/>
          <w:color w:val="000000"/>
          <w:sz w:val="28"/>
        </w:rPr>
        <w:t>Осы шығарылымның аукционда қалыптасқан сыйақы ставкасы        ____ %</w:t>
      </w:r>
    </w:p>
    <w:p>
      <w:pPr>
        <w:spacing w:after="0"/>
        <w:ind w:left="0"/>
        <w:jc w:val="both"/>
      </w:pPr>
      <w:r>
        <w:rPr>
          <w:rFonts w:ascii="Times New Roman"/>
          <w:b w:val="false"/>
          <w:i w:val="false"/>
          <w:color w:val="000000"/>
          <w:sz w:val="28"/>
        </w:rPr>
        <w:t xml:space="preserve">Мемлекеттік бағалы қағаздарды қосымша орналастырудың белгіленген көлемі </w:t>
      </w:r>
    </w:p>
    <w:p>
      <w:pPr>
        <w:spacing w:after="0"/>
        <w:ind w:left="0"/>
        <w:jc w:val="both"/>
      </w:pPr>
      <w:r>
        <w:rPr>
          <w:rFonts w:ascii="Times New Roman"/>
          <w:b w:val="false"/>
          <w:i w:val="false"/>
          <w:color w:val="000000"/>
          <w:sz w:val="28"/>
        </w:rPr>
        <w:t>                                                      ___ млн. теңге</w:t>
      </w:r>
    </w:p>
    <w:p>
      <w:pPr>
        <w:spacing w:after="0"/>
        <w:ind w:left="0"/>
        <w:jc w:val="both"/>
      </w:pPr>
      <w:r>
        <w:rPr>
          <w:rFonts w:ascii="Times New Roman"/>
          <w:b w:val="false"/>
          <w:i w:val="false"/>
          <w:color w:val="000000"/>
          <w:sz w:val="28"/>
        </w:rPr>
        <w:t xml:space="preserve">Бір қатысушыға шаққанда өтініштерді қанағаттандыруды шектеу </w:t>
      </w:r>
    </w:p>
    <w:p>
      <w:pPr>
        <w:spacing w:after="0"/>
        <w:ind w:left="0"/>
        <w:jc w:val="both"/>
      </w:pPr>
      <w:r>
        <w:rPr>
          <w:rFonts w:ascii="Times New Roman"/>
          <w:b w:val="false"/>
          <w:i w:val="false"/>
          <w:color w:val="000000"/>
          <w:sz w:val="28"/>
        </w:rPr>
        <w:t>проценті                                                     ______%</w:t>
      </w:r>
    </w:p>
    <w:p>
      <w:pPr>
        <w:spacing w:after="0"/>
        <w:ind w:left="0"/>
        <w:jc w:val="both"/>
      </w:pPr>
      <w:r>
        <w:rPr>
          <w:rFonts w:ascii="Times New Roman"/>
          <w:b w:val="false"/>
          <w:i w:val="false"/>
          <w:color w:val="000000"/>
          <w:sz w:val="28"/>
        </w:rPr>
        <w:t xml:space="preserve">Қазақстан Республикасының резидент емес инвесторларының </w:t>
      </w:r>
    </w:p>
    <w:p>
      <w:pPr>
        <w:spacing w:after="0"/>
        <w:ind w:left="0"/>
        <w:jc w:val="both"/>
      </w:pPr>
      <w:r>
        <w:rPr>
          <w:rFonts w:ascii="Times New Roman"/>
          <w:b w:val="false"/>
          <w:i w:val="false"/>
          <w:color w:val="000000"/>
          <w:sz w:val="28"/>
        </w:rPr>
        <w:t>өтініштерін қанағаттандыруды шектеу проценті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Өтініш.|Резиденттер сатып|Резидент еместер|Қосымша орналастыру бойынша</w:t>
      </w:r>
      <w:r>
        <w:br/>
      </w:r>
      <w:r>
        <w:rPr>
          <w:rFonts w:ascii="Times New Roman"/>
          <w:b w:val="false"/>
          <w:i w:val="false"/>
          <w:color w:val="000000"/>
          <w:sz w:val="28"/>
        </w:rPr>
        <w:t>
  тің  |алған мемлекеттік|  сатып алған   |  келіп түскен ақшаның өспелі</w:t>
      </w:r>
      <w:r>
        <w:br/>
      </w:r>
      <w:r>
        <w:rPr>
          <w:rFonts w:ascii="Times New Roman"/>
          <w:b w:val="false"/>
          <w:i w:val="false"/>
          <w:color w:val="000000"/>
          <w:sz w:val="28"/>
        </w:rPr>
        <w:t>
нөмірі | бағалы қағаздар.|  мемлекеттік   |          жиынтығы</w:t>
      </w:r>
      <w:r>
        <w:br/>
      </w:r>
      <w:r>
        <w:rPr>
          <w:rFonts w:ascii="Times New Roman"/>
          <w:b w:val="false"/>
          <w:i w:val="false"/>
          <w:color w:val="000000"/>
          <w:sz w:val="28"/>
        </w:rPr>
        <w:t>
және   |    дың көлемі   |бағалы қағаздар.|</w:t>
      </w:r>
      <w:r>
        <w:br/>
      </w:r>
      <w:r>
        <w:rPr>
          <w:rFonts w:ascii="Times New Roman"/>
          <w:b w:val="false"/>
          <w:i w:val="false"/>
          <w:color w:val="000000"/>
          <w:sz w:val="28"/>
        </w:rPr>
        <w:t>
өтініш.|                 |   дың көлемі   |</w:t>
      </w:r>
      <w:r>
        <w:br/>
      </w:r>
      <w:r>
        <w:rPr>
          <w:rFonts w:ascii="Times New Roman"/>
          <w:b w:val="false"/>
          <w:i w:val="false"/>
          <w:color w:val="000000"/>
          <w:sz w:val="28"/>
        </w:rPr>
        <w:t>
тің    |_________________|________________|__________________________</w:t>
      </w:r>
      <w:r>
        <w:br/>
      </w:r>
      <w:r>
        <w:rPr>
          <w:rFonts w:ascii="Times New Roman"/>
          <w:b w:val="false"/>
          <w:i w:val="false"/>
          <w:color w:val="000000"/>
          <w:sz w:val="28"/>
        </w:rPr>
        <w:t>
келіп  |Мемле.|Өтініш.   |Мемле.|Өтініш.  |     Аталған    | Аталған</w:t>
      </w:r>
      <w:r>
        <w:br/>
      </w:r>
      <w:r>
        <w:rPr>
          <w:rFonts w:ascii="Times New Roman"/>
          <w:b w:val="false"/>
          <w:i w:val="false"/>
          <w:color w:val="000000"/>
          <w:sz w:val="28"/>
        </w:rPr>
        <w:t>
түскен |кеттік| терді    |кеттік|терді    |  шектеулерді   | шектеулерді</w:t>
      </w:r>
      <w:r>
        <w:br/>
      </w:r>
      <w:r>
        <w:rPr>
          <w:rFonts w:ascii="Times New Roman"/>
          <w:b w:val="false"/>
          <w:i w:val="false"/>
          <w:color w:val="000000"/>
          <w:sz w:val="28"/>
        </w:rPr>
        <w:t>
уақыты |бағалы| қана.    |бағалы| қана.   |  ескере отырып | ескермей</w:t>
      </w:r>
      <w:r>
        <w:br/>
      </w:r>
      <w:r>
        <w:rPr>
          <w:rFonts w:ascii="Times New Roman"/>
          <w:b w:val="false"/>
          <w:i w:val="false"/>
          <w:color w:val="000000"/>
          <w:sz w:val="28"/>
        </w:rPr>
        <w:t>
       |қағаз.| ғаттан.  |қағаз.|ғаттан.  |________________|_________</w:t>
      </w:r>
      <w:r>
        <w:br/>
      </w:r>
      <w:r>
        <w:rPr>
          <w:rFonts w:ascii="Times New Roman"/>
          <w:b w:val="false"/>
          <w:i w:val="false"/>
          <w:color w:val="000000"/>
          <w:sz w:val="28"/>
        </w:rPr>
        <w:t>
       |дардың|  дыру    |дардың| дыру    |дана|тең.|аук.  |дана|тең. |аук.</w:t>
      </w:r>
      <w:r>
        <w:br/>
      </w:r>
      <w:r>
        <w:rPr>
          <w:rFonts w:ascii="Times New Roman"/>
          <w:b w:val="false"/>
          <w:i w:val="false"/>
          <w:color w:val="000000"/>
          <w:sz w:val="28"/>
        </w:rPr>
        <w:t>
       | саны,| кезін.   | саны,|кезін.   |    |ге  |цион. |    |ге  |цион.</w:t>
      </w:r>
      <w:r>
        <w:br/>
      </w:r>
      <w:r>
        <w:rPr>
          <w:rFonts w:ascii="Times New Roman"/>
          <w:b w:val="false"/>
          <w:i w:val="false"/>
          <w:color w:val="000000"/>
          <w:sz w:val="28"/>
        </w:rPr>
        <w:t>
       | дана |  дегі    | дана | дегі    |    |    | ды   |    |    |ды</w:t>
      </w:r>
      <w:r>
        <w:br/>
      </w:r>
      <w:r>
        <w:rPr>
          <w:rFonts w:ascii="Times New Roman"/>
          <w:b w:val="false"/>
          <w:i w:val="false"/>
          <w:color w:val="000000"/>
          <w:sz w:val="28"/>
        </w:rPr>
        <w:t>
       |      | түсім.   |      | түсім.  |    |    |ескере|    |    |еске.</w:t>
      </w:r>
      <w:r>
        <w:br/>
      </w:r>
      <w:r>
        <w:rPr>
          <w:rFonts w:ascii="Times New Roman"/>
          <w:b w:val="false"/>
          <w:i w:val="false"/>
          <w:color w:val="000000"/>
          <w:sz w:val="28"/>
        </w:rPr>
        <w:t>
       |      | дердің   |      |дердің   |    |    |отырып|    |    | ре</w:t>
      </w:r>
      <w:r>
        <w:br/>
      </w:r>
      <w:r>
        <w:rPr>
          <w:rFonts w:ascii="Times New Roman"/>
          <w:b w:val="false"/>
          <w:i w:val="false"/>
          <w:color w:val="000000"/>
          <w:sz w:val="28"/>
        </w:rPr>
        <w:t>
       |      | көлемі,  |      |көлемі,  |    |    |      |    |    |оты.</w:t>
      </w:r>
      <w:r>
        <w:br/>
      </w:r>
      <w:r>
        <w:rPr>
          <w:rFonts w:ascii="Times New Roman"/>
          <w:b w:val="false"/>
          <w:i w:val="false"/>
          <w:color w:val="000000"/>
          <w:sz w:val="28"/>
        </w:rPr>
        <w:t>
       |      |  теңге   |      | теңге   |    |    |      |    |    |рып</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Мемлекеттік бағалы қағаздармен</w:t>
      </w:r>
      <w:r>
        <w:br/>
      </w:r>
      <w:r>
        <w:rPr>
          <w:rFonts w:ascii="Times New Roman"/>
          <w:b w:val="false"/>
          <w:i w:val="false"/>
          <w:color w:val="000000"/>
          <w:sz w:val="28"/>
        </w:rPr>
        <w:t>
операциялар жүргізуге уәкілетті</w:t>
      </w:r>
      <w:r>
        <w:br/>
      </w:r>
      <w:r>
        <w:rPr>
          <w:rFonts w:ascii="Times New Roman"/>
          <w:b w:val="false"/>
          <w:i w:val="false"/>
          <w:color w:val="000000"/>
          <w:sz w:val="28"/>
        </w:rPr>
        <w:t>
бөлімшенің басшысы                        _____________ (аты-жөні)</w:t>
      </w:r>
    </w:p>
    <w:bookmarkStart w:name="z39" w:id="3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7-қосымша</w:t>
      </w:r>
    </w:p>
    <w:bookmarkEnd w:id="38"/>
    <w:bookmarkStart w:name="z40" w:id="39"/>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эмитенттің атауы</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__жылғы __ _____ N ____ ____ шығарылым бойынша </w:t>
      </w:r>
    </w:p>
    <w:bookmarkEnd w:id="39"/>
    <w:bookmarkStart w:name="z42" w:id="40"/>
    <w:p>
      <w:pPr>
        <w:spacing w:after="0"/>
        <w:ind w:left="0"/>
        <w:jc w:val="both"/>
      </w:pPr>
      <w:r>
        <w:rPr>
          <w:rFonts w:ascii="Times New Roman"/>
          <w:b w:val="false"/>
          <w:i w:val="false"/>
          <w:color w:val="000000"/>
          <w:sz w:val="28"/>
        </w:rPr>
        <w:t xml:space="preserve">
_____________________________ __     _______ (орналастыру түрі         </w:t>
      </w:r>
    </w:p>
    <w:bookmarkEnd w:id="40"/>
    <w:p>
      <w:pPr>
        <w:spacing w:after="0"/>
        <w:ind w:left="0"/>
        <w:jc w:val="both"/>
      </w:pPr>
      <w:r>
        <w:rPr>
          <w:rFonts w:ascii="Times New Roman"/>
          <w:b w:val="false"/>
          <w:i w:val="false"/>
          <w:color w:val="000000"/>
          <w:sz w:val="28"/>
        </w:rPr>
        <w:t xml:space="preserve">     (аукцион, қосымша орналастыру, қайтадан ашу, жазылу) көрсетіледі)     </w:t>
      </w:r>
    </w:p>
    <w:p>
      <w:pPr>
        <w:spacing w:after="0"/>
        <w:ind w:left="0"/>
        <w:jc w:val="both"/>
      </w:pPr>
      <w:r>
        <w:rPr>
          <w:rFonts w:ascii="Times New Roman"/>
          <w:b w:val="false"/>
          <w:i w:val="false"/>
          <w:color w:val="000000"/>
          <w:sz w:val="28"/>
        </w:rPr>
        <w:t>                бойынша мемлекеттік бағалы қағаздардың түрі</w:t>
      </w:r>
      <w:r>
        <w:br/>
      </w:r>
      <w:r>
        <w:rPr>
          <w:rFonts w:ascii="Times New Roman"/>
          <w:b w:val="false"/>
          <w:i w:val="false"/>
          <w:color w:val="000000"/>
          <w:sz w:val="28"/>
        </w:rPr>
        <w:t>
          Бастапқы дилерлер арасында мемлекеттік бағалы қағаздарды</w:t>
      </w:r>
      <w:r>
        <w:br/>
      </w:r>
      <w:r>
        <w:rPr>
          <w:rFonts w:ascii="Times New Roman"/>
          <w:b w:val="false"/>
          <w:i w:val="false"/>
          <w:color w:val="000000"/>
          <w:sz w:val="28"/>
        </w:rPr>
        <w:t>
                           орналастыру туралы</w:t>
      </w:r>
      <w:r>
        <w:br/>
      </w: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Өтеу|Бастапқы|   Номиналды құны   |Өтініште көрсетілген| Айырмашылық</w:t>
      </w:r>
      <w:r>
        <w:br/>
      </w:r>
      <w:r>
        <w:rPr>
          <w:rFonts w:ascii="Times New Roman"/>
          <w:b w:val="false"/>
          <w:i w:val="false"/>
          <w:color w:val="000000"/>
          <w:sz w:val="28"/>
        </w:rPr>
        <w:t>
күні|дилердің|   бойынша көлемі   |баға бойынша көлемі |</w:t>
      </w:r>
      <w:r>
        <w:br/>
      </w:r>
      <w:r>
        <w:rPr>
          <w:rFonts w:ascii="Times New Roman"/>
          <w:b w:val="false"/>
          <w:i w:val="false"/>
          <w:color w:val="000000"/>
          <w:sz w:val="28"/>
        </w:rPr>
        <w:t>
    | атауы  |____________________|____________________|____________</w:t>
      </w:r>
      <w:r>
        <w:br/>
      </w:r>
      <w:r>
        <w:rPr>
          <w:rFonts w:ascii="Times New Roman"/>
          <w:b w:val="false"/>
          <w:i w:val="false"/>
          <w:color w:val="000000"/>
          <w:sz w:val="28"/>
        </w:rPr>
        <w:t>
    |        |белгіленген|теңгемен|белгіленген|теңгемен|белгілен | теңгемен</w:t>
      </w:r>
      <w:r>
        <w:br/>
      </w:r>
      <w:r>
        <w:rPr>
          <w:rFonts w:ascii="Times New Roman"/>
          <w:b w:val="false"/>
          <w:i w:val="false"/>
          <w:color w:val="000000"/>
          <w:sz w:val="28"/>
        </w:rPr>
        <w:t>
    |        |валютамен  |        |валютамен  |        |  ген    |</w:t>
      </w:r>
    </w:p>
    <w:p>
      <w:pPr>
        <w:spacing w:after="0"/>
        <w:ind w:left="0"/>
        <w:jc w:val="both"/>
      </w:pPr>
      <w:r>
        <w:rPr>
          <w:rFonts w:ascii="Times New Roman"/>
          <w:b w:val="false"/>
          <w:i w:val="false"/>
          <w:color w:val="000000"/>
          <w:sz w:val="28"/>
        </w:rPr>
        <w:t>    |        |           |        |           |        |валютамен|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Жиынтығы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Мемлекеттік бағалы қағаздармен операциялар </w:t>
      </w:r>
    </w:p>
    <w:p>
      <w:pPr>
        <w:spacing w:after="0"/>
        <w:ind w:left="0"/>
        <w:jc w:val="both"/>
      </w:pPr>
      <w:r>
        <w:rPr>
          <w:rFonts w:ascii="Times New Roman"/>
          <w:b w:val="false"/>
          <w:i w:val="false"/>
          <w:color w:val="000000"/>
          <w:sz w:val="28"/>
        </w:rPr>
        <w:t xml:space="preserve">жүргізуге уәкілетті бөлімшенің басшысы         _______________ (аты-жөні)  </w:t>
      </w:r>
    </w:p>
    <w:bookmarkStart w:name="z43" w:id="4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8-қосымша</w:t>
      </w:r>
    </w:p>
    <w:bookmarkEnd w:id="41"/>
    <w:bookmarkStart w:name="z44" w:id="42"/>
    <w:p>
      <w:pPr>
        <w:spacing w:after="0"/>
        <w:ind w:left="0"/>
        <w:jc w:val="both"/>
      </w:pPr>
      <w:r>
        <w:rPr>
          <w:rFonts w:ascii="Times New Roman"/>
          <w:b w:val="false"/>
          <w:i w:val="false"/>
          <w:color w:val="000000"/>
          <w:sz w:val="28"/>
        </w:rPr>
        <w:t>
Купондық мемлекеттік бағалы қағаздарды сатып алуға келіп түскен</w:t>
      </w:r>
    </w:p>
    <w:bookmarkEnd w:id="42"/>
    <w:bookmarkStart w:name="z45" w:id="43"/>
    <w:p>
      <w:pPr>
        <w:spacing w:after="0"/>
        <w:ind w:left="0"/>
        <w:jc w:val="both"/>
      </w:pPr>
      <w:r>
        <w:rPr>
          <w:rFonts w:ascii="Times New Roman"/>
          <w:b w:val="false"/>
          <w:i w:val="false"/>
          <w:color w:val="000000"/>
          <w:sz w:val="28"/>
        </w:rPr>
        <w:t>
                                 өтініштерді</w:t>
      </w:r>
    </w:p>
    <w:bookmarkEnd w:id="43"/>
    <w:p>
      <w:pPr>
        <w:spacing w:after="0"/>
        <w:ind w:left="0"/>
        <w:jc w:val="both"/>
      </w:pPr>
      <w:r>
        <w:rPr>
          <w:rFonts w:ascii="Times New Roman"/>
          <w:b w:val="false"/>
          <w:i w:val="false"/>
          <w:color w:val="000000"/>
          <w:sz w:val="28"/>
        </w:rPr>
        <w:t xml:space="preserve">                     ҚАЙТАДАН АШУДЫҢ ЖИЫНТЫҚ ВЕДОМОСЫ </w:t>
      </w:r>
    </w:p>
    <w:p>
      <w:pPr>
        <w:spacing w:after="0"/>
        <w:ind w:left="0"/>
        <w:jc w:val="both"/>
      </w:pPr>
      <w:r>
        <w:rPr>
          <w:rFonts w:ascii="Times New Roman"/>
          <w:b w:val="false"/>
          <w:i w:val="false"/>
          <w:color w:val="000000"/>
          <w:sz w:val="28"/>
        </w:rPr>
        <w:t>  ___ жылғы __ _____ ____ (шығарылымның ұлттық бірегейлендіру нөмірі)</w:t>
      </w:r>
    </w:p>
    <w:p>
      <w:pPr>
        <w:spacing w:after="0"/>
        <w:ind w:left="0"/>
        <w:jc w:val="both"/>
      </w:pPr>
      <w:r>
        <w:rPr>
          <w:rFonts w:ascii="Times New Roman"/>
          <w:b w:val="false"/>
          <w:i w:val="false"/>
          <w:color w:val="000000"/>
          <w:sz w:val="28"/>
        </w:rPr>
        <w:t>          өтеу күні ______ айналыс мерзімі ______ N ___ шығарылым</w:t>
      </w:r>
    </w:p>
    <w:p>
      <w:pPr>
        <w:spacing w:after="0"/>
        <w:ind w:left="0"/>
        <w:jc w:val="both"/>
      </w:pPr>
      <w:r>
        <w:rPr>
          <w:rFonts w:ascii="Times New Roman"/>
          <w:b w:val="false"/>
          <w:i w:val="false"/>
          <w:color w:val="000000"/>
          <w:sz w:val="28"/>
        </w:rPr>
        <w:t>            Қайтадан ашудың шарттары төмендегіше белгіленді:</w:t>
      </w:r>
    </w:p>
    <w:p>
      <w:pPr>
        <w:spacing w:after="0"/>
        <w:ind w:left="0"/>
        <w:jc w:val="both"/>
      </w:pPr>
      <w:r>
        <w:rPr>
          <w:rFonts w:ascii="Times New Roman"/>
          <w:b w:val="false"/>
          <w:i w:val="false"/>
          <w:color w:val="000000"/>
          <w:sz w:val="28"/>
        </w:rPr>
        <w:t>Мемлекеттік бағалы қағаздарды сатудың белгіленген көлемі ___ млн. теңге</w:t>
      </w:r>
    </w:p>
    <w:p>
      <w:pPr>
        <w:spacing w:after="0"/>
        <w:ind w:left="0"/>
        <w:jc w:val="both"/>
      </w:pPr>
      <w:r>
        <w:rPr>
          <w:rFonts w:ascii="Times New Roman"/>
          <w:b w:val="false"/>
          <w:i w:val="false"/>
          <w:color w:val="000000"/>
          <w:sz w:val="28"/>
        </w:rPr>
        <w:t>Осы шығарылымның аукционда қалыптасқан жылдық сыйақы ставкасы_____ %</w:t>
      </w:r>
    </w:p>
    <w:p>
      <w:pPr>
        <w:spacing w:after="0"/>
        <w:ind w:left="0"/>
        <w:jc w:val="both"/>
      </w:pPr>
      <w:r>
        <w:rPr>
          <w:rFonts w:ascii="Times New Roman"/>
          <w:b w:val="false"/>
          <w:i w:val="false"/>
          <w:color w:val="000000"/>
          <w:sz w:val="28"/>
        </w:rPr>
        <w:t>Бір қатысушыға шаққанда өтініштерді қанағаттандыруды шектеу проценті                                                                ______%</w:t>
      </w:r>
    </w:p>
    <w:p>
      <w:pPr>
        <w:spacing w:after="0"/>
        <w:ind w:left="0"/>
        <w:jc w:val="both"/>
      </w:pPr>
      <w:r>
        <w:rPr>
          <w:rFonts w:ascii="Times New Roman"/>
          <w:b w:val="false"/>
          <w:i w:val="false"/>
          <w:color w:val="000000"/>
          <w:sz w:val="28"/>
        </w:rPr>
        <w:t>Жарияланған көлемнен бәсекеге түспейтін ұсыныстарды қанағаттандыру проценті                                                     ______%</w:t>
      </w:r>
    </w:p>
    <w:p>
      <w:pPr>
        <w:spacing w:after="0"/>
        <w:ind w:left="0"/>
        <w:jc w:val="both"/>
      </w:pPr>
      <w:r>
        <w:rPr>
          <w:rFonts w:ascii="Times New Roman"/>
          <w:b w:val="false"/>
          <w:i w:val="false"/>
          <w:color w:val="000000"/>
          <w:sz w:val="28"/>
        </w:rPr>
        <w:t>Қазақстан Республикасының резидент емес инвесторларының қатысу проценті                                                     ______%</w:t>
      </w:r>
    </w:p>
    <w:p>
      <w:pPr>
        <w:spacing w:after="0"/>
        <w:ind w:left="0"/>
        <w:jc w:val="both"/>
      </w:pPr>
      <w:r>
        <w:rPr>
          <w:rFonts w:ascii="Times New Roman"/>
          <w:b w:val="false"/>
          <w:i w:val="false"/>
          <w:color w:val="000000"/>
          <w:sz w:val="28"/>
        </w:rPr>
        <w:t>Бәсекеге түспейтін ұсыныстарды резидент еместер үшін қанағаттандыру проценті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  |Өтініште|Осы баға|  Резиденттер сатып  |Резидент еместер сатып</w:t>
      </w:r>
      <w:r>
        <w:br/>
      </w:r>
      <w:r>
        <w:rPr>
          <w:rFonts w:ascii="Times New Roman"/>
          <w:b w:val="false"/>
          <w:i w:val="false"/>
          <w:color w:val="000000"/>
          <w:sz w:val="28"/>
        </w:rPr>
        <w:t>
ніште | көрсе. |бойынша |  алған мемлекеттік  |    алған мемлекеттік</w:t>
      </w:r>
      <w:r>
        <w:br/>
      </w:r>
      <w:r>
        <w:rPr>
          <w:rFonts w:ascii="Times New Roman"/>
          <w:b w:val="false"/>
          <w:i w:val="false"/>
          <w:color w:val="000000"/>
          <w:sz w:val="28"/>
        </w:rPr>
        <w:t>
көрсе.| тілген |берілген|  бағалы қағаздардың |    бағалы қағаздардың</w:t>
      </w:r>
      <w:r>
        <w:br/>
      </w:r>
      <w:r>
        <w:rPr>
          <w:rFonts w:ascii="Times New Roman"/>
          <w:b w:val="false"/>
          <w:i w:val="false"/>
          <w:color w:val="000000"/>
          <w:sz w:val="28"/>
        </w:rPr>
        <w:t>
тіл.  |  баға  |өтініш. |        көлемі       |         көлемі</w:t>
      </w:r>
      <w:r>
        <w:br/>
      </w:r>
      <w:r>
        <w:rPr>
          <w:rFonts w:ascii="Times New Roman"/>
          <w:b w:val="false"/>
          <w:i w:val="false"/>
          <w:color w:val="000000"/>
          <w:sz w:val="28"/>
        </w:rPr>
        <w:t>
ген   |бойынша |тердің  |_____________________|____________________</w:t>
      </w:r>
      <w:r>
        <w:br/>
      </w:r>
      <w:r>
        <w:rPr>
          <w:rFonts w:ascii="Times New Roman"/>
          <w:b w:val="false"/>
          <w:i w:val="false"/>
          <w:color w:val="000000"/>
          <w:sz w:val="28"/>
        </w:rPr>
        <w:t>
баға  | сыйақы | саны   |Мемлекеттік|Өтініштерді|Мемлекеттік| Өтініштерді</w:t>
      </w:r>
      <w:r>
        <w:br/>
      </w:r>
      <w:r>
        <w:rPr>
          <w:rFonts w:ascii="Times New Roman"/>
          <w:b w:val="false"/>
          <w:i w:val="false"/>
          <w:color w:val="000000"/>
          <w:sz w:val="28"/>
        </w:rPr>
        <w:t>
      | став.  |        | бағалы    | қанағат.|  бағалы   | қанағат.</w:t>
      </w:r>
      <w:r>
        <w:br/>
      </w:r>
      <w:r>
        <w:rPr>
          <w:rFonts w:ascii="Times New Roman"/>
          <w:b w:val="false"/>
          <w:i w:val="false"/>
          <w:color w:val="000000"/>
          <w:sz w:val="28"/>
        </w:rPr>
        <w:t>
      | касы,  |        |қағаздар.  | тандыру | қағаздар. |  тандыру</w:t>
      </w:r>
      <w:r>
        <w:br/>
      </w:r>
      <w:r>
        <w:rPr>
          <w:rFonts w:ascii="Times New Roman"/>
          <w:b w:val="false"/>
          <w:i w:val="false"/>
          <w:color w:val="000000"/>
          <w:sz w:val="28"/>
        </w:rPr>
        <w:t>
      |  %     |        | дың саны, | кезінде | дың саны, |  кезінде</w:t>
      </w:r>
      <w:r>
        <w:br/>
      </w:r>
      <w:r>
        <w:rPr>
          <w:rFonts w:ascii="Times New Roman"/>
          <w:b w:val="false"/>
          <w:i w:val="false"/>
          <w:color w:val="000000"/>
          <w:sz w:val="28"/>
        </w:rPr>
        <w:t>
      |        |        |   дана    | келіп   |    дана   |   келіп</w:t>
      </w:r>
      <w:r>
        <w:br/>
      </w:r>
      <w:r>
        <w:rPr>
          <w:rFonts w:ascii="Times New Roman"/>
          <w:b w:val="false"/>
          <w:i w:val="false"/>
          <w:color w:val="000000"/>
          <w:sz w:val="28"/>
        </w:rPr>
        <w:t>
      |        |        |           | түскен  |           |   түскен</w:t>
      </w:r>
      <w:r>
        <w:br/>
      </w:r>
      <w:r>
        <w:rPr>
          <w:rFonts w:ascii="Times New Roman"/>
          <w:b w:val="false"/>
          <w:i w:val="false"/>
          <w:color w:val="000000"/>
          <w:sz w:val="28"/>
        </w:rPr>
        <w:t>
      |        |        |           | сома    |           |    сома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жиынтығы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Өспелі жиынтық                    | Қайтадан ашу  |   Орташа</w:t>
      </w:r>
    </w:p>
    <w:p>
      <w:pPr>
        <w:spacing w:after="0"/>
        <w:ind w:left="0"/>
        <w:jc w:val="both"/>
      </w:pPr>
      <w:r>
        <w:rPr>
          <w:rFonts w:ascii="Times New Roman"/>
          <w:b w:val="false"/>
          <w:i w:val="false"/>
          <w:color w:val="000000"/>
          <w:sz w:val="28"/>
        </w:rPr>
        <w:t>Қайтадан ашу бойынша түскен ақшаның көлемі |   кезінде     |алынған баға</w:t>
      </w:r>
    </w:p>
    <w:p>
      <w:pPr>
        <w:spacing w:after="0"/>
        <w:ind w:left="0"/>
        <w:jc w:val="both"/>
      </w:pPr>
      <w:r>
        <w:rPr>
          <w:rFonts w:ascii="Times New Roman"/>
          <w:b w:val="false"/>
          <w:i w:val="false"/>
          <w:color w:val="000000"/>
          <w:sz w:val="28"/>
        </w:rPr>
        <w:t>___________________________________________| қалыптасқан,  |   бойынша</w:t>
      </w:r>
    </w:p>
    <w:p>
      <w:pPr>
        <w:spacing w:after="0"/>
        <w:ind w:left="0"/>
        <w:jc w:val="both"/>
      </w:pPr>
      <w:r>
        <w:rPr>
          <w:rFonts w:ascii="Times New Roman"/>
          <w:b w:val="false"/>
          <w:i w:val="false"/>
          <w:color w:val="000000"/>
          <w:sz w:val="28"/>
        </w:rPr>
        <w:t>Аталған шектеулерді| Аталған шектеулерді   |   орташа      |   жылдық</w:t>
      </w:r>
    </w:p>
    <w:p>
      <w:pPr>
        <w:spacing w:after="0"/>
        <w:ind w:left="0"/>
        <w:jc w:val="both"/>
      </w:pPr>
      <w:r>
        <w:rPr>
          <w:rFonts w:ascii="Times New Roman"/>
          <w:b w:val="false"/>
          <w:i w:val="false"/>
          <w:color w:val="000000"/>
          <w:sz w:val="28"/>
        </w:rPr>
        <w:t xml:space="preserve">  ескере отырып    |      ескермей         |  алынған      |    сыйақы </w:t>
      </w:r>
    </w:p>
    <w:p>
      <w:pPr>
        <w:spacing w:after="0"/>
        <w:ind w:left="0"/>
        <w:jc w:val="both"/>
      </w:pPr>
      <w:r>
        <w:rPr>
          <w:rFonts w:ascii="Times New Roman"/>
          <w:b w:val="false"/>
          <w:i w:val="false"/>
          <w:color w:val="000000"/>
          <w:sz w:val="28"/>
        </w:rPr>
        <w:t>___________________|_______________________|    баға       |  ставкасы,</w:t>
      </w:r>
    </w:p>
    <w:p>
      <w:pPr>
        <w:spacing w:after="0"/>
        <w:ind w:left="0"/>
        <w:jc w:val="both"/>
      </w:pPr>
      <w:r>
        <w:rPr>
          <w:rFonts w:ascii="Times New Roman"/>
          <w:b w:val="false"/>
          <w:i w:val="false"/>
          <w:color w:val="000000"/>
          <w:sz w:val="28"/>
        </w:rPr>
        <w:t>  дана  | теңге    |   дана   |  теңге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Аукционда және қосымша орналастыруда    Көлемі _______________ теңге</w:t>
      </w:r>
    </w:p>
    <w:p>
      <w:pPr>
        <w:spacing w:after="0"/>
        <w:ind w:left="0"/>
        <w:jc w:val="both"/>
      </w:pPr>
      <w:r>
        <w:rPr>
          <w:rFonts w:ascii="Times New Roman"/>
          <w:b w:val="false"/>
          <w:i w:val="false"/>
          <w:color w:val="000000"/>
          <w:sz w:val="28"/>
        </w:rPr>
        <w:t xml:space="preserve">сатып алынған мемлекеттік бағалы </w:t>
      </w:r>
    </w:p>
    <w:p>
      <w:pPr>
        <w:spacing w:after="0"/>
        <w:ind w:left="0"/>
        <w:jc w:val="both"/>
      </w:pPr>
      <w:r>
        <w:rPr>
          <w:rFonts w:ascii="Times New Roman"/>
          <w:b w:val="false"/>
          <w:i w:val="false"/>
          <w:color w:val="000000"/>
          <w:sz w:val="28"/>
        </w:rPr>
        <w:t xml:space="preserve">қағаздардың саны: __________ дана. </w:t>
      </w:r>
    </w:p>
    <w:p>
      <w:pPr>
        <w:spacing w:after="0"/>
        <w:ind w:left="0"/>
        <w:jc w:val="both"/>
      </w:pPr>
      <w:r>
        <w:rPr>
          <w:rFonts w:ascii="Times New Roman"/>
          <w:b w:val="false"/>
          <w:i w:val="false"/>
          <w:color w:val="000000"/>
          <w:sz w:val="28"/>
        </w:rPr>
        <w:t xml:space="preserve">Қабылданған өтініштердегі </w:t>
      </w:r>
    </w:p>
    <w:p>
      <w:pPr>
        <w:spacing w:after="0"/>
        <w:ind w:left="0"/>
        <w:jc w:val="both"/>
      </w:pPr>
      <w:r>
        <w:rPr>
          <w:rFonts w:ascii="Times New Roman"/>
          <w:b w:val="false"/>
          <w:i w:val="false"/>
          <w:color w:val="000000"/>
          <w:sz w:val="28"/>
        </w:rPr>
        <w:t xml:space="preserve">1 мемлекеттік бағалы қағаздың </w:t>
      </w:r>
    </w:p>
    <w:p>
      <w:pPr>
        <w:spacing w:after="0"/>
        <w:ind w:left="0"/>
        <w:jc w:val="both"/>
      </w:pPr>
      <w:r>
        <w:rPr>
          <w:rFonts w:ascii="Times New Roman"/>
          <w:b w:val="false"/>
          <w:i w:val="false"/>
          <w:color w:val="000000"/>
          <w:sz w:val="28"/>
        </w:rPr>
        <w:t xml:space="preserve">орташа бағасы:    </w:t>
      </w:r>
    </w:p>
    <w:p>
      <w:pPr>
        <w:spacing w:after="0"/>
        <w:ind w:left="0"/>
        <w:jc w:val="both"/>
      </w:pPr>
      <w:r>
        <w:rPr>
          <w:rFonts w:ascii="Times New Roman"/>
          <w:b w:val="false"/>
          <w:i w:val="false"/>
          <w:color w:val="000000"/>
          <w:sz w:val="28"/>
        </w:rPr>
        <w:t>______                              Бәсекеге түспейтін ұсыныстардағы</w:t>
      </w:r>
      <w:r>
        <w:br/>
      </w:r>
      <w:r>
        <w:rPr>
          <w:rFonts w:ascii="Times New Roman"/>
          <w:b w:val="false"/>
          <w:i w:val="false"/>
          <w:color w:val="000000"/>
          <w:sz w:val="28"/>
        </w:rPr>
        <w:t>
                                    мемлекеттік бағалы қағаздардың</w:t>
      </w:r>
      <w:r>
        <w:br/>
      </w:r>
      <w:r>
        <w:rPr>
          <w:rFonts w:ascii="Times New Roman"/>
          <w:b w:val="false"/>
          <w:i w:val="false"/>
          <w:color w:val="000000"/>
          <w:sz w:val="28"/>
        </w:rPr>
        <w:t>
                                    саны: _____ дана</w:t>
      </w:r>
    </w:p>
    <w:p>
      <w:pPr>
        <w:spacing w:after="0"/>
        <w:ind w:left="0"/>
        <w:jc w:val="both"/>
      </w:pPr>
      <w:r>
        <w:rPr>
          <w:rFonts w:ascii="Times New Roman"/>
          <w:b w:val="false"/>
          <w:i w:val="false"/>
          <w:color w:val="000000"/>
          <w:sz w:val="28"/>
        </w:rPr>
        <w:t>Мемлекеттік бағалы қағаздармен</w:t>
      </w:r>
      <w:r>
        <w:br/>
      </w:r>
      <w:r>
        <w:rPr>
          <w:rFonts w:ascii="Times New Roman"/>
          <w:b w:val="false"/>
          <w:i w:val="false"/>
          <w:color w:val="000000"/>
          <w:sz w:val="28"/>
        </w:rPr>
        <w:t>
операциялар жүргізуге уәкілетті</w:t>
      </w:r>
      <w:r>
        <w:br/>
      </w:r>
      <w:r>
        <w:rPr>
          <w:rFonts w:ascii="Times New Roman"/>
          <w:b w:val="false"/>
          <w:i w:val="false"/>
          <w:color w:val="000000"/>
          <w:sz w:val="28"/>
        </w:rPr>
        <w:t>
бөлімшенің басшысы                    _________________ (аты-жөні)</w:t>
      </w:r>
    </w:p>
    <w:bookmarkStart w:name="z46" w:id="44"/>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9-қосымша</w:t>
      </w:r>
    </w:p>
    <w:bookmarkEnd w:id="44"/>
    <w:bookmarkStart w:name="z47" w:id="45"/>
    <w:p>
      <w:pPr>
        <w:spacing w:after="0"/>
        <w:ind w:left="0"/>
        <w:jc w:val="both"/>
      </w:pPr>
      <w:r>
        <w:rPr>
          <w:rFonts w:ascii="Times New Roman"/>
          <w:b w:val="false"/>
          <w:i w:val="false"/>
          <w:color w:val="000000"/>
          <w:sz w:val="28"/>
        </w:rPr>
        <w:t>
 Мемлекеттік бағалы қағаздарды сатып алуға келіп түскен өтініштерге</w:t>
      </w:r>
    </w:p>
    <w:bookmarkEnd w:id="45"/>
    <w:p>
      <w:pPr>
        <w:spacing w:after="0"/>
        <w:ind w:left="0"/>
        <w:jc w:val="both"/>
      </w:pPr>
      <w:r>
        <w:rPr>
          <w:rFonts w:ascii="Times New Roman"/>
          <w:b w:val="false"/>
          <w:i w:val="false"/>
          <w:color w:val="000000"/>
          <w:sz w:val="28"/>
        </w:rPr>
        <w:t xml:space="preserve">                      ЖАЗЫЛУДЫҢ ЖИЫНТЫҚ ВЕДОМОСЫ </w:t>
      </w:r>
    </w:p>
    <w:p>
      <w:pPr>
        <w:spacing w:after="0"/>
        <w:ind w:left="0"/>
        <w:jc w:val="both"/>
      </w:pPr>
      <w:r>
        <w:rPr>
          <w:rFonts w:ascii="Times New Roman"/>
          <w:b w:val="false"/>
          <w:i w:val="false"/>
          <w:color w:val="000000"/>
          <w:sz w:val="28"/>
        </w:rPr>
        <w:t>___ жылғы __ _____ ____ (шығарылымның ұлттық бірегейлендіру нөмірі)</w:t>
      </w:r>
    </w:p>
    <w:p>
      <w:pPr>
        <w:spacing w:after="0"/>
        <w:ind w:left="0"/>
        <w:jc w:val="both"/>
      </w:pPr>
      <w:r>
        <w:rPr>
          <w:rFonts w:ascii="Times New Roman"/>
          <w:b w:val="false"/>
          <w:i w:val="false"/>
          <w:color w:val="000000"/>
          <w:sz w:val="28"/>
        </w:rPr>
        <w:t>           өтеу күні ______ айналыс мерзімі ______ N ___ шығарылым</w:t>
      </w:r>
    </w:p>
    <w:p>
      <w:pPr>
        <w:spacing w:after="0"/>
        <w:ind w:left="0"/>
        <w:jc w:val="both"/>
      </w:pPr>
      <w:r>
        <w:rPr>
          <w:rFonts w:ascii="Times New Roman"/>
          <w:b w:val="false"/>
          <w:i w:val="false"/>
          <w:color w:val="000000"/>
          <w:sz w:val="28"/>
        </w:rPr>
        <w:t>                Жазылу шарттары төмендегіше белгіленді:</w:t>
      </w:r>
    </w:p>
    <w:p>
      <w:pPr>
        <w:spacing w:after="0"/>
        <w:ind w:left="0"/>
        <w:jc w:val="both"/>
      </w:pPr>
      <w:r>
        <w:rPr>
          <w:rFonts w:ascii="Times New Roman"/>
          <w:b w:val="false"/>
          <w:i w:val="false"/>
          <w:color w:val="000000"/>
          <w:sz w:val="28"/>
        </w:rPr>
        <w:t>Эмитент жариялаған сыйақы ставкасы                            ____ %</w:t>
      </w:r>
    </w:p>
    <w:p>
      <w:pPr>
        <w:spacing w:after="0"/>
        <w:ind w:left="0"/>
        <w:jc w:val="both"/>
      </w:pPr>
      <w:r>
        <w:rPr>
          <w:rFonts w:ascii="Times New Roman"/>
          <w:b w:val="false"/>
          <w:i w:val="false"/>
          <w:color w:val="000000"/>
          <w:sz w:val="28"/>
        </w:rPr>
        <w:t>Мемлекеттік бағалы қағаздарға жазылудың белгіленген көлемі ____млн. теңге</w:t>
      </w:r>
    </w:p>
    <w:p>
      <w:pPr>
        <w:spacing w:after="0"/>
        <w:ind w:left="0"/>
        <w:jc w:val="both"/>
      </w:pPr>
      <w:r>
        <w:rPr>
          <w:rFonts w:ascii="Times New Roman"/>
          <w:b w:val="false"/>
          <w:i w:val="false"/>
          <w:color w:val="000000"/>
          <w:sz w:val="28"/>
        </w:rPr>
        <w:t>Бір қатысушыға шаққанда өтініштерді қанағаттандыруды шектеу проценті                                                                ______%</w:t>
      </w:r>
    </w:p>
    <w:p>
      <w:pPr>
        <w:spacing w:after="0"/>
        <w:ind w:left="0"/>
        <w:jc w:val="both"/>
      </w:pPr>
      <w:r>
        <w:rPr>
          <w:rFonts w:ascii="Times New Roman"/>
          <w:b w:val="false"/>
          <w:i w:val="false"/>
          <w:color w:val="000000"/>
          <w:sz w:val="28"/>
        </w:rPr>
        <w:t>Қазақстан Республикасының резидент емес Инвесторларының өтініштерін қанағаттандыруды шектеу проценті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Өтініш.|Жылдық|Өтініш.|Резиденттер жазылған|Резидент еместер жазылған</w:t>
      </w:r>
      <w:r>
        <w:br/>
      </w:r>
      <w:r>
        <w:rPr>
          <w:rFonts w:ascii="Times New Roman"/>
          <w:b w:val="false"/>
          <w:i w:val="false"/>
          <w:color w:val="000000"/>
          <w:sz w:val="28"/>
        </w:rPr>
        <w:t>
тің    |сыйақы|тердің |мемлекеттік бағалы  | мемлекеттік бағалы</w:t>
      </w:r>
      <w:r>
        <w:br/>
      </w:r>
      <w:r>
        <w:rPr>
          <w:rFonts w:ascii="Times New Roman"/>
          <w:b w:val="false"/>
          <w:i w:val="false"/>
          <w:color w:val="000000"/>
          <w:sz w:val="28"/>
        </w:rPr>
        <w:t>
реттік |став. | саны  | қағаздардың көлемі |   қағаздардың көлемі</w:t>
      </w:r>
      <w:r>
        <w:br/>
      </w:r>
      <w:r>
        <w:rPr>
          <w:rFonts w:ascii="Times New Roman"/>
          <w:b w:val="false"/>
          <w:i w:val="false"/>
          <w:color w:val="000000"/>
          <w:sz w:val="28"/>
        </w:rPr>
        <w:t>
нөмірі |касы, |       |____________________|_____________________</w:t>
      </w:r>
      <w:r>
        <w:br/>
      </w:r>
      <w:r>
        <w:rPr>
          <w:rFonts w:ascii="Times New Roman"/>
          <w:b w:val="false"/>
          <w:i w:val="false"/>
          <w:color w:val="000000"/>
          <w:sz w:val="28"/>
        </w:rPr>
        <w:t>
       |  %   |       |Мемлекеттік|Өтініштерді|Мемлекет- |Өтініштерді</w:t>
      </w:r>
      <w:r>
        <w:br/>
      </w:r>
      <w:r>
        <w:rPr>
          <w:rFonts w:ascii="Times New Roman"/>
          <w:b w:val="false"/>
          <w:i w:val="false"/>
          <w:color w:val="000000"/>
          <w:sz w:val="28"/>
        </w:rPr>
        <w:t>
       |      |       |   бағалы  |қанағаттан.|тік бағалы|қанағаттан</w:t>
      </w:r>
      <w:r>
        <w:br/>
      </w:r>
      <w:r>
        <w:rPr>
          <w:rFonts w:ascii="Times New Roman"/>
          <w:b w:val="false"/>
          <w:i w:val="false"/>
          <w:color w:val="000000"/>
          <w:sz w:val="28"/>
        </w:rPr>
        <w:t>
       |      |       | қағаздар. |   дыру    |қағаздар. | дыру</w:t>
      </w:r>
      <w:r>
        <w:br/>
      </w:r>
      <w:r>
        <w:rPr>
          <w:rFonts w:ascii="Times New Roman"/>
          <w:b w:val="false"/>
          <w:i w:val="false"/>
          <w:color w:val="000000"/>
          <w:sz w:val="28"/>
        </w:rPr>
        <w:t>
       |      |       | дың саны, | кезінде   |дың саны, | кезінде</w:t>
      </w:r>
      <w:r>
        <w:br/>
      </w:r>
      <w:r>
        <w:rPr>
          <w:rFonts w:ascii="Times New Roman"/>
          <w:b w:val="false"/>
          <w:i w:val="false"/>
          <w:color w:val="000000"/>
          <w:sz w:val="28"/>
        </w:rPr>
        <w:t>
       |      |       |   дана    |  келіп    |  дана    | келіп</w:t>
      </w:r>
      <w:r>
        <w:br/>
      </w:r>
      <w:r>
        <w:rPr>
          <w:rFonts w:ascii="Times New Roman"/>
          <w:b w:val="false"/>
          <w:i w:val="false"/>
          <w:color w:val="000000"/>
          <w:sz w:val="28"/>
        </w:rPr>
        <w:t>
       |      |       |           |  түскен   |          | түскен</w:t>
      </w:r>
      <w:r>
        <w:br/>
      </w:r>
      <w:r>
        <w:rPr>
          <w:rFonts w:ascii="Times New Roman"/>
          <w:b w:val="false"/>
          <w:i w:val="false"/>
          <w:color w:val="000000"/>
          <w:sz w:val="28"/>
        </w:rPr>
        <w:t>
       |      |       |           |   сома    |          | сома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жиынтығы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Өспелі жиынтық                | Берілген</w:t>
      </w:r>
      <w:r>
        <w:br/>
      </w:r>
      <w:r>
        <w:rPr>
          <w:rFonts w:ascii="Times New Roman"/>
          <w:b w:val="false"/>
          <w:i w:val="false"/>
          <w:color w:val="000000"/>
          <w:sz w:val="28"/>
        </w:rPr>
        <w:t>
            Жазылу көлемі                |өтініштерді</w:t>
      </w:r>
      <w:r>
        <w:br/>
      </w:r>
      <w:r>
        <w:rPr>
          <w:rFonts w:ascii="Times New Roman"/>
          <w:b w:val="false"/>
          <w:i w:val="false"/>
          <w:color w:val="000000"/>
          <w:sz w:val="28"/>
        </w:rPr>
        <w:t>
_________________________________________|  ескере</w:t>
      </w:r>
      <w:r>
        <w:br/>
      </w:r>
      <w:r>
        <w:rPr>
          <w:rFonts w:ascii="Times New Roman"/>
          <w:b w:val="false"/>
          <w:i w:val="false"/>
          <w:color w:val="000000"/>
          <w:sz w:val="28"/>
        </w:rPr>
        <w:t>
Аталған шектеулерді |Аталған шектеулерді |  отырып</w:t>
      </w:r>
      <w:r>
        <w:br/>
      </w:r>
      <w:r>
        <w:rPr>
          <w:rFonts w:ascii="Times New Roman"/>
          <w:b w:val="false"/>
          <w:i w:val="false"/>
          <w:color w:val="000000"/>
          <w:sz w:val="28"/>
        </w:rPr>
        <w:t>
   есепке алып      |   есепке алмай     |мемлекеттік</w:t>
      </w:r>
      <w:r>
        <w:br/>
      </w:r>
      <w:r>
        <w:rPr>
          <w:rFonts w:ascii="Times New Roman"/>
          <w:b w:val="false"/>
          <w:i w:val="false"/>
          <w:color w:val="000000"/>
          <w:sz w:val="28"/>
        </w:rPr>
        <w:t>
____________________|____________________|   бағалы</w:t>
      </w:r>
      <w:r>
        <w:br/>
      </w:r>
      <w:r>
        <w:rPr>
          <w:rFonts w:ascii="Times New Roman"/>
          <w:b w:val="false"/>
          <w:i w:val="false"/>
          <w:color w:val="000000"/>
          <w:sz w:val="28"/>
        </w:rPr>
        <w:t>
        |           |         |          |қағаздарға</w:t>
      </w:r>
      <w:r>
        <w:br/>
      </w:r>
      <w:r>
        <w:rPr>
          <w:rFonts w:ascii="Times New Roman"/>
          <w:b w:val="false"/>
          <w:i w:val="false"/>
          <w:color w:val="000000"/>
          <w:sz w:val="28"/>
        </w:rPr>
        <w:t>
  дана  | теңге     |   дана  | теңге    |   жазылу</w:t>
      </w:r>
      <w:r>
        <w:br/>
      </w:r>
      <w:r>
        <w:rPr>
          <w:rFonts w:ascii="Times New Roman"/>
          <w:b w:val="false"/>
          <w:i w:val="false"/>
          <w:color w:val="000000"/>
          <w:sz w:val="28"/>
        </w:rPr>
        <w:t>
        |           |         |          |   әдісі</w:t>
      </w:r>
      <w:r>
        <w:br/>
      </w:r>
      <w:r>
        <w:rPr>
          <w:rFonts w:ascii="Times New Roman"/>
          <w:b w:val="false"/>
          <w:i w:val="false"/>
          <w:color w:val="000000"/>
          <w:sz w:val="28"/>
        </w:rPr>
        <w:t>
        |           |         |          |  бойынша</w:t>
      </w:r>
      <w:r>
        <w:br/>
      </w:r>
      <w:r>
        <w:rPr>
          <w:rFonts w:ascii="Times New Roman"/>
          <w:b w:val="false"/>
          <w:i w:val="false"/>
          <w:color w:val="000000"/>
          <w:sz w:val="28"/>
        </w:rPr>
        <w:t>
        |           |         |          | орналасты.</w:t>
      </w:r>
      <w:r>
        <w:br/>
      </w:r>
      <w:r>
        <w:rPr>
          <w:rFonts w:ascii="Times New Roman"/>
          <w:b w:val="false"/>
          <w:i w:val="false"/>
          <w:color w:val="000000"/>
          <w:sz w:val="28"/>
        </w:rPr>
        <w:t>
        |           |         |          |  рылмаған</w:t>
      </w:r>
      <w:r>
        <w:br/>
      </w:r>
      <w:r>
        <w:rPr>
          <w:rFonts w:ascii="Times New Roman"/>
          <w:b w:val="false"/>
          <w:i w:val="false"/>
          <w:color w:val="000000"/>
          <w:sz w:val="28"/>
        </w:rPr>
        <w:t>
        |           |         |          |  көлем, теңге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Мемлекеттік бағалы қағаздармен</w:t>
      </w:r>
      <w:r>
        <w:br/>
      </w:r>
      <w:r>
        <w:rPr>
          <w:rFonts w:ascii="Times New Roman"/>
          <w:b w:val="false"/>
          <w:i w:val="false"/>
          <w:color w:val="000000"/>
          <w:sz w:val="28"/>
        </w:rPr>
        <w:t>
операциялар жүргізуге уәкілетті</w:t>
      </w:r>
      <w:r>
        <w:br/>
      </w:r>
      <w:r>
        <w:rPr>
          <w:rFonts w:ascii="Times New Roman"/>
          <w:b w:val="false"/>
          <w:i w:val="false"/>
          <w:color w:val="000000"/>
          <w:sz w:val="28"/>
        </w:rPr>
        <w:t>
бөлімшенің басшысы                 _________________ (аты-жөні)</w:t>
      </w:r>
    </w:p>
    <w:bookmarkStart w:name="z48" w:id="46"/>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2002 жылғы 13 мамырдағы</w:t>
      </w:r>
      <w:r>
        <w:br/>
      </w:r>
      <w:r>
        <w:rPr>
          <w:rFonts w:ascii="Times New Roman"/>
          <w:b w:val="false"/>
          <w:i w:val="false"/>
          <w:color w:val="000000"/>
          <w:sz w:val="28"/>
        </w:rPr>
        <w:t>
                                     N 171 қаулысымен бекітілген</w:t>
      </w:r>
      <w:r>
        <w:br/>
      </w:r>
      <w:r>
        <w:rPr>
          <w:rFonts w:ascii="Times New Roman"/>
          <w:b w:val="false"/>
          <w:i w:val="false"/>
          <w:color w:val="000000"/>
          <w:sz w:val="28"/>
        </w:rPr>
        <w:t>
                                     Қазақстан Республикасының Қаржы</w:t>
      </w:r>
      <w:r>
        <w:br/>
      </w:r>
      <w:r>
        <w:rPr>
          <w:rFonts w:ascii="Times New Roman"/>
          <w:b w:val="false"/>
          <w:i w:val="false"/>
          <w:color w:val="000000"/>
          <w:sz w:val="28"/>
        </w:rPr>
        <w:t>
                                     министрлігі эмиссиялайтын</w:t>
      </w:r>
      <w:r>
        <w:br/>
      </w:r>
      <w:r>
        <w:rPr>
          <w:rFonts w:ascii="Times New Roman"/>
          <w:b w:val="false"/>
          <w:i w:val="false"/>
          <w:color w:val="000000"/>
          <w:sz w:val="28"/>
        </w:rPr>
        <w:t>
                                     мемлекеттік бағалы қағаздарды</w:t>
      </w:r>
      <w:r>
        <w:br/>
      </w:r>
      <w:r>
        <w:rPr>
          <w:rFonts w:ascii="Times New Roman"/>
          <w:b w:val="false"/>
          <w:i w:val="false"/>
          <w:color w:val="000000"/>
          <w:sz w:val="28"/>
        </w:rPr>
        <w:t>
                                     орналастыру, сыйақы төлеу және</w:t>
      </w:r>
      <w:r>
        <w:br/>
      </w:r>
      <w:r>
        <w:rPr>
          <w:rFonts w:ascii="Times New Roman"/>
          <w:b w:val="false"/>
          <w:i w:val="false"/>
          <w:color w:val="000000"/>
          <w:sz w:val="28"/>
        </w:rPr>
        <w:t>
                                     өтеу ережесіне 10-қосымша</w:t>
      </w:r>
    </w:p>
    <w:bookmarkEnd w:id="46"/>
    <w:bookmarkStart w:name="z49" w:id="47"/>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
                                                   эмитенттің атауы</w:t>
      </w:r>
    </w:p>
    <w:bookmarkEnd w:id="47"/>
    <w:bookmarkStart w:name="z50" w:id="48"/>
    <w:p>
      <w:pPr>
        <w:spacing w:after="0"/>
        <w:ind w:left="0"/>
        <w:jc w:val="both"/>
      </w:pPr>
      <w:r>
        <w:rPr>
          <w:rFonts w:ascii="Times New Roman"/>
          <w:b w:val="false"/>
          <w:i w:val="false"/>
          <w:color w:val="000000"/>
          <w:sz w:val="28"/>
        </w:rPr>
        <w:t>
             ___жылғы __ ____ N ____ шығарылым бойынша</w:t>
      </w:r>
    </w:p>
    <w:bookmarkEnd w:id="48"/>
    <w:bookmarkStart w:name="z51" w:id="49"/>
    <w:p>
      <w:pPr>
        <w:spacing w:after="0"/>
        <w:ind w:left="0"/>
        <w:jc w:val="both"/>
      </w:pPr>
      <w:r>
        <w:rPr>
          <w:rFonts w:ascii="Times New Roman"/>
          <w:b w:val="false"/>
          <w:i w:val="false"/>
          <w:color w:val="000000"/>
          <w:sz w:val="28"/>
        </w:rPr>
        <w:t xml:space="preserve">
               ____________________________________ </w:t>
      </w:r>
    </w:p>
    <w:bookmarkEnd w:id="49"/>
    <w:p>
      <w:pPr>
        <w:spacing w:after="0"/>
        <w:ind w:left="0"/>
        <w:jc w:val="both"/>
      </w:pPr>
      <w:r>
        <w:rPr>
          <w:rFonts w:ascii="Times New Roman"/>
          <w:b w:val="false"/>
          <w:i w:val="false"/>
          <w:color w:val="000000"/>
          <w:sz w:val="28"/>
        </w:rPr>
        <w:t>                    мемлекеттік бағалы қағаздардың түрі</w:t>
      </w:r>
      <w:r>
        <w:br/>
      </w:r>
      <w:r>
        <w:rPr>
          <w:rFonts w:ascii="Times New Roman"/>
          <w:b w:val="false"/>
          <w:i w:val="false"/>
          <w:color w:val="000000"/>
          <w:sz w:val="28"/>
        </w:rPr>
        <w:t>
              мемлекеттік бағалы қағаздарын сатып алғаны үшін</w:t>
      </w:r>
      <w:r>
        <w:br/>
      </w:r>
      <w:r>
        <w:rPr>
          <w:rFonts w:ascii="Times New Roman"/>
          <w:b w:val="false"/>
          <w:i w:val="false"/>
          <w:color w:val="000000"/>
          <w:sz w:val="28"/>
        </w:rPr>
        <w:t>
     Бастапқы дилерлердің республикалық бюджетке ақша аударуы туралы</w:t>
      </w:r>
      <w:r>
        <w:br/>
      </w:r>
      <w:r>
        <w:rPr>
          <w:rFonts w:ascii="Times New Roman"/>
          <w:b w:val="false"/>
          <w:i w:val="false"/>
          <w:color w:val="000000"/>
          <w:sz w:val="28"/>
        </w:rPr>
        <w:t>
                                  МӘЛІМЕТ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Реттік |Бастапқы дилердің |    Төлем      |    Ақшаның      |</w:t>
      </w:r>
      <w:r>
        <w:br/>
      </w:r>
      <w:r>
        <w:rPr>
          <w:rFonts w:ascii="Times New Roman"/>
          <w:b w:val="false"/>
          <w:i w:val="false"/>
          <w:color w:val="000000"/>
          <w:sz w:val="28"/>
        </w:rPr>
        <w:t>
нөмірі |     атауы        |тапсырмасының  | республикалық   | Сомасы</w:t>
      </w:r>
      <w:r>
        <w:br/>
      </w:r>
      <w:r>
        <w:rPr>
          <w:rFonts w:ascii="Times New Roman"/>
          <w:b w:val="false"/>
          <w:i w:val="false"/>
          <w:color w:val="000000"/>
          <w:sz w:val="28"/>
        </w:rPr>
        <w:t>
       |                  |    нөмірі     |    бюджетке     |</w:t>
      </w:r>
      <w:r>
        <w:br/>
      </w:r>
      <w:r>
        <w:rPr>
          <w:rFonts w:ascii="Times New Roman"/>
          <w:b w:val="false"/>
          <w:i w:val="false"/>
          <w:color w:val="000000"/>
          <w:sz w:val="28"/>
        </w:rPr>
        <w:t>
       |                  |               |     есепке      |</w:t>
      </w:r>
      <w:r>
        <w:br/>
      </w:r>
      <w:r>
        <w:rPr>
          <w:rFonts w:ascii="Times New Roman"/>
          <w:b w:val="false"/>
          <w:i w:val="false"/>
          <w:color w:val="000000"/>
          <w:sz w:val="28"/>
        </w:rPr>
        <w:t>
       |                  |               |  алынған күні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Жиынтығы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Мемлекеттік бағалы қағаздармен операциялар </w:t>
      </w:r>
    </w:p>
    <w:p>
      <w:pPr>
        <w:spacing w:after="0"/>
        <w:ind w:left="0"/>
        <w:jc w:val="both"/>
      </w:pPr>
      <w:r>
        <w:rPr>
          <w:rFonts w:ascii="Times New Roman"/>
          <w:b w:val="false"/>
          <w:i w:val="false"/>
          <w:color w:val="000000"/>
          <w:sz w:val="28"/>
        </w:rPr>
        <w:t xml:space="preserve">жүргізуге уәкілетті бөлімшенің басшысы        _________________ (аты-жөні)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Қасымбеков Б.А.</w:t>
      </w:r>
      <w:r>
        <w:br/>
      </w: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