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06a2" w14:textId="a060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Банкроттық рәсімдеріне және борышкерді соттан тыс тарату конкурстық басқарушының қорытынды есебін келісу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Дәрменсіз борышкерлермен жұмыс жөніндегі комитеті төрағасының 2002 жылғы 11 шілдедегі N 70 бұйрығы. Қазақстан Республикасы Әділет министрлігінде 2002 жылғы 9 тамызда тіркелді. Тіркеу N 1944. Күші жойылды - Қазақстан Республикасы Қаржы министрінің 2008 жылғы 12 тамыздағы N 398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2008.08.12.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"Банкроттық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10-2-бабының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тармақшасына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Нормативтік құқықтық актілерді мемлекеттік тіркеу тізілімінде 2002 жылғы 9 тамызда N 1944 тіркелген "Банкроттық рәсімдеріне және борышкерді соттан тыс тарату конкурстық басқарушының қорытынды есебін келісу туралы ереже" Қазақстан Республикасы Мемлекеттік кіріс министрлігінің Дәрменсіз борышкерлермен жұмыс жөніндегі комитет төрағасының 2002 ж. 11 шілдедегі N 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 ресми жарияланған кейін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 xml:space="preserve"> Заңын </w:t>
      </w:r>
      <w:r>
        <w:rPr>
          <w:rFonts w:ascii="Times New Roman"/>
          <w:b w:val="false"/>
          <w:i w:val="false"/>
          <w:color w:val="000000"/>
          <w:sz w:val="28"/>
        </w:rPr>
        <w:t>
 іске асыру және құру тәртібі жөніндегі комитеттің өз қызметі шегінде банкроттық рәсімін өткізуге бақылау жүргізуді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Банкроттық рәсімдеріне және борышкерді соттан тыс тарату конкурстық басқарушының қорытынды есебін келісу туралы ереже бекітілсін. 
</w:t>
      </w:r>
      <w:r>
        <w:br/>
      </w:r>
      <w:r>
        <w:rPr>
          <w:rFonts w:ascii="Times New Roman"/>
          <w:b w:val="false"/>
          <w:i w:val="false"/>
          <w:color w:val="000000"/>
          <w:sz w:val="28"/>
        </w:rPr>
        <w:t>
      2. Осы бұйрықтың орындалуын бақылау Қазақстан Республикасы Мемлекеттік кіріс министрлігінің Дәрменсіз борышкерлермен жұмыс жөніндегі комитет Төрағасының орынбасары Н.Қ.Мақажановқа жүктелсін. 
</w:t>
      </w:r>
      <w:r>
        <w:br/>
      </w: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өз күшіне енеді.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кіріс министрлігінің
</w:t>
      </w:r>
      <w:r>
        <w:br/>
      </w:r>
      <w:r>
        <w:rPr>
          <w:rFonts w:ascii="Times New Roman"/>
          <w:b w:val="false"/>
          <w:i w:val="false"/>
          <w:color w:val="000000"/>
          <w:sz w:val="28"/>
        </w:rPr>
        <w:t>
Дәрменсіз борышкерлермен жұмыс 
</w:t>
      </w:r>
      <w:r>
        <w:br/>
      </w:r>
      <w:r>
        <w:rPr>
          <w:rFonts w:ascii="Times New Roman"/>
          <w:b w:val="false"/>
          <w:i w:val="false"/>
          <w:color w:val="000000"/>
          <w:sz w:val="28"/>
        </w:rPr>
        <w:t>
жөніндегі комитеті төрағасының 
</w:t>
      </w:r>
      <w:r>
        <w:br/>
      </w:r>
      <w:r>
        <w:rPr>
          <w:rFonts w:ascii="Times New Roman"/>
          <w:b w:val="false"/>
          <w:i w:val="false"/>
          <w:color w:val="000000"/>
          <w:sz w:val="28"/>
        </w:rPr>
        <w:t>
2002 жылғы 11 шілдедегі   
</w:t>
      </w:r>
      <w:r>
        <w:br/>
      </w:r>
      <w:r>
        <w:rPr>
          <w:rFonts w:ascii="Times New Roman"/>
          <w:b w:val="false"/>
          <w:i w:val="false"/>
          <w:color w:val="000000"/>
          <w:sz w:val="28"/>
        </w:rPr>
        <w:t>
N 70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Банкроттық рәсiмдерiне және борышкердi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соттан тыс тарату конкурсты басқарушының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есебiн келісу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Банкроттық рәсiмдерiне және борышкердi соттан тыс тарату конкурсты басқарушының қорытынды есебiн келісу туралы ереже "Банкроттық туралы" Қазақстан Республикасының 1997 жылғы 21 маусымдағы 
</w:t>
      </w:r>
      <w:r>
        <w:rPr>
          <w:rFonts w:ascii="Times New Roman"/>
          <w:b w:val="false"/>
          <w:i w:val="false"/>
          <w:color w:val="000000"/>
          <w:sz w:val="28"/>
        </w:rPr>
        <w:t xml:space="preserve"> Заңына </w:t>
      </w:r>
      <w:r>
        <w:rPr>
          <w:rFonts w:ascii="Times New Roman"/>
          <w:b w:val="false"/>
          <w:i w:val="false"/>
          <w:color w:val="000000"/>
          <w:sz w:val="28"/>
        </w:rPr>
        <w:t>
 сәйкес әзірленген (бұдан әрі - Заң).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Қазақстан Республикасы Мемлекеттік кіріс министрлігінің Дәрменсіз борышкерлермен жұмыс жөніндегі комитеті (бұдан әрі - Комитет) мен оның аумақтық органының борышкердi банкроттық және соттан тыс тарату рәсiмдерiнде конкурсты басқарушының қорытынды есебiн келісу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Кредиторлармен есеп айырысқаннан кейін конкурсты басқарушы қорытынды есеп пен тарату балансын жасайды. Банкрот-ұйымның тарату балансымен қоса берілетін қорытынды есепке конкурсты басқарушы және бухгалтер қол қойып және осы ережеге 1 және 2-қосымшаларға сәйкес ресімделуі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ереженің 3-тармағында көрсетілген құжаттар банкрот-ұйымның кредиторлар комитетінің қарауына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Ұсынылған құжаттарды кредиторлар комитеті қарағаннан кейін конкурсты басқарушы Заңның 
</w:t>
      </w:r>
      <w:r>
        <w:rPr>
          <w:rFonts w:ascii="Times New Roman"/>
          <w:b w:val="false"/>
          <w:i w:val="false"/>
          <w:color w:val="000000"/>
          <w:sz w:val="28"/>
        </w:rPr>
        <w:t xml:space="preserve"> 87-бабының </w:t>
      </w:r>
      <w:r>
        <w:rPr>
          <w:rFonts w:ascii="Times New Roman"/>
          <w:b w:val="false"/>
          <w:i w:val="false"/>
          <w:color w:val="000000"/>
          <w:sz w:val="28"/>
        </w:rPr>
        <w:t>
 1-тармағына сәйкес оны Комитетке немесе оның аумақтық органына келісуге жібереді (3-қосымша).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министрлігі Дәрменсіз борышкерлермен жұмыс комитеті Төрағасының 2006 жылғы 20 наурыздағы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Қорытынды есеп мынандай іс-шаралар бойынша әрекеттерді конкурсты басқарушы өткізген мәліметтерді қамтуы тиіс: 
</w:t>
      </w:r>
      <w:r>
        <w:br/>
      </w:r>
      <w:r>
        <w:rPr>
          <w:rFonts w:ascii="Times New Roman"/>
          <w:b w:val="false"/>
          <w:i w:val="false"/>
          <w:color w:val="000000"/>
          <w:sz w:val="28"/>
        </w:rPr>
        <w:t>
      конкурстық iс жүргiзудi ұйымдастыру (банкрот-ұйымның құжаттамаларын, мөрін, мүлкін, жарияланған хабарландыруларды, хабарламаларды, бұйрықтарды, сондай-ақ басқасын қабылдау-өткізу); 
</w:t>
      </w:r>
      <w:r>
        <w:br/>
      </w:r>
      <w:r>
        <w:rPr>
          <w:rFonts w:ascii="Times New Roman"/>
          <w:b w:val="false"/>
          <w:i w:val="false"/>
          <w:color w:val="000000"/>
          <w:sz w:val="28"/>
        </w:rPr>
        <w:t>
      кредиторлар комитетін және оның құрамын қалыптастыру (кредиторлар комитетінің шешімдері, оның отырыстарының хаттамалары); 
</w:t>
      </w:r>
      <w:r>
        <w:br/>
      </w:r>
      <w:r>
        <w:rPr>
          <w:rFonts w:ascii="Times New Roman"/>
          <w:b w:val="false"/>
          <w:i w:val="false"/>
          <w:color w:val="000000"/>
          <w:sz w:val="28"/>
        </w:rPr>
        <w:t>
      банкрот-ұйымның мүлкiне (активтерiне) түгендеу мен бағалау жүргiзу, конкурстық массаны қалыптастыру; 
</w:t>
      </w:r>
      <w:r>
        <w:br/>
      </w:r>
      <w:r>
        <w:rPr>
          <w:rFonts w:ascii="Times New Roman"/>
          <w:b w:val="false"/>
          <w:i w:val="false"/>
          <w:color w:val="000000"/>
          <w:sz w:val="28"/>
        </w:rPr>
        <w:t>
      кредиторлар талаптарының тiзiлiмiн қалыптастыру және бекіту; 
</w:t>
      </w:r>
      <w:r>
        <w:br/>
      </w:r>
      <w:r>
        <w:rPr>
          <w:rFonts w:ascii="Times New Roman"/>
          <w:b w:val="false"/>
          <w:i w:val="false"/>
          <w:color w:val="000000"/>
          <w:sz w:val="28"/>
        </w:rPr>
        <w:t>
      банкрот-ұйымның дебиторлық берешегін өндiрiп алу және осы жұмыстың нәтижелері, сауда-саттық жолымен дебиторлық берешектерді сату және дебиторлық берешектерді өндiрiп алу мүмкіндігі жоқтығынан есептен шығарып тастау; 
</w:t>
      </w:r>
      <w:r>
        <w:br/>
      </w:r>
      <w:r>
        <w:rPr>
          <w:rFonts w:ascii="Times New Roman"/>
          <w:b w:val="false"/>
          <w:i w:val="false"/>
          <w:color w:val="000000"/>
          <w:sz w:val="28"/>
        </w:rPr>
        <w:t>
      борышкермен жасаған мәмiлелердi Заңның 
</w:t>
      </w:r>
      <w:r>
        <w:rPr>
          <w:rFonts w:ascii="Times New Roman"/>
          <w:b w:val="false"/>
          <w:i w:val="false"/>
          <w:color w:val="000000"/>
          <w:sz w:val="28"/>
        </w:rPr>
        <w:t xml:space="preserve"> 6-бабына </w:t>
      </w:r>
      <w:r>
        <w:rPr>
          <w:rFonts w:ascii="Times New Roman"/>
          <w:b w:val="false"/>
          <w:i w:val="false"/>
          <w:color w:val="000000"/>
          <w:sz w:val="28"/>
        </w:rPr>
        <w:t>
 сәйкес жарамсыз деп тану үшін негiздер бар болуын әшкерелеу және осы жұмыстың нәтижелері; 
</w:t>
      </w:r>
      <w:r>
        <w:br/>
      </w:r>
      <w:r>
        <w:rPr>
          <w:rFonts w:ascii="Times New Roman"/>
          <w:b w:val="false"/>
          <w:i w:val="false"/>
          <w:color w:val="000000"/>
          <w:sz w:val="28"/>
        </w:rPr>
        <w:t>
      банкрот-ұйымның сату, конкурстық массаны iске асыру, негізгі мүлікті сатып алушылар жөніндегі мағұлматтармен, айрықша шарттар мен оларды орындау жоспар жобасын жасайды; 
</w:t>
      </w:r>
      <w:r>
        <w:br/>
      </w:r>
      <w:r>
        <w:rPr>
          <w:rFonts w:ascii="Times New Roman"/>
          <w:b w:val="false"/>
          <w:i w:val="false"/>
          <w:color w:val="000000"/>
          <w:sz w:val="28"/>
        </w:rPr>
        <w:t>
      кредиторлардың талаптарын қанағаттандыруды, оның ішінде мүлік түрінде; 
</w:t>
      </w:r>
      <w:r>
        <w:br/>
      </w:r>
      <w:r>
        <w:rPr>
          <w:rFonts w:ascii="Times New Roman"/>
          <w:b w:val="false"/>
          <w:i w:val="false"/>
          <w:color w:val="000000"/>
          <w:sz w:val="28"/>
        </w:rPr>
        <w:t>
      кезектіліктер кескiнiнде кредиторлардың талаптарын қанағаттандыра алмағандағы әкiмшiлiк шығыстар мөлшерін айқындау; 
</w:t>
      </w:r>
      <w:r>
        <w:br/>
      </w:r>
      <w:r>
        <w:rPr>
          <w:rFonts w:ascii="Times New Roman"/>
          <w:b w:val="false"/>
          <w:i w:val="false"/>
          <w:color w:val="000000"/>
          <w:sz w:val="28"/>
        </w:rPr>
        <w:t>
      кредитор талаптарды қанағаттандырудың есебiне қабылдамаған банкрот-ұйымның мүлкін меншiк иесiне немесе қатысушыларына (құрылтайшыларына) беруге; 
</w:t>
      </w:r>
      <w:r>
        <w:br/>
      </w:r>
      <w:r>
        <w:rPr>
          <w:rFonts w:ascii="Times New Roman"/>
          <w:b w:val="false"/>
          <w:i w:val="false"/>
          <w:color w:val="000000"/>
          <w:sz w:val="28"/>
        </w:rPr>
        <w:t>
      банкрот-ұйымның тиісті құжаттарын мемлекеттік архивке тапсыруға өңдеу және әзірлеуді жүргізу; 
</w:t>
      </w:r>
      <w:r>
        <w:br/>
      </w:r>
      <w:r>
        <w:rPr>
          <w:rFonts w:ascii="Times New Roman"/>
          <w:b w:val="false"/>
          <w:i w:val="false"/>
          <w:color w:val="000000"/>
          <w:sz w:val="28"/>
        </w:rPr>
        <w:t>
      кредиторлар комитетінің конкурсты басқарушының қорытынды есебі мен банкрот-ұйымның тарату балансын қарауының нәтижесі;
</w:t>
      </w:r>
      <w:r>
        <w:br/>
      </w:r>
      <w:r>
        <w:rPr>
          <w:rFonts w:ascii="Times New Roman"/>
          <w:b w:val="false"/>
          <w:i w:val="false"/>
          <w:color w:val="000000"/>
          <w:sz w:val="28"/>
        </w:rPr>
        <w:t>
      әкімшілік шығындар сметасын анықтау және оны орындау.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министрлігі Дәрменсіз борышкерлермен жұмыс комитеті Төрағасының 2006 жылғы 20 наурыздағы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Комитет немесе оның аумақтық органы өзінің құзыреті шегінде конкурсты басқарушының қорытынды есебіне қоса берген тарату балансын келіседі. Ескертулер мен қарсылықтар болмаған жағдайда оны тапсырған кезден жеті күннен кешіктірмей келіседі.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Конкурсты басқарушы Комитетпен немесе оның аумақтық органымен келісілген қорытынды есебіне қоса берген тарату балансын сотқа бекітуге, ал соттан тыс соттан тыс тарату рәсiмдерiнде кредиторлар комитетіне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Сот Заңның 
</w:t>
      </w:r>
      <w:r>
        <w:rPr>
          <w:rFonts w:ascii="Times New Roman"/>
          <w:b w:val="false"/>
          <w:i w:val="false"/>
          <w:color w:val="000000"/>
          <w:sz w:val="28"/>
        </w:rPr>
        <w:t xml:space="preserve"> 67-бабының </w:t>
      </w:r>
      <w:r>
        <w:rPr>
          <w:rFonts w:ascii="Times New Roman"/>
          <w:b w:val="false"/>
          <w:i w:val="false"/>
          <w:color w:val="000000"/>
          <w:sz w:val="28"/>
        </w:rPr>
        <w:t>
 1-тармағына және 
</w:t>
      </w:r>
      <w:r>
        <w:rPr>
          <w:rFonts w:ascii="Times New Roman"/>
          <w:b w:val="false"/>
          <w:i w:val="false"/>
          <w:color w:val="000000"/>
          <w:sz w:val="28"/>
        </w:rPr>
        <w:t xml:space="preserve"> 87-бабының </w:t>
      </w:r>
      <w:r>
        <w:rPr>
          <w:rFonts w:ascii="Times New Roman"/>
          <w:b w:val="false"/>
          <w:i w:val="false"/>
          <w:color w:val="000000"/>
          <w:sz w:val="28"/>
        </w:rPr>
        <w:t>
 2-тармағына сәйкес конкурсты басқарушының есебiн және тарату балансын бекiтедi және олар табыс етiлген кезден бастап он бес күннен кешiктiрiлмейтiн мерзiмде конкурстық iс жүргiзудi аяқтау туралы ұйғарым шығарады. Соттан тыс тарату рәсімі кезінде Заңның 
</w:t>
      </w:r>
      <w:r>
        <w:rPr>
          <w:rFonts w:ascii="Times New Roman"/>
          <w:b w:val="false"/>
          <w:i w:val="false"/>
          <w:color w:val="000000"/>
          <w:sz w:val="28"/>
        </w:rPr>
        <w:t xml:space="preserve"> 99-бабының </w:t>
      </w:r>
      <w:r>
        <w:rPr>
          <w:rFonts w:ascii="Times New Roman"/>
          <w:b w:val="false"/>
          <w:i w:val="false"/>
          <w:color w:val="000000"/>
          <w:sz w:val="28"/>
        </w:rPr>
        <w:t>
 3-тармағына сәйкес конкурстық iс жүргiзудi аяқтау туралы шешімді кредиторлар комитеті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Конкурсты басқарушы конкурстық iс жүргiзудi аяқтау туралы соттың ұйғарымының көшірмесін Комитетке немесе оның аумақтық органына, ал соттан тыс соттан тыс тарату рәсiмдерiнде - қорытынды есепті және тарату балансын бекіту туралы кредиторлар комитетінің шешімін тапсыруы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Конкурсты басқарушы конкурстық iс жүргiзудi аяқтау туралы соттың ұйғарымының шешімін талаптары қанағаттандырылмаған банкрот-ұйымның кредиторларына, сондай-ақ заңды тұлғаларды мемлекеттік тіркеуді жүзеге асыратын уәкілетті органға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Банкроттық және соттан тыс
</w:t>
      </w:r>
      <w:r>
        <w:br/>
      </w:r>
      <w:r>
        <w:rPr>
          <w:rFonts w:ascii="Times New Roman"/>
          <w:b w:val="false"/>
          <w:i w:val="false"/>
          <w:color w:val="000000"/>
          <w:sz w:val="28"/>
        </w:rPr>
        <w:t>
                                        тарату конкурстық өндірісін
</w:t>
      </w:r>
      <w:r>
        <w:br/>
      </w:r>
      <w:r>
        <w:rPr>
          <w:rFonts w:ascii="Times New Roman"/>
          <w:b w:val="false"/>
          <w:i w:val="false"/>
          <w:color w:val="000000"/>
          <w:sz w:val="28"/>
        </w:rPr>
        <w:t>
                                       жүргізу қорытындылары бойынша
</w:t>
      </w:r>
      <w:r>
        <w:br/>
      </w:r>
      <w:r>
        <w:rPr>
          <w:rFonts w:ascii="Times New Roman"/>
          <w:b w:val="false"/>
          <w:i w:val="false"/>
          <w:color w:val="000000"/>
          <w:sz w:val="28"/>
        </w:rPr>
        <w:t>
                                          конкурстық басқарушының
</w:t>
      </w:r>
      <w:r>
        <w:br/>
      </w:r>
      <w:r>
        <w:rPr>
          <w:rFonts w:ascii="Times New Roman"/>
          <w:b w:val="false"/>
          <w:i w:val="false"/>
          <w:color w:val="000000"/>
          <w:sz w:val="28"/>
        </w:rPr>
        <w:t>
                                          қорытынды есебін келісу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Қаржы министрлігі Дәрменсіз борышкерлермен жұмыс комитеті Төрағасының 2006 жылғы 20 наурыздағы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Конкурстық өндірісін жүргізу
</w:t>
      </w:r>
      <w:r>
        <w:rPr>
          <w:rFonts w:ascii="Times New Roman"/>
          <w:b w:val="false"/>
          <w:i w:val="false"/>
          <w:color w:val="000000"/>
          <w:sz w:val="28"/>
        </w:rPr>
        <w:t>
</w:t>
      </w:r>
      <w:r>
        <w:rPr>
          <w:rFonts w:ascii="Times New Roman"/>
          <w:b/>
          <w:i w:val="false"/>
          <w:color w:val="000000"/>
          <w:sz w:val="28"/>
        </w:rPr>
        <w:t>
қорытындылары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конкурстық басқарушының қорытынды есебінің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_____________
</w:t>
      </w:r>
      <w:r>
        <w:br/>
      </w:r>
      <w:r>
        <w:rPr>
          <w:rFonts w:ascii="Times New Roman"/>
          <w:b w:val="false"/>
          <w:i w:val="false"/>
          <w:color w:val="000000"/>
          <w:sz w:val="28"/>
        </w:rPr>
        <w:t>
        (күні)                                       (жасау орны)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(Конкурстық басқарушының аты-жөні)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(Таратылатын мекеменің оның ұйымдастырушылық құқықтық нысаны
</w:t>
      </w:r>
      <w:r>
        <w:br/>
      </w:r>
      <w:r>
        <w:rPr>
          <w:rFonts w:ascii="Times New Roman"/>
          <w:b w:val="false"/>
          <w:i w:val="false"/>
          <w:color w:val="000000"/>
          <w:sz w:val="28"/>
        </w:rPr>
        <w:t>
               көрсетілген толық және қысқаша аты, СТН)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(борышкердің заңды мекен-жайы)
</w:t>
      </w:r>
    </w:p>
    <w:p>
      <w:pPr>
        <w:spacing w:after="0"/>
        <w:ind w:left="0"/>
        <w:jc w:val="both"/>
      </w:pPr>
      <w:r>
        <w:rPr>
          <w:rFonts w:ascii="Times New Roman"/>
          <w:b w:val="false"/>
          <w:i w:val="false"/>
          <w:color w:val="000000"/>
          <w:sz w:val="28"/>
        </w:rPr>
        <w:t>
</w:t>
      </w:r>
      <w:r>
        <w:rPr>
          <w:rFonts w:ascii="Times New Roman"/>
          <w:b/>
          <w:i w:val="false"/>
          <w:color w:val="000000"/>
          <w:sz w:val="28"/>
        </w:rPr>
        <w:t>
               1. Ұйымдастыру-құқықтық іс-шаралар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Соттың конкурстық өндірісті қозғау туралы шешімі (шешім
</w:t>
      </w:r>
      <w:r>
        <w:br/>
      </w:r>
      <w:r>
        <w:rPr>
          <w:rFonts w:ascii="Times New Roman"/>
          <w:b w:val="false"/>
          <w:i w:val="false"/>
          <w:color w:val="000000"/>
          <w:sz w:val="28"/>
        </w:rPr>
        <w:t>
шығарылған күні және соттың аты):
</w:t>
      </w:r>
      <w:r>
        <w:br/>
      </w:r>
      <w:r>
        <w:rPr>
          <w:rFonts w:ascii="Times New Roman"/>
          <w:b w:val="false"/>
          <w:i w:val="false"/>
          <w:color w:val="000000"/>
          <w:sz w:val="28"/>
        </w:rPr>
        <w:t>
      200_ жылдың "
</w:t>
      </w:r>
      <w:r>
        <w:rPr>
          <w:rFonts w:ascii="Times New Roman"/>
          <w:b w:val="false"/>
          <w:i w:val="false"/>
          <w:color w:val="000000"/>
          <w:sz w:val="28"/>
          <w:u w:val="single"/>
        </w:rPr>
        <w:t>
  « 
</w:t>
      </w:r>
      <w:r>
        <w:rPr>
          <w:rFonts w:ascii="Times New Roman"/>
          <w:b w:val="false"/>
          <w:i w:val="false"/>
          <w:color w:val="000000"/>
          <w:sz w:val="28"/>
        </w:rPr>
        <w:t>
"  бастап __________________________________
</w:t>
      </w:r>
      <w:r>
        <w:br/>
      </w:r>
      <w:r>
        <w:rPr>
          <w:rFonts w:ascii="Times New Roman"/>
          <w:b w:val="false"/>
          <w:i w:val="false"/>
          <w:color w:val="000000"/>
          <w:sz w:val="28"/>
        </w:rPr>
        <w:t>
                                          (соттың атауы)
</w:t>
      </w:r>
    </w:p>
    <w:p>
      <w:pPr>
        <w:spacing w:after="0"/>
        <w:ind w:left="0"/>
        <w:jc w:val="both"/>
      </w:pPr>
      <w:r>
        <w:rPr>
          <w:rFonts w:ascii="Times New Roman"/>
          <w:b w:val="false"/>
          <w:i w:val="false"/>
          <w:color w:val="000000"/>
          <w:sz w:val="28"/>
        </w:rPr>
        <w:t>
2. Шығарылған бұйрықтар, соның ішінде конкурстық басқарушыға
</w:t>
      </w:r>
      <w:r>
        <w:br/>
      </w:r>
      <w:r>
        <w:rPr>
          <w:rFonts w:ascii="Times New Roman"/>
          <w:b w:val="false"/>
          <w:i w:val="false"/>
          <w:color w:val="000000"/>
          <w:sz w:val="28"/>
        </w:rPr>
        <w:t>
өкілеттігін беру, алу актілері, мөрлерді, штамптарды беру,
</w:t>
      </w:r>
      <w:r>
        <w:br/>
      </w:r>
      <w:r>
        <w:rPr>
          <w:rFonts w:ascii="Times New Roman"/>
          <w:b w:val="false"/>
          <w:i w:val="false"/>
          <w:color w:val="000000"/>
          <w:sz w:val="28"/>
        </w:rPr>
        <w:t>
қызметкерлерді қызметтен босату туралы бұйрықтар:
</w:t>
      </w:r>
      <w:r>
        <w:br/>
      </w:r>
      <w:r>
        <w:rPr>
          <w:rFonts w:ascii="Times New Roman"/>
          <w:b w:val="false"/>
          <w:i w:val="false"/>
          <w:color w:val="000000"/>
          <w:sz w:val="28"/>
        </w:rPr>
        <w:t>
200_ жылдың "
</w:t>
      </w:r>
      <w:r>
        <w:rPr>
          <w:rFonts w:ascii="Times New Roman"/>
          <w:b w:val="false"/>
          <w:i w:val="false"/>
          <w:color w:val="000000"/>
          <w:sz w:val="28"/>
          <w:u w:val="single"/>
        </w:rPr>
        <w:t>
    «
</w:t>
      </w:r>
      <w:r>
        <w:rPr>
          <w:rFonts w:ascii="Times New Roman"/>
          <w:b w:val="false"/>
          <w:i w:val="false"/>
          <w:color w:val="000000"/>
          <w:sz w:val="28"/>
        </w:rPr>
        <w:t>
" _________
</w:t>
      </w:r>
      <w:r>
        <w:br/>
      </w:r>
      <w:r>
        <w:rPr>
          <w:rFonts w:ascii="Times New Roman"/>
          <w:b w:val="false"/>
          <w:i w:val="false"/>
          <w:color w:val="000000"/>
          <w:sz w:val="28"/>
        </w:rPr>
        <w:t>
3. Конкурстық басқарушының борышкерді банкрот деп тану,
</w:t>
      </w:r>
      <w:r>
        <w:br/>
      </w:r>
      <w:r>
        <w:rPr>
          <w:rFonts w:ascii="Times New Roman"/>
          <w:b w:val="false"/>
          <w:i w:val="false"/>
          <w:color w:val="000000"/>
          <w:sz w:val="28"/>
        </w:rPr>
        <w:t>
кредиторлардың талаптарын мәлімдеу тәртіптері мен мерзімдері туралы
</w:t>
      </w:r>
      <w:r>
        <w:br/>
      </w:r>
      <w:r>
        <w:rPr>
          <w:rFonts w:ascii="Times New Roman"/>
          <w:b w:val="false"/>
          <w:i w:val="false"/>
          <w:color w:val="000000"/>
          <w:sz w:val="28"/>
        </w:rPr>
        <w:t>
бұқаралық ақпарат құралдарына берген хабарландыруы (шығарылым
</w:t>
      </w:r>
      <w:r>
        <w:br/>
      </w:r>
      <w:r>
        <w:rPr>
          <w:rFonts w:ascii="Times New Roman"/>
          <w:b w:val="false"/>
          <w:i w:val="false"/>
          <w:color w:val="000000"/>
          <w:sz w:val="28"/>
        </w:rPr>
        <w:t>
нөмірі және газет атауы):
</w:t>
      </w:r>
      <w:r>
        <w:br/>
      </w:r>
      <w:r>
        <w:rPr>
          <w:rFonts w:ascii="Times New Roman"/>
          <w:b w:val="false"/>
          <w:i w:val="false"/>
          <w:color w:val="000000"/>
          <w:sz w:val="28"/>
        </w:rPr>
        <w:t>
_____________________________       N____»"___"»_________ 200_ жыл
</w:t>
      </w:r>
      <w:r>
        <w:br/>
      </w:r>
      <w:r>
        <w:rPr>
          <w:rFonts w:ascii="Times New Roman"/>
          <w:b w:val="false"/>
          <w:i w:val="false"/>
          <w:color w:val="000000"/>
          <w:sz w:val="28"/>
        </w:rPr>
        <w:t>
       (газет атауы)
</w:t>
      </w:r>
    </w:p>
    <w:p>
      <w:pPr>
        <w:spacing w:after="0"/>
        <w:ind w:left="0"/>
        <w:jc w:val="both"/>
      </w:pPr>
      <w:r>
        <w:rPr>
          <w:rFonts w:ascii="Times New Roman"/>
          <w:b w:val="false"/>
          <w:i w:val="false"/>
          <w:color w:val="000000"/>
          <w:sz w:val="28"/>
        </w:rPr>
        <w:t>
4. Еңбек ұжымының өткізілген жиналыстары, оларда қабылданған
</w:t>
      </w:r>
      <w:r>
        <w:br/>
      </w:r>
      <w:r>
        <w:rPr>
          <w:rFonts w:ascii="Times New Roman"/>
          <w:b w:val="false"/>
          <w:i w:val="false"/>
          <w:color w:val="000000"/>
          <w:sz w:val="28"/>
        </w:rPr>
        <w:t>
шешімдер:
</w:t>
      </w:r>
      <w:r>
        <w:br/>
      </w:r>
      <w:r>
        <w:rPr>
          <w:rFonts w:ascii="Times New Roman"/>
          <w:b w:val="false"/>
          <w:i w:val="false"/>
          <w:color w:val="000000"/>
          <w:sz w:val="28"/>
        </w:rPr>
        <w:t>
"___"________200__ жыл
</w:t>
      </w:r>
    </w:p>
    <w:p>
      <w:pPr>
        <w:spacing w:after="0"/>
        <w:ind w:left="0"/>
        <w:jc w:val="both"/>
      </w:pPr>
      <w:r>
        <w:rPr>
          <w:rFonts w:ascii="Times New Roman"/>
          <w:b w:val="false"/>
          <w:i w:val="false"/>
          <w:color w:val="000000"/>
          <w:sz w:val="28"/>
        </w:rPr>
        <w:t>
</w:t>
      </w:r>
      <w:r>
        <w:rPr>
          <w:rFonts w:ascii="Times New Roman"/>
          <w:b/>
          <w:i w:val="false"/>
          <w:color w:val="000000"/>
          <w:sz w:val="28"/>
        </w:rPr>
        <w:t>
             2. Таратылатын банкрот - ұйымның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кредиторлар комитетін қалыптастыру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5. Кредиторлар комитетін қалыптастыру тәртібі, оның құрамы және саны:
</w:t>
      </w:r>
      <w:r>
        <w:br/>
      </w:r>
      <w:r>
        <w:rPr>
          <w:rFonts w:ascii="Times New Roman"/>
          <w:b w:val="false"/>
          <w:i w:val="false"/>
          <w:color w:val="000000"/>
          <w:sz w:val="28"/>
        </w:rPr>
        <w:t>
"___"»________200__ жыл
</w:t>
      </w:r>
      <w:r>
        <w:br/>
      </w:r>
      <w:r>
        <w:rPr>
          <w:rFonts w:ascii="Times New Roman"/>
          <w:b w:val="false"/>
          <w:i w:val="false"/>
          <w:color w:val="000000"/>
          <w:sz w:val="28"/>
        </w:rPr>
        <w:t>
6. Кредиторлар комитетінің құрамын Комитеттің немесе оның аумақтық
</w:t>
      </w:r>
      <w:r>
        <w:br/>
      </w:r>
      <w:r>
        <w:rPr>
          <w:rFonts w:ascii="Times New Roman"/>
          <w:b w:val="false"/>
          <w:i w:val="false"/>
          <w:color w:val="000000"/>
          <w:sz w:val="28"/>
        </w:rPr>
        <w:t>
органының бекітуі
</w:t>
      </w:r>
      <w:r>
        <w:br/>
      </w:r>
      <w:r>
        <w:rPr>
          <w:rFonts w:ascii="Times New Roman"/>
          <w:b w:val="false"/>
          <w:i w:val="false"/>
          <w:color w:val="000000"/>
          <w:sz w:val="28"/>
        </w:rPr>
        <w:t>
"___"»________200__ жыл_____________________________________________
</w:t>
      </w:r>
      <w:r>
        <w:br/>
      </w:r>
      <w:r>
        <w:rPr>
          <w:rFonts w:ascii="Times New Roman"/>
          <w:b w:val="false"/>
          <w:i w:val="false"/>
          <w:color w:val="000000"/>
          <w:sz w:val="28"/>
        </w:rPr>
        <w:t>
                        (Комитеттің немесе оның аумақтық органы
</w:t>
      </w:r>
      <w:r>
        <w:br/>
      </w:r>
      <w:r>
        <w:rPr>
          <w:rFonts w:ascii="Times New Roman"/>
          <w:b w:val="false"/>
          <w:i w:val="false"/>
          <w:color w:val="000000"/>
          <w:sz w:val="28"/>
        </w:rPr>
        <w:t>
                                    бұйрығының нөмірі)
</w:t>
      </w:r>
    </w:p>
    <w:p>
      <w:pPr>
        <w:spacing w:after="0"/>
        <w:ind w:left="0"/>
        <w:jc w:val="both"/>
      </w:pPr>
      <w:r>
        <w:rPr>
          <w:rFonts w:ascii="Times New Roman"/>
          <w:b w:val="false"/>
          <w:i w:val="false"/>
          <w:color w:val="000000"/>
          <w:sz w:val="28"/>
        </w:rPr>
        <w:t>
7. Конкурстық басқарушының кредиторлар комитетімен жасаған келісімі,
</w:t>
      </w:r>
      <w:r>
        <w:br/>
      </w:r>
      <w:r>
        <w:rPr>
          <w:rFonts w:ascii="Times New Roman"/>
          <w:b w:val="false"/>
          <w:i w:val="false"/>
          <w:color w:val="000000"/>
          <w:sz w:val="28"/>
        </w:rPr>
        <w:t>
мүлікті түгендеу және бағалауға арналған тиісті мамандармен жасаған 
</w:t>
      </w:r>
      <w:r>
        <w:br/>
      </w:r>
      <w:r>
        <w:rPr>
          <w:rFonts w:ascii="Times New Roman"/>
          <w:b w:val="false"/>
          <w:i w:val="false"/>
          <w:color w:val="000000"/>
          <w:sz w:val="28"/>
        </w:rPr>
        <w:t>
шарттары:
</w:t>
      </w:r>
      <w:r>
        <w:br/>
      </w:r>
      <w:r>
        <w:rPr>
          <w:rFonts w:ascii="Times New Roman"/>
          <w:b w:val="false"/>
          <w:i w:val="false"/>
          <w:color w:val="000000"/>
          <w:sz w:val="28"/>
        </w:rPr>
        <w:t>
"___"»________200__ жыл ____________________________________________
</w:t>
      </w:r>
      <w:r>
        <w:br/>
      </w:r>
      <w:r>
        <w:rPr>
          <w:rFonts w:ascii="Times New Roman"/>
          <w:b w:val="false"/>
          <w:i w:val="false"/>
          <w:color w:val="000000"/>
          <w:sz w:val="28"/>
        </w:rPr>
        <w:t>
                               (хаттамалық шешімдер, шарттар)
</w:t>
      </w:r>
    </w:p>
    <w:p>
      <w:pPr>
        <w:spacing w:after="0"/>
        <w:ind w:left="0"/>
        <w:jc w:val="both"/>
      </w:pPr>
      <w:r>
        <w:rPr>
          <w:rFonts w:ascii="Times New Roman"/>
          <w:b w:val="false"/>
          <w:i w:val="false"/>
          <w:color w:val="000000"/>
          <w:sz w:val="28"/>
        </w:rPr>
        <w:t>
8. Кредиторлар комитетінің отырыстары және оларда қабылданған
</w:t>
      </w:r>
      <w:r>
        <w:br/>
      </w:r>
      <w:r>
        <w:rPr>
          <w:rFonts w:ascii="Times New Roman"/>
          <w:b w:val="false"/>
          <w:i w:val="false"/>
          <w:color w:val="000000"/>
          <w:sz w:val="28"/>
        </w:rPr>
        <w:t>
шешімдер, (соның ішінде конкурстық массаны сату жоспары мен оларға
</w:t>
      </w:r>
      <w:r>
        <w:br/>
      </w:r>
      <w:r>
        <w:rPr>
          <w:rFonts w:ascii="Times New Roman"/>
          <w:b w:val="false"/>
          <w:i w:val="false"/>
          <w:color w:val="000000"/>
          <w:sz w:val="28"/>
        </w:rPr>
        <w:t>
енгізілген өзгерістерді бекіту, мамандандырылған ұйымдарды
</w:t>
      </w:r>
      <w:r>
        <w:br/>
      </w:r>
      <w:r>
        <w:rPr>
          <w:rFonts w:ascii="Times New Roman"/>
          <w:b w:val="false"/>
          <w:i w:val="false"/>
          <w:color w:val="000000"/>
          <w:sz w:val="28"/>
        </w:rPr>
        <w:t>
қатыстыру және басқалар бойынша):
</w:t>
      </w:r>
      <w:r>
        <w:br/>
      </w:r>
      <w:r>
        <w:rPr>
          <w:rFonts w:ascii="Times New Roman"/>
          <w:b w:val="false"/>
          <w:i w:val="false"/>
          <w:color w:val="000000"/>
          <w:sz w:val="28"/>
        </w:rPr>
        <w:t>
"___"»________200__ жыл ____________________________________________
</w:t>
      </w:r>
      <w:r>
        <w:br/>
      </w:r>
      <w:r>
        <w:rPr>
          <w:rFonts w:ascii="Times New Roman"/>
          <w:b w:val="false"/>
          <w:i w:val="false"/>
          <w:color w:val="000000"/>
          <w:sz w:val="28"/>
        </w:rPr>
        <w:t>
                                    (хаттамалық шешімдер)
</w:t>
      </w:r>
    </w:p>
    <w:p>
      <w:pPr>
        <w:spacing w:after="0"/>
        <w:ind w:left="0"/>
        <w:jc w:val="both"/>
      </w:pPr>
      <w:r>
        <w:rPr>
          <w:rFonts w:ascii="Times New Roman"/>
          <w:b w:val="false"/>
          <w:i w:val="false"/>
          <w:color w:val="000000"/>
          <w:sz w:val="28"/>
        </w:rPr>
        <w:t>
</w:t>
      </w:r>
      <w:r>
        <w:rPr>
          <w:rFonts w:ascii="Times New Roman"/>
          <w:b/>
          <w:i w:val="false"/>
          <w:color w:val="000000"/>
          <w:sz w:val="28"/>
        </w:rPr>
        <w:t>
               3. Мүлікті (активтерді) түгендеу,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бағалау, конкурстық массаны қалыптастыру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9. Тарату өндірісінің басталуына баланс бойынша активтердің құны
</w:t>
      </w:r>
      <w:r>
        <w:br/>
      </w:r>
      <w:r>
        <w:rPr>
          <w:rFonts w:ascii="Times New Roman"/>
          <w:b w:val="false"/>
          <w:i w:val="false"/>
          <w:color w:val="000000"/>
          <w:sz w:val="28"/>
        </w:rPr>
        <w:t>
(қалдық құны) ____________________
</w:t>
      </w:r>
      <w:r>
        <w:br/>
      </w:r>
      <w:r>
        <w:rPr>
          <w:rFonts w:ascii="Times New Roman"/>
          <w:b w:val="false"/>
          <w:i w:val="false"/>
          <w:color w:val="000000"/>
          <w:sz w:val="28"/>
        </w:rPr>
        <w:t>
                  (мың, теңге)
</w:t>
      </w:r>
      <w:r>
        <w:br/>
      </w:r>
      <w:r>
        <w:rPr>
          <w:rFonts w:ascii="Times New Roman"/>
          <w:b w:val="false"/>
          <w:i w:val="false"/>
          <w:color w:val="000000"/>
          <w:sz w:val="28"/>
        </w:rPr>
        <w:t>
соның ішінде :
</w:t>
      </w:r>
      <w:r>
        <w:br/>
      </w:r>
      <w:r>
        <w:rPr>
          <w:rFonts w:ascii="Times New Roman"/>
          <w:b w:val="false"/>
          <w:i w:val="false"/>
          <w:color w:val="000000"/>
          <w:sz w:val="28"/>
        </w:rPr>
        <w:t>
Негізгі қаражат______________________________;
</w:t>
      </w:r>
      <w:r>
        <w:br/>
      </w:r>
      <w:r>
        <w:rPr>
          <w:rFonts w:ascii="Times New Roman"/>
          <w:b w:val="false"/>
          <w:i w:val="false"/>
          <w:color w:val="000000"/>
          <w:sz w:val="28"/>
        </w:rPr>
        <w:t>
                        (мың. теңге)
</w:t>
      </w:r>
      <w:r>
        <w:br/>
      </w:r>
      <w:r>
        <w:rPr>
          <w:rFonts w:ascii="Times New Roman"/>
          <w:b w:val="false"/>
          <w:i w:val="false"/>
          <w:color w:val="000000"/>
          <w:sz w:val="28"/>
        </w:rPr>
        <w:t>
Аяқталынбаған құрылыс _______________________;
</w:t>
      </w:r>
      <w:r>
        <w:br/>
      </w:r>
      <w:r>
        <w:rPr>
          <w:rFonts w:ascii="Times New Roman"/>
          <w:b w:val="false"/>
          <w:i w:val="false"/>
          <w:color w:val="000000"/>
          <w:sz w:val="28"/>
        </w:rPr>
        <w:t>
                        (мың. теңге)
</w:t>
      </w:r>
      <w:r>
        <w:br/>
      </w:r>
      <w:r>
        <w:rPr>
          <w:rFonts w:ascii="Times New Roman"/>
          <w:b w:val="false"/>
          <w:i w:val="false"/>
          <w:color w:val="000000"/>
          <w:sz w:val="28"/>
        </w:rPr>
        <w:t>
Көмекші материалдар _________________________;
</w:t>
      </w:r>
      <w:r>
        <w:br/>
      </w:r>
      <w:r>
        <w:rPr>
          <w:rFonts w:ascii="Times New Roman"/>
          <w:b w:val="false"/>
          <w:i w:val="false"/>
          <w:color w:val="000000"/>
          <w:sz w:val="28"/>
        </w:rPr>
        <w:t>
                        (мың. теңге)
</w:t>
      </w:r>
      <w:r>
        <w:br/>
      </w:r>
      <w:r>
        <w:rPr>
          <w:rFonts w:ascii="Times New Roman"/>
          <w:b w:val="false"/>
          <w:i w:val="false"/>
          <w:color w:val="000000"/>
          <w:sz w:val="28"/>
        </w:rPr>
        <w:t>
Бағасы арзан мәкәммар _______________________;
</w:t>
      </w:r>
      <w:r>
        <w:br/>
      </w:r>
      <w:r>
        <w:rPr>
          <w:rFonts w:ascii="Times New Roman"/>
          <w:b w:val="false"/>
          <w:i w:val="false"/>
          <w:color w:val="000000"/>
          <w:sz w:val="28"/>
        </w:rPr>
        <w:t>
                        (мың. теңге)
</w:t>
      </w:r>
      <w:r>
        <w:br/>
      </w:r>
      <w:r>
        <w:rPr>
          <w:rFonts w:ascii="Times New Roman"/>
          <w:b w:val="false"/>
          <w:i w:val="false"/>
          <w:color w:val="000000"/>
          <w:sz w:val="28"/>
        </w:rPr>
        <w:t>
Өндіріс қорлары _____________________________;
</w:t>
      </w:r>
      <w:r>
        <w:br/>
      </w:r>
      <w:r>
        <w:rPr>
          <w:rFonts w:ascii="Times New Roman"/>
          <w:b w:val="false"/>
          <w:i w:val="false"/>
          <w:color w:val="000000"/>
          <w:sz w:val="28"/>
        </w:rPr>
        <w:t>
                        (мың. теңге)
</w:t>
      </w:r>
      <w:r>
        <w:br/>
      </w:r>
      <w:r>
        <w:rPr>
          <w:rFonts w:ascii="Times New Roman"/>
          <w:b w:val="false"/>
          <w:i w:val="false"/>
          <w:color w:val="000000"/>
          <w:sz w:val="28"/>
        </w:rPr>
        <w:t>
Дайын өнім қалдықтары _______________________;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10. _______________________________________________________________
</w:t>
      </w:r>
      <w:r>
        <w:br/>
      </w:r>
      <w:r>
        <w:rPr>
          <w:rFonts w:ascii="Times New Roman"/>
          <w:b w:val="false"/>
          <w:i w:val="false"/>
          <w:color w:val="000000"/>
          <w:sz w:val="28"/>
        </w:rPr>
        <w:t>
     (мүлікті түгендеу бойынша актінің және тізімдеменің күні мен
</w:t>
      </w:r>
      <w:r>
        <w:br/>
      </w:r>
      <w:r>
        <w:rPr>
          <w:rFonts w:ascii="Times New Roman"/>
          <w:b w:val="false"/>
          <w:i w:val="false"/>
          <w:color w:val="000000"/>
          <w:sz w:val="28"/>
        </w:rPr>
        <w:t>
___________________________ борышкердің мүлкін түгендеу жүргізілді.
</w:t>
      </w:r>
      <w:r>
        <w:br/>
      </w:r>
      <w:r>
        <w:rPr>
          <w:rFonts w:ascii="Times New Roman"/>
          <w:b w:val="false"/>
          <w:i w:val="false"/>
          <w:color w:val="000000"/>
          <w:sz w:val="28"/>
        </w:rPr>
        <w:t>
 номері)
</w:t>
      </w:r>
    </w:p>
    <w:p>
      <w:pPr>
        <w:spacing w:after="0"/>
        <w:ind w:left="0"/>
        <w:jc w:val="both"/>
      </w:pPr>
      <w:r>
        <w:rPr>
          <w:rFonts w:ascii="Times New Roman"/>
          <w:b w:val="false"/>
          <w:i w:val="false"/>
          <w:color w:val="000000"/>
          <w:sz w:val="28"/>
        </w:rPr>
        <w:t>
11. _______________________________________________________________
</w:t>
      </w:r>
      <w:r>
        <w:br/>
      </w:r>
      <w:r>
        <w:rPr>
          <w:rFonts w:ascii="Times New Roman"/>
          <w:b w:val="false"/>
          <w:i w:val="false"/>
          <w:color w:val="000000"/>
          <w:sz w:val="28"/>
        </w:rPr>
        <w:t>
     (қорытынды жасалған күні мен нөмірі және кіммен жүргізілді)
</w:t>
      </w:r>
      <w:r>
        <w:br/>
      </w:r>
      <w:r>
        <w:rPr>
          <w:rFonts w:ascii="Times New Roman"/>
          <w:b w:val="false"/>
          <w:i w:val="false"/>
          <w:color w:val="000000"/>
          <w:sz w:val="28"/>
        </w:rPr>
        <w:t>
____________________________ борышкердің мүлкін бағалау жүргізілді.
</w:t>
      </w:r>
    </w:p>
    <w:p>
      <w:pPr>
        <w:spacing w:after="0"/>
        <w:ind w:left="0"/>
        <w:jc w:val="both"/>
      </w:pPr>
      <w:r>
        <w:rPr>
          <w:rFonts w:ascii="Times New Roman"/>
          <w:b w:val="false"/>
          <w:i w:val="false"/>
          <w:color w:val="000000"/>
          <w:sz w:val="28"/>
        </w:rPr>
        <w:t>
12. Мүлікті қайтаруға байланысты конкурстық масса құрамына
</w:t>
      </w:r>
      <w:r>
        <w:br/>
      </w:r>
      <w:r>
        <w:rPr>
          <w:rFonts w:ascii="Times New Roman"/>
          <w:b w:val="false"/>
          <w:i w:val="false"/>
          <w:color w:val="000000"/>
          <w:sz w:val="28"/>
        </w:rPr>
        <w:t>
енгізілген өзгерістер: ___________________________________________.
</w:t>
      </w:r>
      <w:r>
        <w:br/>
      </w:r>
      <w:r>
        <w:rPr>
          <w:rFonts w:ascii="Times New Roman"/>
          <w:b w:val="false"/>
          <w:i w:val="false"/>
          <w:color w:val="000000"/>
          <w:sz w:val="28"/>
        </w:rPr>
        <w:t>
                     (конкурстық массаның құрамына енгізілген мүлік)
</w:t>
      </w:r>
    </w:p>
    <w:p>
      <w:pPr>
        <w:spacing w:after="0"/>
        <w:ind w:left="0"/>
        <w:jc w:val="both"/>
      </w:pPr>
      <w:r>
        <w:rPr>
          <w:rFonts w:ascii="Times New Roman"/>
          <w:b w:val="false"/>
          <w:i w:val="false"/>
          <w:color w:val="000000"/>
          <w:sz w:val="28"/>
        </w:rPr>
        <w:t>
</w:t>
      </w:r>
      <w:r>
        <w:rPr>
          <w:rFonts w:ascii="Times New Roman"/>
          <w:b/>
          <w:i w:val="false"/>
          <w:color w:val="000000"/>
          <w:sz w:val="28"/>
        </w:rPr>
        <w:t>
              4. Банкрот - ұйымның мүлкін сату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 және конкурстық массаны жүзеге асыру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13. Конкурстық массаны сату жоспары жобасын қарау және Комитетпен
</w:t>
      </w:r>
      <w:r>
        <w:br/>
      </w:r>
      <w:r>
        <w:rPr>
          <w:rFonts w:ascii="Times New Roman"/>
          <w:b w:val="false"/>
          <w:i w:val="false"/>
          <w:color w:val="000000"/>
          <w:sz w:val="28"/>
        </w:rPr>
        <w:t>
немесе оның аумақтық органымен келісілуі және оның кредиторлар
</w:t>
      </w:r>
      <w:r>
        <w:br/>
      </w:r>
      <w:r>
        <w:rPr>
          <w:rFonts w:ascii="Times New Roman"/>
          <w:b w:val="false"/>
          <w:i w:val="false"/>
          <w:color w:val="000000"/>
          <w:sz w:val="28"/>
        </w:rPr>
        <w:t>
комитетімен бекітілуі, сату жоспарына өзгерістер (сауда әдістері,
</w:t>
      </w:r>
      <w:r>
        <w:br/>
      </w:r>
      <w:r>
        <w:rPr>
          <w:rFonts w:ascii="Times New Roman"/>
          <w:b w:val="false"/>
          <w:i w:val="false"/>
          <w:color w:val="000000"/>
          <w:sz w:val="28"/>
        </w:rPr>
        <w:t>
лот құрылымы, бастапқы және төменгі бағада):
</w:t>
      </w:r>
      <w:r>
        <w:br/>
      </w:r>
      <w:r>
        <w:rPr>
          <w:rFonts w:ascii="Times New Roman"/>
          <w:b w:val="false"/>
          <w:i w:val="false"/>
          <w:color w:val="000000"/>
          <w:sz w:val="28"/>
        </w:rPr>
        <w:t>
"___"________200__жыл ______________________________________________
</w:t>
      </w:r>
      <w:r>
        <w:br/>
      </w:r>
      <w:r>
        <w:rPr>
          <w:rFonts w:ascii="Times New Roman"/>
          <w:b w:val="false"/>
          <w:i w:val="false"/>
          <w:color w:val="000000"/>
          <w:sz w:val="28"/>
        </w:rPr>
        <w:t>
                                (хаттамалық шешімдер)
</w:t>
      </w:r>
    </w:p>
    <w:p>
      <w:pPr>
        <w:spacing w:after="0"/>
        <w:ind w:left="0"/>
        <w:jc w:val="both"/>
      </w:pPr>
      <w:r>
        <w:rPr>
          <w:rFonts w:ascii="Times New Roman"/>
          <w:b w:val="false"/>
          <w:i w:val="false"/>
          <w:color w:val="000000"/>
          <w:sz w:val="28"/>
        </w:rPr>
        <w:t>
14. Аукциондарды ұйымдастыру және өткізу, лоттар мазмұны, аукциондар
</w:t>
      </w:r>
      <w:r>
        <w:br/>
      </w:r>
      <w:r>
        <w:rPr>
          <w:rFonts w:ascii="Times New Roman"/>
          <w:b w:val="false"/>
          <w:i w:val="false"/>
          <w:color w:val="000000"/>
          <w:sz w:val="28"/>
        </w:rPr>
        <w:t>
саны, сауда туралы жариялымдар, олар бойынша нәтижелер және
</w:t>
      </w:r>
      <w:r>
        <w:br/>
      </w:r>
      <w:r>
        <w:rPr>
          <w:rFonts w:ascii="Times New Roman"/>
          <w:b w:val="false"/>
          <w:i w:val="false"/>
          <w:color w:val="000000"/>
          <w:sz w:val="28"/>
        </w:rPr>
        <w:t>
борышкердің мүлкін (активтерін) басқаша сату:
</w:t>
      </w:r>
      <w:r>
        <w:br/>
      </w:r>
      <w:r>
        <w:rPr>
          <w:rFonts w:ascii="Times New Roman"/>
          <w:b w:val="false"/>
          <w:i w:val="false"/>
          <w:color w:val="000000"/>
          <w:sz w:val="28"/>
        </w:rPr>
        <w:t>
_____________________________       N____»"___"»_________ 200__ жыл
</w:t>
      </w:r>
      <w:r>
        <w:br/>
      </w:r>
      <w:r>
        <w:rPr>
          <w:rFonts w:ascii="Times New Roman"/>
          <w:b w:val="false"/>
          <w:i w:val="false"/>
          <w:color w:val="000000"/>
          <w:sz w:val="28"/>
        </w:rPr>
        <w:t>
       (газет атауы)
</w:t>
      </w:r>
    </w:p>
    <w:p>
      <w:pPr>
        <w:spacing w:after="0"/>
        <w:ind w:left="0"/>
        <w:jc w:val="both"/>
      </w:pPr>
      <w:r>
        <w:rPr>
          <w:rFonts w:ascii="Times New Roman"/>
          <w:b w:val="false"/>
          <w:i w:val="false"/>
          <w:color w:val="000000"/>
          <w:sz w:val="28"/>
        </w:rPr>
        <w:t>
15. Конкурстық масса жүзеге асырылды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729"/>
        <w:gridCol w:w="2090"/>
        <w:gridCol w:w="2090"/>
        <w:gridCol w:w="1931"/>
        <w:gridCol w:w="3568"/>
      </w:tblGrid>
      <w:tr>
        <w:trPr>
          <w:trHeight w:val="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Лоттың атауы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r>
              <w:br/>
            </w:r>
            <w:r>
              <w:rPr>
                <w:rFonts w:ascii="Times New Roman"/>
                <w:b w:val="false"/>
                <w:i w:val="false"/>
                <w:color w:val="000000"/>
                <w:sz w:val="20"/>
              </w:rPr>
              <w:t>
құны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w:t>
            </w:r>
            <w:r>
              <w:br/>
            </w:r>
            <w:r>
              <w:rPr>
                <w:rFonts w:ascii="Times New Roman"/>
                <w:b w:val="false"/>
                <w:i w:val="false"/>
                <w:color w:val="000000"/>
                <w:sz w:val="20"/>
              </w:rPr>
              <w:t>
баға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r>
              <w:br/>
            </w:r>
            <w:r>
              <w:rPr>
                <w:rFonts w:ascii="Times New Roman"/>
                <w:b w:val="false"/>
                <w:i w:val="false"/>
                <w:color w:val="000000"/>
                <w:sz w:val="20"/>
              </w:rPr>
              <w:t>
әдісі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Жүзеге асырудың
</w:t>
            </w:r>
            <w:r>
              <w:br/>
            </w:r>
            <w:r>
              <w:rPr>
                <w:rFonts w:ascii="Times New Roman"/>
                <w:b w:val="false"/>
                <w:i w:val="false"/>
                <w:color w:val="000000"/>
                <w:sz w:val="20"/>
              </w:rPr>
              <w:t>
нақты бағасы
</w:t>
            </w:r>
          </w:p>
        </w:tc>
      </w:tr>
      <w:tr>
        <w:trPr>
          <w:trHeight w:val="90" w:hRule="atLeast"/>
        </w:trPr>
        <w:tc>
          <w:tcPr>
            <w:tcW w:w="6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w:t>
      </w:r>
      <w:r>
        <w:rPr>
          <w:rFonts w:ascii="Times New Roman"/>
          <w:b/>
          <w:i w:val="false"/>
          <w:color w:val="000000"/>
          <w:sz w:val="28"/>
        </w:rPr>
        <w:t>
         5. Кредиторлар талаптарының тізілімін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қалыптастыру және бекіту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Конкурстық өндірісті жүргізу кезіндегі бухгалтерлік баланс
</w:t>
      </w:r>
      <w:r>
        <w:br/>
      </w:r>
      <w:r>
        <w:rPr>
          <w:rFonts w:ascii="Times New Roman"/>
          <w:b w:val="false"/>
          <w:i w:val="false"/>
          <w:color w:val="000000"/>
          <w:sz w:val="28"/>
        </w:rPr>
        <w:t>
бойынша жалпы кредиторлық берешек ______________________
</w:t>
      </w:r>
      <w:r>
        <w:br/>
      </w:r>
      <w:r>
        <w:rPr>
          <w:rFonts w:ascii="Times New Roman"/>
          <w:b w:val="false"/>
          <w:i w:val="false"/>
          <w:color w:val="000000"/>
          <w:sz w:val="28"/>
        </w:rPr>
        <w:t>
                                      (мың, теңге)
</w:t>
      </w:r>
      <w:r>
        <w:br/>
      </w:r>
      <w:r>
        <w:rPr>
          <w:rFonts w:ascii="Times New Roman"/>
          <w:b w:val="false"/>
          <w:i w:val="false"/>
          <w:color w:val="000000"/>
          <w:sz w:val="28"/>
        </w:rPr>
        <w:t>
Еңбекақы _______________________________________________;
</w:t>
      </w:r>
      <w:r>
        <w:br/>
      </w:r>
      <w:r>
        <w:rPr>
          <w:rFonts w:ascii="Times New Roman"/>
          <w:b w:val="false"/>
          <w:i w:val="false"/>
          <w:color w:val="000000"/>
          <w:sz w:val="28"/>
        </w:rPr>
        <w:t>
                                      (мың. теңге)
</w:t>
      </w:r>
      <w:r>
        <w:br/>
      </w:r>
      <w:r>
        <w:rPr>
          <w:rFonts w:ascii="Times New Roman"/>
          <w:b w:val="false"/>
          <w:i w:val="false"/>
          <w:color w:val="000000"/>
          <w:sz w:val="28"/>
        </w:rPr>
        <w:t>
Кепілдік берешек _______________________________________;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Салық және бюджетке төленетін басқа да міндетті төлемдер __________;
</w:t>
      </w:r>
      <w:r>
        <w:br/>
      </w:r>
      <w:r>
        <w:rPr>
          <w:rFonts w:ascii="Times New Roman"/>
          <w:b w:val="false"/>
          <w:i w:val="false"/>
          <w:color w:val="000000"/>
          <w:sz w:val="28"/>
        </w:rPr>
        <w:t>
                                                       (мың. теңге)
</w:t>
      </w:r>
      <w:r>
        <w:br/>
      </w:r>
      <w:r>
        <w:rPr>
          <w:rFonts w:ascii="Times New Roman"/>
          <w:b w:val="false"/>
          <w:i w:val="false"/>
          <w:color w:val="000000"/>
          <w:sz w:val="28"/>
        </w:rPr>
        <w:t>
Конкурстық кредиторлар алдындағы қарыз 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17. Кредиторлар өтініштері мен талаптарын қарау, кредиторлар
</w:t>
      </w:r>
      <w:r>
        <w:br/>
      </w:r>
      <w:r>
        <w:rPr>
          <w:rFonts w:ascii="Times New Roman"/>
          <w:b w:val="false"/>
          <w:i w:val="false"/>
          <w:color w:val="000000"/>
          <w:sz w:val="28"/>
        </w:rPr>
        <w:t>
берешектерін есептеудің, қаржылық және салықтық есептіліктің
</w:t>
      </w:r>
      <w:r>
        <w:br/>
      </w:r>
      <w:r>
        <w:rPr>
          <w:rFonts w:ascii="Times New Roman"/>
          <w:b w:val="false"/>
          <w:i w:val="false"/>
          <w:color w:val="000000"/>
          <w:sz w:val="28"/>
        </w:rPr>
        <w:t>
нақтылығы тексеру, кредиторлармен өзара салыстыру:
</w:t>
      </w:r>
      <w:r>
        <w:br/>
      </w:r>
      <w:r>
        <w:rPr>
          <w:rFonts w:ascii="Times New Roman"/>
          <w:b w:val="false"/>
          <w:i w:val="false"/>
          <w:color w:val="000000"/>
          <w:sz w:val="28"/>
        </w:rPr>
        <w:t>
"___"»________200_ жыл _____________________________________________
</w:t>
      </w:r>
      <w:r>
        <w:br/>
      </w:r>
      <w:r>
        <w:rPr>
          <w:rFonts w:ascii="Times New Roman"/>
          <w:b w:val="false"/>
          <w:i w:val="false"/>
          <w:color w:val="000000"/>
          <w:sz w:val="28"/>
        </w:rPr>
        <w:t>
                                     (кредитор атауы)
</w:t>
      </w:r>
    </w:p>
    <w:p>
      <w:pPr>
        <w:spacing w:after="0"/>
        <w:ind w:left="0"/>
        <w:jc w:val="both"/>
      </w:pPr>
      <w:r>
        <w:rPr>
          <w:rFonts w:ascii="Times New Roman"/>
          <w:b w:val="false"/>
          <w:i w:val="false"/>
          <w:color w:val="000000"/>
          <w:sz w:val="28"/>
        </w:rPr>
        <w:t>
18. Кредиторлар талаптарының тізілімі: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 ___________ 200__жыл N_____ ДБКБ бұйрығы
</w:t>
      </w:r>
    </w:p>
    <w:p>
      <w:pPr>
        <w:spacing w:after="0"/>
        <w:ind w:left="0"/>
        <w:jc w:val="both"/>
      </w:pPr>
      <w:r>
        <w:rPr>
          <w:rFonts w:ascii="Times New Roman"/>
          <w:b w:val="false"/>
          <w:i w:val="false"/>
          <w:color w:val="000000"/>
          <w:sz w:val="28"/>
        </w:rPr>
        <w:t>
      1 кезек __________________
</w:t>
      </w:r>
      <w:r>
        <w:br/>
      </w:r>
      <w:r>
        <w:rPr>
          <w:rFonts w:ascii="Times New Roman"/>
          <w:b w:val="false"/>
          <w:i w:val="false"/>
          <w:color w:val="000000"/>
          <w:sz w:val="28"/>
        </w:rPr>
        <w:t>
                (мың. теңге)
</w:t>
      </w:r>
      <w:r>
        <w:br/>
      </w:r>
      <w:r>
        <w:rPr>
          <w:rFonts w:ascii="Times New Roman"/>
          <w:b w:val="false"/>
          <w:i w:val="false"/>
          <w:color w:val="000000"/>
          <w:sz w:val="28"/>
        </w:rPr>
        <w:t>
      2 кезек __________________
</w:t>
      </w:r>
      <w:r>
        <w:br/>
      </w:r>
      <w:r>
        <w:rPr>
          <w:rFonts w:ascii="Times New Roman"/>
          <w:b w:val="false"/>
          <w:i w:val="false"/>
          <w:color w:val="000000"/>
          <w:sz w:val="28"/>
        </w:rPr>
        <w:t>
                (мың. теңге)
</w:t>
      </w:r>
      <w:r>
        <w:br/>
      </w:r>
      <w:r>
        <w:rPr>
          <w:rFonts w:ascii="Times New Roman"/>
          <w:b w:val="false"/>
          <w:i w:val="false"/>
          <w:color w:val="000000"/>
          <w:sz w:val="28"/>
        </w:rPr>
        <w:t>
      3 кезек __________________
</w:t>
      </w:r>
      <w:r>
        <w:br/>
      </w:r>
      <w:r>
        <w:rPr>
          <w:rFonts w:ascii="Times New Roman"/>
          <w:b w:val="false"/>
          <w:i w:val="false"/>
          <w:color w:val="000000"/>
          <w:sz w:val="28"/>
        </w:rPr>
        <w:t>
                (мың. теңге)
</w:t>
      </w:r>
      <w:r>
        <w:br/>
      </w:r>
      <w:r>
        <w:rPr>
          <w:rFonts w:ascii="Times New Roman"/>
          <w:b w:val="false"/>
          <w:i w:val="false"/>
          <w:color w:val="000000"/>
          <w:sz w:val="28"/>
        </w:rPr>
        <w:t>
      4 кезек __________________
</w:t>
      </w:r>
      <w:r>
        <w:br/>
      </w:r>
      <w:r>
        <w:rPr>
          <w:rFonts w:ascii="Times New Roman"/>
          <w:b w:val="false"/>
          <w:i w:val="false"/>
          <w:color w:val="000000"/>
          <w:sz w:val="28"/>
        </w:rPr>
        <w:t>
                (мың. теңге)
</w:t>
      </w:r>
      <w:r>
        <w:br/>
      </w:r>
      <w:r>
        <w:rPr>
          <w:rFonts w:ascii="Times New Roman"/>
          <w:b w:val="false"/>
          <w:i w:val="false"/>
          <w:color w:val="000000"/>
          <w:sz w:val="28"/>
        </w:rPr>
        <w:t>
      5 кезек 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19. Кредиторлар талаптарының тізіліміне өзгерістер енгізу туралы
</w:t>
      </w:r>
      <w:r>
        <w:br/>
      </w:r>
      <w:r>
        <w:rPr>
          <w:rFonts w:ascii="Times New Roman"/>
          <w:b w:val="false"/>
          <w:i w:val="false"/>
          <w:color w:val="000000"/>
          <w:sz w:val="28"/>
        </w:rPr>
        <w:t>
мәліметтер: _______________________________________________________
</w:t>
      </w:r>
    </w:p>
    <w:p>
      <w:pPr>
        <w:spacing w:after="0"/>
        <w:ind w:left="0"/>
        <w:jc w:val="both"/>
      </w:pPr>
      <w:r>
        <w:rPr>
          <w:rFonts w:ascii="Times New Roman"/>
          <w:b w:val="false"/>
          <w:i w:val="false"/>
          <w:color w:val="000000"/>
          <w:sz w:val="28"/>
        </w:rPr>
        <w:t>
20. Кредиторлар комитетінің келісімі:
</w:t>
      </w:r>
      <w:r>
        <w:br/>
      </w:r>
      <w:r>
        <w:rPr>
          <w:rFonts w:ascii="Times New Roman"/>
          <w:b w:val="false"/>
          <w:i w:val="false"/>
          <w:color w:val="000000"/>
          <w:sz w:val="28"/>
        </w:rPr>
        <w:t>
N____»"___"___________200__жыл
</w:t>
      </w:r>
    </w:p>
    <w:p>
      <w:pPr>
        <w:spacing w:after="0"/>
        <w:ind w:left="0"/>
        <w:jc w:val="both"/>
      </w:pPr>
      <w:r>
        <w:rPr>
          <w:rFonts w:ascii="Times New Roman"/>
          <w:b w:val="false"/>
          <w:i w:val="false"/>
          <w:color w:val="000000"/>
          <w:sz w:val="28"/>
        </w:rPr>
        <w:t>
21. Кредиторлар талаптарының тізіліміне өзгерістер енгізу туралы
</w:t>
      </w:r>
      <w:r>
        <w:br/>
      </w:r>
      <w:r>
        <w:rPr>
          <w:rFonts w:ascii="Times New Roman"/>
          <w:b w:val="false"/>
          <w:i w:val="false"/>
          <w:color w:val="000000"/>
          <w:sz w:val="28"/>
        </w:rPr>
        <w:t>
ДБЖКБ-ның бұйрығы: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N_____»"___"»______________200__ жыл
</w:t>
      </w:r>
    </w:p>
    <w:p>
      <w:pPr>
        <w:spacing w:after="0"/>
        <w:ind w:left="0"/>
        <w:jc w:val="both"/>
      </w:pPr>
      <w:r>
        <w:rPr>
          <w:rFonts w:ascii="Times New Roman"/>
          <w:b w:val="false"/>
          <w:i w:val="false"/>
          <w:color w:val="000000"/>
          <w:sz w:val="28"/>
        </w:rPr>
        <w:t>
</w:t>
      </w:r>
      <w:r>
        <w:rPr>
          <w:rFonts w:ascii="Times New Roman"/>
          <w:b/>
          <w:i w:val="false"/>
          <w:color w:val="000000"/>
          <w:sz w:val="28"/>
        </w:rPr>
        <w:t>
      6. Конкурстық массаны жүзеге асырғаннан соң,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кредиторлық берешекті өтеу (оның ішінде өтеу нысандары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әдістері бойынша: ақшалай немесе заттай мәнде, өзара есепке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 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2921"/>
        <w:gridCol w:w="2922"/>
        <w:gridCol w:w="3314"/>
      </w:tblGrid>
      <w:tr>
        <w:trPr>
          <w:trHeight w:val="285" w:hRule="atLeast"/>
        </w:trPr>
        <w:tc>
          <w:tcPr>
            <w:tcW w:w="39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Кредиторлар
</w:t>
            </w:r>
            <w:r>
              <w:br/>
            </w:r>
            <w:r>
              <w:rPr>
                <w:rFonts w:ascii="Times New Roman"/>
                <w:b w:val="false"/>
                <w:i w:val="false"/>
                <w:color w:val="000000"/>
                <w:sz w:val="20"/>
              </w:rPr>
              <w:t>
талаптарының
</w:t>
            </w:r>
            <w:r>
              <w:br/>
            </w:r>
            <w:r>
              <w:rPr>
                <w:rFonts w:ascii="Times New Roman"/>
                <w:b w:val="false"/>
                <w:i w:val="false"/>
                <w:color w:val="000000"/>
                <w:sz w:val="20"/>
              </w:rPr>
              <w:t>
тізілімі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(мың. теңге)
</w:t>
            </w:r>
          </w:p>
        </w:tc>
        <w:tc>
          <w:tcPr>
            <w:tcW w:w="33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Кредиторлардың
</w:t>
            </w:r>
            <w:r>
              <w:br/>
            </w:r>
            <w:r>
              <w:rPr>
                <w:rFonts w:ascii="Times New Roman"/>
                <w:b w:val="false"/>
                <w:i w:val="false"/>
                <w:color w:val="000000"/>
                <w:sz w:val="20"/>
              </w:rPr>
              <w:t>
қанағаттандырылған талаптарының
</w:t>
            </w:r>
            <w:r>
              <w:br/>
            </w:r>
            <w:r>
              <w:rPr>
                <w:rFonts w:ascii="Times New Roman"/>
                <w:b w:val="false"/>
                <w:i w:val="false"/>
                <w:color w:val="000000"/>
                <w:sz w:val="20"/>
              </w:rPr>
              <w:t>
пайызы
</w:t>
            </w:r>
          </w:p>
        </w:tc>
      </w:tr>
      <w:tr>
        <w:trPr>
          <w:trHeight w:val="285"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Тізілімге сәйкес кредиторлардың талаптары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Кредиторлардың қанағаттандырылған
</w:t>
            </w:r>
            <w:r>
              <w:br/>
            </w:r>
            <w:r>
              <w:rPr>
                <w:rFonts w:ascii="Times New Roman"/>
                <w:b w:val="false"/>
                <w:i w:val="false"/>
                <w:color w:val="000000"/>
                <w:sz w:val="20"/>
              </w:rPr>
              <w:t>
талаптары
</w:t>
            </w:r>
          </w:p>
        </w:tc>
        <w:tc>
          <w:tcPr>
            <w:tcW w:w="0" w:type="auto"/>
            <w:vMerge/>
            <w:tcBorders>
              <w:top w:val="nil"/>
              <w:left w:val="single" w:color="cfcfcf" w:sz="5"/>
              <w:bottom w:val="single" w:color="cfcfcf" w:sz="5"/>
              <w:right w:val="single" w:color="cfcfcf" w:sz="5"/>
            </w:tcBorders>
          </w:tcPr>
          <w:p/>
        </w:tc>
      </w:tr>
      <w:tr>
        <w:trPr>
          <w:trHeight w:val="90" w:hRule="atLeast"/>
        </w:trPr>
        <w:tc>
          <w:tcPr>
            <w:tcW w:w="3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кезек, барлығы,
</w:t>
            </w:r>
            <w:r>
              <w:br/>
            </w:r>
            <w:r>
              <w:rPr>
                <w:rFonts w:ascii="Times New Roman"/>
                <w:b w:val="false"/>
                <w:i w:val="false"/>
                <w:color w:val="000000"/>
                <w:sz w:val="20"/>
              </w:rPr>
              <w:t>
оның ішінде:
</w:t>
            </w: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кезек, барлығы,
</w:t>
            </w:r>
            <w:r>
              <w:br/>
            </w:r>
            <w:r>
              <w:rPr>
                <w:rFonts w:ascii="Times New Roman"/>
                <w:b w:val="false"/>
                <w:i w:val="false"/>
                <w:color w:val="000000"/>
                <w:sz w:val="20"/>
              </w:rPr>
              <w:t>
оның ішінде:
</w:t>
            </w: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кезек, барлығы,
</w:t>
            </w:r>
            <w:r>
              <w:br/>
            </w:r>
            <w:r>
              <w:rPr>
                <w:rFonts w:ascii="Times New Roman"/>
                <w:b w:val="false"/>
                <w:i w:val="false"/>
                <w:color w:val="000000"/>
                <w:sz w:val="20"/>
              </w:rPr>
              <w:t>
оның ішінде:
</w:t>
            </w: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кезек, барлығы,
</w:t>
            </w:r>
            <w:r>
              <w:br/>
            </w:r>
            <w:r>
              <w:rPr>
                <w:rFonts w:ascii="Times New Roman"/>
                <w:b w:val="false"/>
                <w:i w:val="false"/>
                <w:color w:val="000000"/>
                <w:sz w:val="20"/>
              </w:rPr>
              <w:t>
оның ішінде:
</w:t>
            </w: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кезек, барлығы,
</w:t>
            </w:r>
            <w:r>
              <w:br/>
            </w:r>
            <w:r>
              <w:rPr>
                <w:rFonts w:ascii="Times New Roman"/>
                <w:b w:val="false"/>
                <w:i w:val="false"/>
                <w:color w:val="000000"/>
                <w:sz w:val="20"/>
              </w:rPr>
              <w:t>
оның ішінде:
</w:t>
            </w:r>
          </w:p>
        </w:tc>
        <w:tc>
          <w:tcPr>
            <w:tcW w:w="2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Әкімшілік шығындардың жалпы сомасы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193"/>
        <w:gridCol w:w="1953"/>
        <w:gridCol w:w="2093"/>
        <w:gridCol w:w="1693"/>
      </w:tblGrid>
      <w:tr>
        <w:trPr>
          <w:trHeight w:val="12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р/р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сметамен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есептелді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төленді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Шикізат, материалдар, сатымдық бұйымдар және шала фабрикаттар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r>
              <w:br/>
            </w:r>
            <w:r>
              <w:rPr>
                <w:rFonts w:ascii="Times New Roman"/>
                <w:b w:val="false"/>
                <w:i w:val="false"/>
                <w:color w:val="000000"/>
                <w:sz w:val="20"/>
              </w:rPr>
              <w:t>
(түрлерін ашыңыз)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Тараптық ұйымдармен орындалған өндірістік сипаттағы жұмыстар және қызметтер,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Қосалқы материалдар,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мақсаттарға арналған материалдар,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және ОЖМ,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ӘБП ұстауы,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жалпы шаруашылық және әкімшілік шығындар,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Жүзеге асыру бойынша шығындар,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(түрлері бойынша)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Пайыздар бойынша шығындар,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(қарызға алу көздері бойынша)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жабдықты жақсарту,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салымдар,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(түрлері бойынша ашып көрсетіңіз)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Жөндеуге және пайдалануға арналған ағымдық шығындар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жабдықты сатып алу,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r>
              <w:br/>
            </w:r>
            <w:r>
              <w:rPr>
                <w:rFonts w:ascii="Times New Roman"/>
                <w:b w:val="false"/>
                <w:i w:val="false"/>
                <w:color w:val="000000"/>
                <w:sz w:val="20"/>
              </w:rPr>
              <w:t>
(түрлері бойынша ашып көрсетіңіз)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Регресстік талаптар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аударымдар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түрлері бойынша: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(түрлері бойынша ашып көрсетіңіз)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ЕҚ соның ішінде: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ЖЗҚ аударымдар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өндіріске еңбекақы төлеу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ӘБП еңбекақы төлеуі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басқарушының сыйақысы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кредиторлық берешекті өтеуге бағытталған қаражаттар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шығындар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8. Борышкердің дебиторлары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22. Конкурстық өндірісті қозғау кезіндегі дебиторлық берешек:
</w:t>
      </w:r>
      <w:r>
        <w:br/>
      </w:r>
      <w:r>
        <w:rPr>
          <w:rFonts w:ascii="Times New Roman"/>
          <w:b w:val="false"/>
          <w:i w:val="false"/>
          <w:color w:val="000000"/>
          <w:sz w:val="28"/>
        </w:rPr>
        <w:t>
_______________________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соның ішінде:
</w:t>
      </w:r>
      <w:r>
        <w:br/>
      </w:r>
      <w:r>
        <w:rPr>
          <w:rFonts w:ascii="Times New Roman"/>
          <w:b w:val="false"/>
          <w:i w:val="false"/>
          <w:color w:val="000000"/>
          <w:sz w:val="28"/>
        </w:rPr>
        <w:t>
Нақты өндіріп алуға _________________________
</w:t>
      </w:r>
      <w:r>
        <w:br/>
      </w:r>
      <w:r>
        <w:rPr>
          <w:rFonts w:ascii="Times New Roman"/>
          <w:b w:val="false"/>
          <w:i w:val="false"/>
          <w:color w:val="000000"/>
          <w:sz w:val="28"/>
        </w:rPr>
        <w:t>
                           (мың теңге)
</w:t>
      </w:r>
      <w:r>
        <w:br/>
      </w:r>
      <w:r>
        <w:rPr>
          <w:rFonts w:ascii="Times New Roman"/>
          <w:b w:val="false"/>
          <w:i w:val="false"/>
          <w:color w:val="000000"/>
          <w:sz w:val="28"/>
        </w:rPr>
        <w:t>
Өндіріп алуға үміт жоқ: ___________________________________________
</w:t>
      </w:r>
      <w:r>
        <w:br/>
      </w:r>
      <w:r>
        <w:rPr>
          <w:rFonts w:ascii="Times New Roman"/>
          <w:b w:val="false"/>
          <w:i w:val="false"/>
          <w:color w:val="000000"/>
          <w:sz w:val="28"/>
        </w:rPr>
        <w:t>
             (мың теңге, кредиторлар комитетінің хаттамалық шешімі)
</w:t>
      </w:r>
    </w:p>
    <w:p>
      <w:pPr>
        <w:spacing w:after="0"/>
        <w:ind w:left="0"/>
        <w:jc w:val="both"/>
      </w:pPr>
      <w:r>
        <w:rPr>
          <w:rFonts w:ascii="Times New Roman"/>
          <w:b w:val="false"/>
          <w:i w:val="false"/>
          <w:color w:val="000000"/>
          <w:sz w:val="28"/>
        </w:rPr>
        <w:t>
23. Дебиторлық берешекті өндіріп алу бойынша қуыным жұмысы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73"/>
        <w:gridCol w:w="2293"/>
        <w:gridCol w:w="2833"/>
        <w:gridCol w:w="2453"/>
        <w:gridCol w:w="2073"/>
      </w:tblGrid>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Борышкердің
</w:t>
            </w:r>
            <w:r>
              <w:br/>
            </w:r>
            <w:r>
              <w:rPr>
                <w:rFonts w:ascii="Times New Roman"/>
                <w:b w:val="false"/>
                <w:i w:val="false"/>
                <w:color w:val="000000"/>
                <w:sz w:val="20"/>
              </w:rPr>
              <w:t>
атауы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w:t>
            </w:r>
            <w:r>
              <w:br/>
            </w:r>
            <w:r>
              <w:rPr>
                <w:rFonts w:ascii="Times New Roman"/>
                <w:b w:val="false"/>
                <w:i w:val="false"/>
                <w:color w:val="000000"/>
                <w:sz w:val="20"/>
              </w:rPr>
              <w:t>
мекен-жайы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арызын
</w:t>
            </w:r>
            <w:r>
              <w:br/>
            </w:r>
            <w:r>
              <w:rPr>
                <w:rFonts w:ascii="Times New Roman"/>
                <w:b w:val="false"/>
                <w:i w:val="false"/>
                <w:color w:val="000000"/>
                <w:sz w:val="20"/>
              </w:rPr>
              <w:t>
берген күні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Берешек
</w:t>
            </w:r>
            <w:r>
              <w:br/>
            </w:r>
            <w:r>
              <w:rPr>
                <w:rFonts w:ascii="Times New Roman"/>
                <w:b w:val="false"/>
                <w:i w:val="false"/>
                <w:color w:val="000000"/>
                <w:sz w:val="20"/>
              </w:rPr>
              <w:t>
көлемі
</w:t>
            </w:r>
            <w:r>
              <w:br/>
            </w:r>
            <w:r>
              <w:rPr>
                <w:rFonts w:ascii="Times New Roman"/>
                <w:b w:val="false"/>
                <w:i w:val="false"/>
                <w:color w:val="000000"/>
                <w:sz w:val="20"/>
              </w:rPr>
              <w:t>
(мың теңге)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Өндіріп
</w:t>
            </w:r>
            <w:r>
              <w:br/>
            </w:r>
            <w:r>
              <w:rPr>
                <w:rFonts w:ascii="Times New Roman"/>
                <w:b w:val="false"/>
                <w:i w:val="false"/>
                <w:color w:val="000000"/>
                <w:sz w:val="20"/>
              </w:rPr>
              <w:t>
алынған
</w:t>
            </w:r>
            <w:r>
              <w:br/>
            </w:r>
            <w:r>
              <w:rPr>
                <w:rFonts w:ascii="Times New Roman"/>
                <w:b w:val="false"/>
                <w:i w:val="false"/>
                <w:color w:val="000000"/>
                <w:sz w:val="20"/>
              </w:rPr>
              <w:t>
сома
</w:t>
            </w:r>
          </w:p>
        </w:tc>
      </w:tr>
      <w:tr>
        <w:trPr>
          <w:trHeight w:val="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Дебиторлық берешекті нақты өндіріп алу _______________________
</w:t>
      </w:r>
      <w:r>
        <w:br/>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i w:val="false"/>
          <w:color w:val="000000"/>
          <w:sz w:val="28"/>
        </w:rPr>
        <w:t>
9. Жалған және әдейі банкроттық белгілеріне конкурстық өндіріс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қозғалғанға дейін борышкермен жасалған мәмілелерді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жүргізілген іс-шаралар туралы ақпарат, оның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нәтижелері (жасалған мәмілелер талдауы): 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басқарушы ___________________ (Фамилиясы, инициалдары)
</w:t>
      </w:r>
      <w:r>
        <w:br/>
      </w:r>
      <w:r>
        <w:rPr>
          <w:rFonts w:ascii="Times New Roman"/>
          <w:b w:val="false"/>
          <w:i w:val="false"/>
          <w:color w:val="000000"/>
          <w:sz w:val="28"/>
        </w:rPr>
        <w:t>
                         (қолы)
</w:t>
      </w:r>
      <w:r>
        <w:br/>
      </w:r>
      <w:r>
        <w:rPr>
          <w:rFonts w:ascii="Times New Roman"/>
          <w:b w:val="false"/>
          <w:i w:val="false"/>
          <w:color w:val="000000"/>
          <w:sz w:val="28"/>
        </w:rPr>
        <w:t>
Бас бухгалтер _________________________ (Фамилиясы, инициалдары)
</w:t>
      </w:r>
      <w:r>
        <w:br/>
      </w:r>
      <w:r>
        <w:rPr>
          <w:rFonts w:ascii="Times New Roman"/>
          <w:b w:val="false"/>
          <w:i w:val="false"/>
          <w:color w:val="000000"/>
          <w:sz w:val="28"/>
        </w:rPr>
        <w:t>
                         (қолы)
</w:t>
      </w:r>
      <w:r>
        <w:br/>
      </w:r>
      <w:r>
        <w:rPr>
          <w:rFonts w:ascii="Times New Roman"/>
          <w:b w:val="false"/>
          <w:i w:val="false"/>
          <w:color w:val="000000"/>
          <w:sz w:val="28"/>
        </w:rPr>
        <w:t>
      Мөр орны                                    Күні         
</w:t>
      </w:r>
    </w:p>
    <w:p>
      <w:pPr>
        <w:spacing w:after="0"/>
        <w:ind w:left="0"/>
        <w:jc w:val="both"/>
      </w:pPr>
      <w:r>
        <w:rPr>
          <w:rFonts w:ascii="Times New Roman"/>
          <w:b w:val="false"/>
          <w:i w:val="false"/>
          <w:color w:val="000000"/>
          <w:sz w:val="28"/>
        </w:rPr>
        <w:t>
</w:t>
      </w:r>
      <w:r>
        <w:rPr>
          <w:rFonts w:ascii="Times New Roman"/>
          <w:b/>
          <w:i w:val="false"/>
          <w:color w:val="000000"/>
          <w:sz w:val="28"/>
        </w:rPr>
        <w:t>
Конкурсты басқарушының қорытынды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есебiнің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 басқарушының қорытынды есебiнің нысаны мынандай бөлімдерден тұруы тиіс: 
</w:t>
      </w:r>
      <w:r>
        <w:br/>
      </w:r>
      <w:r>
        <w:rPr>
          <w:rFonts w:ascii="Times New Roman"/>
          <w:b w:val="false"/>
          <w:i w:val="false"/>
          <w:color w:val="000000"/>
          <w:sz w:val="28"/>
        </w:rPr>
        <w:t>
      1. Ұйымдық-құқықтық іс-шаралар: 
</w:t>
      </w:r>
      <w:r>
        <w:br/>
      </w:r>
      <w:r>
        <w:rPr>
          <w:rFonts w:ascii="Times New Roman"/>
          <w:b w:val="false"/>
          <w:i w:val="false"/>
          <w:color w:val="000000"/>
          <w:sz w:val="28"/>
        </w:rPr>
        <w:t>
      1) жарияланатын бұйрықтарда ұйымды банкрот деп тану жөніндегі сот шешімдері, оның ішінде конкурсты басқарушыға уәкілеттікті. Алып қою актілерін беру, мөрлерді, мөртабандарды беру, қызметкерлерді жұмыстан босату; 
</w:t>
      </w:r>
      <w:r>
        <w:br/>
      </w:r>
      <w:r>
        <w:rPr>
          <w:rFonts w:ascii="Times New Roman"/>
          <w:b w:val="false"/>
          <w:i w:val="false"/>
          <w:color w:val="000000"/>
          <w:sz w:val="28"/>
        </w:rPr>
        <w:t>
      2) борышкерді банкрот деп тану жөніндегі жарияланымдар, хабарландырулар, кредиторлар талаптары арыздарының тәртібі мен мерзімдері; 
</w:t>
      </w:r>
      <w:r>
        <w:br/>
      </w:r>
      <w:r>
        <w:rPr>
          <w:rFonts w:ascii="Times New Roman"/>
          <w:b w:val="false"/>
          <w:i w:val="false"/>
          <w:color w:val="000000"/>
          <w:sz w:val="28"/>
        </w:rPr>
        <w:t>
      3) еңбек ұжымдарының өткізген отырыстары, оларда қабылданған шешімдері, оның отырыстарының хаттамалары; 
</w:t>
      </w:r>
      <w:r>
        <w:br/>
      </w:r>
      <w:r>
        <w:rPr>
          <w:rFonts w:ascii="Times New Roman"/>
          <w:b w:val="false"/>
          <w:i w:val="false"/>
          <w:color w:val="000000"/>
          <w:sz w:val="28"/>
        </w:rPr>
        <w:t>
      4) банкрот-ұйымды таратуға байланысты жұмыстан босатылатын қызметкерлерге және оларды жұмыстан босату, тиісті мемлекеттік органдарға, банкрот-ұйымның кредиторлары мен дебиторларына хабарламалар; 
</w:t>
      </w:r>
      <w:r>
        <w:br/>
      </w:r>
      <w:r>
        <w:rPr>
          <w:rFonts w:ascii="Times New Roman"/>
          <w:b w:val="false"/>
          <w:i w:val="false"/>
          <w:color w:val="000000"/>
          <w:sz w:val="28"/>
        </w:rPr>
        <w:t>
      5) конкурсты басқарушының кредиторлардың комитетiмен жасасқан келiсiмі, мүліктi түгендеу мен бағалау жүргiзуге тиісті мамандармен келісім-шарттар жөніндегі ақпараттардан тұруы тиіс. 
</w:t>
      </w:r>
      <w:r>
        <w:br/>
      </w:r>
      <w:r>
        <w:rPr>
          <w:rFonts w:ascii="Times New Roman"/>
          <w:b w:val="false"/>
          <w:i w:val="false"/>
          <w:color w:val="000000"/>
          <w:sz w:val="28"/>
        </w:rPr>
        <w:t>
      2. Таратылатын банкрот-ұйымның кредиторлар комитеті: 
</w:t>
      </w:r>
      <w:r>
        <w:br/>
      </w:r>
      <w:r>
        <w:rPr>
          <w:rFonts w:ascii="Times New Roman"/>
          <w:b w:val="false"/>
          <w:i w:val="false"/>
          <w:color w:val="000000"/>
          <w:sz w:val="28"/>
        </w:rPr>
        <w:t>
      1) кредиторлар комитетін, оның құрамын және санын қалыптастыру; 
</w:t>
      </w:r>
      <w:r>
        <w:br/>
      </w:r>
      <w:r>
        <w:rPr>
          <w:rFonts w:ascii="Times New Roman"/>
          <w:b w:val="false"/>
          <w:i w:val="false"/>
          <w:color w:val="000000"/>
          <w:sz w:val="28"/>
        </w:rPr>
        <w:t>
      2) Комитеттің немесе оның аумақтық органының кредиторлар комитетінің құрамын бекіту; 
</w:t>
      </w:r>
      <w:r>
        <w:br/>
      </w:r>
      <w:r>
        <w:rPr>
          <w:rFonts w:ascii="Times New Roman"/>
          <w:b w:val="false"/>
          <w:i w:val="false"/>
          <w:color w:val="000000"/>
          <w:sz w:val="28"/>
        </w:rPr>
        <w:t>
      3) кредиторлар комитетінің отырыстары мен онда қабылданған шешімдер, оның ішінде кредиторлар талаптарының тiзiлiмiн келісу және бекіту туралы, сату жоспары, оларға өзгерістер, мамандандырылған ұйымдарды тарту және басқалар жөніндегі ақпараттардан тұруы тиіс. 
</w:t>
      </w:r>
      <w:r>
        <w:br/>
      </w:r>
      <w:r>
        <w:rPr>
          <w:rFonts w:ascii="Times New Roman"/>
          <w:b w:val="false"/>
          <w:i w:val="false"/>
          <w:color w:val="000000"/>
          <w:sz w:val="28"/>
        </w:rPr>
        <w:t>
      3. Мүліктi (активтердi) түгендеу, бағалау жүргiзу, конкурстық массаны қалыптастыру: 
</w:t>
      </w:r>
      <w:r>
        <w:br/>
      </w:r>
      <w:r>
        <w:rPr>
          <w:rFonts w:ascii="Times New Roman"/>
          <w:b w:val="false"/>
          <w:i w:val="false"/>
          <w:color w:val="000000"/>
          <w:sz w:val="28"/>
        </w:rPr>
        <w:t>
      1) таратушылық іс жүргізудің басындағы (банкрот-ұйымның қалдық құны бойынша негiзгi құралдары, аяқталмаған құрылысы, қосалқы материалдары, бағасы төмен заттары, өндірістік қорлары, қалдық өнімдері, тауарлары және басқа активтерi) банкрот-ұйымның активі (баланстық көрсеткіші); 
</w:t>
      </w:r>
      <w:r>
        <w:br/>
      </w:r>
      <w:r>
        <w:rPr>
          <w:rFonts w:ascii="Times New Roman"/>
          <w:b w:val="false"/>
          <w:i w:val="false"/>
          <w:color w:val="000000"/>
          <w:sz w:val="28"/>
        </w:rPr>
        <w:t>
      2) мүлікті түгендеу және оны рәсімдеу; 
</w:t>
      </w:r>
      <w:r>
        <w:br/>
      </w:r>
      <w:r>
        <w:rPr>
          <w:rFonts w:ascii="Times New Roman"/>
          <w:b w:val="false"/>
          <w:i w:val="false"/>
          <w:color w:val="000000"/>
          <w:sz w:val="28"/>
        </w:rPr>
        <w:t>
      3) мүлікті бағалау бойынша қорытынды; 
</w:t>
      </w:r>
      <w:r>
        <w:br/>
      </w:r>
      <w:r>
        <w:rPr>
          <w:rFonts w:ascii="Times New Roman"/>
          <w:b w:val="false"/>
          <w:i w:val="false"/>
          <w:color w:val="000000"/>
          <w:sz w:val="28"/>
        </w:rPr>
        <w:t>
      4) мүлікті қайтаруға байланысты конкурстық массаның құрамында өзгерістер жөніндегі ақпараттардан тұруы тиіс. 
</w:t>
      </w:r>
      <w:r>
        <w:br/>
      </w:r>
      <w:r>
        <w:rPr>
          <w:rFonts w:ascii="Times New Roman"/>
          <w:b w:val="false"/>
          <w:i w:val="false"/>
          <w:color w:val="000000"/>
          <w:sz w:val="28"/>
        </w:rPr>
        <w:t>
      4. Банкрот-ұйымның кредиторлары және кредиторлар талаптарының тiзiлiмiн қалыптастыру: 
</w:t>
      </w:r>
      <w:r>
        <w:br/>
      </w:r>
      <w:r>
        <w:rPr>
          <w:rFonts w:ascii="Times New Roman"/>
          <w:b w:val="false"/>
          <w:i w:val="false"/>
          <w:color w:val="000000"/>
          <w:sz w:val="28"/>
        </w:rPr>
        <w:t>
      1) бухгалтерлік балансының мәліметтері бойынша таратылатын банкрот-ұйымның, оның ішінде банкроттық жөнінде iс қозғалған кездегі еңбекақы төлеу бойынша, салық және бюджетке төленетін басқа да міндетті төлемдер бойынша кредиторлар берешегі; 
</w:t>
      </w:r>
      <w:r>
        <w:br/>
      </w:r>
      <w:r>
        <w:rPr>
          <w:rFonts w:ascii="Times New Roman"/>
          <w:b w:val="false"/>
          <w:i w:val="false"/>
          <w:color w:val="000000"/>
          <w:sz w:val="28"/>
        </w:rPr>
        <w:t>
      2) кредиторлардың арыздары мен талаптарын қарау, кредиторлар берешегін, қаржы және салық есептеулерінің дұрыстығын тексеру, кредиторлармен өзара салыстыру; 
</w:t>
      </w:r>
      <w:r>
        <w:br/>
      </w:r>
      <w:r>
        <w:rPr>
          <w:rFonts w:ascii="Times New Roman"/>
          <w:b w:val="false"/>
          <w:i w:val="false"/>
          <w:color w:val="000000"/>
          <w:sz w:val="28"/>
        </w:rPr>
        <w:t>
      3) жасалған кредиторлар талаптарының тiзiлiмiн кредиторлар комитетімен келісу және оны Комитеттің немесе оның аумақтық органының бекітуі; 
</w:t>
      </w:r>
      <w:r>
        <w:br/>
      </w:r>
      <w:r>
        <w:rPr>
          <w:rFonts w:ascii="Times New Roman"/>
          <w:b w:val="false"/>
          <w:i w:val="false"/>
          <w:color w:val="000000"/>
          <w:sz w:val="28"/>
        </w:rPr>
        <w:t>
      4) кредиторлар талаптарының тiзiлiмi, оның ішінде кезектер бойынша; 
</w:t>
      </w:r>
      <w:r>
        <w:br/>
      </w:r>
      <w:r>
        <w:rPr>
          <w:rFonts w:ascii="Times New Roman"/>
          <w:b w:val="false"/>
          <w:i w:val="false"/>
          <w:color w:val="000000"/>
          <w:sz w:val="28"/>
        </w:rPr>
        <w:t>
      5) кредиторлар талаптарын кредиторлармен есеп айырысу тәртібіне және кредиторлар берешектерін қанағаттандыру тәртібіне сәйкес өтеу; 
</w:t>
      </w:r>
      <w:r>
        <w:br/>
      </w:r>
      <w:r>
        <w:rPr>
          <w:rFonts w:ascii="Times New Roman"/>
          <w:b w:val="false"/>
          <w:i w:val="false"/>
          <w:color w:val="000000"/>
          <w:sz w:val="28"/>
        </w:rPr>
        <w:t>
      6) кредиторлар берешегінің сомасы (жалпы сомасы, кезектер бойынша); 
</w:t>
      </w:r>
      <w:r>
        <w:br/>
      </w:r>
      <w:r>
        <w:rPr>
          <w:rFonts w:ascii="Times New Roman"/>
          <w:b w:val="false"/>
          <w:i w:val="false"/>
          <w:color w:val="000000"/>
          <w:sz w:val="28"/>
        </w:rPr>
        <w:t>
      7) әкімшілік шығындар және олардың негіздемесі жөніндегі ақпараттардан тұруы тиіс. 
</w:t>
      </w:r>
      <w:r>
        <w:br/>
      </w:r>
      <w:r>
        <w:rPr>
          <w:rFonts w:ascii="Times New Roman"/>
          <w:b w:val="false"/>
          <w:i w:val="false"/>
          <w:color w:val="000000"/>
          <w:sz w:val="28"/>
        </w:rPr>
        <w:t>
      5. Дебиторлар, дебиторлық берешегін өндiрiп алу жөніндегі шағым-талап жұмысы және оның нәтижелері: 
</w:t>
      </w:r>
      <w:r>
        <w:br/>
      </w:r>
      <w:r>
        <w:rPr>
          <w:rFonts w:ascii="Times New Roman"/>
          <w:b w:val="false"/>
          <w:i w:val="false"/>
          <w:color w:val="000000"/>
          <w:sz w:val="28"/>
        </w:rPr>
        <w:t>
      1) конкурстық iс жүргізу басындағы бухгалтерлік балансының мәліметтері бойынша кредиторлар берешегі; 
</w:t>
      </w:r>
      <w:r>
        <w:br/>
      </w:r>
      <w:r>
        <w:rPr>
          <w:rFonts w:ascii="Times New Roman"/>
          <w:b w:val="false"/>
          <w:i w:val="false"/>
          <w:color w:val="000000"/>
          <w:sz w:val="28"/>
        </w:rPr>
        <w:t>
      2) сыныптамалар: шын, күмәнді және үмітсіз өндіріп алу; 
</w:t>
      </w:r>
      <w:r>
        <w:br/>
      </w:r>
      <w:r>
        <w:rPr>
          <w:rFonts w:ascii="Times New Roman"/>
          <w:b w:val="false"/>
          <w:i w:val="false"/>
          <w:color w:val="000000"/>
          <w:sz w:val="28"/>
        </w:rPr>
        <w:t>
      3) дебиторлармен шағым-талап жұмысы, сот тәртібімен өтеп алу, нәтижелері, оның ішінде сот бұйрықтарын орындау бойынша; 
</w:t>
      </w:r>
      <w:r>
        <w:br/>
      </w:r>
      <w:r>
        <w:rPr>
          <w:rFonts w:ascii="Times New Roman"/>
          <w:b w:val="false"/>
          <w:i w:val="false"/>
          <w:color w:val="000000"/>
          <w:sz w:val="28"/>
        </w:rPr>
        <w:t>
      4) кредиторлық берешектi өндіріп алуда конкурстық іс жүргізудің тарату есеп шотына нақты түскен сомасы және кредиторлық берешектi қайтаруға арналған басқа шаралар; 
</w:t>
      </w:r>
      <w:r>
        <w:br/>
      </w:r>
      <w:r>
        <w:rPr>
          <w:rFonts w:ascii="Times New Roman"/>
          <w:b w:val="false"/>
          <w:i w:val="false"/>
          <w:color w:val="000000"/>
          <w:sz w:val="28"/>
        </w:rPr>
        <w:t>
      5) есептен шығаруды кредиторлар комитеті бекіткен өндiрiп алынуы күмәнді, мүмкін емес сыныпқа жатқызылған дебиторлық берешектiң сомасы жөніндегі ақпараттардан тұруы тиіс. 
</w:t>
      </w:r>
      <w:r>
        <w:br/>
      </w:r>
      <w:r>
        <w:rPr>
          <w:rFonts w:ascii="Times New Roman"/>
          <w:b w:val="false"/>
          <w:i w:val="false"/>
          <w:color w:val="000000"/>
          <w:sz w:val="28"/>
        </w:rPr>
        <w:t>
      6. Банкрот деп тануға дейін борышкермен жасалған мәмiлелердi талдау. Әдейi және жалған банкроттық болуын әшкерелеу, оның нәтижелері: 
</w:t>
      </w:r>
      <w:r>
        <w:br/>
      </w:r>
      <w:r>
        <w:rPr>
          <w:rFonts w:ascii="Times New Roman"/>
          <w:b w:val="false"/>
          <w:i w:val="false"/>
          <w:color w:val="000000"/>
          <w:sz w:val="28"/>
        </w:rPr>
        <w:t>
      1) "Банкроттық туралы" Қазақстан Республикасының 1997 жылғы 21 маусымдағы 
</w:t>
      </w:r>
      <w:r>
        <w:rPr>
          <w:rFonts w:ascii="Times New Roman"/>
          <w:b w:val="false"/>
          <w:i w:val="false"/>
          <w:color w:val="000000"/>
          <w:sz w:val="28"/>
        </w:rPr>
        <w:t xml:space="preserve"> Заңының </w:t>
      </w:r>
      <w:r>
        <w:rPr>
          <w:rFonts w:ascii="Times New Roman"/>
          <w:b w:val="false"/>
          <w:i w:val="false"/>
          <w:color w:val="000000"/>
          <w:sz w:val="28"/>
        </w:rPr>
        <w:t>
 5, 6 және 
</w:t>
      </w:r>
      <w:r>
        <w:rPr>
          <w:rFonts w:ascii="Times New Roman"/>
          <w:b w:val="false"/>
          <w:i w:val="false"/>
          <w:color w:val="000000"/>
          <w:sz w:val="28"/>
        </w:rPr>
        <w:t xml:space="preserve"> 70-баптарына </w:t>
      </w:r>
      <w:r>
        <w:rPr>
          <w:rFonts w:ascii="Times New Roman"/>
          <w:b w:val="false"/>
          <w:i w:val="false"/>
          <w:color w:val="000000"/>
          <w:sz w:val="28"/>
        </w:rPr>
        <w:t>
 сәйкес мүлікті қайтару бойынша және банкроттық туралы істі қозғауға жасаған мәмілелерді немесе соттан тыс тарату рәсiмдерiнің бастамасына дейінгі екі жыл кезең ішінде борышкердің мәмілелерін жарамсыз деп тану, осы жұмыстың нәтижелері жөніндегі ақпараттардан тұруы тиіс. 
</w:t>
      </w:r>
      <w:r>
        <w:br/>
      </w:r>
      <w:r>
        <w:rPr>
          <w:rFonts w:ascii="Times New Roman"/>
          <w:b w:val="false"/>
          <w:i w:val="false"/>
          <w:color w:val="000000"/>
          <w:sz w:val="28"/>
        </w:rPr>
        <w:t>
      7. Банкрот-ұйымның мүлкін сату, конкурстық массаны өткізу: 
</w:t>
      </w:r>
      <w:r>
        <w:br/>
      </w:r>
      <w:r>
        <w:rPr>
          <w:rFonts w:ascii="Times New Roman"/>
          <w:b w:val="false"/>
          <w:i w:val="false"/>
          <w:color w:val="000000"/>
          <w:sz w:val="28"/>
        </w:rPr>
        <w:t>
      1) Комитетпен немесе оның аумақтық органымен келісілген және кредиторлар комитетімен бекітілген сату жоспары, сату жоспарына енгізілген өзгерістер (сауда әдісі, лот құрылымы, бастапқы және төменгі баға бойынша); 
</w:t>
      </w:r>
      <w:r>
        <w:br/>
      </w:r>
      <w:r>
        <w:rPr>
          <w:rFonts w:ascii="Times New Roman"/>
          <w:b w:val="false"/>
          <w:i w:val="false"/>
          <w:color w:val="000000"/>
          <w:sz w:val="28"/>
        </w:rPr>
        <w:t>
      2) аукциондарды ұйымдастыру және өткізу, лоттардың мазмұны, аукциондар саны, сату жөніндегі жарияланым және олар бойынша нәтижелері;
</w:t>
      </w:r>
      <w:r>
        <w:br/>
      </w:r>
      <w:r>
        <w:rPr>
          <w:rFonts w:ascii="Times New Roman"/>
          <w:b w:val="false"/>
          <w:i w:val="false"/>
          <w:color w:val="000000"/>
          <w:sz w:val="28"/>
        </w:rPr>
        <w:t>
      3) конкурстық массаны сатудан түскен қаражат сомасы жөніндегі ақпараттардан тұруы тиіс.
</w:t>
      </w:r>
      <w:r>
        <w:br/>
      </w:r>
      <w:r>
        <w:rPr>
          <w:rFonts w:ascii="Times New Roman"/>
          <w:b w:val="false"/>
          <w:i w:val="false"/>
          <w:color w:val="000000"/>
          <w:sz w:val="28"/>
        </w:rPr>
        <w:t>
      8. Қорытынды ережелер:
</w:t>
      </w:r>
      <w:r>
        <w:br/>
      </w:r>
      <w:r>
        <w:rPr>
          <w:rFonts w:ascii="Times New Roman"/>
          <w:b w:val="false"/>
          <w:i w:val="false"/>
          <w:color w:val="000000"/>
          <w:sz w:val="28"/>
        </w:rPr>
        <w:t>
      Осы бөлімде банкрот-ұйымның тиісті құжаттарын мемлекеттік архивке тапсыруға өңдеу және әзірлеуді жүргізу жөніндегі ақпараттан тұруы тиіс.
</w:t>
      </w:r>
    </w:p>
    <w:p>
      <w:pPr>
        <w:spacing w:after="0"/>
        <w:ind w:left="0"/>
        <w:jc w:val="both"/>
      </w:pPr>
      <w:r>
        <w:rPr>
          <w:rFonts w:ascii="Times New Roman"/>
          <w:b w:val="false"/>
          <w:i w:val="false"/>
          <w:color w:val="000000"/>
          <w:sz w:val="28"/>
        </w:rPr>
        <w:t>
     Конкурстық басқарушы
</w:t>
      </w:r>
      <w:r>
        <w:br/>
      </w:r>
      <w:r>
        <w:rPr>
          <w:rFonts w:ascii="Times New Roman"/>
          <w:b w:val="false"/>
          <w:i w:val="false"/>
          <w:color w:val="000000"/>
          <w:sz w:val="28"/>
        </w:rPr>
        <w:t>
     _________________________        ___________    ______________
</w:t>
      </w:r>
      <w:r>
        <w:br/>
      </w:r>
      <w:r>
        <w:rPr>
          <w:rFonts w:ascii="Times New Roman"/>
          <w:b w:val="false"/>
          <w:i w:val="false"/>
          <w:color w:val="000000"/>
          <w:sz w:val="28"/>
        </w:rPr>
        <w:t>
    (банкрот ұйымның атауы)            (қолы)          (аты-жөні)
</w:t>
      </w:r>
    </w:p>
    <w:p>
      <w:pPr>
        <w:spacing w:after="0"/>
        <w:ind w:left="0"/>
        <w:jc w:val="both"/>
      </w:pPr>
      <w:r>
        <w:rPr>
          <w:rFonts w:ascii="Times New Roman"/>
          <w:b w:val="false"/>
          <w:i w:val="false"/>
          <w:color w:val="000000"/>
          <w:sz w:val="28"/>
        </w:rPr>
        <w:t>
     Бас бухгалтер 
</w:t>
      </w:r>
      <w:r>
        <w:br/>
      </w:r>
      <w:r>
        <w:rPr>
          <w:rFonts w:ascii="Times New Roman"/>
          <w:b w:val="false"/>
          <w:i w:val="false"/>
          <w:color w:val="000000"/>
          <w:sz w:val="28"/>
        </w:rPr>
        <w:t>
     ________________________         ___________    _____________ 
</w:t>
      </w:r>
      <w:r>
        <w:br/>
      </w:r>
      <w:r>
        <w:rPr>
          <w:rFonts w:ascii="Times New Roman"/>
          <w:b w:val="false"/>
          <w:i w:val="false"/>
          <w:color w:val="000000"/>
          <w:sz w:val="28"/>
        </w:rPr>
        <w:t>
     (банкрот ұйымның атауы)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кіріс министрлігінің
</w:t>
      </w:r>
      <w:r>
        <w:br/>
      </w:r>
      <w:r>
        <w:rPr>
          <w:rFonts w:ascii="Times New Roman"/>
          <w:b w:val="false"/>
          <w:i w:val="false"/>
          <w:color w:val="000000"/>
          <w:sz w:val="28"/>
        </w:rPr>
        <w:t>
Дәрменсіз борышкерлермен жұмыс 
</w:t>
      </w:r>
      <w:r>
        <w:br/>
      </w:r>
      <w:r>
        <w:rPr>
          <w:rFonts w:ascii="Times New Roman"/>
          <w:b w:val="false"/>
          <w:i w:val="false"/>
          <w:color w:val="000000"/>
          <w:sz w:val="28"/>
        </w:rPr>
        <w:t>
жөніндегі комитет төрағасының  
</w:t>
      </w:r>
      <w:r>
        <w:br/>
      </w:r>
      <w:r>
        <w:rPr>
          <w:rFonts w:ascii="Times New Roman"/>
          <w:b w:val="false"/>
          <w:i w:val="false"/>
          <w:color w:val="000000"/>
          <w:sz w:val="28"/>
        </w:rPr>
        <w:t>
2002 жылғы 11 шілдедегі    
</w:t>
      </w:r>
      <w:r>
        <w:br/>
      </w:r>
      <w:r>
        <w:rPr>
          <w:rFonts w:ascii="Times New Roman"/>
          <w:b w:val="false"/>
          <w:i w:val="false"/>
          <w:color w:val="000000"/>
          <w:sz w:val="28"/>
        </w:rPr>
        <w:t>
N 70 бұйрығымен бекітілген,  
</w:t>
      </w:r>
      <w:r>
        <w:br/>
      </w:r>
      <w:r>
        <w:rPr>
          <w:rFonts w:ascii="Times New Roman"/>
          <w:b w:val="false"/>
          <w:i w:val="false"/>
          <w:color w:val="000000"/>
          <w:sz w:val="28"/>
        </w:rPr>
        <w:t>
Банкроттық рәсiмдерiне және  
</w:t>
      </w:r>
      <w:r>
        <w:br/>
      </w:r>
      <w:r>
        <w:rPr>
          <w:rFonts w:ascii="Times New Roman"/>
          <w:b w:val="false"/>
          <w:i w:val="false"/>
          <w:color w:val="000000"/>
          <w:sz w:val="28"/>
        </w:rPr>
        <w:t>
борышкердi соттан тыс тарату  
</w:t>
      </w:r>
      <w:r>
        <w:br/>
      </w:r>
      <w:r>
        <w:rPr>
          <w:rFonts w:ascii="Times New Roman"/>
          <w:b w:val="false"/>
          <w:i w:val="false"/>
          <w:color w:val="000000"/>
          <w:sz w:val="28"/>
        </w:rPr>
        <w:t>
конкурсты басқарушының қорытынды
</w:t>
      </w:r>
      <w:r>
        <w:br/>
      </w:r>
      <w:r>
        <w:rPr>
          <w:rFonts w:ascii="Times New Roman"/>
          <w:b w:val="false"/>
          <w:i w:val="false"/>
          <w:color w:val="000000"/>
          <w:sz w:val="28"/>
        </w:rPr>
        <w:t>
есебiн келісу туралы ереженің 
</w:t>
      </w:r>
      <w:r>
        <w:br/>
      </w:r>
      <w:r>
        <w:rPr>
          <w:rFonts w:ascii="Times New Roman"/>
          <w:b w:val="false"/>
          <w:i w:val="false"/>
          <w:color w:val="000000"/>
          <w:sz w:val="28"/>
        </w:rPr>
        <w:t>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өзгертулер енгізілді - ҚР Қаржы министрлігі Дәрменсіз борышкерлермен жұмыс комитеті Төрағасының 2006 жылғы 20 наурыздағы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Конкурстық іс (соттан тыс тарату рәсімі)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қорытындысы бойынша кіріс және шығыс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бөлігінің анықтамасы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Конкурстық істің (соттан тыс тарату рәсімі) кіріс бөлігі - К жалпы = _____ мың теңге/, оның ішінде:
</w:t>
      </w:r>
      <w:r>
        <w:br/>
      </w:r>
      <w:r>
        <w:rPr>
          <w:rFonts w:ascii="Times New Roman"/>
          <w:b w:val="false"/>
          <w:i w:val="false"/>
          <w:color w:val="000000"/>
          <w:sz w:val="28"/>
        </w:rPr>
        <w:t>
     сатылған конкурстық масса - К1 = _____ мың теңге;
</w:t>
      </w:r>
      <w:r>
        <w:br/>
      </w:r>
      <w:r>
        <w:rPr>
          <w:rFonts w:ascii="Times New Roman"/>
          <w:b w:val="false"/>
          <w:i w:val="false"/>
          <w:color w:val="000000"/>
          <w:sz w:val="28"/>
        </w:rPr>
        <w:t>
     заттай кредиторлық берешекті өтеу есебіне берілген конкурстық масса - К2 = _____ мың теңге;
</w:t>
      </w:r>
      <w:r>
        <w:br/>
      </w:r>
      <w:r>
        <w:rPr>
          <w:rFonts w:ascii="Times New Roman"/>
          <w:b w:val="false"/>
          <w:i w:val="false"/>
          <w:color w:val="000000"/>
          <w:sz w:val="28"/>
        </w:rPr>
        <w:t>
     өндіріліп алынған дебиторлық берешек - К3 = _____ мың теңге;
</w:t>
      </w:r>
      <w:r>
        <w:br/>
      </w:r>
      <w:r>
        <w:rPr>
          <w:rFonts w:ascii="Times New Roman"/>
          <w:b w:val="false"/>
          <w:i w:val="false"/>
          <w:color w:val="000000"/>
          <w:sz w:val="28"/>
        </w:rPr>
        <w:t>
     жалға борышкердің мүлкін тапсырудан алынған кіріс - К4 = _____ мың теңге;
</w:t>
      </w:r>
      <w:r>
        <w:br/>
      </w:r>
      <w:r>
        <w:rPr>
          <w:rFonts w:ascii="Times New Roman"/>
          <w:b w:val="false"/>
          <w:i w:val="false"/>
          <w:color w:val="000000"/>
          <w:sz w:val="28"/>
        </w:rPr>
        <w:t>
     өндірістік қызметтен алынған кіріс ("Банкроттық туралы" ҚР Заңының 
</w:t>
      </w:r>
      <w:r>
        <w:rPr>
          <w:rFonts w:ascii="Times New Roman"/>
          <w:b w:val="false"/>
          <w:i w:val="false"/>
          <w:color w:val="000000"/>
          <w:sz w:val="28"/>
        </w:rPr>
        <w:t xml:space="preserve"> 13-бабы </w:t>
      </w:r>
      <w:r>
        <w:rPr>
          <w:rFonts w:ascii="Times New Roman"/>
          <w:b w:val="false"/>
          <w:i w:val="false"/>
          <w:color w:val="000000"/>
          <w:sz w:val="28"/>
        </w:rPr>
        <w:t>
) - К5 + Д6 = _____ мың теңге;
</w:t>
      </w:r>
      <w:r>
        <w:br/>
      </w:r>
      <w:r>
        <w:rPr>
          <w:rFonts w:ascii="Times New Roman"/>
          <w:b w:val="false"/>
          <w:i w:val="false"/>
          <w:color w:val="000000"/>
          <w:sz w:val="28"/>
        </w:rPr>
        <w:t>
     өзге де кірістер - К6 = _____ мың теңге.
</w:t>
      </w:r>
    </w:p>
    <w:p>
      <w:pPr>
        <w:spacing w:after="0"/>
        <w:ind w:left="0"/>
        <w:jc w:val="both"/>
      </w:pPr>
      <w:r>
        <w:rPr>
          <w:rFonts w:ascii="Times New Roman"/>
          <w:b w:val="false"/>
          <w:i w:val="false"/>
          <w:color w:val="000000"/>
          <w:sz w:val="28"/>
        </w:rPr>
        <w:t>
                    К жалпы = К1 + К2 + К3 + К4 + К5 
</w:t>
      </w:r>
    </w:p>
    <w:p>
      <w:pPr>
        <w:spacing w:after="0"/>
        <w:ind w:left="0"/>
        <w:jc w:val="both"/>
      </w:pPr>
      <w:r>
        <w:rPr>
          <w:rFonts w:ascii="Times New Roman"/>
          <w:b w:val="false"/>
          <w:i w:val="false"/>
          <w:color w:val="000000"/>
          <w:sz w:val="28"/>
        </w:rPr>
        <w:t>
     2. Конкурстық істің (соттан тыс тарату рәсімі) шығыс бөлігі - Ш жалпы = _____ мың теңге/, оның ішінде:
</w:t>
      </w:r>
      <w:r>
        <w:br/>
      </w:r>
      <w:r>
        <w:rPr>
          <w:rFonts w:ascii="Times New Roman"/>
          <w:b w:val="false"/>
          <w:i w:val="false"/>
          <w:color w:val="000000"/>
          <w:sz w:val="28"/>
        </w:rPr>
        <w:t>
     кезектер бойынша кредиторлық берешекті өтеу - Ш1 = _____ мың теңге;
</w:t>
      </w:r>
      <w:r>
        <w:br/>
      </w:r>
      <w:r>
        <w:rPr>
          <w:rFonts w:ascii="Times New Roman"/>
          <w:b w:val="false"/>
          <w:i w:val="false"/>
          <w:color w:val="000000"/>
          <w:sz w:val="28"/>
        </w:rPr>
        <w:t>
     конкурстық істің нақты әкімшілік шығыстары - Ш2 = _____ мың теңге.
</w:t>
      </w:r>
    </w:p>
    <w:p>
      <w:pPr>
        <w:spacing w:after="0"/>
        <w:ind w:left="0"/>
        <w:jc w:val="both"/>
      </w:pPr>
      <w:r>
        <w:rPr>
          <w:rFonts w:ascii="Times New Roman"/>
          <w:b w:val="false"/>
          <w:i w:val="false"/>
          <w:color w:val="000000"/>
          <w:sz w:val="28"/>
        </w:rPr>
        <w:t>
                           Ш жалпы = Ш1 + Ш2
</w:t>
      </w:r>
    </w:p>
    <w:p>
      <w:pPr>
        <w:spacing w:after="0"/>
        <w:ind w:left="0"/>
        <w:jc w:val="both"/>
      </w:pPr>
      <w:r>
        <w:rPr>
          <w:rFonts w:ascii="Times New Roman"/>
          <w:b w:val="false"/>
          <w:i w:val="false"/>
          <w:color w:val="000000"/>
          <w:sz w:val="28"/>
        </w:rPr>
        <w:t>
     3. Конкурстық істің (соттан тыс тарату рәсімі) нәтижелері бойынша: 
</w:t>
      </w:r>
      <w:r>
        <w:br/>
      </w:r>
      <w:r>
        <w:rPr>
          <w:rFonts w:ascii="Times New Roman"/>
          <w:b w:val="false"/>
          <w:i w:val="false"/>
          <w:color w:val="000000"/>
          <w:sz w:val="28"/>
        </w:rPr>
        <w:t>
     К жалпы = Ш жалпы
</w:t>
      </w:r>
    </w:p>
    <w:p>
      <w:pPr>
        <w:spacing w:after="0"/>
        <w:ind w:left="0"/>
        <w:jc w:val="both"/>
      </w:pPr>
      <w:r>
        <w:rPr>
          <w:rFonts w:ascii="Times New Roman"/>
          <w:b w:val="false"/>
          <w:i w:val="false"/>
          <w:color w:val="000000"/>
          <w:sz w:val="28"/>
        </w:rPr>
        <w:t>
     Конкурстық басқарушы
</w:t>
      </w:r>
      <w:r>
        <w:br/>
      </w:r>
      <w:r>
        <w:rPr>
          <w:rFonts w:ascii="Times New Roman"/>
          <w:b w:val="false"/>
          <w:i w:val="false"/>
          <w:color w:val="000000"/>
          <w:sz w:val="28"/>
        </w:rPr>
        <w:t>
     _________________________        ___________    ______________
</w:t>
      </w:r>
      <w:r>
        <w:br/>
      </w:r>
      <w:r>
        <w:rPr>
          <w:rFonts w:ascii="Times New Roman"/>
          <w:b w:val="false"/>
          <w:i w:val="false"/>
          <w:color w:val="000000"/>
          <w:sz w:val="28"/>
        </w:rPr>
        <w:t>
    (банкрот ұйымның атауы)            (қолы)         (аты-жөні)
</w:t>
      </w:r>
    </w:p>
    <w:p>
      <w:pPr>
        <w:spacing w:after="0"/>
        <w:ind w:left="0"/>
        <w:jc w:val="both"/>
      </w:pPr>
      <w:r>
        <w:rPr>
          <w:rFonts w:ascii="Times New Roman"/>
          <w:b w:val="false"/>
          <w:i w:val="false"/>
          <w:color w:val="000000"/>
          <w:sz w:val="28"/>
        </w:rPr>
        <w:t>
     Бас бухгалтер 
</w:t>
      </w:r>
      <w:r>
        <w:br/>
      </w:r>
      <w:r>
        <w:rPr>
          <w:rFonts w:ascii="Times New Roman"/>
          <w:b w:val="false"/>
          <w:i w:val="false"/>
          <w:color w:val="000000"/>
          <w:sz w:val="28"/>
        </w:rPr>
        <w:t>
     ________________________         ___________    _____________ 
</w:t>
      </w:r>
      <w:r>
        <w:br/>
      </w:r>
      <w:r>
        <w:rPr>
          <w:rFonts w:ascii="Times New Roman"/>
          <w:b w:val="false"/>
          <w:i w:val="false"/>
          <w:color w:val="000000"/>
          <w:sz w:val="28"/>
        </w:rPr>
        <w:t>
     (банкрот ұйымның атауы)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кіріс министрлігінің
</w:t>
      </w:r>
      <w:r>
        <w:br/>
      </w:r>
      <w:r>
        <w:rPr>
          <w:rFonts w:ascii="Times New Roman"/>
          <w:b w:val="false"/>
          <w:i w:val="false"/>
          <w:color w:val="000000"/>
          <w:sz w:val="28"/>
        </w:rPr>
        <w:t>
                                    Дәрменсіз борышкерлермен жұмыс
</w:t>
      </w:r>
      <w:r>
        <w:br/>
      </w:r>
      <w:r>
        <w:rPr>
          <w:rFonts w:ascii="Times New Roman"/>
          <w:b w:val="false"/>
          <w:i w:val="false"/>
          <w:color w:val="000000"/>
          <w:sz w:val="28"/>
        </w:rPr>
        <w:t>
                                     жөніндегі комитет төрағасының
</w:t>
      </w:r>
      <w:r>
        <w:br/>
      </w:r>
      <w:r>
        <w:rPr>
          <w:rFonts w:ascii="Times New Roman"/>
          <w:b w:val="false"/>
          <w:i w:val="false"/>
          <w:color w:val="000000"/>
          <w:sz w:val="28"/>
        </w:rPr>
        <w:t>
                                        2002 жылғы 11 шілдедегі
</w:t>
      </w:r>
      <w:r>
        <w:br/>
      </w:r>
      <w:r>
        <w:rPr>
          <w:rFonts w:ascii="Times New Roman"/>
          <w:b w:val="false"/>
          <w:i w:val="false"/>
          <w:color w:val="000000"/>
          <w:sz w:val="28"/>
        </w:rPr>
        <w:t>
                                      N 70 бұйрығымен бекітілген,
</w:t>
      </w:r>
      <w:r>
        <w:br/>
      </w:r>
      <w:r>
        <w:rPr>
          <w:rFonts w:ascii="Times New Roman"/>
          <w:b w:val="false"/>
          <w:i w:val="false"/>
          <w:color w:val="000000"/>
          <w:sz w:val="28"/>
        </w:rPr>
        <w:t>
                                      Банкроттық рәсiмдерiне және
</w:t>
      </w:r>
      <w:r>
        <w:br/>
      </w:r>
      <w:r>
        <w:rPr>
          <w:rFonts w:ascii="Times New Roman"/>
          <w:b w:val="false"/>
          <w:i w:val="false"/>
          <w:color w:val="000000"/>
          <w:sz w:val="28"/>
        </w:rPr>
        <w:t>
                                     борышкердi соттан тыс тарату
</w:t>
      </w:r>
      <w:r>
        <w:br/>
      </w:r>
      <w:r>
        <w:rPr>
          <w:rFonts w:ascii="Times New Roman"/>
          <w:b w:val="false"/>
          <w:i w:val="false"/>
          <w:color w:val="000000"/>
          <w:sz w:val="28"/>
        </w:rPr>
        <w:t>
                                   конкурсты басқарушының қорытынды
</w:t>
      </w:r>
      <w:r>
        <w:br/>
      </w:r>
      <w:r>
        <w:rPr>
          <w:rFonts w:ascii="Times New Roman"/>
          <w:b w:val="false"/>
          <w:i w:val="false"/>
          <w:color w:val="000000"/>
          <w:sz w:val="28"/>
        </w:rPr>
        <w:t>
                                    есебiн келісу туралы ереженің
</w:t>
      </w:r>
      <w:r>
        <w:br/>
      </w:r>
      <w:r>
        <w:rPr>
          <w:rFonts w:ascii="Times New Roman"/>
          <w:b w:val="false"/>
          <w:i w:val="false"/>
          <w:color w:val="000000"/>
          <w:sz w:val="28"/>
        </w:rPr>
        <w:t>
                                             3-қосымшасы
</w:t>
      </w:r>
    </w:p>
    <w:p>
      <w:pPr>
        <w:spacing w:after="0"/>
        <w:ind w:left="0"/>
        <w:jc w:val="both"/>
      </w:pPr>
      <w:r>
        <w:rPr>
          <w:rFonts w:ascii="Times New Roman"/>
          <w:b w:val="false"/>
          <w:i w:val="false"/>
          <w:color w:val="000000"/>
          <w:sz w:val="28"/>
        </w:rPr>
        <w:t>
                                 Қазақстан Республикасы Мемлекеттік
</w:t>
      </w:r>
      <w:r>
        <w:br/>
      </w:r>
      <w:r>
        <w:rPr>
          <w:rFonts w:ascii="Times New Roman"/>
          <w:b w:val="false"/>
          <w:i w:val="false"/>
          <w:color w:val="000000"/>
          <w:sz w:val="28"/>
        </w:rPr>
        <w:t>
                                  кіріс министрлігінің Дәрменсіз
</w:t>
      </w:r>
      <w:r>
        <w:br/>
      </w:r>
      <w:r>
        <w:rPr>
          <w:rFonts w:ascii="Times New Roman"/>
          <w:b w:val="false"/>
          <w:i w:val="false"/>
          <w:color w:val="000000"/>
          <w:sz w:val="28"/>
        </w:rPr>
        <w:t>
                                  борышкерлермен жұмыс жөніндегі
</w:t>
      </w:r>
      <w:r>
        <w:br/>
      </w:r>
      <w:r>
        <w:rPr>
          <w:rFonts w:ascii="Times New Roman"/>
          <w:b w:val="false"/>
          <w:i w:val="false"/>
          <w:color w:val="000000"/>
          <w:sz w:val="28"/>
        </w:rPr>
        <w:t>
                                  комитетінің ____________________
</w:t>
      </w:r>
      <w:r>
        <w:br/>
      </w:r>
      <w:r>
        <w:rPr>
          <w:rFonts w:ascii="Times New Roman"/>
          <w:b w:val="false"/>
          <w:i w:val="false"/>
          <w:color w:val="000000"/>
          <w:sz w:val="28"/>
        </w:rPr>
        <w:t>
                                        облысы бойынша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сотының (Уәкілетті органның) 2002 жылғы "___" _____________ шешімімен ____________________________________ 
</w:t>
      </w:r>
      <w:r>
        <w:br/>
      </w:r>
      <w:r>
        <w:rPr>
          <w:rFonts w:ascii="Times New Roman"/>
          <w:b w:val="false"/>
          <w:i w:val="false"/>
          <w:color w:val="000000"/>
          <w:sz w:val="28"/>
        </w:rPr>
        <w:t>
                                  (банкрот-ұйымның атауы)
</w:t>
      </w:r>
      <w:r>
        <w:br/>
      </w:r>
      <w:r>
        <w:rPr>
          <w:rFonts w:ascii="Times New Roman"/>
          <w:b w:val="false"/>
          <w:i w:val="false"/>
          <w:color w:val="000000"/>
          <w:sz w:val="28"/>
        </w:rPr>
        <w:t>
банкрот (соттан тыс тарату енгізілді) танылды және конкурстық іс жүргізу енгізді (бастады).
</w:t>
      </w:r>
      <w:r>
        <w:br/>
      </w:r>
      <w:r>
        <w:rPr>
          <w:rFonts w:ascii="Times New Roman"/>
          <w:b w:val="false"/>
          <w:i w:val="false"/>
          <w:color w:val="000000"/>
          <w:sz w:val="28"/>
        </w:rPr>
        <w:t>
     "Банкроттық туралы" Қазақстан Республикасының 1997 жылғы 21 маусымдағы Заңның 
</w:t>
      </w:r>
      <w:r>
        <w:rPr>
          <w:rFonts w:ascii="Times New Roman"/>
          <w:b w:val="false"/>
          <w:i w:val="false"/>
          <w:color w:val="000000"/>
          <w:sz w:val="28"/>
        </w:rPr>
        <w:t xml:space="preserve"> 87-бабының </w:t>
      </w:r>
      <w:r>
        <w:rPr>
          <w:rFonts w:ascii="Times New Roman"/>
          <w:b w:val="false"/>
          <w:i w:val="false"/>
          <w:color w:val="000000"/>
          <w:sz w:val="28"/>
        </w:rPr>
        <w:t>
 2-тармағына сәйкес ______________________________ қорытынды есебі мен тарату балансын
</w:t>
      </w:r>
      <w:r>
        <w:br/>
      </w:r>
      <w:r>
        <w:rPr>
          <w:rFonts w:ascii="Times New Roman"/>
          <w:b w:val="false"/>
          <w:i w:val="false"/>
          <w:color w:val="000000"/>
          <w:sz w:val="28"/>
        </w:rPr>
        <w:t>
 (банкрот-ұйымның атауы)
</w:t>
      </w:r>
      <w:r>
        <w:br/>
      </w:r>
      <w:r>
        <w:rPr>
          <w:rFonts w:ascii="Times New Roman"/>
          <w:b w:val="false"/>
          <w:i w:val="false"/>
          <w:color w:val="000000"/>
          <w:sz w:val="28"/>
        </w:rPr>
        <w:t>
қарау және келісу үшін ұсынамын.
</w:t>
      </w:r>
    </w:p>
    <w:p>
      <w:pPr>
        <w:spacing w:after="0"/>
        <w:ind w:left="0"/>
        <w:jc w:val="both"/>
      </w:pPr>
      <w:r>
        <w:rPr>
          <w:rFonts w:ascii="Times New Roman"/>
          <w:b w:val="false"/>
          <w:i w:val="false"/>
          <w:color w:val="000000"/>
          <w:sz w:val="28"/>
        </w:rPr>
        <w:t>
     Қосымша: _____ б. 
</w:t>
      </w:r>
      <w:r>
        <w:br/>
      </w:r>
      <w:r>
        <w:rPr>
          <w:rFonts w:ascii="Times New Roman"/>
          <w:b w:val="false"/>
          <w:i w:val="false"/>
          <w:color w:val="000000"/>
          <w:sz w:val="28"/>
        </w:rPr>
        <w:t>
     1. Қорытынды есеп _____ б. 
</w:t>
      </w:r>
      <w:r>
        <w:br/>
      </w:r>
      <w:r>
        <w:rPr>
          <w:rFonts w:ascii="Times New Roman"/>
          <w:b w:val="false"/>
          <w:i w:val="false"/>
          <w:color w:val="000000"/>
          <w:sz w:val="28"/>
        </w:rPr>
        <w:t>
     2. Конкурстық іс жүргізудің кіріс және шығыс бөлімдері жөніндегі анықтама (3-қосымша) _____ б.
</w:t>
      </w:r>
      <w:r>
        <w:br/>
      </w:r>
      <w:r>
        <w:rPr>
          <w:rFonts w:ascii="Times New Roman"/>
          <w:b w:val="false"/>
          <w:i w:val="false"/>
          <w:color w:val="000000"/>
          <w:sz w:val="28"/>
        </w:rPr>
        <w:t>
     3. Кредиторлар комитеті отырысының қорытынды хаттамасы _____ б.
</w:t>
      </w:r>
      <w:r>
        <w:br/>
      </w:r>
      <w:r>
        <w:rPr>
          <w:rFonts w:ascii="Times New Roman"/>
          <w:b w:val="false"/>
          <w:i w:val="false"/>
          <w:color w:val="000000"/>
          <w:sz w:val="28"/>
        </w:rPr>
        <w:t>
     4. Тарату балансы _____ б.
</w:t>
      </w:r>
      <w:r>
        <w:br/>
      </w:r>
      <w:r>
        <w:rPr>
          <w:rFonts w:ascii="Times New Roman"/>
          <w:b w:val="false"/>
          <w:i w:val="false"/>
          <w:color w:val="000000"/>
          <w:sz w:val="28"/>
        </w:rPr>
        <w:t>
     5. Басқалар _____ б.
</w:t>
      </w:r>
    </w:p>
    <w:p>
      <w:pPr>
        <w:spacing w:after="0"/>
        <w:ind w:left="0"/>
        <w:jc w:val="both"/>
      </w:pPr>
      <w:r>
        <w:rPr>
          <w:rFonts w:ascii="Times New Roman"/>
          <w:b w:val="false"/>
          <w:i w:val="false"/>
          <w:color w:val="000000"/>
          <w:sz w:val="28"/>
        </w:rPr>
        <w:t>
     Конкурсты басқарушы 
</w:t>
      </w:r>
      <w:r>
        <w:br/>
      </w:r>
      <w:r>
        <w:rPr>
          <w:rFonts w:ascii="Times New Roman"/>
          <w:b w:val="false"/>
          <w:i w:val="false"/>
          <w:color w:val="000000"/>
          <w:sz w:val="28"/>
        </w:rPr>
        <w:t>
     _________________________        ___________    ______________
</w:t>
      </w:r>
      <w:r>
        <w:br/>
      </w:r>
      <w:r>
        <w:rPr>
          <w:rFonts w:ascii="Times New Roman"/>
          <w:b w:val="false"/>
          <w:i w:val="false"/>
          <w:color w:val="000000"/>
          <w:sz w:val="28"/>
        </w:rPr>
        <w:t>
    (банкрот ұйымның атауы)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