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67e32" w14:textId="9367e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Төлем карточкалары бойынша мәліметтер жасау және ұсыну жөніндегі нұсқаулықты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Ұлттық Банкі Басқармасының 2002 жылғы 24 тамыз N 321 қаулысы. Қазақстан Республикасы Әділет министрлігінде 2002 жылғы 24 қыркүйекте тіркелді. Тіркеу N 1982. Күші жойылды - ҚР Ұлттық Банкі Басқармасының 2005 жылғы 3 ақпандағы N 21 (V053495)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Қазақстан Республикасының аумағында төлем карточкаларын пайдалану мониторингін жүргізу мақсатында Қазақстан Республикасы Ұлттық Банкінің Басқармасы қаулы етеді: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1. Төлем карточкалары бойынша мәліметтер жасау және ұсыну жөніндегі нұсқаулық бекітілсін.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2. Осы қаулы Қазақстан Республикасының Әділет министрлігінде мемлекеттік тіркеуден өткізілген күннен бастап он төрт күн өткеннен кейін күшіне енеді.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3. Төлем жүйесі басқармасы (Мұсаев Р.Н.):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1) Заң департаментімен (Шәріпов С.Б.) бірлесіп осы қаулыны Қазақстан Республикасының Әділет министрлігінде мемлекеттік тіркеуден өткізу шараларын қабылдасын;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2) Қазақстан Республикасының Әділет министрлігінде мемлекеттік тіркеуден өткізілген күннен бастап он күндік мерзімде осы қаулыны Қазақстан Республикасының Ұлттық Банкі орталық аппаратының мүдделі бөлімшелеріне және екінші деңгейдегі банктерге жіберсін.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4. Осы қаулының орындалуын бақылау Қазақстан Республикасының Ұлттық Банкі Төрағасының орынбасары Е.Т.Жангелдинге жүктелсін.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Ұлттық Банк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      Төрағасы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 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Ұлттық Банкі Басқармасының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"Төлем карточкалары бойынша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мәліметтерді жасау және ұсыну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жөніндегі нұсқаулықты бекіту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2002 жылғы 24 тамыздағы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321 қаулысымен бекітілген 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Төлем карточкалары бойынша мәліметтерді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жасау және ұсыну жөніндегі нұсқаулық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1. Осы Нұсқаулық Қазақстан Республикасында төлем карточкаларын пайдалану мониторингін жүргізу мақсатында төлем карточкаларын шығаратын екінші деңгейдегі банктердің (бұдан әрі - банк) Қазақстан Республикасының Ұлттық Банкіне (бұдан әрі - Ұлттық Банк) төлем карточкалары бойынша мәліметтерді жасау және ұсыну нысандарын белгілейді.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2. Осы Нұсқаулықта Ұлттық Банк Басқармасының 2000 жылғы 24 тамыздағы N 331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 бекітілген Төлем карточкаларын шығару және пайдалану ережесінде көзделген негізгі ұғымдар, сондай-ақ мынадай ұғымдар пайдаланылады: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Сауда терминалы - төлем карточкаларын пайдалану арқылы тауар немесе қызмет ақысы төленетін электронды механикалық қондырғы.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Импринтер - төлем карточкасының бет жақ бедерін жапсыру арқылы жапсырмаларды ресімдеуге арналған механикалық қондырғы.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Қызмет көрсету желісі - төлем карточкасын пайдалану арқылы ақы төленетін электронды қондырғылардан тұратын желі.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Ескерту: 2-тармаққа өзгерту енгізілді - ҚР Ұлттық Банкі Басқармасының 2003 жылғы 6 желтоқсандағы N 426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3. Банктер төлем карточкалары бойынша мәліметтерді дайындап, есепті айдан кейінгі айдың 7-нен кешіктірмей Ұлттық Банкке ұсынады.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Ескерту: 3-тармаққа өзгерту енгізілді - ҚР Ұлттық Банкі Басқармасының 2003 жылғы 6 желтоқсандағы N 426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4. Банктер төлем карточкалары бойынша мәліметтерді мынадай төрт кесте түрінде дайындап, ұсынады: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1) Төлем карточкаларымен қызмет көрсетуге арналған қондырғылар саны мен карт-есепшоттардағы қалдықтар туралы мәліметтер (N 1 қосымша);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2) Айналыстағы төлем карточкаларының саны туралы мәліметтер (N 2 қосымша);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3) Төлем карточкаларын пайдалана отырып жасалатын төлем саны мен көлемі туралы мәліметтер (N 3 қосымша);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4) Төлем карточкаларын аймақтар шеңберінде пайдаланумен байланысты төлемдердің саны және көлемі туралы мәліметтер (4-қосымша).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Ескерту: 4-тармаққа өзгерту және толықтыру енгізілді - ҚР Ұлттық Банкі Басқармасының 2003 жылғы 6 желтоқсандағы N 426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5. Операция шетел валютасымен жүргізілген жағдайда ол операция жүргізу сәтіндегі мәліметтерді беруші банктің бағамы бойынша теңгеге қайта есептеледі.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6. Мәліметтер электронды тәсілмен Қазақстан Республикасының Ұлттық Банкі белгілеген ақпарат беру форматында ұсынылады.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7. Осы Нұсқаулықпен реттелмеген мәселелер Қазақстан Республикасының заңдарына сәйкес реттеледі.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Төлем карточкалары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бойынша мәліметтер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жасау және ұсыну 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жөніндегі нұсқаулыққа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 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Ескерту: 1-қосымша жаңа редакцияда жазылды - ҚР Ұлттық Банкі Басқармасының 2003 жылғы 6 желтоқсандағы N 426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Төлем карточкаларына қызмет көрсетуге арналған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қондырғылардың саны және карт-есепшоттардағы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қалдықтар туралы мәліметтер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Банктің атауы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200__жылғы "____" 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күні    айы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Облыстың      |Сауда     |Имприн.   |Бан. |Кә.  |Карт-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(қаланың)     |терминал. |терлер    |ко.  |сіп. |есепшот.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атауы       |дарының   |саны      |мат. |кер. |тардағы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|   саны   |(бірлігі) |тар. |лер. |орташа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|(бірлігі) |__________|дың  |дің  |айлық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|__________|банк.|кә. |саны |саны |қалдықтар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|банк.|кә. |терде|сіп.|(бір.|(бір.|(мың теңге)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|терде|сіп.|     |кер.|лі.  |лі. 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|     |кер.|     |лер.|гі)  |гі) 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|     |лер.|     |де  |     | 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|     |де  |     |    |     | 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          2     3     4    5    6     7        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Ақмола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Ақтөбе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Атырау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Шығыс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Жамбыл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Батыс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Қарағанды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Қостанай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Қызылорда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Маңғыстау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Павлодар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Солтүстік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Оңтүстік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Алматы қаласы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Астана қаласы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Жиынтығы: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Басшы 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(аты-жөні)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Бас бухгалтер 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(аты-жөні)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Орындаушы _______________________ 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(аты-жөні)           телефоны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200__жылғы "__"________________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Мәліметтерді толтыру ережесі: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Төлем карточкаларына қызмет көрсету үшін банк қондырғыларының саны туралы мәліметтерді аймақтар шеңберінде ұсыну қажет.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2, 3-бағандарда банктің банктер мен кәсіпкерлерде орналасқандарын бөлгендегі сауда терминалдарының есептік айдың соңғы күніндегі саны көрсетіледі.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4, 5-бағандарда банктің банктер мен кәсіпкерлерде орналасқандарын бөлгендегі импринтерлерінің есептік айдың соңғы күніндегі саны көрсетіледі.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6-бағанда банк банкоматтарының есептік айдың соңғы күніндегі саны көрсетіледі.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7-бағанда банкпен шарт жасасқан және ақыны төлем карточкасымен қабылдайтын кәсіпкерлердің есептік айдың соңғы күніндегі саны көрсетіледі.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8-бағанда карт-есепшоттардағы есептік айдың соңғы күніндегі орташа қалдықтар көрсетіледі, бұл баған "Жиынтығы" деген жолда ғана аймақтарға бөлінбей толтырылады.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"Жиынтығы" деген жолда тұтастай алғанда банк бойынша деректер ұсынылады.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 Ұлттық Банкі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Басқармасының 2002 жылғы 24 тамыздағы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321 қаулысымен бекітілген Төлем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карточкалары бойынша мәліметтерді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және ұсыну жөніндегі нұсқаулыққа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 қосымша 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Айналыстағы карточкалардың саны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туралы мәліметтер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Банктің атауы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200___ жылғы "___"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күні      айы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Төлем карточкасы! Айналыстағы төлем!Пайдаланылған төлем ! Карточка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жүйесінің атауы!карточкаларының   !карточкаларының саны!ұстаушы.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!саны (бірлік)     !      (бірлік)      !лардың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!                  !                    !саны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!                  !                    !(бірлік)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1        !        2         !          3         !    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Басшы 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(Аты-жөні)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Бас бухгалтер 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(Аты-жөні)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Орындаушы ______________ 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(Аты-жөні)      телефоны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200__ ж. "___" 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Мәліметтерді толтыру ережесі: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1-бағанда деректер ұсынылатын төлем карточкаларының жүйесі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көрсетіледі.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2-бағанда айналыстағы карточкалардың есепті айдың соңындағы саны көрсетіледі.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3-бағанда тауар немесе қызмет үшін есеп айырысу бойынша, не есепті айдағы қолма-қол ақшаны алу бойынша операциялар жүргізілген айналыстағы карточкалардың есепті айдың соңындағы саны көрсетіледі.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4-бағанда банк шығарған төлем карточкаларын ұстаушылардың есепті айдың соңындағы саны көрсетіледі.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 Ұлттық Банкі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Басқармасының 2002 жылғы 24 тамыздағы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321 қаулысымен бекітілген Төлем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карточкалары бойынша мәліметтерді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және ұсыну жөніндегі нұсқаулыққа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 қосымша 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Ескерту: 3-қосымшаға толықтыру және өзгертулер енгізілді - ҚР Ұлттық Банкі Басқармасының 2003 жылғы 6 желтоқсандағы N 426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Төлем карточкаларын пайдалана отырып жасалатын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төлемнің саны мен көлемі туралы мәліметтер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Банктің атауы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200___ жылғы 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айы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Төлем     !Төлем (карт!Қолма-қол ақшамен!Қолма-қол ақшаны!Банкомат.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карточкасы!-есепшоттан!жасалмаған төлем !беру бойынша опе!тарды пай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жүйесінің !есептен    !                 !рациялар,барлығы!далана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атауы     !шығару     !-----------------!----------------!отырып қол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!сәтінде)   !  Саны  ! Сомасы ! Саны   !Сомасы !ма қол ақ.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!           !(бірлік)! (мың   !(бірлік)! (мың  !ша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!           !        ! теңге) !        ! теңге)!бойынша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!           !        !        !        !       !операция.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!           !        !        !        !       !лар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!           !        !        !        !       !_________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!           !        !        !        !       !саны!сома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!           !        !        !        !       !(бір!сы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!           !        !        !        !       !лік)!(мың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!           !        !        !        !       !    !тең.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!           !        !        !        !       !    !ге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1     !      2    !    3   !    4   !    5   !   6   !  7 !  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Басшы 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(Аты-жөні)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Бас бухгалтер 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(Аты-жөні)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Орындаушы ______________ 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(Аты-жөні)      телефоны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200__ ж. "___" _______________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Мәліметтерді толтыру ережесі: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Төлем карточкаларын пайдалана отырып жасалатын төлемнің саны мен көлемі туралы мәліметтерді тұтастай алғанда банк бойынша ұсыну қажет.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1-бағанда деректер ұсынылатын төлем карточкаларының жүйесі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көрсетіледі.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2-бағанда ақпарат ұсынылатын төлемге сәйкес номер көрсетіледі: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І - банк шығарған төлем карточкаларын пайдалана отырып банктің қызмет көрсету желісінде жасалған төлем;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ІІ - банк шығарған төлем карточкаларын пайдалана отырып қазақстандық басқа банктің қызмет көрсету желісінде жасалған төлем;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ІІІ - банк шығарған төлем карточкаларын пайдалана отырып Қазақстан Республикасының аумағынан тыс жердегі басқа банктің қызмет көрсету желісінде жасалған төлем;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IV - банктің төлем карточкаларынан басқа қазақстандық эмитенттердің шығарған төлем карточкаларын пайдалана отырып банктің қызмет көрсету желісінде  жасалған төлем;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V - шетелдік эмитенттер шығарған төлем карточкаларын пайдалана отырып банктің қызмет көрсету желісінде жасалған төлем.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3, 4-бағандарда операция түріне сәйкес төлем карточкаларын пайдалана отырып тауар немесе қызмет үшін қолма-қол ақшасыз жасалған төлем саны мен жалпы сомасы көрсетіледі.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5, 6-бағандарда операция түріне сәйкес төлем карточкасы арқылы оның ішінде банкоматты пайдалана отырып қолма-қол ақша беру бойынша жүргізілген барлық операциялардың саны мен жалпы сомасы көрсетіледі.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7, 8-бағандарда операция түріне сәйкес банкоматтарды пайдалана отырып төлем карточкасы арқылы қолма-қол ақша беру бойынша жүргізілген барлық операциялардың саны мен сомасы көрсетіледі.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Төлем карточкалары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бойынша мәліметтер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жасау және ұсыну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жөніндегі нұсқаулыққа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4-қосымша 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Ескерту: 4-қосымшамен толықтырылды - ҚР Ұлттық Банкі Басқармасының 2003 жылғы 6 желтоқсандағы N 426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Төлем карточкаларын аймақтар шеңберінде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пайдалана отырып жасалатын төлемнің саны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мен көлемі туралы мәліметтер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Банктің атауы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200__жылғы 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айы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Облыстың   |Қолма-қол ақшамен|Қолма-қол ақша |   Банкоматтарды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(қаланың)   |   жасалмайтын   |беру бойынша   | пайдалана отырып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атауы    |    төлемдер     |операциялар,   |   қолма-қол ақша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|                 |   барлығы     |   беру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|_________________|_______________|  операциялар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| Саны    |Сомасы | Саны    |Сома.|_________________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|(бірлігі)|(мың   |(бірлігі)|сы   |  Саны   |Сомасы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|         | теңге)|         |(мың |(бірлігі)|(мың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|         |       |         |тең. |         |теңге)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|         |       |         |ге)  | 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1           2       3         4       5        6       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Ақмола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Ақтөбе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Атырау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Шығыс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Жамбыл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Батыс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Қарағанды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Қостанай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Қызылорда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Маңғыстау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Павлодар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Солтүстік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Оңтүстік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Алматы қаласы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Астана қаласы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Жиынтығы: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Басшы 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(аты-жөні)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Бас бухгалтер 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(аты-жөні)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Орындаушы _____________________ 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(аты-жөні)         телефоны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200__жылғы "__"________________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Мәліметтерді толтыру ережесі: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Есептің осы нысанында есептік кезеңде банктің қызмет көрсету желісінде жасалған төлем сомасы көрсетіледі. Соманы жинақтау мынадай төлемдер бойынша жүзеге асырылады (карт-есепшоттан есептен шығарған кезде):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І - банк шығарған төлем карточкаларын пайдалана отырып банктің қызмет көрсету желісінде жасалған төлем;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IV - банктің төлем карточкаларын қоспағанда, қазақстандық эмитенттердің шығарған төлем карточкаларын пайдалана отырып банктің қызмет көрсету желісінде жасалған төлем;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V - шетелдік эмитенттер шығарған төлем карточкаларын пайдалана отырып банктің қызмет көрсету желісінде жасалған төлем.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2, 3-бағандарда төлем карточкаларын пайдалана отырып тауар немесе қызмет көрсету үшін қолма-қол ақшасыз жасалған төлемдердің саны мен жалпы сомасы көрсетіледі.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4, 5-бағандарда төлем карточкасы арқылы, оның ішінде банкоматтарды пайдалана отырып қолма-қол ақша беру бойынша жүргізілген барлық операциялардың саны мен жалпы сомасы көрсетіледі.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6, 7-бағандарда банкоматты пайдалана отырып төлем карточкасы арқылы қолма-қол ақша беру бойынша жүргізілген операциялардың саны мен сомасы көрсетіледі.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"Жиынтығы" деген жолда тұтастай алғанда банк бойынша деректер ұсынылады.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